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0e79" w14:textId="2f70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19 мамырдағы № 225 бұйрығы. Қазақстан Республикасының Әділет министрлігінде 2016 жылы 6 қыркүйекте № 14211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және аса қауіпті зиянды организмдер тізбесін бекіту туралы" Қазақстан Республикасы Ауыл шаруашылығы министрінің 2015 жылғы 30 наурыздағы № 4-4/282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11739 болып тіркелген, 2015 жылғы 20 тамызда "Әділет" ақпараттық-құқықтық жүйесінде жарияланған):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Аса қауіпті зиянды организмдер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"Фитосанитариялық нормативтерді, фитосанитариялық есепке алу нысандарын, сондай-ақ оларды ұсыну қағидаларын бекіту туралы" Қазақстан Республикасы Ауыл шаруашылығы министрінің 2015 жылғы 29 маусымдағы № 15-02/584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11913 болып тіркелген, 2015 жылғы 23 қыркүйекте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Фитосанитариялық нормативтер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нысандары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Фитосанитариялық есепке алу нысандарын ұсыну қағидалары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Республикасының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тіркелген бұйрықты алғаннан кейін бес жұмыс күні ішінде жіберілуін;</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2016 жылғы 1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торағасы</w:t>
      </w:r>
    </w:p>
    <w:p>
      <w:pPr>
        <w:spacing w:after="0"/>
        <w:ind w:left="0"/>
        <w:jc w:val="both"/>
      </w:pPr>
      <w:r>
        <w:rPr>
          <w:rFonts w:ascii="Times New Roman"/>
          <w:b w:val="false"/>
          <w:i w:val="false"/>
          <w:color w:val="000000"/>
          <w:sz w:val="28"/>
        </w:rPr>
        <w:t>
      ___________ В. Жұмақанов</w:t>
      </w:r>
    </w:p>
    <w:p>
      <w:pPr>
        <w:spacing w:after="0"/>
        <w:ind w:left="0"/>
        <w:jc w:val="both"/>
      </w:pPr>
      <w:r>
        <w:rPr>
          <w:rFonts w:ascii="Times New Roman"/>
          <w:b w:val="false"/>
          <w:i w:val="false"/>
          <w:color w:val="000000"/>
          <w:sz w:val="28"/>
        </w:rPr>
        <w:t>
      2016 жылғы 4 маусым</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"КЕЛІСІЛГЕН"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Қ. Бишімбаев</w:t>
      </w:r>
    </w:p>
    <w:p>
      <w:pPr>
        <w:spacing w:after="0"/>
        <w:ind w:left="0"/>
        <w:jc w:val="both"/>
      </w:pPr>
      <w:r>
        <w:rPr>
          <w:rFonts w:ascii="Times New Roman"/>
          <w:b w:val="false"/>
          <w:i w:val="false"/>
          <w:color w:val="000000"/>
          <w:sz w:val="28"/>
        </w:rPr>
        <w:t>
      2016 жылғы 1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19 мамырдағы.</w:t>
            </w:r>
            <w:r>
              <w:br/>
            </w:r>
            <w:r>
              <w:rPr>
                <w:rFonts w:ascii="Times New Roman"/>
                <w:b w:val="false"/>
                <w:i w:val="false"/>
                <w:color w:val="000000"/>
                <w:sz w:val="20"/>
              </w:rPr>
              <w:t>№ 225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 30</w:t>
            </w:r>
            <w:r>
              <w:br/>
            </w:r>
            <w:r>
              <w:rPr>
                <w:rFonts w:ascii="Times New Roman"/>
                <w:b w:val="false"/>
                <w:i w:val="false"/>
                <w:color w:val="000000"/>
                <w:sz w:val="20"/>
              </w:rPr>
              <w:t>наурыздағы № 4-4/282</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6" w:id="14"/>
    <w:p>
      <w:pPr>
        <w:spacing w:after="0"/>
        <w:ind w:left="0"/>
        <w:jc w:val="left"/>
      </w:pPr>
      <w:r>
        <w:rPr>
          <w:rFonts w:ascii="Times New Roman"/>
          <w:b/>
          <w:i w:val="false"/>
          <w:color w:val="000000"/>
        </w:rPr>
        <w:t xml:space="preserve"> Аса қауіпті зиянды организмдер тізбесі</w:t>
      </w:r>
    </w:p>
    <w:bookmarkEnd w:id="14"/>
    <w:p>
      <w:pPr>
        <w:spacing w:after="0"/>
        <w:ind w:left="0"/>
        <w:jc w:val="both"/>
      </w:pPr>
      <w:r>
        <w:rPr>
          <w:rFonts w:ascii="Times New Roman"/>
          <w:b w:val="false"/>
          <w:i w:val="false"/>
          <w:color w:val="000000"/>
          <w:sz w:val="28"/>
        </w:rPr>
        <w:t>
      1. Өсімдіктер зиянкестері:</w:t>
      </w:r>
    </w:p>
    <w:p>
      <w:pPr>
        <w:spacing w:after="0"/>
        <w:ind w:left="0"/>
        <w:jc w:val="both"/>
      </w:pPr>
      <w:r>
        <w:rPr>
          <w:rFonts w:ascii="Times New Roman"/>
          <w:b w:val="false"/>
          <w:i w:val="false"/>
          <w:color w:val="000000"/>
          <w:sz w:val="28"/>
        </w:rPr>
        <w:t>
      1) үйірлі шегіртке тектестер (азиялық, мароккалық және итальяндық прус);</w:t>
      </w:r>
    </w:p>
    <w:p>
      <w:pPr>
        <w:spacing w:after="0"/>
        <w:ind w:left="0"/>
        <w:jc w:val="both"/>
      </w:pPr>
      <w:r>
        <w:rPr>
          <w:rFonts w:ascii="Times New Roman"/>
          <w:b w:val="false"/>
          <w:i w:val="false"/>
          <w:color w:val="000000"/>
          <w:sz w:val="28"/>
        </w:rPr>
        <w:t>
      2) зиянды бақашық;</w:t>
      </w:r>
    </w:p>
    <w:p>
      <w:pPr>
        <w:spacing w:after="0"/>
        <w:ind w:left="0"/>
        <w:jc w:val="both"/>
      </w:pPr>
      <w:r>
        <w:rPr>
          <w:rFonts w:ascii="Times New Roman"/>
          <w:b w:val="false"/>
          <w:i w:val="false"/>
          <w:color w:val="000000"/>
          <w:sz w:val="28"/>
        </w:rPr>
        <w:t>
      3) астықтың сұр көбелегі;</w:t>
      </w:r>
    </w:p>
    <w:p>
      <w:pPr>
        <w:spacing w:after="0"/>
        <w:ind w:left="0"/>
        <w:jc w:val="both"/>
      </w:pPr>
      <w:r>
        <w:rPr>
          <w:rFonts w:ascii="Times New Roman"/>
          <w:b w:val="false"/>
          <w:i w:val="false"/>
          <w:color w:val="000000"/>
          <w:sz w:val="28"/>
        </w:rPr>
        <w:t>
      4) гессен шыбыны;</w:t>
      </w:r>
    </w:p>
    <w:p>
      <w:pPr>
        <w:spacing w:after="0"/>
        <w:ind w:left="0"/>
        <w:jc w:val="both"/>
      </w:pPr>
      <w:r>
        <w:rPr>
          <w:rFonts w:ascii="Times New Roman"/>
          <w:b w:val="false"/>
          <w:i w:val="false"/>
          <w:color w:val="000000"/>
          <w:sz w:val="28"/>
        </w:rPr>
        <w:t>
      5) астық қоңыздары;</w:t>
      </w:r>
    </w:p>
    <w:p>
      <w:pPr>
        <w:spacing w:after="0"/>
        <w:ind w:left="0"/>
        <w:jc w:val="both"/>
      </w:pPr>
      <w:r>
        <w:rPr>
          <w:rFonts w:ascii="Times New Roman"/>
          <w:b w:val="false"/>
          <w:i w:val="false"/>
          <w:color w:val="000000"/>
          <w:sz w:val="28"/>
        </w:rPr>
        <w:t>
      6) мақта көбелегі;</w:t>
      </w:r>
    </w:p>
    <w:p>
      <w:pPr>
        <w:spacing w:after="0"/>
        <w:ind w:left="0"/>
        <w:jc w:val="both"/>
      </w:pPr>
      <w:r>
        <w:rPr>
          <w:rFonts w:ascii="Times New Roman"/>
          <w:b w:val="false"/>
          <w:i w:val="false"/>
          <w:color w:val="000000"/>
          <w:sz w:val="28"/>
        </w:rPr>
        <w:t>
      7) өрмекші кене;</w:t>
      </w:r>
    </w:p>
    <w:p>
      <w:pPr>
        <w:spacing w:after="0"/>
        <w:ind w:left="0"/>
        <w:jc w:val="both"/>
      </w:pPr>
      <w:r>
        <w:rPr>
          <w:rFonts w:ascii="Times New Roman"/>
          <w:b w:val="false"/>
          <w:i w:val="false"/>
          <w:color w:val="000000"/>
          <w:sz w:val="28"/>
        </w:rPr>
        <w:t>
      8) саршұнақтар;</w:t>
      </w:r>
    </w:p>
    <w:p>
      <w:pPr>
        <w:spacing w:after="0"/>
        <w:ind w:left="0"/>
        <w:jc w:val="both"/>
      </w:pPr>
      <w:r>
        <w:rPr>
          <w:rFonts w:ascii="Times New Roman"/>
          <w:b w:val="false"/>
          <w:i w:val="false"/>
          <w:color w:val="000000"/>
          <w:sz w:val="28"/>
        </w:rPr>
        <w:t>
      9) тышқан тәрізді кеміргіштер;</w:t>
      </w:r>
    </w:p>
    <w:p>
      <w:pPr>
        <w:spacing w:after="0"/>
        <w:ind w:left="0"/>
        <w:jc w:val="both"/>
      </w:pPr>
      <w:r>
        <w:rPr>
          <w:rFonts w:ascii="Times New Roman"/>
          <w:b w:val="false"/>
          <w:i w:val="false"/>
          <w:color w:val="000000"/>
          <w:sz w:val="28"/>
        </w:rPr>
        <w:t>
      10) колорадо қоңызы.</w:t>
      </w:r>
    </w:p>
    <w:p>
      <w:pPr>
        <w:spacing w:after="0"/>
        <w:ind w:left="0"/>
        <w:jc w:val="both"/>
      </w:pPr>
      <w:r>
        <w:rPr>
          <w:rFonts w:ascii="Times New Roman"/>
          <w:b w:val="false"/>
          <w:i w:val="false"/>
          <w:color w:val="000000"/>
          <w:sz w:val="28"/>
        </w:rPr>
        <w:t>
      2. Дәнді дақылдардың аурулары (тат ауруы, септориоз).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19 мамырдағы.</w:t>
            </w:r>
            <w:r>
              <w:br/>
            </w:r>
            <w:r>
              <w:rPr>
                <w:rFonts w:ascii="Times New Roman"/>
                <w:b w:val="false"/>
                <w:i w:val="false"/>
                <w:color w:val="000000"/>
                <w:sz w:val="20"/>
              </w:rPr>
              <w:t>№ 225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Фитосанитариялық нормативтер</w:t>
      </w:r>
    </w:p>
    <w:bookmarkEnd w:id="15"/>
    <w:bookmarkStart w:name="z19" w:id="16"/>
    <w:p>
      <w:pPr>
        <w:spacing w:after="0"/>
        <w:ind w:left="0"/>
        <w:jc w:val="left"/>
      </w:pPr>
      <w:r>
        <w:rPr>
          <w:rFonts w:ascii="Times New Roman"/>
          <w:b/>
          <w:i w:val="false"/>
          <w:color w:val="000000"/>
        </w:rPr>
        <w:t xml:space="preserve"> 1-Тарау. Дәнді дақылдар егісіндегі басым арамшөп өсімдіктерінің түрлері бойынша фитосанитариялық нормативтер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3823"/>
        <w:gridCol w:w="63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шегі, бір шаршы метрге дана</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біржарнақты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сұлы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тары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Күрмек тары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 және жасыл мысыққұйрық</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қосжарнақты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қыша</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Шырмауық таран</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 қарақұмығы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гүлтәжі</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алабұта</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қанатжеміс</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біржарнақты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Жауқияқ</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бидайық</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қосжарнақты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сарықалуені</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шырмауығы</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қалуен</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0" w:id="17"/>
    <w:p>
      <w:pPr>
        <w:spacing w:after="0"/>
        <w:ind w:left="0"/>
        <w:jc w:val="left"/>
      </w:pPr>
      <w:r>
        <w:rPr>
          <w:rFonts w:ascii="Times New Roman"/>
          <w:b/>
          <w:i w:val="false"/>
          <w:color w:val="000000"/>
        </w:rPr>
        <w:t xml:space="preserve"> 2-Тарау. Аса қауіпті зиянды организмдер бойынша фитосанитариялық нормативтер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065"/>
        <w:gridCol w:w="936"/>
        <w:gridCol w:w="2351"/>
        <w:gridCol w:w="6437"/>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организмдердің атауы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организм-нің даму сатысы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және (немесе) алқаптар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даму фазасы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шегі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Үйірлі шегіртке тектестер; итальяндық прус</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5 және одан көп дана</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марокколық шегіртке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5 және одан көп дана</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шегіртке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5 және одан көп дана</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сұр көбелегі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 (тауарлық егістер)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ауа райында 100 масаққа</w:t>
            </w:r>
            <w:r>
              <w:br/>
            </w:r>
            <w:r>
              <w:rPr>
                <w:rFonts w:ascii="Times New Roman"/>
                <w:b w:val="false"/>
                <w:i w:val="false"/>
                <w:color w:val="000000"/>
                <w:sz w:val="20"/>
              </w:rPr>
              <w:t>15 жұлдызқұрттан артық, қоныржай ауа райында 20-дан артық және құрғақшылық ауа райында 30-дан артық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жұлдыз-құрттар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 (тұқымдық егістер)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өлшемшарттар 2 есеге төмен</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бақашық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қыстаған қандалалар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(жаздық) бидай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түптену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1-2 қыстаған қандала, құрғақшылық жылдары бұл көрсеткіш 2 есеге (0,5-1,0) төмендейді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гүлдеу-дән толысудың басы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5 дернәсіл</w:t>
            </w:r>
          </w:p>
        </w:tc>
      </w:tr>
      <w:tr>
        <w:trPr>
          <w:trHeight w:val="3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сүттеніп пісу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2 дернәсіл</w:t>
            </w: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қоңыздары: кузька қоңызы, әдемі қоңыз, айқышты қоңыз</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имаго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гүлдеу-дән толысудың басы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3 қоңыздан артық</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Гессен шыбыны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пупарий</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болған танаптар (аңыз)</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егіске дейін</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w:t>
            </w:r>
            <w:r>
              <w:br/>
            </w:r>
            <w:r>
              <w:rPr>
                <w:rFonts w:ascii="Times New Roman"/>
                <w:b w:val="false"/>
                <w:i w:val="false"/>
                <w:color w:val="000000"/>
                <w:sz w:val="20"/>
              </w:rPr>
              <w:t>5-10 және одан артық тіршілікке икемді пупарий</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Гессен шыбыны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өскін- түптену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астам жұмыртқалар жайлаған өсімдіктер</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аурулары:</w:t>
            </w:r>
            <w:r>
              <w:br/>
            </w:r>
            <w:r>
              <w:rPr>
                <w:rFonts w:ascii="Times New Roman"/>
                <w:b w:val="false"/>
                <w:i w:val="false"/>
                <w:color w:val="000000"/>
                <w:sz w:val="20"/>
              </w:rPr>
              <w:t>септориоз</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 жаздық)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өсіп-өнудің бірінші жартысы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қабаттағы жапырақтардың</w:t>
            </w:r>
            <w:r>
              <w:br/>
            </w:r>
            <w:r>
              <w:rPr>
                <w:rFonts w:ascii="Times New Roman"/>
                <w:b w:val="false"/>
                <w:i w:val="false"/>
                <w:color w:val="000000"/>
                <w:sz w:val="20"/>
              </w:rPr>
              <w:t>10-25-ке дейін, жоғарыдағы –</w:t>
            </w:r>
            <w:r>
              <w:br/>
            </w:r>
            <w:r>
              <w:rPr>
                <w:rFonts w:ascii="Times New Roman"/>
                <w:b w:val="false"/>
                <w:i w:val="false"/>
                <w:color w:val="000000"/>
                <w:sz w:val="20"/>
              </w:rPr>
              <w:t xml:space="preserve"> -5-тен көп емес септориозбен, қоңыр татпен тиісінше</w:t>
            </w:r>
            <w:r>
              <w:br/>
            </w:r>
            <w:r>
              <w:rPr>
                <w:rFonts w:ascii="Times New Roman"/>
                <w:b w:val="false"/>
                <w:i w:val="false"/>
                <w:color w:val="000000"/>
                <w:sz w:val="20"/>
              </w:rPr>
              <w:t xml:space="preserve"> -10 және 1 % залалданған жағдайда.</w:t>
            </w:r>
            <w:r>
              <w:br/>
            </w:r>
            <w:r>
              <w:rPr>
                <w:rFonts w:ascii="Times New Roman"/>
                <w:b w:val="false"/>
                <w:i w:val="false"/>
                <w:color w:val="000000"/>
                <w:sz w:val="20"/>
              </w:rPr>
              <w:t>
Аурулар одан ерте пайда болса (түтіктенуге дейін) және қолайлы ауа-райы жағдайында бұл көрсеткіштер</w:t>
            </w:r>
            <w:r>
              <w:br/>
            </w:r>
            <w:r>
              <w:rPr>
                <w:rFonts w:ascii="Times New Roman"/>
                <w:b w:val="false"/>
                <w:i w:val="false"/>
                <w:color w:val="000000"/>
                <w:sz w:val="20"/>
              </w:rPr>
              <w:t>
2-3 есе түсуі,</w:t>
            </w:r>
            <w:r>
              <w:br/>
            </w:r>
            <w:r>
              <w:rPr>
                <w:rFonts w:ascii="Times New Roman"/>
                <w:b w:val="false"/>
                <w:i w:val="false"/>
                <w:color w:val="000000"/>
                <w:sz w:val="20"/>
              </w:rPr>
              <w:t>ал кеш пайда болса (сүттеніп пісу), керісінше, көтерілуі мүмкін</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тат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 жаздық)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өсіп-өнудің бірінші жартысы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қабаттағы жапырақтардың</w:t>
            </w:r>
            <w:r>
              <w:br/>
            </w:r>
            <w:r>
              <w:rPr>
                <w:rFonts w:ascii="Times New Roman"/>
                <w:b w:val="false"/>
                <w:i w:val="false"/>
                <w:color w:val="000000"/>
                <w:sz w:val="20"/>
              </w:rPr>
              <w:t>10-25-ке дейін, жоғарыдағы –</w:t>
            </w:r>
            <w:r>
              <w:br/>
            </w:r>
            <w:r>
              <w:rPr>
                <w:rFonts w:ascii="Times New Roman"/>
                <w:b w:val="false"/>
                <w:i w:val="false"/>
                <w:color w:val="000000"/>
                <w:sz w:val="20"/>
              </w:rPr>
              <w:t>1-5-тен көп емес септориозбен, қоңыр татпен тиісінше</w:t>
            </w:r>
            <w:r>
              <w:br/>
            </w:r>
            <w:r>
              <w:rPr>
                <w:rFonts w:ascii="Times New Roman"/>
                <w:b w:val="false"/>
                <w:i w:val="false"/>
                <w:color w:val="000000"/>
                <w:sz w:val="20"/>
              </w:rPr>
              <w:t>5-10 және 1 % залалданған жағдайда.</w:t>
            </w:r>
            <w:r>
              <w:br/>
            </w:r>
            <w:r>
              <w:rPr>
                <w:rFonts w:ascii="Times New Roman"/>
                <w:b w:val="false"/>
                <w:i w:val="false"/>
                <w:color w:val="000000"/>
                <w:sz w:val="20"/>
              </w:rPr>
              <w:t>
Аурулар одан ерте пайда болса (түтіктенуге дейін) және қолайлы ауа-райы жағдайында бұл көрсеткіштер</w:t>
            </w:r>
            <w:r>
              <w:br/>
            </w:r>
            <w:r>
              <w:rPr>
                <w:rFonts w:ascii="Times New Roman"/>
                <w:b w:val="false"/>
                <w:i w:val="false"/>
                <w:color w:val="000000"/>
                <w:sz w:val="20"/>
              </w:rPr>
              <w:t>
2-3 есе түсуі,</w:t>
            </w:r>
            <w:r>
              <w:br/>
            </w:r>
            <w:r>
              <w:rPr>
                <w:rFonts w:ascii="Times New Roman"/>
                <w:b w:val="false"/>
                <w:i w:val="false"/>
                <w:color w:val="000000"/>
                <w:sz w:val="20"/>
              </w:rPr>
              <w:t>ал кеш пайда болса (сүттеніп пісу), керісінше, көтерілуі мүмкін</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тат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уредокезең</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(күздік)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w:t>
            </w:r>
            <w:r>
              <w:br/>
            </w:r>
            <w:r>
              <w:rPr>
                <w:rFonts w:ascii="Times New Roman"/>
                <w:b w:val="false"/>
                <w:i w:val="false"/>
                <w:color w:val="000000"/>
                <w:sz w:val="20"/>
              </w:rPr>
              <w:t>30 % дамуы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Мақтадағы өрмекші кене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дернәсіл-дер, имаго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шанақтанудың басы-пісудің басы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танапта өсімдіктердің залалдануы</w:t>
            </w:r>
            <w:r>
              <w:br/>
            </w:r>
            <w:r>
              <w:rPr>
                <w:rFonts w:ascii="Times New Roman"/>
                <w:b w:val="false"/>
                <w:i w:val="false"/>
                <w:color w:val="000000"/>
                <w:sz w:val="20"/>
              </w:rPr>
              <w:t>10 %-дан артық, бір жапыраққа 1,5 кене (100 жапыраққа</w:t>
            </w:r>
            <w:r>
              <w:br/>
            </w:r>
            <w:r>
              <w:rPr>
                <w:rFonts w:ascii="Times New Roman"/>
                <w:b w:val="false"/>
                <w:i w:val="false"/>
                <w:color w:val="000000"/>
                <w:sz w:val="20"/>
              </w:rPr>
              <w:t>150 дарақ)</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Соядағы өрмекші кене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дернәсіл-дер, имаго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кенемен залалдануы 10 %-дан жоғары, оның саны</w:t>
            </w:r>
            <w:r>
              <w:br/>
            </w:r>
            <w:r>
              <w:rPr>
                <w:rFonts w:ascii="Times New Roman"/>
                <w:b w:val="false"/>
                <w:i w:val="false"/>
                <w:color w:val="000000"/>
                <w:sz w:val="20"/>
              </w:rPr>
              <w:t>
1 жапыраққа</w:t>
            </w:r>
            <w:r>
              <w:br/>
            </w:r>
            <w:r>
              <w:rPr>
                <w:rFonts w:ascii="Times New Roman"/>
                <w:b w:val="false"/>
                <w:i w:val="false"/>
                <w:color w:val="000000"/>
                <w:sz w:val="20"/>
              </w:rPr>
              <w:t>10 дарақтан артық</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Мақтадағы мақта көбелегі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жұлдыз-құрт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шанақтану-дың басы – пісудің басы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өсімдікке</w:t>
            </w:r>
            <w:r>
              <w:br/>
            </w:r>
            <w:r>
              <w:rPr>
                <w:rFonts w:ascii="Times New Roman"/>
                <w:b w:val="false"/>
                <w:i w:val="false"/>
                <w:color w:val="000000"/>
                <w:sz w:val="20"/>
              </w:rPr>
              <w:t>8-12 жұмыртқа мен жұлдызқұрт</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Жүгерідегі мақта көбелегі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 жұлдыз-құрт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торға тәулігіне</w:t>
            </w:r>
            <w:r>
              <w:br/>
            </w:r>
            <w:r>
              <w:rPr>
                <w:rFonts w:ascii="Times New Roman"/>
                <w:b w:val="false"/>
                <w:i w:val="false"/>
                <w:color w:val="000000"/>
                <w:sz w:val="20"/>
              </w:rPr>
              <w:t>8-10 көбелек,</w:t>
            </w:r>
            <w:r>
              <w:br/>
            </w:r>
            <w:r>
              <w:rPr>
                <w:rFonts w:ascii="Times New Roman"/>
                <w:b w:val="false"/>
                <w:i w:val="false"/>
                <w:color w:val="000000"/>
                <w:sz w:val="20"/>
              </w:rPr>
              <w:t>бұл танаптағы зиянкестің шекті санына сәйкес келеді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Сарышұнақтар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көпжылдық шөптер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егістерде және егістен 300 метрлік аймақта – 1 гектарға 5 аң, ал 2 км</w:t>
            </w:r>
            <w:r>
              <w:br/>
            </w:r>
            <w:r>
              <w:rPr>
                <w:rFonts w:ascii="Times New Roman"/>
                <w:b w:val="false"/>
                <w:i w:val="false"/>
                <w:color w:val="000000"/>
                <w:sz w:val="20"/>
              </w:rPr>
              <w:t>аймақта – 1 гектарға</w:t>
            </w:r>
            <w:r>
              <w:br/>
            </w:r>
            <w:r>
              <w:rPr>
                <w:rFonts w:ascii="Times New Roman"/>
                <w:b w:val="false"/>
                <w:i w:val="false"/>
                <w:color w:val="000000"/>
                <w:sz w:val="20"/>
              </w:rPr>
              <w:t>15-20 аңнан артық</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 тәрізді кеміргіштер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көпжылдық шөптер</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өсіп-өну кезеңі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қыспаға</w:t>
            </w:r>
            <w:r>
              <w:br/>
            </w:r>
            <w:r>
              <w:rPr>
                <w:rFonts w:ascii="Times New Roman"/>
                <w:b w:val="false"/>
                <w:i w:val="false"/>
                <w:color w:val="000000"/>
                <w:sz w:val="20"/>
              </w:rPr>
              <w:t>3 кеміргіш ұстау (100 қыспаға шаққанда – 12 %), сондай-ақ учаскеде жапалақтардың топталуы, ал солтүстік аймақта – сұр тышқандардың қысқы қар асты ұяларының болуы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Колорадо қоңызы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қоңыздар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өсу фазасын-да биіктігі 15-25 см дейін</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түптерінің 0,5-2 %-ына қоныстанған</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қыстап шыққан қоңыздар- мен дернәсіл-дер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шанақтану фазасы – гүлдену</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өсімдікке</w:t>
            </w:r>
            <w:r>
              <w:br/>
            </w:r>
            <w:r>
              <w:rPr>
                <w:rFonts w:ascii="Times New Roman"/>
                <w:b w:val="false"/>
                <w:i w:val="false"/>
                <w:color w:val="000000"/>
                <w:sz w:val="20"/>
              </w:rPr>
              <w:t>20 дернәсіл санымен түптердің 5-8 %-ына қоныстанған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19 мамырдағы.</w:t>
            </w:r>
            <w:r>
              <w:br/>
            </w:r>
            <w:r>
              <w:rPr>
                <w:rFonts w:ascii="Times New Roman"/>
                <w:b w:val="false"/>
                <w:i w:val="false"/>
                <w:color w:val="000000"/>
                <w:sz w:val="20"/>
              </w:rPr>
              <w:t>№ 225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2-қосымша</w:t>
            </w:r>
          </w:p>
        </w:tc>
      </w:tr>
    </w:tbl>
    <w:bookmarkStart w:name="z22" w:id="18"/>
    <w:p>
      <w:pPr>
        <w:spacing w:after="0"/>
        <w:ind w:left="0"/>
        <w:jc w:val="left"/>
      </w:pPr>
      <w:r>
        <w:rPr>
          <w:rFonts w:ascii="Times New Roman"/>
          <w:b/>
          <w:i w:val="false"/>
          <w:color w:val="000000"/>
        </w:rPr>
        <w:t xml:space="preserve"> Фитосанитариялық есепке алу нысандары</w:t>
      </w:r>
    </w:p>
    <w:bookmarkEnd w:id="18"/>
    <w:p>
      <w:pPr>
        <w:spacing w:after="0"/>
        <w:ind w:left="0"/>
        <w:jc w:val="both"/>
      </w:pPr>
      <w:r>
        <w:rPr>
          <w:rFonts w:ascii="Times New Roman"/>
          <w:b w:val="false"/>
          <w:i w:val="false"/>
          <w:color w:val="000000"/>
          <w:sz w:val="28"/>
        </w:rPr>
        <w:t>
      Пестицидтерді (улы химикаттарды), биопрепараттарды және энтомофагтарды өндіру және (немесе) өткізу туралы есеп</w:t>
      </w:r>
    </w:p>
    <w:p>
      <w:pPr>
        <w:spacing w:after="0"/>
        <w:ind w:left="0"/>
        <w:jc w:val="both"/>
      </w:pPr>
      <w:r>
        <w:rPr>
          <w:rFonts w:ascii="Times New Roman"/>
          <w:b w:val="false"/>
          <w:i w:val="false"/>
          <w:color w:val="000000"/>
          <w:sz w:val="28"/>
        </w:rPr>
        <w:t>
      Есептік кезең: жартыжылдық</w:t>
      </w:r>
    </w:p>
    <w:p>
      <w:pPr>
        <w:spacing w:after="0"/>
        <w:ind w:left="0"/>
        <w:jc w:val="both"/>
      </w:pPr>
      <w:r>
        <w:rPr>
          <w:rFonts w:ascii="Times New Roman"/>
          <w:b w:val="false"/>
          <w:i w:val="false"/>
          <w:color w:val="000000"/>
          <w:sz w:val="28"/>
        </w:rPr>
        <w:t>
      Индекс: ФУ – 1</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ОАИ-ға, жылына екі рет, бір рет 25 шілдеге дейін және бір рет 25 қаңтарға дейін;</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w:t>
      </w:r>
    </w:p>
    <w:p>
      <w:pPr>
        <w:spacing w:after="0"/>
        <w:ind w:left="0"/>
        <w:jc w:val="both"/>
      </w:pPr>
      <w:r>
        <w:rPr>
          <w:rFonts w:ascii="Times New Roman"/>
          <w:b w:val="false"/>
          <w:i w:val="false"/>
          <w:color w:val="000000"/>
          <w:sz w:val="28"/>
        </w:rPr>
        <w:t>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783"/>
        <w:gridCol w:w="1218"/>
        <w:gridCol w:w="1050"/>
        <w:gridCol w:w="604"/>
        <w:gridCol w:w="883"/>
        <w:gridCol w:w="659"/>
        <w:gridCol w:w="1051"/>
        <w:gridCol w:w="2451"/>
        <w:gridCol w:w="997"/>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(улы химикат-тың), биопрепа-раттың, энтомофаг-тың атауы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өткі-зілгені</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(улы химикаттар), биопрепарат-тар және энтомофагтар өткізілген субъектінің атауы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p>
      <w:pPr>
        <w:spacing w:after="0"/>
        <w:ind w:left="0"/>
        <w:jc w:val="both"/>
      </w:pPr>
      <w:r>
        <w:rPr>
          <w:rFonts w:ascii="Times New Roman"/>
          <w:b w:val="false"/>
          <w:i w:val="false"/>
          <w:color w:val="000000"/>
          <w:sz w:val="28"/>
        </w:rPr>
        <w:t>
      "Пестицидтерді (улы химикаттарды), биопрепараттарды және энтомофагтарды өндіру және өткізу туралы есеп" фитосанитариялық есепке алу нысанын толтыру жөніндегі түсіндірме</w:t>
      </w:r>
    </w:p>
    <w:bookmarkStart w:name="z23" w:id="19"/>
    <w:p>
      <w:pPr>
        <w:spacing w:after="0"/>
        <w:ind w:left="0"/>
        <w:jc w:val="both"/>
      </w:pPr>
      <w:r>
        <w:rPr>
          <w:rFonts w:ascii="Times New Roman"/>
          <w:b w:val="false"/>
          <w:i w:val="false"/>
          <w:color w:val="000000"/>
          <w:sz w:val="28"/>
        </w:rPr>
        <w:t>
      1. Фитосанитариялық есепке алудың толтырылған нысаны:</w:t>
      </w:r>
    </w:p>
    <w:bookmarkEnd w:id="19"/>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ОАИ-ға жылына екі рет, бір рет 25 шілдеге дейін және бір рет 25 қаңтарға дейін;</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 ұсынылады.</w:t>
      </w:r>
    </w:p>
    <w:bookmarkStart w:name="z24" w:id="20"/>
    <w:p>
      <w:pPr>
        <w:spacing w:after="0"/>
        <w:ind w:left="0"/>
        <w:jc w:val="both"/>
      </w:pPr>
      <w:r>
        <w:rPr>
          <w:rFonts w:ascii="Times New Roman"/>
          <w:b w:val="false"/>
          <w:i w:val="false"/>
          <w:color w:val="000000"/>
          <w:sz w:val="28"/>
        </w:rPr>
        <w:t>
      2. Пестицидтерді (улы химикаттарды), биопрепараттарды және энтомофагтарды өндіру және өткізу туралы есеп нысанында мыналар көрсетіледі:</w:t>
      </w:r>
    </w:p>
    <w:bookmarkEnd w:id="20"/>
    <w:bookmarkStart w:name="z25" w:id="21"/>
    <w:p>
      <w:pPr>
        <w:spacing w:after="0"/>
        <w:ind w:left="0"/>
        <w:jc w:val="both"/>
      </w:pPr>
      <w:r>
        <w:rPr>
          <w:rFonts w:ascii="Times New Roman"/>
          <w:b w:val="false"/>
          <w:i w:val="false"/>
          <w:color w:val="000000"/>
          <w:sz w:val="28"/>
        </w:rPr>
        <w:t>
      1) нысанның 1-бағанында реттік нөмірі көрсетіледі;</w:t>
      </w:r>
    </w:p>
    <w:bookmarkEnd w:id="21"/>
    <w:bookmarkStart w:name="z26" w:id="22"/>
    <w:p>
      <w:pPr>
        <w:spacing w:after="0"/>
        <w:ind w:left="0"/>
        <w:jc w:val="both"/>
      </w:pPr>
      <w:r>
        <w:rPr>
          <w:rFonts w:ascii="Times New Roman"/>
          <w:b w:val="false"/>
          <w:i w:val="false"/>
          <w:color w:val="000000"/>
          <w:sz w:val="28"/>
        </w:rPr>
        <w:t>
      2) нысанның 2-бағанында пестицидтің (улы химикаттың), биопрепараттың, энтомофагтың атауы көрсетіледі;</w:t>
      </w:r>
    </w:p>
    <w:bookmarkEnd w:id="22"/>
    <w:bookmarkStart w:name="z27" w:id="23"/>
    <w:p>
      <w:pPr>
        <w:spacing w:after="0"/>
        <w:ind w:left="0"/>
        <w:jc w:val="both"/>
      </w:pPr>
      <w:r>
        <w:rPr>
          <w:rFonts w:ascii="Times New Roman"/>
          <w:b w:val="false"/>
          <w:i w:val="false"/>
          <w:color w:val="000000"/>
          <w:sz w:val="28"/>
        </w:rPr>
        <w:t>
      3) нысанның 3-бағанында есепті кезеңнің басындағы пестицид (улы химикат) қалдығы көрсетіледі;</w:t>
      </w:r>
    </w:p>
    <w:bookmarkEnd w:id="23"/>
    <w:bookmarkStart w:name="z28" w:id="24"/>
    <w:p>
      <w:pPr>
        <w:spacing w:after="0"/>
        <w:ind w:left="0"/>
        <w:jc w:val="both"/>
      </w:pPr>
      <w:r>
        <w:rPr>
          <w:rFonts w:ascii="Times New Roman"/>
          <w:b w:val="false"/>
          <w:i w:val="false"/>
          <w:color w:val="000000"/>
          <w:sz w:val="28"/>
        </w:rPr>
        <w:t>
      4) нысанның 4-бағанында есепті кезеңде өндірілген пестицидтің (улы химикаттың) литрлік саны көрсетіледі;</w:t>
      </w:r>
    </w:p>
    <w:bookmarkEnd w:id="24"/>
    <w:bookmarkStart w:name="z29" w:id="25"/>
    <w:p>
      <w:pPr>
        <w:spacing w:after="0"/>
        <w:ind w:left="0"/>
        <w:jc w:val="both"/>
      </w:pPr>
      <w:r>
        <w:rPr>
          <w:rFonts w:ascii="Times New Roman"/>
          <w:b w:val="false"/>
          <w:i w:val="false"/>
          <w:color w:val="000000"/>
          <w:sz w:val="28"/>
        </w:rPr>
        <w:t>
      5) нысанның 5-бағанында есепті кезеңде, оның ішінде импорт бойынша және ел ішінде сатып алынған пестицидтердің (улы химикаттың) жалпы саны көрсетіледі (нысанның 5-бағанының мәні 6-7-бағандар мәндерінің қосындысына тең);</w:t>
      </w:r>
    </w:p>
    <w:bookmarkEnd w:id="25"/>
    <w:bookmarkStart w:name="z30" w:id="26"/>
    <w:p>
      <w:pPr>
        <w:spacing w:after="0"/>
        <w:ind w:left="0"/>
        <w:jc w:val="both"/>
      </w:pPr>
      <w:r>
        <w:rPr>
          <w:rFonts w:ascii="Times New Roman"/>
          <w:b w:val="false"/>
          <w:i w:val="false"/>
          <w:color w:val="000000"/>
          <w:sz w:val="28"/>
        </w:rPr>
        <w:t>
      6) нысанның 8-бағанында есепті кезеңде өткізілген пестицидтердің (улы химикаттардың) саны көрсетіледі;</w:t>
      </w:r>
    </w:p>
    <w:bookmarkEnd w:id="26"/>
    <w:bookmarkStart w:name="z31" w:id="27"/>
    <w:p>
      <w:pPr>
        <w:spacing w:after="0"/>
        <w:ind w:left="0"/>
        <w:jc w:val="both"/>
      </w:pPr>
      <w:r>
        <w:rPr>
          <w:rFonts w:ascii="Times New Roman"/>
          <w:b w:val="false"/>
          <w:i w:val="false"/>
          <w:color w:val="000000"/>
          <w:sz w:val="28"/>
        </w:rPr>
        <w:t>
      7) нысанның 9-бағанында пестицидтер (улы химикаттар), биопрепараттар және энтомофагтар өткізілген субъектінің атауы көрсетіледі;</w:t>
      </w:r>
    </w:p>
    <w:bookmarkEnd w:id="27"/>
    <w:bookmarkStart w:name="z32" w:id="28"/>
    <w:p>
      <w:pPr>
        <w:spacing w:after="0"/>
        <w:ind w:left="0"/>
        <w:jc w:val="both"/>
      </w:pPr>
      <w:r>
        <w:rPr>
          <w:rFonts w:ascii="Times New Roman"/>
          <w:b w:val="false"/>
          <w:i w:val="false"/>
          <w:color w:val="000000"/>
          <w:sz w:val="28"/>
        </w:rPr>
        <w:t>
      8) нысанның 10-бағанында есепті кезеңнің соңындағы пестицидтер (улы химикаттар) қалдығының саны көрсетіледі.</w:t>
      </w:r>
    </w:p>
    <w:bookmarkEnd w:id="28"/>
    <w:bookmarkStart w:name="z33" w:id="29"/>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29"/>
    <w:p>
      <w:pPr>
        <w:spacing w:after="0"/>
        <w:ind w:left="0"/>
        <w:jc w:val="both"/>
      </w:pPr>
      <w:r>
        <w:rPr>
          <w:rFonts w:ascii="Times New Roman"/>
          <w:b w:val="false"/>
          <w:i w:val="false"/>
          <w:color w:val="000000"/>
          <w:sz w:val="28"/>
        </w:rPr>
        <w:t>
      Пестицидтердің (улы химикаттардың), биопрепараттардың және энтомофагтардың қозғалысы туралы есеп</w:t>
      </w:r>
    </w:p>
    <w:p>
      <w:pPr>
        <w:spacing w:after="0"/>
        <w:ind w:left="0"/>
        <w:jc w:val="both"/>
      </w:pPr>
      <w:r>
        <w:rPr>
          <w:rFonts w:ascii="Times New Roman"/>
          <w:b w:val="false"/>
          <w:i w:val="false"/>
          <w:color w:val="000000"/>
          <w:sz w:val="28"/>
        </w:rPr>
        <w:t>
      Есепті кезең: жартыжылдық</w:t>
      </w:r>
    </w:p>
    <w:p>
      <w:pPr>
        <w:spacing w:after="0"/>
        <w:ind w:left="0"/>
        <w:jc w:val="both"/>
      </w:pPr>
      <w:r>
        <w:rPr>
          <w:rFonts w:ascii="Times New Roman"/>
          <w:b w:val="false"/>
          <w:i w:val="false"/>
          <w:color w:val="000000"/>
          <w:sz w:val="28"/>
        </w:rPr>
        <w:t>
      Индекс: ФУ – 2</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ОАИ-ға, жылына екі рет, бір рет 25 шілдеге дейін және бір рет 25 қаңтарға дейін;</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w:t>
      </w:r>
    </w:p>
    <w:p>
      <w:pPr>
        <w:spacing w:after="0"/>
        <w:ind w:left="0"/>
        <w:jc w:val="both"/>
      </w:pPr>
      <w:r>
        <w:rPr>
          <w:rFonts w:ascii="Times New Roman"/>
          <w:b w:val="false"/>
          <w:i w:val="false"/>
          <w:color w:val="000000"/>
          <w:sz w:val="28"/>
        </w:rPr>
        <w:t>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3258"/>
        <w:gridCol w:w="2100"/>
        <w:gridCol w:w="1041"/>
        <w:gridCol w:w="1042"/>
        <w:gridCol w:w="2101"/>
        <w:gridCol w:w="1717"/>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(улы химикаттың), биопрепараттың, энтомофагтың атауы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бар-жоғы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жұмсалғаны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(өзге облыстарға берілгені)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34" w:id="30"/>
    <w:p>
      <w:pPr>
        <w:spacing w:after="0"/>
        <w:ind w:left="0"/>
        <w:jc w:val="both"/>
      </w:pPr>
      <w:r>
        <w:rPr>
          <w:rFonts w:ascii="Times New Roman"/>
          <w:b w:val="false"/>
          <w:i w:val="false"/>
          <w:color w:val="000000"/>
          <w:sz w:val="28"/>
        </w:rPr>
        <w:t>
      "Пестицидтердің (улы химикаттардың), биопрепараттардың және энтомофагтардың қозғалысы туралы есеп" фитосанитариялық есепке алу нысанын толтыру жөніндегі түсіндірме</w:t>
      </w:r>
    </w:p>
    <w:bookmarkEnd w:id="30"/>
    <w:bookmarkStart w:name="z35" w:id="31"/>
    <w:p>
      <w:pPr>
        <w:spacing w:after="0"/>
        <w:ind w:left="0"/>
        <w:jc w:val="both"/>
      </w:pPr>
      <w:r>
        <w:rPr>
          <w:rFonts w:ascii="Times New Roman"/>
          <w:b w:val="false"/>
          <w:i w:val="false"/>
          <w:color w:val="000000"/>
          <w:sz w:val="28"/>
        </w:rPr>
        <w:t>
      1. Фитосанитариялық есепке алудың толтырылған нысаны:</w:t>
      </w:r>
    </w:p>
    <w:bookmarkEnd w:id="31"/>
    <w:p>
      <w:pPr>
        <w:spacing w:after="0"/>
        <w:ind w:left="0"/>
        <w:jc w:val="both"/>
      </w:pPr>
      <w:r>
        <w:rPr>
          <w:rFonts w:ascii="Times New Roman"/>
          <w:b w:val="false"/>
          <w:i w:val="false"/>
          <w:color w:val="000000"/>
          <w:sz w:val="28"/>
        </w:rPr>
        <w:t>
      ААИ-ға жылына екі рет, бір рет 20 шілдеге дейін және бір рет 20 қаңтарға дейін;</w:t>
      </w:r>
    </w:p>
    <w:p>
      <w:pPr>
        <w:spacing w:after="0"/>
        <w:ind w:left="0"/>
        <w:jc w:val="both"/>
      </w:pPr>
      <w:r>
        <w:rPr>
          <w:rFonts w:ascii="Times New Roman"/>
          <w:b w:val="false"/>
          <w:i w:val="false"/>
          <w:color w:val="000000"/>
          <w:sz w:val="28"/>
        </w:rPr>
        <w:t>
      ОАИ-ға жылына екі рет, бір рет 25 шілдеге дейін және бір рет 25 қаңтарға дейін;</w:t>
      </w:r>
    </w:p>
    <w:p>
      <w:pPr>
        <w:spacing w:after="0"/>
        <w:ind w:left="0"/>
        <w:jc w:val="both"/>
      </w:pPr>
      <w:r>
        <w:rPr>
          <w:rFonts w:ascii="Times New Roman"/>
          <w:b w:val="false"/>
          <w:i w:val="false"/>
          <w:color w:val="000000"/>
          <w:sz w:val="28"/>
        </w:rPr>
        <w:t>
      Комитетке жылына екі рет, бір рет 30 шілдеге дейін және бір рет 30 қаңтарға дейін ұсынылады.</w:t>
      </w:r>
    </w:p>
    <w:bookmarkStart w:name="z36" w:id="32"/>
    <w:p>
      <w:pPr>
        <w:spacing w:after="0"/>
        <w:ind w:left="0"/>
        <w:jc w:val="both"/>
      </w:pPr>
      <w:r>
        <w:rPr>
          <w:rFonts w:ascii="Times New Roman"/>
          <w:b w:val="false"/>
          <w:i w:val="false"/>
          <w:color w:val="000000"/>
          <w:sz w:val="28"/>
        </w:rPr>
        <w:t>
      2. Пестицидтерді (улы химикаттарды), биопрепараттарды және энтомофагтарды өндіру және өткізу туралы есеп нысанында мыналар көрсетіледі:</w:t>
      </w:r>
    </w:p>
    <w:bookmarkEnd w:id="32"/>
    <w:bookmarkStart w:name="z37" w:id="33"/>
    <w:p>
      <w:pPr>
        <w:spacing w:after="0"/>
        <w:ind w:left="0"/>
        <w:jc w:val="both"/>
      </w:pPr>
      <w:r>
        <w:rPr>
          <w:rFonts w:ascii="Times New Roman"/>
          <w:b w:val="false"/>
          <w:i w:val="false"/>
          <w:color w:val="000000"/>
          <w:sz w:val="28"/>
        </w:rPr>
        <w:t>
      1) нысанның 1-бағанында реттік нөмірі көрсетіледі;</w:t>
      </w:r>
    </w:p>
    <w:bookmarkEnd w:id="33"/>
    <w:bookmarkStart w:name="z38" w:id="34"/>
    <w:p>
      <w:pPr>
        <w:spacing w:after="0"/>
        <w:ind w:left="0"/>
        <w:jc w:val="both"/>
      </w:pPr>
      <w:r>
        <w:rPr>
          <w:rFonts w:ascii="Times New Roman"/>
          <w:b w:val="false"/>
          <w:i w:val="false"/>
          <w:color w:val="000000"/>
          <w:sz w:val="28"/>
        </w:rPr>
        <w:t>
      2) нысанның 2-бағанында пестицидтің (улы химикаттың), биопрепараттың, энтомофагтың атауы көрсетіледі;</w:t>
      </w:r>
    </w:p>
    <w:bookmarkEnd w:id="34"/>
    <w:bookmarkStart w:name="z39" w:id="35"/>
    <w:p>
      <w:pPr>
        <w:spacing w:after="0"/>
        <w:ind w:left="0"/>
        <w:jc w:val="both"/>
      </w:pPr>
      <w:r>
        <w:rPr>
          <w:rFonts w:ascii="Times New Roman"/>
          <w:b w:val="false"/>
          <w:i w:val="false"/>
          <w:color w:val="000000"/>
          <w:sz w:val="28"/>
        </w:rPr>
        <w:t>
      3) нысанның 3-бағанында есепті кезеңнің басындағы пестицидтің (улы химикаттың) бар-жоғы көрсетіледі;</w:t>
      </w:r>
    </w:p>
    <w:bookmarkEnd w:id="35"/>
    <w:bookmarkStart w:name="z40" w:id="36"/>
    <w:p>
      <w:pPr>
        <w:spacing w:after="0"/>
        <w:ind w:left="0"/>
        <w:jc w:val="both"/>
      </w:pPr>
      <w:r>
        <w:rPr>
          <w:rFonts w:ascii="Times New Roman"/>
          <w:b w:val="false"/>
          <w:i w:val="false"/>
          <w:color w:val="000000"/>
          <w:sz w:val="28"/>
        </w:rPr>
        <w:t>
      4) нысанның 4-бағанында есепті кезеңде сатып алынған пестицидтің (улы химикаттың) литрлік саны көрсетіледі;</w:t>
      </w:r>
    </w:p>
    <w:bookmarkEnd w:id="36"/>
    <w:bookmarkStart w:name="z41" w:id="37"/>
    <w:p>
      <w:pPr>
        <w:spacing w:after="0"/>
        <w:ind w:left="0"/>
        <w:jc w:val="both"/>
      </w:pPr>
      <w:r>
        <w:rPr>
          <w:rFonts w:ascii="Times New Roman"/>
          <w:b w:val="false"/>
          <w:i w:val="false"/>
          <w:color w:val="000000"/>
          <w:sz w:val="28"/>
        </w:rPr>
        <w:t>
      5) нысанның 5-бағанында есепті кезеңде жұмсалған пестицидтердің (улы химикаттардың) жалпы саны көрсетіледі;</w:t>
      </w:r>
    </w:p>
    <w:bookmarkEnd w:id="37"/>
    <w:bookmarkStart w:name="z42" w:id="38"/>
    <w:p>
      <w:pPr>
        <w:spacing w:after="0"/>
        <w:ind w:left="0"/>
        <w:jc w:val="both"/>
      </w:pPr>
      <w:r>
        <w:rPr>
          <w:rFonts w:ascii="Times New Roman"/>
          <w:b w:val="false"/>
          <w:i w:val="false"/>
          <w:color w:val="000000"/>
          <w:sz w:val="28"/>
        </w:rPr>
        <w:t>
      6) нысанның 6-бағанында есепті кезеңде өткізілген, не өзге облыстарға берілген пестицидтердің (улы химикаттардың) саны көрсетіледі;</w:t>
      </w:r>
    </w:p>
    <w:bookmarkEnd w:id="38"/>
    <w:bookmarkStart w:name="z43" w:id="39"/>
    <w:p>
      <w:pPr>
        <w:spacing w:after="0"/>
        <w:ind w:left="0"/>
        <w:jc w:val="both"/>
      </w:pPr>
      <w:r>
        <w:rPr>
          <w:rFonts w:ascii="Times New Roman"/>
          <w:b w:val="false"/>
          <w:i w:val="false"/>
          <w:color w:val="000000"/>
          <w:sz w:val="28"/>
        </w:rPr>
        <w:t>
      7) нысанның 7-бағанында есепті кезеңнің соңындағы пестицидтердің (улы химикаттардың) қалдығы көрсетіледі.</w:t>
      </w:r>
    </w:p>
    <w:bookmarkEnd w:id="39"/>
    <w:bookmarkStart w:name="z44" w:id="40"/>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40"/>
    <w:bookmarkStart w:name="z45" w:id="41"/>
    <w:p>
      <w:pPr>
        <w:spacing w:after="0"/>
        <w:ind w:left="0"/>
        <w:jc w:val="both"/>
      </w:pPr>
      <w:r>
        <w:rPr>
          <w:rFonts w:ascii="Times New Roman"/>
          <w:b w:val="false"/>
          <w:i w:val="false"/>
          <w:color w:val="000000"/>
          <w:sz w:val="28"/>
        </w:rPr>
        <w:t>
      Пестицидтерді (улы химикаттарды), биопрепараттарды және энтомофагтарды сақтау туралы есеп</w:t>
      </w:r>
    </w:p>
    <w:bookmarkEnd w:id="41"/>
    <w:p>
      <w:pPr>
        <w:spacing w:after="0"/>
        <w:ind w:left="0"/>
        <w:jc w:val="both"/>
      </w:pPr>
      <w:r>
        <w:rPr>
          <w:rFonts w:ascii="Times New Roman"/>
          <w:b w:val="false"/>
          <w:i w:val="false"/>
          <w:color w:val="000000"/>
          <w:sz w:val="28"/>
        </w:rPr>
        <w:t>
      Есепті кезең: жылдық</w:t>
      </w:r>
    </w:p>
    <w:p>
      <w:pPr>
        <w:spacing w:after="0"/>
        <w:ind w:left="0"/>
        <w:jc w:val="both"/>
      </w:pPr>
      <w:r>
        <w:rPr>
          <w:rFonts w:ascii="Times New Roman"/>
          <w:b w:val="false"/>
          <w:i w:val="false"/>
          <w:color w:val="000000"/>
          <w:sz w:val="28"/>
        </w:rPr>
        <w:t>
      Индекс: ФУ – 3</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20 қаңтарға дейін;</w:t>
      </w:r>
    </w:p>
    <w:p>
      <w:pPr>
        <w:spacing w:after="0"/>
        <w:ind w:left="0"/>
        <w:jc w:val="both"/>
      </w:pPr>
      <w:r>
        <w:rPr>
          <w:rFonts w:ascii="Times New Roman"/>
          <w:b w:val="false"/>
          <w:i w:val="false"/>
          <w:color w:val="000000"/>
          <w:sz w:val="28"/>
        </w:rPr>
        <w:t>
      ОАИ-ға, жыл сайын, 25 қаңтарға дейін;</w:t>
      </w:r>
    </w:p>
    <w:p>
      <w:pPr>
        <w:spacing w:after="0"/>
        <w:ind w:left="0"/>
        <w:jc w:val="both"/>
      </w:pPr>
      <w:r>
        <w:rPr>
          <w:rFonts w:ascii="Times New Roman"/>
          <w:b w:val="false"/>
          <w:i w:val="false"/>
          <w:color w:val="000000"/>
          <w:sz w:val="28"/>
        </w:rPr>
        <w:t>
      Комитетке, жыл сайын, 30 қаңтарға дейін.</w:t>
      </w:r>
    </w:p>
    <w:p>
      <w:pPr>
        <w:spacing w:after="0"/>
        <w:ind w:left="0"/>
        <w:jc w:val="both"/>
      </w:pPr>
      <w:r>
        <w:rPr>
          <w:rFonts w:ascii="Times New Roman"/>
          <w:b w:val="false"/>
          <w:i w:val="false"/>
          <w:color w:val="000000"/>
          <w:sz w:val="28"/>
        </w:rPr>
        <w:t>
      литр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4250"/>
        <w:gridCol w:w="2238"/>
        <w:gridCol w:w="1358"/>
        <w:gridCol w:w="1359"/>
        <w:gridCol w:w="1737"/>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(улы химикаттың), биопрепараттың, энтомофагтың атауы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бар-жоғы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жіберілгені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46" w:id="42"/>
    <w:p>
      <w:pPr>
        <w:spacing w:after="0"/>
        <w:ind w:left="0"/>
        <w:jc w:val="both"/>
      </w:pPr>
      <w:r>
        <w:rPr>
          <w:rFonts w:ascii="Times New Roman"/>
          <w:b w:val="false"/>
          <w:i w:val="false"/>
          <w:color w:val="000000"/>
          <w:sz w:val="28"/>
        </w:rPr>
        <w:t>
      "Пестицидтерді (улы химикаттарды), биопрепараттарды және энтомофагтарды сақтау туралы есеп" фитосанитариялық есепке алу нысанын толтыру жөніндегі түсіндірме</w:t>
      </w:r>
    </w:p>
    <w:bookmarkEnd w:id="42"/>
    <w:bookmarkStart w:name="z47" w:id="43"/>
    <w:p>
      <w:pPr>
        <w:spacing w:after="0"/>
        <w:ind w:left="0"/>
        <w:jc w:val="both"/>
      </w:pPr>
      <w:r>
        <w:rPr>
          <w:rFonts w:ascii="Times New Roman"/>
          <w:b w:val="false"/>
          <w:i w:val="false"/>
          <w:color w:val="000000"/>
          <w:sz w:val="28"/>
        </w:rPr>
        <w:t>
      1. Фитосанитариялық есепке алудың толтырылған нысаны:</w:t>
      </w:r>
    </w:p>
    <w:bookmarkEnd w:id="43"/>
    <w:p>
      <w:pPr>
        <w:spacing w:after="0"/>
        <w:ind w:left="0"/>
        <w:jc w:val="both"/>
      </w:pPr>
      <w:r>
        <w:rPr>
          <w:rFonts w:ascii="Times New Roman"/>
          <w:b w:val="false"/>
          <w:i w:val="false"/>
          <w:color w:val="000000"/>
          <w:sz w:val="28"/>
        </w:rPr>
        <w:t>
      ААИ-ға жыл сайын, 20 қаңтарға дейін;</w:t>
      </w:r>
    </w:p>
    <w:p>
      <w:pPr>
        <w:spacing w:after="0"/>
        <w:ind w:left="0"/>
        <w:jc w:val="both"/>
      </w:pPr>
      <w:r>
        <w:rPr>
          <w:rFonts w:ascii="Times New Roman"/>
          <w:b w:val="false"/>
          <w:i w:val="false"/>
          <w:color w:val="000000"/>
          <w:sz w:val="28"/>
        </w:rPr>
        <w:t>
      ОАИ-ға жыл сайын, 25 қаңтарға дейін;</w:t>
      </w:r>
    </w:p>
    <w:p>
      <w:pPr>
        <w:spacing w:after="0"/>
        <w:ind w:left="0"/>
        <w:jc w:val="both"/>
      </w:pPr>
      <w:r>
        <w:rPr>
          <w:rFonts w:ascii="Times New Roman"/>
          <w:b w:val="false"/>
          <w:i w:val="false"/>
          <w:color w:val="000000"/>
          <w:sz w:val="28"/>
        </w:rPr>
        <w:t>
      Комитетке жыл сайын, 30 қаңтарға дейін ұсынылады.</w:t>
      </w:r>
    </w:p>
    <w:bookmarkStart w:name="z48" w:id="44"/>
    <w:p>
      <w:pPr>
        <w:spacing w:after="0"/>
        <w:ind w:left="0"/>
        <w:jc w:val="both"/>
      </w:pPr>
      <w:r>
        <w:rPr>
          <w:rFonts w:ascii="Times New Roman"/>
          <w:b w:val="false"/>
          <w:i w:val="false"/>
          <w:color w:val="000000"/>
          <w:sz w:val="28"/>
        </w:rPr>
        <w:t>
      2. Пестицидтерді (улы химикаттарды), биопрепараттарды және энтомофагтарды сақтау туралы есеп нысанында мыналар көрсетіледі:</w:t>
      </w:r>
    </w:p>
    <w:bookmarkEnd w:id="44"/>
    <w:bookmarkStart w:name="z49" w:id="45"/>
    <w:p>
      <w:pPr>
        <w:spacing w:after="0"/>
        <w:ind w:left="0"/>
        <w:jc w:val="both"/>
      </w:pPr>
      <w:r>
        <w:rPr>
          <w:rFonts w:ascii="Times New Roman"/>
          <w:b w:val="false"/>
          <w:i w:val="false"/>
          <w:color w:val="000000"/>
          <w:sz w:val="28"/>
        </w:rPr>
        <w:t xml:space="preserve">
      1) нысанның 1-бағанында реттік нөмірі көрсетіледі; </w:t>
      </w:r>
    </w:p>
    <w:bookmarkEnd w:id="45"/>
    <w:bookmarkStart w:name="z50" w:id="46"/>
    <w:p>
      <w:pPr>
        <w:spacing w:after="0"/>
        <w:ind w:left="0"/>
        <w:jc w:val="both"/>
      </w:pPr>
      <w:r>
        <w:rPr>
          <w:rFonts w:ascii="Times New Roman"/>
          <w:b w:val="false"/>
          <w:i w:val="false"/>
          <w:color w:val="000000"/>
          <w:sz w:val="28"/>
        </w:rPr>
        <w:t>
      2) нысанның 2-бағанында пестицидтің (улы химикаттың), биопрепараттың, энтомофагтың атауы көрсетіледі;</w:t>
      </w:r>
    </w:p>
    <w:bookmarkEnd w:id="46"/>
    <w:bookmarkStart w:name="z51" w:id="47"/>
    <w:p>
      <w:pPr>
        <w:spacing w:after="0"/>
        <w:ind w:left="0"/>
        <w:jc w:val="both"/>
      </w:pPr>
      <w:r>
        <w:rPr>
          <w:rFonts w:ascii="Times New Roman"/>
          <w:b w:val="false"/>
          <w:i w:val="false"/>
          <w:color w:val="000000"/>
          <w:sz w:val="28"/>
        </w:rPr>
        <w:t>
      3) нысанның 3-бағанында пестицидтің (улы химикаттың) есепті кезеңнің басындағы бар-жоғы көрсетіледі;</w:t>
      </w:r>
    </w:p>
    <w:bookmarkEnd w:id="47"/>
    <w:bookmarkStart w:name="z52" w:id="48"/>
    <w:p>
      <w:pPr>
        <w:spacing w:after="0"/>
        <w:ind w:left="0"/>
        <w:jc w:val="both"/>
      </w:pPr>
      <w:r>
        <w:rPr>
          <w:rFonts w:ascii="Times New Roman"/>
          <w:b w:val="false"/>
          <w:i w:val="false"/>
          <w:color w:val="000000"/>
          <w:sz w:val="28"/>
        </w:rPr>
        <w:t>
      4) нысанның 4-бағанында есепті кезеңде түскен пестицидтің (улы химикаттың) саны көрсетіледі;</w:t>
      </w:r>
    </w:p>
    <w:bookmarkEnd w:id="48"/>
    <w:bookmarkStart w:name="z53" w:id="49"/>
    <w:p>
      <w:pPr>
        <w:spacing w:after="0"/>
        <w:ind w:left="0"/>
        <w:jc w:val="both"/>
      </w:pPr>
      <w:r>
        <w:rPr>
          <w:rFonts w:ascii="Times New Roman"/>
          <w:b w:val="false"/>
          <w:i w:val="false"/>
          <w:color w:val="000000"/>
          <w:sz w:val="28"/>
        </w:rPr>
        <w:t>
      5) нысанның 5-бағанында есепті кезеңде жіберілген пестицидтердің (улы химикаттардың) жалпы саны көрсетіледі;</w:t>
      </w:r>
    </w:p>
    <w:bookmarkEnd w:id="49"/>
    <w:bookmarkStart w:name="z54" w:id="50"/>
    <w:p>
      <w:pPr>
        <w:spacing w:after="0"/>
        <w:ind w:left="0"/>
        <w:jc w:val="both"/>
      </w:pPr>
      <w:r>
        <w:rPr>
          <w:rFonts w:ascii="Times New Roman"/>
          <w:b w:val="false"/>
          <w:i w:val="false"/>
          <w:color w:val="000000"/>
          <w:sz w:val="28"/>
        </w:rPr>
        <w:t>
      6) нысанның 6-бағанында есепті кезеңнің соңындағы пестицидтердің (улы химикаттардың) қалдығы көрсетіледі.</w:t>
      </w:r>
    </w:p>
    <w:bookmarkEnd w:id="50"/>
    <w:bookmarkStart w:name="z55" w:id="51"/>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51"/>
    <w:p>
      <w:pPr>
        <w:spacing w:after="0"/>
        <w:ind w:left="0"/>
        <w:jc w:val="both"/>
      </w:pPr>
      <w:r>
        <w:rPr>
          <w:rFonts w:ascii="Times New Roman"/>
          <w:b w:val="false"/>
          <w:i w:val="false"/>
          <w:color w:val="000000"/>
          <w:sz w:val="28"/>
        </w:rPr>
        <w:t>
      Бүріккіш және дәрілегіш техниканың бар-жоғы туралы</w:t>
      </w:r>
      <w:r>
        <w:br/>
      </w:r>
      <w:r>
        <w:rPr>
          <w:rFonts w:ascii="Times New Roman"/>
          <w:b w:val="false"/>
          <w:i w:val="false"/>
          <w:color w:val="000000"/>
          <w:sz w:val="28"/>
        </w:rPr>
        <w:t>есеп</w:t>
      </w:r>
    </w:p>
    <w:p>
      <w:pPr>
        <w:spacing w:after="0"/>
        <w:ind w:left="0"/>
        <w:jc w:val="both"/>
      </w:pPr>
      <w:r>
        <w:rPr>
          <w:rFonts w:ascii="Times New Roman"/>
          <w:b w:val="false"/>
          <w:i w:val="false"/>
          <w:color w:val="000000"/>
          <w:sz w:val="28"/>
        </w:rPr>
        <w:t>
      Есепті кезең: жылдық</w:t>
      </w:r>
    </w:p>
    <w:p>
      <w:pPr>
        <w:spacing w:after="0"/>
        <w:ind w:left="0"/>
        <w:jc w:val="both"/>
      </w:pPr>
      <w:r>
        <w:rPr>
          <w:rFonts w:ascii="Times New Roman"/>
          <w:b w:val="false"/>
          <w:i w:val="false"/>
          <w:color w:val="000000"/>
          <w:sz w:val="28"/>
        </w:rPr>
        <w:t>
      Индекс: ФУ – 4</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20 қаңтарға дейін;</w:t>
      </w:r>
    </w:p>
    <w:p>
      <w:pPr>
        <w:spacing w:after="0"/>
        <w:ind w:left="0"/>
        <w:jc w:val="both"/>
      </w:pPr>
      <w:r>
        <w:rPr>
          <w:rFonts w:ascii="Times New Roman"/>
          <w:b w:val="false"/>
          <w:i w:val="false"/>
          <w:color w:val="000000"/>
          <w:sz w:val="28"/>
        </w:rPr>
        <w:t>
      ОАИ-ға, жыл сайын, 25 қаңтарға дейін;</w:t>
      </w:r>
    </w:p>
    <w:p>
      <w:pPr>
        <w:spacing w:after="0"/>
        <w:ind w:left="0"/>
        <w:jc w:val="both"/>
      </w:pPr>
      <w:r>
        <w:rPr>
          <w:rFonts w:ascii="Times New Roman"/>
          <w:b w:val="false"/>
          <w:i w:val="false"/>
          <w:color w:val="000000"/>
          <w:sz w:val="28"/>
        </w:rPr>
        <w:t>
      Комитетке, жыл сайын, 30 қаңтарға дейін.</w:t>
      </w:r>
    </w:p>
    <w:p>
      <w:pPr>
        <w:spacing w:after="0"/>
        <w:ind w:left="0"/>
        <w:jc w:val="both"/>
      </w:pPr>
      <w:r>
        <w:rPr>
          <w:rFonts w:ascii="Times New Roman"/>
          <w:b w:val="false"/>
          <w:i w:val="false"/>
          <w:color w:val="000000"/>
          <w:sz w:val="28"/>
        </w:rPr>
        <w:t>
      дана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2096"/>
        <w:gridCol w:w="2219"/>
        <w:gridCol w:w="1347"/>
        <w:gridCol w:w="1347"/>
        <w:gridCol w:w="1723"/>
        <w:gridCol w:w="2221"/>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және дәрілегіш техниканың 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бар-жоғы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ақаусызы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бар-жоғы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56" w:id="52"/>
    <w:p>
      <w:pPr>
        <w:spacing w:after="0"/>
        <w:ind w:left="0"/>
        <w:jc w:val="both"/>
      </w:pPr>
      <w:r>
        <w:rPr>
          <w:rFonts w:ascii="Times New Roman"/>
          <w:b w:val="false"/>
          <w:i w:val="false"/>
          <w:color w:val="000000"/>
          <w:sz w:val="28"/>
        </w:rPr>
        <w:t>
      "Бүріккіш және дәрілегіш техниканың бар-жоғы туралы есеп" фитосанитариялық есепке алу нысанын толтыру жөніндегі түсіндірме</w:t>
      </w:r>
    </w:p>
    <w:bookmarkEnd w:id="52"/>
    <w:bookmarkStart w:name="z57" w:id="53"/>
    <w:p>
      <w:pPr>
        <w:spacing w:after="0"/>
        <w:ind w:left="0"/>
        <w:jc w:val="both"/>
      </w:pPr>
      <w:r>
        <w:rPr>
          <w:rFonts w:ascii="Times New Roman"/>
          <w:b w:val="false"/>
          <w:i w:val="false"/>
          <w:color w:val="000000"/>
          <w:sz w:val="28"/>
        </w:rPr>
        <w:t>
      1. Фитосанитариялық есепке алудың толтырылған нысаны:</w:t>
      </w:r>
    </w:p>
    <w:bookmarkEnd w:id="53"/>
    <w:p>
      <w:pPr>
        <w:spacing w:after="0"/>
        <w:ind w:left="0"/>
        <w:jc w:val="both"/>
      </w:pPr>
      <w:r>
        <w:rPr>
          <w:rFonts w:ascii="Times New Roman"/>
          <w:b w:val="false"/>
          <w:i w:val="false"/>
          <w:color w:val="000000"/>
          <w:sz w:val="28"/>
        </w:rPr>
        <w:t>
      ААИ-ға ұсыну мерзімі жыл сайын, 20 қаңтарға дейін;</w:t>
      </w:r>
    </w:p>
    <w:p>
      <w:pPr>
        <w:spacing w:after="0"/>
        <w:ind w:left="0"/>
        <w:jc w:val="both"/>
      </w:pPr>
      <w:r>
        <w:rPr>
          <w:rFonts w:ascii="Times New Roman"/>
          <w:b w:val="false"/>
          <w:i w:val="false"/>
          <w:color w:val="000000"/>
          <w:sz w:val="28"/>
        </w:rPr>
        <w:t>
      ОАИ-ға ұсыну мерзімі жыл сайын, 25 қаңтарға дейін;</w:t>
      </w:r>
    </w:p>
    <w:p>
      <w:pPr>
        <w:spacing w:after="0"/>
        <w:ind w:left="0"/>
        <w:jc w:val="both"/>
      </w:pPr>
      <w:r>
        <w:rPr>
          <w:rFonts w:ascii="Times New Roman"/>
          <w:b w:val="false"/>
          <w:i w:val="false"/>
          <w:color w:val="000000"/>
          <w:sz w:val="28"/>
        </w:rPr>
        <w:t>
      Комитетке ұсыну мерзімі жыл сайын, 30 қаңтарға дейін ұсынылады.</w:t>
      </w:r>
    </w:p>
    <w:bookmarkStart w:name="z58" w:id="54"/>
    <w:p>
      <w:pPr>
        <w:spacing w:after="0"/>
        <w:ind w:left="0"/>
        <w:jc w:val="both"/>
      </w:pPr>
      <w:r>
        <w:rPr>
          <w:rFonts w:ascii="Times New Roman"/>
          <w:b w:val="false"/>
          <w:i w:val="false"/>
          <w:color w:val="000000"/>
          <w:sz w:val="28"/>
        </w:rPr>
        <w:t>
      2. Бүріккіш және дәрілегіш техниканың бар-жоғы туралы есеп нысанында мыналар көрсетіледі:</w:t>
      </w:r>
    </w:p>
    <w:bookmarkEnd w:id="54"/>
    <w:bookmarkStart w:name="z59" w:id="55"/>
    <w:p>
      <w:pPr>
        <w:spacing w:after="0"/>
        <w:ind w:left="0"/>
        <w:jc w:val="both"/>
      </w:pPr>
      <w:r>
        <w:rPr>
          <w:rFonts w:ascii="Times New Roman"/>
          <w:b w:val="false"/>
          <w:i w:val="false"/>
          <w:color w:val="000000"/>
          <w:sz w:val="28"/>
        </w:rPr>
        <w:t>
      1) нысанның 1-бағанында реттік нөмірі көрсетіледі;</w:t>
      </w:r>
    </w:p>
    <w:bookmarkEnd w:id="55"/>
    <w:bookmarkStart w:name="z60" w:id="56"/>
    <w:p>
      <w:pPr>
        <w:spacing w:after="0"/>
        <w:ind w:left="0"/>
        <w:jc w:val="both"/>
      </w:pPr>
      <w:r>
        <w:rPr>
          <w:rFonts w:ascii="Times New Roman"/>
          <w:b w:val="false"/>
          <w:i w:val="false"/>
          <w:color w:val="000000"/>
          <w:sz w:val="28"/>
        </w:rPr>
        <w:t>
      2) нысанның 2-бағанында бүріккіш және дәрілегіш техниканың атауы көрсетіледі;</w:t>
      </w:r>
    </w:p>
    <w:bookmarkEnd w:id="56"/>
    <w:bookmarkStart w:name="z61" w:id="57"/>
    <w:p>
      <w:pPr>
        <w:spacing w:after="0"/>
        <w:ind w:left="0"/>
        <w:jc w:val="both"/>
      </w:pPr>
      <w:r>
        <w:rPr>
          <w:rFonts w:ascii="Times New Roman"/>
          <w:b w:val="false"/>
          <w:i w:val="false"/>
          <w:color w:val="000000"/>
          <w:sz w:val="28"/>
        </w:rPr>
        <w:t>
      3) нысанның 3-бағанында есепті кезеңнің басындағы техниканың бар-жоғы көрсетіледі;</w:t>
      </w:r>
    </w:p>
    <w:bookmarkEnd w:id="57"/>
    <w:bookmarkStart w:name="z62" w:id="58"/>
    <w:p>
      <w:pPr>
        <w:spacing w:after="0"/>
        <w:ind w:left="0"/>
        <w:jc w:val="both"/>
      </w:pPr>
      <w:r>
        <w:rPr>
          <w:rFonts w:ascii="Times New Roman"/>
          <w:b w:val="false"/>
          <w:i w:val="false"/>
          <w:color w:val="000000"/>
          <w:sz w:val="28"/>
        </w:rPr>
        <w:t>
      4) нысанның 4-бағанында есепті кезеңнің басындағы (нысанның 3-бағанынан) техниканың санынан ақаусыз техниканың саны көрсетіледі;</w:t>
      </w:r>
    </w:p>
    <w:bookmarkEnd w:id="58"/>
    <w:bookmarkStart w:name="z63" w:id="59"/>
    <w:p>
      <w:pPr>
        <w:spacing w:after="0"/>
        <w:ind w:left="0"/>
        <w:jc w:val="both"/>
      </w:pPr>
      <w:r>
        <w:rPr>
          <w:rFonts w:ascii="Times New Roman"/>
          <w:b w:val="false"/>
          <w:i w:val="false"/>
          <w:color w:val="000000"/>
          <w:sz w:val="28"/>
        </w:rPr>
        <w:t>
      5) нысанның 5-бағанында есепті кезеңде келіп түскен техниканың саны көрсетіледі;</w:t>
      </w:r>
    </w:p>
    <w:bookmarkEnd w:id="59"/>
    <w:bookmarkStart w:name="z64" w:id="60"/>
    <w:p>
      <w:pPr>
        <w:spacing w:after="0"/>
        <w:ind w:left="0"/>
        <w:jc w:val="both"/>
      </w:pPr>
      <w:r>
        <w:rPr>
          <w:rFonts w:ascii="Times New Roman"/>
          <w:b w:val="false"/>
          <w:i w:val="false"/>
          <w:color w:val="000000"/>
          <w:sz w:val="28"/>
        </w:rPr>
        <w:t>
      6) нысанның 6-бағанында есепті кезеңде есептен шығарылған техниканың саны көрсетіледі;</w:t>
      </w:r>
    </w:p>
    <w:bookmarkEnd w:id="60"/>
    <w:bookmarkStart w:name="z65" w:id="61"/>
    <w:p>
      <w:pPr>
        <w:spacing w:after="0"/>
        <w:ind w:left="0"/>
        <w:jc w:val="both"/>
      </w:pPr>
      <w:r>
        <w:rPr>
          <w:rFonts w:ascii="Times New Roman"/>
          <w:b w:val="false"/>
          <w:i w:val="false"/>
          <w:color w:val="000000"/>
          <w:sz w:val="28"/>
        </w:rPr>
        <w:t>
      7) нысанның 7-бағанында есеп беру кезеңнің соңындағы техниканың саны көрсетіледі.</w:t>
      </w:r>
    </w:p>
    <w:bookmarkEnd w:id="61"/>
    <w:bookmarkStart w:name="z66" w:id="62"/>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62"/>
    <w:bookmarkStart w:name="z67" w:id="63"/>
    <w:p>
      <w:pPr>
        <w:spacing w:after="0"/>
        <w:ind w:left="0"/>
        <w:jc w:val="both"/>
      </w:pPr>
      <w:r>
        <w:rPr>
          <w:rFonts w:ascii="Times New Roman"/>
          <w:b w:val="false"/>
          <w:i w:val="false"/>
          <w:color w:val="000000"/>
          <w:sz w:val="28"/>
        </w:rPr>
        <w:t>
      Химиялық өңдеулер жүргізу туралы есеп</w:t>
      </w:r>
    </w:p>
    <w:bookmarkEnd w:id="63"/>
    <w:p>
      <w:pPr>
        <w:spacing w:after="0"/>
        <w:ind w:left="0"/>
        <w:jc w:val="both"/>
      </w:pPr>
      <w:r>
        <w:rPr>
          <w:rFonts w:ascii="Times New Roman"/>
          <w:b w:val="false"/>
          <w:i w:val="false"/>
          <w:color w:val="000000"/>
          <w:sz w:val="28"/>
        </w:rPr>
        <w:t>
      Есепті кезең: айлық</w:t>
      </w:r>
    </w:p>
    <w:p>
      <w:pPr>
        <w:spacing w:after="0"/>
        <w:ind w:left="0"/>
        <w:jc w:val="both"/>
      </w:pPr>
      <w:r>
        <w:rPr>
          <w:rFonts w:ascii="Times New Roman"/>
          <w:b w:val="false"/>
          <w:i w:val="false"/>
          <w:color w:val="000000"/>
          <w:sz w:val="28"/>
        </w:rPr>
        <w:t>
      Индекс: ФУ – 5</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ай сайын, наурыздан қыркүйекке дейін, әр айдың 20-сына дейін;</w:t>
      </w:r>
    </w:p>
    <w:p>
      <w:pPr>
        <w:spacing w:after="0"/>
        <w:ind w:left="0"/>
        <w:jc w:val="both"/>
      </w:pPr>
      <w:r>
        <w:rPr>
          <w:rFonts w:ascii="Times New Roman"/>
          <w:b w:val="false"/>
          <w:i w:val="false"/>
          <w:color w:val="000000"/>
          <w:sz w:val="28"/>
        </w:rPr>
        <w:t>
      ОАИ-ға, ай сайын, наурыздан қыркүйекке дейін, әр айдың 25-іне дейін;</w:t>
      </w:r>
    </w:p>
    <w:p>
      <w:pPr>
        <w:spacing w:after="0"/>
        <w:ind w:left="0"/>
        <w:jc w:val="both"/>
      </w:pPr>
      <w:r>
        <w:rPr>
          <w:rFonts w:ascii="Times New Roman"/>
          <w:b w:val="false"/>
          <w:i w:val="false"/>
          <w:color w:val="000000"/>
          <w:sz w:val="28"/>
        </w:rPr>
        <w:t>
      Комитетке, ай сайын, наурыздан қыркүйекке дейін, әр айдың 30-ына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083"/>
        <w:gridCol w:w="2400"/>
        <w:gridCol w:w="1231"/>
        <w:gridCol w:w="2400"/>
        <w:gridCol w:w="791"/>
        <w:gridCol w:w="791"/>
        <w:gridCol w:w="791"/>
        <w:gridCol w:w="792"/>
        <w:gridCol w:w="1230"/>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(алқаптың) атауы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 мың га</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атауы (оларды тартқан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(дәрілегіш)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(улы химикаттардың) жұмсалғаны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68" w:id="64"/>
    <w:p>
      <w:pPr>
        <w:spacing w:after="0"/>
        <w:ind w:left="0"/>
        <w:jc w:val="both"/>
      </w:pPr>
      <w:r>
        <w:rPr>
          <w:rFonts w:ascii="Times New Roman"/>
          <w:b w:val="false"/>
          <w:i w:val="false"/>
          <w:color w:val="000000"/>
          <w:sz w:val="28"/>
        </w:rPr>
        <w:t>
      "Химиялық өңдеулер жүргізу туралы есеп" фитосанитариялық есепке алу нысанын толтыру жөніндегі түсіндірме</w:t>
      </w:r>
    </w:p>
    <w:bookmarkEnd w:id="64"/>
    <w:bookmarkStart w:name="z69" w:id="65"/>
    <w:p>
      <w:pPr>
        <w:spacing w:after="0"/>
        <w:ind w:left="0"/>
        <w:jc w:val="both"/>
      </w:pPr>
      <w:r>
        <w:rPr>
          <w:rFonts w:ascii="Times New Roman"/>
          <w:b w:val="false"/>
          <w:i w:val="false"/>
          <w:color w:val="000000"/>
          <w:sz w:val="28"/>
        </w:rPr>
        <w:t>
      1. Фитосанитариялық есепке алудың толтырылған нысаны:</w:t>
      </w:r>
    </w:p>
    <w:bookmarkEnd w:id="65"/>
    <w:p>
      <w:pPr>
        <w:spacing w:after="0"/>
        <w:ind w:left="0"/>
        <w:jc w:val="both"/>
      </w:pPr>
      <w:r>
        <w:rPr>
          <w:rFonts w:ascii="Times New Roman"/>
          <w:b w:val="false"/>
          <w:i w:val="false"/>
          <w:color w:val="000000"/>
          <w:sz w:val="28"/>
        </w:rPr>
        <w:t>
      ААИ-ға, ұсыну мерзімі ай сайын, наурыздан қыркүйекке дейін, әр айдың 20-сына дейін;</w:t>
      </w:r>
    </w:p>
    <w:p>
      <w:pPr>
        <w:spacing w:after="0"/>
        <w:ind w:left="0"/>
        <w:jc w:val="both"/>
      </w:pPr>
      <w:r>
        <w:rPr>
          <w:rFonts w:ascii="Times New Roman"/>
          <w:b w:val="false"/>
          <w:i w:val="false"/>
          <w:color w:val="000000"/>
          <w:sz w:val="28"/>
        </w:rPr>
        <w:t>
      ОАИ-ға, ұсыну мерзімі ай сайын, наурыздан қыркүйекке дейін, әр айдың 25-іне дейін;</w:t>
      </w:r>
    </w:p>
    <w:p>
      <w:pPr>
        <w:spacing w:after="0"/>
        <w:ind w:left="0"/>
        <w:jc w:val="both"/>
      </w:pPr>
      <w:r>
        <w:rPr>
          <w:rFonts w:ascii="Times New Roman"/>
          <w:b w:val="false"/>
          <w:i w:val="false"/>
          <w:color w:val="000000"/>
          <w:sz w:val="28"/>
        </w:rPr>
        <w:t>
      Комитетке, ұсыну мерзімі ай сайын, наурыздан қыркүйекке дейін, әр айдың 30-ына дейін ұсынылады.</w:t>
      </w:r>
    </w:p>
    <w:bookmarkStart w:name="z70" w:id="66"/>
    <w:p>
      <w:pPr>
        <w:spacing w:after="0"/>
        <w:ind w:left="0"/>
        <w:jc w:val="both"/>
      </w:pPr>
      <w:r>
        <w:rPr>
          <w:rFonts w:ascii="Times New Roman"/>
          <w:b w:val="false"/>
          <w:i w:val="false"/>
          <w:color w:val="000000"/>
          <w:sz w:val="28"/>
        </w:rPr>
        <w:t>
      2. Химиялық өңдеулер жүргізу туралы есеп нысанында мыналар көрсетіледі:</w:t>
      </w:r>
    </w:p>
    <w:bookmarkEnd w:id="66"/>
    <w:bookmarkStart w:name="z71" w:id="67"/>
    <w:p>
      <w:pPr>
        <w:spacing w:after="0"/>
        <w:ind w:left="0"/>
        <w:jc w:val="both"/>
      </w:pPr>
      <w:r>
        <w:rPr>
          <w:rFonts w:ascii="Times New Roman"/>
          <w:b w:val="false"/>
          <w:i w:val="false"/>
          <w:color w:val="000000"/>
          <w:sz w:val="28"/>
        </w:rPr>
        <w:t>
      1) нысанның 1-бағанында реттік нөмірі көрсетіледі;</w:t>
      </w:r>
    </w:p>
    <w:bookmarkEnd w:id="67"/>
    <w:bookmarkStart w:name="z72" w:id="68"/>
    <w:p>
      <w:pPr>
        <w:spacing w:after="0"/>
        <w:ind w:left="0"/>
        <w:jc w:val="both"/>
      </w:pPr>
      <w:r>
        <w:rPr>
          <w:rFonts w:ascii="Times New Roman"/>
          <w:b w:val="false"/>
          <w:i w:val="false"/>
          <w:color w:val="000000"/>
          <w:sz w:val="28"/>
        </w:rPr>
        <w:t>
      2) нысанның 2-бағанында оған қарсы химиялық өңдеу жүргізілген зиянды организмнің атауы көрсетіледі;</w:t>
      </w:r>
    </w:p>
    <w:bookmarkEnd w:id="68"/>
    <w:bookmarkStart w:name="z73" w:id="69"/>
    <w:p>
      <w:pPr>
        <w:spacing w:after="0"/>
        <w:ind w:left="0"/>
        <w:jc w:val="both"/>
      </w:pPr>
      <w:r>
        <w:rPr>
          <w:rFonts w:ascii="Times New Roman"/>
          <w:b w:val="false"/>
          <w:i w:val="false"/>
          <w:color w:val="000000"/>
          <w:sz w:val="28"/>
        </w:rPr>
        <w:t>
      3) нысанның 3-бағанында химиялық өңдеулер жүргізілген ауыл шаруашылығы дақылының, алқаптың атауы көрсетіледі;</w:t>
      </w:r>
    </w:p>
    <w:bookmarkEnd w:id="69"/>
    <w:bookmarkStart w:name="z74" w:id="70"/>
    <w:p>
      <w:pPr>
        <w:spacing w:after="0"/>
        <w:ind w:left="0"/>
        <w:jc w:val="both"/>
      </w:pPr>
      <w:r>
        <w:rPr>
          <w:rFonts w:ascii="Times New Roman"/>
          <w:b w:val="false"/>
          <w:i w:val="false"/>
          <w:color w:val="000000"/>
          <w:sz w:val="28"/>
        </w:rPr>
        <w:t>
      4) нысанның 4-бағанында зиянды организмге қарсы өңдеу алаңы көрсетіледі;</w:t>
      </w:r>
    </w:p>
    <w:bookmarkEnd w:id="70"/>
    <w:bookmarkStart w:name="z75" w:id="71"/>
    <w:p>
      <w:pPr>
        <w:spacing w:after="0"/>
        <w:ind w:left="0"/>
        <w:jc w:val="both"/>
      </w:pPr>
      <w:r>
        <w:rPr>
          <w:rFonts w:ascii="Times New Roman"/>
          <w:b w:val="false"/>
          <w:i w:val="false"/>
          <w:color w:val="000000"/>
          <w:sz w:val="28"/>
        </w:rPr>
        <w:t>
      5) нысанның 5-бағанында орындаушылардың атауы көрсетіледі;</w:t>
      </w:r>
    </w:p>
    <w:bookmarkEnd w:id="71"/>
    <w:bookmarkStart w:name="z76" w:id="72"/>
    <w:p>
      <w:pPr>
        <w:spacing w:after="0"/>
        <w:ind w:left="0"/>
        <w:jc w:val="both"/>
      </w:pPr>
      <w:r>
        <w:rPr>
          <w:rFonts w:ascii="Times New Roman"/>
          <w:b w:val="false"/>
          <w:i w:val="false"/>
          <w:color w:val="000000"/>
          <w:sz w:val="28"/>
        </w:rPr>
        <w:t>
      6) нысанның 6-бағанында химиялық өңдеулерді жүргізген техниканың түрі көрсетіледі;</w:t>
      </w:r>
    </w:p>
    <w:bookmarkEnd w:id="72"/>
    <w:bookmarkStart w:name="z77" w:id="73"/>
    <w:p>
      <w:pPr>
        <w:spacing w:after="0"/>
        <w:ind w:left="0"/>
        <w:jc w:val="both"/>
      </w:pPr>
      <w:r>
        <w:rPr>
          <w:rFonts w:ascii="Times New Roman"/>
          <w:b w:val="false"/>
          <w:i w:val="false"/>
          <w:color w:val="000000"/>
          <w:sz w:val="28"/>
        </w:rPr>
        <w:t>
      7) нысанның 7-бағанында химиялық өңдеулерді жүргізген техниканың маркасы көрсетіледі;</w:t>
      </w:r>
    </w:p>
    <w:bookmarkEnd w:id="73"/>
    <w:bookmarkStart w:name="z78" w:id="74"/>
    <w:p>
      <w:pPr>
        <w:spacing w:after="0"/>
        <w:ind w:left="0"/>
        <w:jc w:val="both"/>
      </w:pPr>
      <w:r>
        <w:rPr>
          <w:rFonts w:ascii="Times New Roman"/>
          <w:b w:val="false"/>
          <w:i w:val="false"/>
          <w:color w:val="000000"/>
          <w:sz w:val="28"/>
        </w:rPr>
        <w:t>
      8) нысанның 8-бағанында химиялық өңдеулерді жүргізген техника саны көрсетіледі;</w:t>
      </w:r>
    </w:p>
    <w:bookmarkEnd w:id="74"/>
    <w:bookmarkStart w:name="z79" w:id="75"/>
    <w:p>
      <w:pPr>
        <w:spacing w:after="0"/>
        <w:ind w:left="0"/>
        <w:jc w:val="both"/>
      </w:pPr>
      <w:r>
        <w:rPr>
          <w:rFonts w:ascii="Times New Roman"/>
          <w:b w:val="false"/>
          <w:i w:val="false"/>
          <w:color w:val="000000"/>
          <w:sz w:val="28"/>
        </w:rPr>
        <w:t>
      9) нысанның 9-бағанында химиялық өңдеулер жүргізілген пестицидтердің (улы химикаттардың) атауы көрсетіледі;</w:t>
      </w:r>
    </w:p>
    <w:bookmarkEnd w:id="75"/>
    <w:bookmarkStart w:name="z80" w:id="76"/>
    <w:p>
      <w:pPr>
        <w:spacing w:after="0"/>
        <w:ind w:left="0"/>
        <w:jc w:val="both"/>
      </w:pPr>
      <w:r>
        <w:rPr>
          <w:rFonts w:ascii="Times New Roman"/>
          <w:b w:val="false"/>
          <w:i w:val="false"/>
          <w:color w:val="000000"/>
          <w:sz w:val="28"/>
        </w:rPr>
        <w:t>
      10) нысанның 10-бағанында химиялық өңдеулер жүргізу кезінде жұмсалған пестицидтердің (улы химикаттардың) саны көрсетіледі.</w:t>
      </w:r>
    </w:p>
    <w:bookmarkEnd w:id="76"/>
    <w:bookmarkStart w:name="z81" w:id="77"/>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77"/>
    <w:bookmarkStart w:name="z82" w:id="78"/>
    <w:p>
      <w:pPr>
        <w:spacing w:after="0"/>
        <w:ind w:left="0"/>
        <w:jc w:val="both"/>
      </w:pPr>
      <w:r>
        <w:rPr>
          <w:rFonts w:ascii="Times New Roman"/>
          <w:b w:val="false"/>
          <w:i w:val="false"/>
          <w:color w:val="000000"/>
          <w:sz w:val="28"/>
        </w:rPr>
        <w:t>
      Химиялық өңдеу жөніндегі қызметтер көрсету туралы есеп</w:t>
      </w:r>
    </w:p>
    <w:bookmarkEnd w:id="78"/>
    <w:p>
      <w:pPr>
        <w:spacing w:after="0"/>
        <w:ind w:left="0"/>
        <w:jc w:val="both"/>
      </w:pPr>
      <w:r>
        <w:rPr>
          <w:rFonts w:ascii="Times New Roman"/>
          <w:b w:val="false"/>
          <w:i w:val="false"/>
          <w:color w:val="000000"/>
          <w:sz w:val="28"/>
        </w:rPr>
        <w:t>
      Есепті кезең: айлық</w:t>
      </w:r>
    </w:p>
    <w:p>
      <w:pPr>
        <w:spacing w:after="0"/>
        <w:ind w:left="0"/>
        <w:jc w:val="both"/>
      </w:pPr>
      <w:r>
        <w:rPr>
          <w:rFonts w:ascii="Times New Roman"/>
          <w:b w:val="false"/>
          <w:i w:val="false"/>
          <w:color w:val="000000"/>
          <w:sz w:val="28"/>
        </w:rPr>
        <w:t>
      Индекс: ФУ – 6</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ай сайын, наурыздан қыркүйекке дейін, әр айдың 20-сына дейін;</w:t>
      </w:r>
    </w:p>
    <w:p>
      <w:pPr>
        <w:spacing w:after="0"/>
        <w:ind w:left="0"/>
        <w:jc w:val="both"/>
      </w:pPr>
      <w:r>
        <w:rPr>
          <w:rFonts w:ascii="Times New Roman"/>
          <w:b w:val="false"/>
          <w:i w:val="false"/>
          <w:color w:val="000000"/>
          <w:sz w:val="28"/>
        </w:rPr>
        <w:t>
      ОАИ-ға, ай сайын, наурыздан қыркүйекке дейін, әр айдың 25-іне дейін;</w:t>
      </w:r>
    </w:p>
    <w:p>
      <w:pPr>
        <w:spacing w:after="0"/>
        <w:ind w:left="0"/>
        <w:jc w:val="both"/>
      </w:pPr>
      <w:r>
        <w:rPr>
          <w:rFonts w:ascii="Times New Roman"/>
          <w:b w:val="false"/>
          <w:i w:val="false"/>
          <w:color w:val="000000"/>
          <w:sz w:val="28"/>
        </w:rPr>
        <w:t>
      Комитетке, ай сайын, наурыздан қыркүйекке дейін, әр айдың 30-ына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076"/>
        <w:gridCol w:w="2471"/>
        <w:gridCol w:w="2171"/>
        <w:gridCol w:w="2274"/>
        <w:gridCol w:w="1077"/>
        <w:gridCol w:w="1077"/>
        <w:gridCol w:w="1078"/>
      </w:tblGrid>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(алқаптың)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 (көлемі),</w:t>
            </w:r>
            <w:r>
              <w:br/>
            </w:r>
            <w:r>
              <w:rPr>
                <w:rFonts w:ascii="Times New Roman"/>
                <w:b w:val="false"/>
                <w:i w:val="false"/>
                <w:color w:val="000000"/>
                <w:sz w:val="20"/>
              </w:rPr>
              <w:t>мың га,</w:t>
            </w:r>
            <w:r>
              <w:br/>
            </w:r>
            <w:r>
              <w:rPr>
                <w:rFonts w:ascii="Times New Roman"/>
                <w:b w:val="false"/>
                <w:i w:val="false"/>
                <w:color w:val="000000"/>
                <w:sz w:val="20"/>
              </w:rPr>
              <w:t>мың тонна</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жеке және заңды тұлғалардың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(дәрілегіш) техниканың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83" w:id="79"/>
    <w:p>
      <w:pPr>
        <w:spacing w:after="0"/>
        <w:ind w:left="0"/>
        <w:jc w:val="both"/>
      </w:pPr>
      <w:r>
        <w:rPr>
          <w:rFonts w:ascii="Times New Roman"/>
          <w:b w:val="false"/>
          <w:i w:val="false"/>
          <w:color w:val="000000"/>
          <w:sz w:val="28"/>
        </w:rPr>
        <w:t>
      "Химиялық өңдеу жөніндегі қызметтер көрсету туралы есеп" фитосанитариялық есепке алу нысанын толтыру жөніндегі түсіндірме</w:t>
      </w:r>
    </w:p>
    <w:bookmarkEnd w:id="79"/>
    <w:bookmarkStart w:name="z84" w:id="80"/>
    <w:p>
      <w:pPr>
        <w:spacing w:after="0"/>
        <w:ind w:left="0"/>
        <w:jc w:val="both"/>
      </w:pPr>
      <w:r>
        <w:rPr>
          <w:rFonts w:ascii="Times New Roman"/>
          <w:b w:val="false"/>
          <w:i w:val="false"/>
          <w:color w:val="000000"/>
          <w:sz w:val="28"/>
        </w:rPr>
        <w:t>
      1. Фитосанитариялық есепке алудың толтырылған нысаны:</w:t>
      </w:r>
    </w:p>
    <w:bookmarkEnd w:id="80"/>
    <w:p>
      <w:pPr>
        <w:spacing w:after="0"/>
        <w:ind w:left="0"/>
        <w:jc w:val="both"/>
      </w:pPr>
      <w:r>
        <w:rPr>
          <w:rFonts w:ascii="Times New Roman"/>
          <w:b w:val="false"/>
          <w:i w:val="false"/>
          <w:color w:val="000000"/>
          <w:sz w:val="28"/>
        </w:rPr>
        <w:t>
      ААИ-ға, ұсыну мерзімі ай сайын, наурыздан қыркүйекке дейін, әр айдың 20-сына дейін;</w:t>
      </w:r>
    </w:p>
    <w:p>
      <w:pPr>
        <w:spacing w:after="0"/>
        <w:ind w:left="0"/>
        <w:jc w:val="both"/>
      </w:pPr>
      <w:r>
        <w:rPr>
          <w:rFonts w:ascii="Times New Roman"/>
          <w:b w:val="false"/>
          <w:i w:val="false"/>
          <w:color w:val="000000"/>
          <w:sz w:val="28"/>
        </w:rPr>
        <w:t>
      ОАИ-ға, ұсыну мерзімі ай сайын, наурыздан қыркүйекке дейін, әр айдың 25-іне дейін;</w:t>
      </w:r>
    </w:p>
    <w:p>
      <w:pPr>
        <w:spacing w:after="0"/>
        <w:ind w:left="0"/>
        <w:jc w:val="both"/>
      </w:pPr>
      <w:r>
        <w:rPr>
          <w:rFonts w:ascii="Times New Roman"/>
          <w:b w:val="false"/>
          <w:i w:val="false"/>
          <w:color w:val="000000"/>
          <w:sz w:val="28"/>
        </w:rPr>
        <w:t>
      Комитетке, ұсыну мерзімі ай сайын, наурыздан қыркүйекке дейін, әр айдың 30-ына дейін ұсынылады.</w:t>
      </w:r>
    </w:p>
    <w:bookmarkStart w:name="z85" w:id="81"/>
    <w:p>
      <w:pPr>
        <w:spacing w:after="0"/>
        <w:ind w:left="0"/>
        <w:jc w:val="both"/>
      </w:pPr>
      <w:r>
        <w:rPr>
          <w:rFonts w:ascii="Times New Roman"/>
          <w:b w:val="false"/>
          <w:i w:val="false"/>
          <w:color w:val="000000"/>
          <w:sz w:val="28"/>
        </w:rPr>
        <w:t>
      2. Химиялық өңдеулер жүргізу жөніндегі қызметтер көрсету туралы есеп нысанында мыналар көрсетіледі:</w:t>
      </w:r>
    </w:p>
    <w:bookmarkEnd w:id="81"/>
    <w:bookmarkStart w:name="z86" w:id="82"/>
    <w:p>
      <w:pPr>
        <w:spacing w:after="0"/>
        <w:ind w:left="0"/>
        <w:jc w:val="both"/>
      </w:pPr>
      <w:r>
        <w:rPr>
          <w:rFonts w:ascii="Times New Roman"/>
          <w:b w:val="false"/>
          <w:i w:val="false"/>
          <w:color w:val="000000"/>
          <w:sz w:val="28"/>
        </w:rPr>
        <w:t>
      1) нысанның 1-бағанында реттік нөмірі көрсетіледі;</w:t>
      </w:r>
    </w:p>
    <w:bookmarkEnd w:id="82"/>
    <w:bookmarkStart w:name="z87" w:id="83"/>
    <w:p>
      <w:pPr>
        <w:spacing w:after="0"/>
        <w:ind w:left="0"/>
        <w:jc w:val="both"/>
      </w:pPr>
      <w:r>
        <w:rPr>
          <w:rFonts w:ascii="Times New Roman"/>
          <w:b w:val="false"/>
          <w:i w:val="false"/>
          <w:color w:val="000000"/>
          <w:sz w:val="28"/>
        </w:rPr>
        <w:t>
      2) нысанның 2-бағанында оған қарсы химиялық өңдеулер жүргізген зиянды организмнің атауы көрсетіледі;</w:t>
      </w:r>
    </w:p>
    <w:bookmarkEnd w:id="83"/>
    <w:bookmarkStart w:name="z88" w:id="84"/>
    <w:p>
      <w:pPr>
        <w:spacing w:after="0"/>
        <w:ind w:left="0"/>
        <w:jc w:val="both"/>
      </w:pPr>
      <w:r>
        <w:rPr>
          <w:rFonts w:ascii="Times New Roman"/>
          <w:b w:val="false"/>
          <w:i w:val="false"/>
          <w:color w:val="000000"/>
          <w:sz w:val="28"/>
        </w:rPr>
        <w:t>
      3) нысанның 3-бағанында химиялық өңдеулер жүргізілген ауыл шаруашылығы дақылының, алқаптың атауы көрсетіледі;</w:t>
      </w:r>
    </w:p>
    <w:bookmarkEnd w:id="84"/>
    <w:bookmarkStart w:name="z89" w:id="85"/>
    <w:p>
      <w:pPr>
        <w:spacing w:after="0"/>
        <w:ind w:left="0"/>
        <w:jc w:val="both"/>
      </w:pPr>
      <w:r>
        <w:rPr>
          <w:rFonts w:ascii="Times New Roman"/>
          <w:b w:val="false"/>
          <w:i w:val="false"/>
          <w:color w:val="000000"/>
          <w:sz w:val="28"/>
        </w:rPr>
        <w:t>
      4) нысанның 4-бағанында зиянды организмге қарсы өңдеу алаңы, көлемі көрсетіледі;</w:t>
      </w:r>
    </w:p>
    <w:bookmarkEnd w:id="85"/>
    <w:bookmarkStart w:name="z90" w:id="86"/>
    <w:p>
      <w:pPr>
        <w:spacing w:after="0"/>
        <w:ind w:left="0"/>
        <w:jc w:val="both"/>
      </w:pPr>
      <w:r>
        <w:rPr>
          <w:rFonts w:ascii="Times New Roman"/>
          <w:b w:val="false"/>
          <w:i w:val="false"/>
          <w:color w:val="000000"/>
          <w:sz w:val="28"/>
        </w:rPr>
        <w:t>
      5) нысанның 5-бағанында химиялық өңдеу жөніндегі қызметтер көрсетілген жеке және заңды тұлғалардың атауы көрсетіледі;</w:t>
      </w:r>
    </w:p>
    <w:bookmarkEnd w:id="86"/>
    <w:bookmarkStart w:name="z91" w:id="87"/>
    <w:p>
      <w:pPr>
        <w:spacing w:after="0"/>
        <w:ind w:left="0"/>
        <w:jc w:val="both"/>
      </w:pPr>
      <w:r>
        <w:rPr>
          <w:rFonts w:ascii="Times New Roman"/>
          <w:b w:val="false"/>
          <w:i w:val="false"/>
          <w:color w:val="000000"/>
          <w:sz w:val="28"/>
        </w:rPr>
        <w:t>
      6) нысанның 6-бағанында химиялық өңдеулерді жүргізген техниканың түрі көрсетіледі;</w:t>
      </w:r>
    </w:p>
    <w:bookmarkEnd w:id="87"/>
    <w:bookmarkStart w:name="z92" w:id="88"/>
    <w:p>
      <w:pPr>
        <w:spacing w:after="0"/>
        <w:ind w:left="0"/>
        <w:jc w:val="both"/>
      </w:pPr>
      <w:r>
        <w:rPr>
          <w:rFonts w:ascii="Times New Roman"/>
          <w:b w:val="false"/>
          <w:i w:val="false"/>
          <w:color w:val="000000"/>
          <w:sz w:val="28"/>
        </w:rPr>
        <w:t>
      7) нысанның 7-бағанында химиялық өңдеулерді жүргізген техниканың маркасы көрсетіледі;</w:t>
      </w:r>
    </w:p>
    <w:bookmarkEnd w:id="88"/>
    <w:bookmarkStart w:name="z93" w:id="89"/>
    <w:p>
      <w:pPr>
        <w:spacing w:after="0"/>
        <w:ind w:left="0"/>
        <w:jc w:val="both"/>
      </w:pPr>
      <w:r>
        <w:rPr>
          <w:rFonts w:ascii="Times New Roman"/>
          <w:b w:val="false"/>
          <w:i w:val="false"/>
          <w:color w:val="000000"/>
          <w:sz w:val="28"/>
        </w:rPr>
        <w:t>
      8) нысанның 8-бағанында химиялық өңдеулерді жүргізген техниканың саны көрсетіледі.</w:t>
      </w:r>
    </w:p>
    <w:bookmarkEnd w:id="89"/>
    <w:bookmarkStart w:name="z94" w:id="90"/>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90"/>
    <w:bookmarkStart w:name="z95" w:id="91"/>
    <w:p>
      <w:pPr>
        <w:spacing w:after="0"/>
        <w:ind w:left="0"/>
        <w:jc w:val="both"/>
      </w:pPr>
      <w:r>
        <w:rPr>
          <w:rFonts w:ascii="Times New Roman"/>
          <w:b w:val="false"/>
          <w:i w:val="false"/>
          <w:color w:val="000000"/>
          <w:sz w:val="28"/>
        </w:rPr>
        <w:t>
      Тыйым салынған және жарамсыз пестицидтерді (улы химикаттарды) және</w:t>
      </w:r>
      <w:r>
        <w:br/>
      </w:r>
      <w:r>
        <w:rPr>
          <w:rFonts w:ascii="Times New Roman"/>
          <w:b w:val="false"/>
          <w:i w:val="false"/>
          <w:color w:val="000000"/>
          <w:sz w:val="28"/>
        </w:rPr>
        <w:t>олардан босаған ыдыстарды залалсыздандыру жөніндегі есеп</w:t>
      </w:r>
    </w:p>
    <w:bookmarkEnd w:id="91"/>
    <w:p>
      <w:pPr>
        <w:spacing w:after="0"/>
        <w:ind w:left="0"/>
        <w:jc w:val="both"/>
      </w:pPr>
      <w:r>
        <w:rPr>
          <w:rFonts w:ascii="Times New Roman"/>
          <w:b w:val="false"/>
          <w:i w:val="false"/>
          <w:color w:val="000000"/>
          <w:sz w:val="28"/>
        </w:rPr>
        <w:t>
      Есепті кезең: жылдық</w:t>
      </w:r>
    </w:p>
    <w:p>
      <w:pPr>
        <w:spacing w:after="0"/>
        <w:ind w:left="0"/>
        <w:jc w:val="both"/>
      </w:pPr>
      <w:r>
        <w:rPr>
          <w:rFonts w:ascii="Times New Roman"/>
          <w:b w:val="false"/>
          <w:i w:val="false"/>
          <w:color w:val="000000"/>
          <w:sz w:val="28"/>
        </w:rPr>
        <w:t>
      Индекс: ФУ – 7</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20 қаңтарға дейін;</w:t>
      </w:r>
    </w:p>
    <w:p>
      <w:pPr>
        <w:spacing w:after="0"/>
        <w:ind w:left="0"/>
        <w:jc w:val="both"/>
      </w:pPr>
      <w:r>
        <w:rPr>
          <w:rFonts w:ascii="Times New Roman"/>
          <w:b w:val="false"/>
          <w:i w:val="false"/>
          <w:color w:val="000000"/>
          <w:sz w:val="28"/>
        </w:rPr>
        <w:t>
      ОАИ-ға, жыл сайын, 25 қаңтарға дейін;</w:t>
      </w:r>
    </w:p>
    <w:p>
      <w:pPr>
        <w:spacing w:after="0"/>
        <w:ind w:left="0"/>
        <w:jc w:val="both"/>
      </w:pPr>
      <w:r>
        <w:rPr>
          <w:rFonts w:ascii="Times New Roman"/>
          <w:b w:val="false"/>
          <w:i w:val="false"/>
          <w:color w:val="000000"/>
          <w:sz w:val="28"/>
        </w:rPr>
        <w:t>
      Комитетке, жыл сайын, 30 қаңтарға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2429"/>
        <w:gridCol w:w="3063"/>
        <w:gridCol w:w="2700"/>
        <w:gridCol w:w="893"/>
        <w:gridCol w:w="759"/>
        <w:gridCol w:w="713"/>
        <w:gridCol w:w="125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пестицидтер-дің (улы химикаттар-дың) және олардан босаған ыдыстардың атауы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 (улы химикаттарды) және олардан босаған ыдысты залалсызданды-руға жеткізген жеке және заңды тұлғалардың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жарамсыз пестицидтер-дің (улы химикаттар-дың) және олардан босаған ыдыстардың саны, тонна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күні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Бункердің нөмірі, орналасқан жері</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жай-күйі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және олардан босаған</w:t>
            </w:r>
            <w:r>
              <w:br/>
            </w:r>
            <w:r>
              <w:rPr>
                <w:rFonts w:ascii="Times New Roman"/>
                <w:b w:val="false"/>
                <w:i w:val="false"/>
                <w:color w:val="000000"/>
                <w:sz w:val="20"/>
              </w:rPr>
              <w:t>ыдысты залалсыздан-дыруды</w:t>
            </w:r>
            <w:r>
              <w:br/>
            </w:r>
            <w:r>
              <w:rPr>
                <w:rFonts w:ascii="Times New Roman"/>
                <w:b w:val="false"/>
                <w:i w:val="false"/>
                <w:color w:val="000000"/>
                <w:sz w:val="20"/>
              </w:rPr>
              <w:t>жүзеге асыратын адамдардың тізімі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96" w:id="92"/>
    <w:p>
      <w:pPr>
        <w:spacing w:after="0"/>
        <w:ind w:left="0"/>
        <w:jc w:val="both"/>
      </w:pPr>
      <w:r>
        <w:rPr>
          <w:rFonts w:ascii="Times New Roman"/>
          <w:b w:val="false"/>
          <w:i w:val="false"/>
          <w:color w:val="000000"/>
          <w:sz w:val="28"/>
        </w:rPr>
        <w:t>
      "Тыйым салынған және жарамсыз пестицидтерді (улы химикаттарды) және олардан босаған ыдыстарды залалсыздандыру жөніндегі есеп" фитосанитариялық есепке алу нысанын толтыру жөніндегі түсіндірме</w:t>
      </w:r>
    </w:p>
    <w:bookmarkEnd w:id="92"/>
    <w:bookmarkStart w:name="z97" w:id="93"/>
    <w:p>
      <w:pPr>
        <w:spacing w:after="0"/>
        <w:ind w:left="0"/>
        <w:jc w:val="both"/>
      </w:pPr>
      <w:r>
        <w:rPr>
          <w:rFonts w:ascii="Times New Roman"/>
          <w:b w:val="false"/>
          <w:i w:val="false"/>
          <w:color w:val="000000"/>
          <w:sz w:val="28"/>
        </w:rPr>
        <w:t>
      1. Фитосанитариялық есепке алудың толтырылған нысаны:</w:t>
      </w:r>
    </w:p>
    <w:bookmarkEnd w:id="93"/>
    <w:p>
      <w:pPr>
        <w:spacing w:after="0"/>
        <w:ind w:left="0"/>
        <w:jc w:val="both"/>
      </w:pPr>
      <w:r>
        <w:rPr>
          <w:rFonts w:ascii="Times New Roman"/>
          <w:b w:val="false"/>
          <w:i w:val="false"/>
          <w:color w:val="000000"/>
          <w:sz w:val="28"/>
        </w:rPr>
        <w:t>
      ААИ-ға, ұсыну мерзімі жыл сайын, 20 қаңтарға дейін;</w:t>
      </w:r>
    </w:p>
    <w:p>
      <w:pPr>
        <w:spacing w:after="0"/>
        <w:ind w:left="0"/>
        <w:jc w:val="both"/>
      </w:pPr>
      <w:r>
        <w:rPr>
          <w:rFonts w:ascii="Times New Roman"/>
          <w:b w:val="false"/>
          <w:i w:val="false"/>
          <w:color w:val="000000"/>
          <w:sz w:val="28"/>
        </w:rPr>
        <w:t>
      ОАИ-ға, ұсыну мерзімі жыл сайын, 25 қаңтарға дейін;</w:t>
      </w:r>
    </w:p>
    <w:p>
      <w:pPr>
        <w:spacing w:after="0"/>
        <w:ind w:left="0"/>
        <w:jc w:val="both"/>
      </w:pPr>
      <w:r>
        <w:rPr>
          <w:rFonts w:ascii="Times New Roman"/>
          <w:b w:val="false"/>
          <w:i w:val="false"/>
          <w:color w:val="000000"/>
          <w:sz w:val="28"/>
        </w:rPr>
        <w:t>
      Комитетке, ұсыну мерзімі жыл сайын, 30 қаңтарға дейін ұсынылады.</w:t>
      </w:r>
    </w:p>
    <w:bookmarkStart w:name="z98" w:id="94"/>
    <w:p>
      <w:pPr>
        <w:spacing w:after="0"/>
        <w:ind w:left="0"/>
        <w:jc w:val="both"/>
      </w:pPr>
      <w:r>
        <w:rPr>
          <w:rFonts w:ascii="Times New Roman"/>
          <w:b w:val="false"/>
          <w:i w:val="false"/>
          <w:color w:val="000000"/>
          <w:sz w:val="28"/>
        </w:rPr>
        <w:t>
      2. Тыйым салынған және жарамсыз пестицидтерді және олардан босаған ыдыстарды залалсыздандыру жөніндегі есеп нысанында мыналар көрсетіледі:</w:t>
      </w:r>
    </w:p>
    <w:bookmarkEnd w:id="94"/>
    <w:bookmarkStart w:name="z99" w:id="95"/>
    <w:p>
      <w:pPr>
        <w:spacing w:after="0"/>
        <w:ind w:left="0"/>
        <w:jc w:val="both"/>
      </w:pPr>
      <w:r>
        <w:rPr>
          <w:rFonts w:ascii="Times New Roman"/>
          <w:b w:val="false"/>
          <w:i w:val="false"/>
          <w:color w:val="000000"/>
          <w:sz w:val="28"/>
        </w:rPr>
        <w:t>
      1) нысанның 1-бағанында реттік нөмірі көрсетіледі;</w:t>
      </w:r>
    </w:p>
    <w:bookmarkEnd w:id="95"/>
    <w:bookmarkStart w:name="z100" w:id="96"/>
    <w:p>
      <w:pPr>
        <w:spacing w:after="0"/>
        <w:ind w:left="0"/>
        <w:jc w:val="both"/>
      </w:pPr>
      <w:r>
        <w:rPr>
          <w:rFonts w:ascii="Times New Roman"/>
          <w:b w:val="false"/>
          <w:i w:val="false"/>
          <w:color w:val="000000"/>
          <w:sz w:val="28"/>
        </w:rPr>
        <w:t>
      2) нысанның 2-бағанында тыйым салынған, жарамсыз пестицидтердің (улы химикаттардың) және олардан босаған ыдыстардың атауы көрсетіледі;</w:t>
      </w:r>
    </w:p>
    <w:bookmarkEnd w:id="96"/>
    <w:bookmarkStart w:name="z101" w:id="97"/>
    <w:p>
      <w:pPr>
        <w:spacing w:after="0"/>
        <w:ind w:left="0"/>
        <w:jc w:val="both"/>
      </w:pPr>
      <w:r>
        <w:rPr>
          <w:rFonts w:ascii="Times New Roman"/>
          <w:b w:val="false"/>
          <w:i w:val="false"/>
          <w:color w:val="000000"/>
          <w:sz w:val="28"/>
        </w:rPr>
        <w:t>
      3) нысанның 3-бағанында тыйым салынған, жарамсыз пестицидтерді (улы химикаттарды) және олардан босаған ыдысты залалсыздандыруға жеткізген жеке және заңды тұлғалардың атауы көрсетіледі;</w:t>
      </w:r>
    </w:p>
    <w:bookmarkEnd w:id="97"/>
    <w:bookmarkStart w:name="z102" w:id="98"/>
    <w:p>
      <w:pPr>
        <w:spacing w:after="0"/>
        <w:ind w:left="0"/>
        <w:jc w:val="both"/>
      </w:pPr>
      <w:r>
        <w:rPr>
          <w:rFonts w:ascii="Times New Roman"/>
          <w:b w:val="false"/>
          <w:i w:val="false"/>
          <w:color w:val="000000"/>
          <w:sz w:val="28"/>
        </w:rPr>
        <w:t>
      4) нысанның 4-бағанында тыйым салынған, жарамсыз пестицидтердің (улы химикаттардың) тоннасы мен олардан босаған ыдыстың саны көрсетіледі;</w:t>
      </w:r>
    </w:p>
    <w:bookmarkEnd w:id="98"/>
    <w:bookmarkStart w:name="z103" w:id="99"/>
    <w:p>
      <w:pPr>
        <w:spacing w:after="0"/>
        <w:ind w:left="0"/>
        <w:jc w:val="both"/>
      </w:pPr>
      <w:r>
        <w:rPr>
          <w:rFonts w:ascii="Times New Roman"/>
          <w:b w:val="false"/>
          <w:i w:val="false"/>
          <w:color w:val="000000"/>
          <w:sz w:val="28"/>
        </w:rPr>
        <w:t>
      5) нысанның 5-бағанында залалсыздандыру күні көрсетіледі;</w:t>
      </w:r>
    </w:p>
    <w:bookmarkEnd w:id="99"/>
    <w:bookmarkStart w:name="z104" w:id="100"/>
    <w:p>
      <w:pPr>
        <w:spacing w:after="0"/>
        <w:ind w:left="0"/>
        <w:jc w:val="both"/>
      </w:pPr>
      <w:r>
        <w:rPr>
          <w:rFonts w:ascii="Times New Roman"/>
          <w:b w:val="false"/>
          <w:i w:val="false"/>
          <w:color w:val="000000"/>
          <w:sz w:val="28"/>
        </w:rPr>
        <w:t>
      6) нысанның 6-бағанында бункердің нөмірі, орналасқан жері көрсетіледі;</w:t>
      </w:r>
    </w:p>
    <w:bookmarkEnd w:id="100"/>
    <w:bookmarkStart w:name="z105" w:id="101"/>
    <w:p>
      <w:pPr>
        <w:spacing w:after="0"/>
        <w:ind w:left="0"/>
        <w:jc w:val="both"/>
      </w:pPr>
      <w:r>
        <w:rPr>
          <w:rFonts w:ascii="Times New Roman"/>
          <w:b w:val="false"/>
          <w:i w:val="false"/>
          <w:color w:val="000000"/>
          <w:sz w:val="28"/>
        </w:rPr>
        <w:t>
      7) нысанның 7-бағанында ыдыстың жай-күйі көрсетіледі;</w:t>
      </w:r>
    </w:p>
    <w:bookmarkEnd w:id="101"/>
    <w:bookmarkStart w:name="z106" w:id="102"/>
    <w:p>
      <w:pPr>
        <w:spacing w:after="0"/>
        <w:ind w:left="0"/>
        <w:jc w:val="both"/>
      </w:pPr>
      <w:r>
        <w:rPr>
          <w:rFonts w:ascii="Times New Roman"/>
          <w:b w:val="false"/>
          <w:i w:val="false"/>
          <w:color w:val="000000"/>
          <w:sz w:val="28"/>
        </w:rPr>
        <w:t>
      8) нысанның 8-бағанында пестицидтерді (улы химикаттарды) және олардан босаған ыдыстарды залалсыздандыруды жүзеге асыратын адамдардың тізімі көрсетіледі.</w:t>
      </w:r>
    </w:p>
    <w:bookmarkEnd w:id="102"/>
    <w:bookmarkStart w:name="z107" w:id="103"/>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103"/>
    <w:bookmarkStart w:name="z108" w:id="104"/>
    <w:p>
      <w:pPr>
        <w:spacing w:after="0"/>
        <w:ind w:left="0"/>
        <w:jc w:val="both"/>
      </w:pPr>
      <w:r>
        <w:rPr>
          <w:rFonts w:ascii="Times New Roman"/>
          <w:b w:val="false"/>
          <w:i w:val="false"/>
          <w:color w:val="000000"/>
          <w:sz w:val="28"/>
        </w:rPr>
        <w:t>
      Қоймалық үй-жайлардың бар-жоғы туралы есеп</w:t>
      </w:r>
    </w:p>
    <w:bookmarkEnd w:id="104"/>
    <w:p>
      <w:pPr>
        <w:spacing w:after="0"/>
        <w:ind w:left="0"/>
        <w:jc w:val="both"/>
      </w:pPr>
      <w:r>
        <w:rPr>
          <w:rFonts w:ascii="Times New Roman"/>
          <w:b w:val="false"/>
          <w:i w:val="false"/>
          <w:color w:val="000000"/>
          <w:sz w:val="28"/>
        </w:rPr>
        <w:t>
      Есепті кезең: жылдық</w:t>
      </w:r>
    </w:p>
    <w:p>
      <w:pPr>
        <w:spacing w:after="0"/>
        <w:ind w:left="0"/>
        <w:jc w:val="both"/>
      </w:pPr>
      <w:r>
        <w:rPr>
          <w:rFonts w:ascii="Times New Roman"/>
          <w:b w:val="false"/>
          <w:i w:val="false"/>
          <w:color w:val="000000"/>
          <w:sz w:val="28"/>
        </w:rPr>
        <w:t>
      Индекс: ФУ – 8</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қызметі мемлекеттік фитосанитариялық бақылау объектілерімен байланысты жеке және заңды тұлғалар;</w:t>
      </w:r>
    </w:p>
    <w:p>
      <w:pPr>
        <w:spacing w:after="0"/>
        <w:ind w:left="0"/>
        <w:jc w:val="both"/>
      </w:pPr>
      <w:r>
        <w:rPr>
          <w:rFonts w:ascii="Times New Roman"/>
          <w:b w:val="false"/>
          <w:i w:val="false"/>
          <w:color w:val="000000"/>
          <w:sz w:val="28"/>
        </w:rPr>
        <w:t>
      өсімдіктерді қорғау саласындағы қызметті жүзеге асыратын мемлекеттік ұйымдар;</w:t>
      </w:r>
    </w:p>
    <w:p>
      <w:pPr>
        <w:spacing w:after="0"/>
        <w:ind w:left="0"/>
        <w:jc w:val="both"/>
      </w:pPr>
      <w:r>
        <w:rPr>
          <w:rFonts w:ascii="Times New Roman"/>
          <w:b w:val="false"/>
          <w:i w:val="false"/>
          <w:color w:val="000000"/>
          <w:sz w:val="28"/>
        </w:rPr>
        <w:t>
      өсімдіктерді қорғау жөніндегі мемлекеттік инспекторлар.</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аудандық аумақтық инспекциясына (бұдан әрі – ААИ);</w:t>
      </w:r>
    </w:p>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облыстық аумақтық инспекциясына (бұдан әрі – ОАИ);</w:t>
      </w:r>
    </w:p>
    <w:p>
      <w:pPr>
        <w:spacing w:after="0"/>
        <w:ind w:left="0"/>
        <w:jc w:val="both"/>
      </w:pPr>
      <w:r>
        <w:rPr>
          <w:rFonts w:ascii="Times New Roman"/>
          <w:b w:val="false"/>
          <w:i w:val="false"/>
          <w:color w:val="000000"/>
          <w:sz w:val="28"/>
        </w:rPr>
        <w:t>
      Қазақстан Республикасы Ауыл шаруашылығы министрлігінің Агроөнеркәсіптік кешендегі мемлекеттік инспекция комитетіне (бұдан әрі – Комитет).</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ААИ-ға, жыл сайын, 20 қаңтарға дейін;</w:t>
      </w:r>
    </w:p>
    <w:p>
      <w:pPr>
        <w:spacing w:after="0"/>
        <w:ind w:left="0"/>
        <w:jc w:val="both"/>
      </w:pPr>
      <w:r>
        <w:rPr>
          <w:rFonts w:ascii="Times New Roman"/>
          <w:b w:val="false"/>
          <w:i w:val="false"/>
          <w:color w:val="000000"/>
          <w:sz w:val="28"/>
        </w:rPr>
        <w:t>
      ОАИ-ға, жыл сайын, 25 қаңтарға дейін;</w:t>
      </w:r>
    </w:p>
    <w:p>
      <w:pPr>
        <w:spacing w:after="0"/>
        <w:ind w:left="0"/>
        <w:jc w:val="both"/>
      </w:pPr>
      <w:r>
        <w:rPr>
          <w:rFonts w:ascii="Times New Roman"/>
          <w:b w:val="false"/>
          <w:i w:val="false"/>
          <w:color w:val="000000"/>
          <w:sz w:val="28"/>
        </w:rPr>
        <w:t>
      Комитетке, жыл сайын, 30 қаңтарға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908"/>
        <w:gridCol w:w="871"/>
        <w:gridCol w:w="2943"/>
        <w:gridCol w:w="1537"/>
        <w:gridCol w:w="1315"/>
        <w:gridCol w:w="1316"/>
        <w:gridCol w:w="1612"/>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 қоймалық</w:t>
            </w:r>
            <w:r>
              <w:br/>
            </w:r>
            <w:r>
              <w:rPr>
                <w:rFonts w:ascii="Times New Roman"/>
                <w:b w:val="false"/>
                <w:i w:val="false"/>
                <w:color w:val="000000"/>
                <w:sz w:val="20"/>
              </w:rPr>
              <w:t>үй-жайлар иелерінің атауы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паспорттың бар-жоғы, №, берілген мерзімі мен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алаңы, шаршы метр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қоймалар-дың</w:t>
            </w:r>
            <w:r>
              <w:br/>
            </w:r>
            <w:r>
              <w:rPr>
                <w:rFonts w:ascii="Times New Roman"/>
                <w:b w:val="false"/>
                <w:i w:val="false"/>
                <w:color w:val="000000"/>
                <w:sz w:val="20"/>
              </w:rPr>
              <w:t>бар-жоғы, 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қоймалар-дың</w:t>
            </w:r>
            <w:r>
              <w:br/>
            </w:r>
            <w:r>
              <w:rPr>
                <w:rFonts w:ascii="Times New Roman"/>
                <w:b w:val="false"/>
                <w:i w:val="false"/>
                <w:color w:val="000000"/>
                <w:sz w:val="20"/>
              </w:rPr>
              <w:t>бар-жоғы, дана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сақтау</w:t>
            </w:r>
            <w:r>
              <w:br/>
            </w:r>
            <w:r>
              <w:rPr>
                <w:rFonts w:ascii="Times New Roman"/>
                <w:b w:val="false"/>
                <w:i w:val="false"/>
                <w:color w:val="000000"/>
                <w:sz w:val="20"/>
              </w:rPr>
              <w:t>кезіндегі қалдық,</w:t>
            </w:r>
            <w:r>
              <w:br/>
            </w:r>
            <w:r>
              <w:rPr>
                <w:rFonts w:ascii="Times New Roman"/>
                <w:b w:val="false"/>
                <w:i w:val="false"/>
                <w:color w:val="000000"/>
                <w:sz w:val="20"/>
              </w:rPr>
              <w:t>литр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Басшы      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Орындаушы____________ ___________________________________________________</w:t>
      </w:r>
    </w:p>
    <w:p>
      <w:pPr>
        <w:spacing w:after="0"/>
        <w:ind w:left="0"/>
        <w:jc w:val="both"/>
      </w:pPr>
      <w:r>
        <w:rPr>
          <w:rFonts w:ascii="Times New Roman"/>
          <w:b w:val="false"/>
          <w:i w:val="false"/>
          <w:color w:val="000000"/>
          <w:sz w:val="28"/>
        </w:rPr>
        <w:t>
      (қолы)(тегі,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Телефон ________________ _____ жылғы "___" _________________________________</w:t>
      </w:r>
    </w:p>
    <w:bookmarkStart w:name="z109" w:id="105"/>
    <w:p>
      <w:pPr>
        <w:spacing w:after="0"/>
        <w:ind w:left="0"/>
        <w:jc w:val="both"/>
      </w:pPr>
      <w:r>
        <w:rPr>
          <w:rFonts w:ascii="Times New Roman"/>
          <w:b w:val="false"/>
          <w:i w:val="false"/>
          <w:color w:val="000000"/>
          <w:sz w:val="28"/>
        </w:rPr>
        <w:t>
      "Қоймалық үй-жайлардың бар-жоғы туралы есеп" фитосанитариялық есепке алу нысанын толтыру жөніндегі түсіндірме</w:t>
      </w:r>
    </w:p>
    <w:bookmarkEnd w:id="105"/>
    <w:bookmarkStart w:name="z110" w:id="106"/>
    <w:p>
      <w:pPr>
        <w:spacing w:after="0"/>
        <w:ind w:left="0"/>
        <w:jc w:val="both"/>
      </w:pPr>
      <w:r>
        <w:rPr>
          <w:rFonts w:ascii="Times New Roman"/>
          <w:b w:val="false"/>
          <w:i w:val="false"/>
          <w:color w:val="000000"/>
          <w:sz w:val="28"/>
        </w:rPr>
        <w:t>
      1. Фитосанитариялық есепке алудың толтырылған нысаны:</w:t>
      </w:r>
    </w:p>
    <w:bookmarkEnd w:id="106"/>
    <w:p>
      <w:pPr>
        <w:spacing w:after="0"/>
        <w:ind w:left="0"/>
        <w:jc w:val="both"/>
      </w:pPr>
      <w:r>
        <w:rPr>
          <w:rFonts w:ascii="Times New Roman"/>
          <w:b w:val="false"/>
          <w:i w:val="false"/>
          <w:color w:val="000000"/>
          <w:sz w:val="28"/>
        </w:rPr>
        <w:t>
      ААИ-ға, ұсыну мерзімі жыл сайын, 20 қаңтарға дейін;</w:t>
      </w:r>
    </w:p>
    <w:p>
      <w:pPr>
        <w:spacing w:after="0"/>
        <w:ind w:left="0"/>
        <w:jc w:val="both"/>
      </w:pPr>
      <w:r>
        <w:rPr>
          <w:rFonts w:ascii="Times New Roman"/>
          <w:b w:val="false"/>
          <w:i w:val="false"/>
          <w:color w:val="000000"/>
          <w:sz w:val="28"/>
        </w:rPr>
        <w:t>
      ОАИ-ға, ұсыну мерзімі жыл сайын, 25 қаңтарға дейін;</w:t>
      </w:r>
    </w:p>
    <w:p>
      <w:pPr>
        <w:spacing w:after="0"/>
        <w:ind w:left="0"/>
        <w:jc w:val="both"/>
      </w:pPr>
      <w:r>
        <w:rPr>
          <w:rFonts w:ascii="Times New Roman"/>
          <w:b w:val="false"/>
          <w:i w:val="false"/>
          <w:color w:val="000000"/>
          <w:sz w:val="28"/>
        </w:rPr>
        <w:t>
      Комитетке ұсыну мерзімі жыл сайын, 30 қаңтарға дейін ұсынылады.</w:t>
      </w:r>
    </w:p>
    <w:bookmarkStart w:name="z111" w:id="107"/>
    <w:p>
      <w:pPr>
        <w:spacing w:after="0"/>
        <w:ind w:left="0"/>
        <w:jc w:val="both"/>
      </w:pPr>
      <w:r>
        <w:rPr>
          <w:rFonts w:ascii="Times New Roman"/>
          <w:b w:val="false"/>
          <w:i w:val="false"/>
          <w:color w:val="000000"/>
          <w:sz w:val="28"/>
        </w:rPr>
        <w:t>
      2. Қоймалық үй-жайлардың бар-жоғы туралы есеп нысанында мыналар көрсетіледі:</w:t>
      </w:r>
    </w:p>
    <w:bookmarkEnd w:id="107"/>
    <w:bookmarkStart w:name="z112" w:id="108"/>
    <w:p>
      <w:pPr>
        <w:spacing w:after="0"/>
        <w:ind w:left="0"/>
        <w:jc w:val="both"/>
      </w:pPr>
      <w:r>
        <w:rPr>
          <w:rFonts w:ascii="Times New Roman"/>
          <w:b w:val="false"/>
          <w:i w:val="false"/>
          <w:color w:val="000000"/>
          <w:sz w:val="28"/>
        </w:rPr>
        <w:t>
      1) нысанның 1-бағанында реттік нөмірі көрсетіледі;</w:t>
      </w:r>
    </w:p>
    <w:bookmarkEnd w:id="108"/>
    <w:bookmarkStart w:name="z113" w:id="109"/>
    <w:p>
      <w:pPr>
        <w:spacing w:after="0"/>
        <w:ind w:left="0"/>
        <w:jc w:val="both"/>
      </w:pPr>
      <w:r>
        <w:rPr>
          <w:rFonts w:ascii="Times New Roman"/>
          <w:b w:val="false"/>
          <w:i w:val="false"/>
          <w:color w:val="000000"/>
          <w:sz w:val="28"/>
        </w:rPr>
        <w:t>
      2) нысанның 2-бағанында қоймалық үй-жайлардың иелері – жеке және заңды тұлғалардың атауы көрсетіледі;</w:t>
      </w:r>
    </w:p>
    <w:bookmarkEnd w:id="109"/>
    <w:bookmarkStart w:name="z114" w:id="110"/>
    <w:p>
      <w:pPr>
        <w:spacing w:after="0"/>
        <w:ind w:left="0"/>
        <w:jc w:val="both"/>
      </w:pPr>
      <w:r>
        <w:rPr>
          <w:rFonts w:ascii="Times New Roman"/>
          <w:b w:val="false"/>
          <w:i w:val="false"/>
          <w:color w:val="000000"/>
          <w:sz w:val="28"/>
        </w:rPr>
        <w:t>
      3) нысанның 3-бағанында қоймалық үй-жайлардың орналасқан жері көрсетіледі;</w:t>
      </w:r>
    </w:p>
    <w:bookmarkEnd w:id="110"/>
    <w:bookmarkStart w:name="z115" w:id="111"/>
    <w:p>
      <w:pPr>
        <w:spacing w:after="0"/>
        <w:ind w:left="0"/>
        <w:jc w:val="both"/>
      </w:pPr>
      <w:r>
        <w:rPr>
          <w:rFonts w:ascii="Times New Roman"/>
          <w:b w:val="false"/>
          <w:i w:val="false"/>
          <w:color w:val="000000"/>
          <w:sz w:val="28"/>
        </w:rPr>
        <w:t>
      4) нысанның 4-бағанында санитариялық паспорттың бар-жоғы, нөмірі, мерзімі және берілген күні көрсетіледі;</w:t>
      </w:r>
    </w:p>
    <w:bookmarkEnd w:id="111"/>
    <w:bookmarkStart w:name="z116" w:id="112"/>
    <w:p>
      <w:pPr>
        <w:spacing w:after="0"/>
        <w:ind w:left="0"/>
        <w:jc w:val="both"/>
      </w:pPr>
      <w:r>
        <w:rPr>
          <w:rFonts w:ascii="Times New Roman"/>
          <w:b w:val="false"/>
          <w:i w:val="false"/>
          <w:color w:val="000000"/>
          <w:sz w:val="28"/>
        </w:rPr>
        <w:t>
      5) нысанның 5-бағанында қоймалық үй-жайлардың алаңы көрсетіледі;</w:t>
      </w:r>
    </w:p>
    <w:bookmarkEnd w:id="112"/>
    <w:bookmarkStart w:name="z117" w:id="113"/>
    <w:p>
      <w:pPr>
        <w:spacing w:after="0"/>
        <w:ind w:left="0"/>
        <w:jc w:val="both"/>
      </w:pPr>
      <w:r>
        <w:rPr>
          <w:rFonts w:ascii="Times New Roman"/>
          <w:b w:val="false"/>
          <w:i w:val="false"/>
          <w:color w:val="000000"/>
          <w:sz w:val="28"/>
        </w:rPr>
        <w:t>
      6) нысанның 6-бағанында есептік кезеңнің басындағы қоймалық үй-жайлардың саны көрсетіледі;</w:t>
      </w:r>
    </w:p>
    <w:bookmarkEnd w:id="113"/>
    <w:bookmarkStart w:name="z118" w:id="114"/>
    <w:p>
      <w:pPr>
        <w:spacing w:after="0"/>
        <w:ind w:left="0"/>
        <w:jc w:val="both"/>
      </w:pPr>
      <w:r>
        <w:rPr>
          <w:rFonts w:ascii="Times New Roman"/>
          <w:b w:val="false"/>
          <w:i w:val="false"/>
          <w:color w:val="000000"/>
          <w:sz w:val="28"/>
        </w:rPr>
        <w:t>
      7) нысанның 7-бағанында есептік кезеңнің соңындағы қоймалық үй-жайлардың саны көрсетіледі;</w:t>
      </w:r>
    </w:p>
    <w:bookmarkEnd w:id="114"/>
    <w:bookmarkStart w:name="z119" w:id="115"/>
    <w:p>
      <w:pPr>
        <w:spacing w:after="0"/>
        <w:ind w:left="0"/>
        <w:jc w:val="both"/>
      </w:pPr>
      <w:r>
        <w:rPr>
          <w:rFonts w:ascii="Times New Roman"/>
          <w:b w:val="false"/>
          <w:i w:val="false"/>
          <w:color w:val="000000"/>
          <w:sz w:val="28"/>
        </w:rPr>
        <w:t>
      8) нысанның 8-бағанында сақтау кезіндегі пестицидтердің (улы химикаттардың) қалдығы көрсетіледі.</w:t>
      </w:r>
    </w:p>
    <w:bookmarkEnd w:id="115"/>
    <w:bookmarkStart w:name="z120" w:id="116"/>
    <w:p>
      <w:pPr>
        <w:spacing w:after="0"/>
        <w:ind w:left="0"/>
        <w:jc w:val="both"/>
      </w:pPr>
      <w:r>
        <w:rPr>
          <w:rFonts w:ascii="Times New Roman"/>
          <w:b w:val="false"/>
          <w:i w:val="false"/>
          <w:color w:val="000000"/>
          <w:sz w:val="28"/>
        </w:rPr>
        <w:t>
      3. Нысанға бірінші басшы, ол болмаған жағдайда, оның міндетін атқарушы адам қол қояды.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19 мамырдағы.</w:t>
            </w:r>
            <w:r>
              <w:br/>
            </w:r>
            <w:r>
              <w:rPr>
                <w:rFonts w:ascii="Times New Roman"/>
                <w:b w:val="false"/>
                <w:i w:val="false"/>
                <w:color w:val="000000"/>
                <w:sz w:val="20"/>
              </w:rPr>
              <w:t>№ 225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15-02/584 бұйрығына</w:t>
            </w:r>
            <w:r>
              <w:br/>
            </w:r>
            <w:r>
              <w:rPr>
                <w:rFonts w:ascii="Times New Roman"/>
                <w:b w:val="false"/>
                <w:i w:val="false"/>
                <w:color w:val="000000"/>
                <w:sz w:val="20"/>
              </w:rPr>
              <w:t>3-қосымша</w:t>
            </w:r>
          </w:p>
        </w:tc>
      </w:tr>
    </w:tbl>
    <w:bookmarkStart w:name="z122" w:id="117"/>
    <w:p>
      <w:pPr>
        <w:spacing w:after="0"/>
        <w:ind w:left="0"/>
        <w:jc w:val="left"/>
      </w:pPr>
      <w:r>
        <w:rPr>
          <w:rFonts w:ascii="Times New Roman"/>
          <w:b/>
          <w:i w:val="false"/>
          <w:color w:val="000000"/>
        </w:rPr>
        <w:t xml:space="preserve"> Фитосанитариялық есепке алу нысандарын ұсыну қағидалары</w:t>
      </w:r>
    </w:p>
    <w:bookmarkEnd w:id="117"/>
    <w:bookmarkStart w:name="z123" w:id="118"/>
    <w:p>
      <w:pPr>
        <w:spacing w:after="0"/>
        <w:ind w:left="0"/>
        <w:jc w:val="left"/>
      </w:pPr>
      <w:r>
        <w:rPr>
          <w:rFonts w:ascii="Times New Roman"/>
          <w:b/>
          <w:i w:val="false"/>
          <w:color w:val="000000"/>
        </w:rPr>
        <w:t xml:space="preserve"> 1-Тарау. Жалпы ережелер</w:t>
      </w:r>
    </w:p>
    <w:bookmarkEnd w:id="118"/>
    <w:bookmarkStart w:name="z124" w:id="119"/>
    <w:p>
      <w:pPr>
        <w:spacing w:after="0"/>
        <w:ind w:left="0"/>
        <w:jc w:val="both"/>
      </w:pPr>
      <w:r>
        <w:rPr>
          <w:rFonts w:ascii="Times New Roman"/>
          <w:b w:val="false"/>
          <w:i w:val="false"/>
          <w:color w:val="000000"/>
          <w:sz w:val="28"/>
        </w:rPr>
        <w:t xml:space="preserve">
      1. Осы Фитосанитариялық есепке алу нысандарын ұсыну қағидалары "Өсімдіктерді қорғау туралы" 2002 жылғы 3 шілдедегі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фитосанитариялық есепке алу нысандарын ұсыну тәртібін айқындайды.</w:t>
      </w:r>
    </w:p>
    <w:bookmarkEnd w:id="119"/>
    <w:bookmarkStart w:name="z125" w:id="120"/>
    <w:p>
      <w:pPr>
        <w:spacing w:after="0"/>
        <w:ind w:left="0"/>
        <w:jc w:val="both"/>
      </w:pPr>
      <w:r>
        <w:rPr>
          <w:rFonts w:ascii="Times New Roman"/>
          <w:b w:val="false"/>
          <w:i w:val="false"/>
          <w:color w:val="000000"/>
          <w:sz w:val="28"/>
        </w:rPr>
        <w:t>
      2. Фитосанитариялық есепке алу нысандарын:</w:t>
      </w:r>
    </w:p>
    <w:bookmarkEnd w:id="120"/>
    <w:bookmarkStart w:name="z126" w:id="121"/>
    <w:p>
      <w:pPr>
        <w:spacing w:after="0"/>
        <w:ind w:left="0"/>
        <w:jc w:val="both"/>
      </w:pPr>
      <w:r>
        <w:rPr>
          <w:rFonts w:ascii="Times New Roman"/>
          <w:b w:val="false"/>
          <w:i w:val="false"/>
          <w:color w:val="000000"/>
          <w:sz w:val="28"/>
        </w:rPr>
        <w:t>
      1) қызметі мемлекеттік фитосанитариялық бақылау объектілерімен байланысты жеке және заңды тұлғалар;</w:t>
      </w:r>
    </w:p>
    <w:bookmarkEnd w:id="121"/>
    <w:bookmarkStart w:name="z127" w:id="122"/>
    <w:p>
      <w:pPr>
        <w:spacing w:after="0"/>
        <w:ind w:left="0"/>
        <w:jc w:val="both"/>
      </w:pPr>
      <w:r>
        <w:rPr>
          <w:rFonts w:ascii="Times New Roman"/>
          <w:b w:val="false"/>
          <w:i w:val="false"/>
          <w:color w:val="000000"/>
          <w:sz w:val="28"/>
        </w:rPr>
        <w:t>
      2) өсімдіктерді қорғау саласындағы қызметті жүзеге асыратын мемлекеттік ұйымдар;</w:t>
      </w:r>
    </w:p>
    <w:bookmarkEnd w:id="122"/>
    <w:bookmarkStart w:name="z128" w:id="123"/>
    <w:p>
      <w:pPr>
        <w:spacing w:after="0"/>
        <w:ind w:left="0"/>
        <w:jc w:val="both"/>
      </w:pPr>
      <w:r>
        <w:rPr>
          <w:rFonts w:ascii="Times New Roman"/>
          <w:b w:val="false"/>
          <w:i w:val="false"/>
          <w:color w:val="000000"/>
          <w:sz w:val="28"/>
        </w:rPr>
        <w:t>
      3) өсімдіктерді қорғау жөніндегі мемлекеттік инспекторлар ұсынады.</w:t>
      </w:r>
    </w:p>
    <w:bookmarkEnd w:id="123"/>
    <w:bookmarkStart w:name="z129" w:id="124"/>
    <w:p>
      <w:pPr>
        <w:spacing w:after="0"/>
        <w:ind w:left="0"/>
        <w:jc w:val="left"/>
      </w:pPr>
      <w:r>
        <w:rPr>
          <w:rFonts w:ascii="Times New Roman"/>
          <w:b/>
          <w:i w:val="false"/>
          <w:color w:val="000000"/>
        </w:rPr>
        <w:t xml:space="preserve"> 2-Тарау. Фитосанитариялық есепке алу нысандарын ұсыну тәртібі</w:t>
      </w:r>
    </w:p>
    <w:bookmarkEnd w:id="124"/>
    <w:bookmarkStart w:name="z130" w:id="125"/>
    <w:p>
      <w:pPr>
        <w:spacing w:after="0"/>
        <w:ind w:left="0"/>
        <w:jc w:val="both"/>
      </w:pPr>
      <w:r>
        <w:rPr>
          <w:rFonts w:ascii="Times New Roman"/>
          <w:b w:val="false"/>
          <w:i w:val="false"/>
          <w:color w:val="000000"/>
          <w:sz w:val="28"/>
        </w:rPr>
        <w:t>
      3. Қызметі мемлекеттік фитосанитариялық бақылау объектілерімен байланысты жеке және заңды тұлғалар (бұдан әрі – фитосанитариялық есепке алу субъектілері):</w:t>
      </w:r>
    </w:p>
    <w:bookmarkEnd w:id="125"/>
    <w:bookmarkStart w:name="z131" w:id="126"/>
    <w:p>
      <w:pPr>
        <w:spacing w:after="0"/>
        <w:ind w:left="0"/>
        <w:jc w:val="both"/>
      </w:pPr>
      <w:r>
        <w:rPr>
          <w:rFonts w:ascii="Times New Roman"/>
          <w:b w:val="false"/>
          <w:i w:val="false"/>
          <w:color w:val="000000"/>
          <w:sz w:val="28"/>
        </w:rPr>
        <w:t>
      1) пестицидтерді (улы химикаттарды), биопрепараттарды және энтомофагтарды өндіру және (немесе) өткізу;</w:t>
      </w:r>
    </w:p>
    <w:bookmarkEnd w:id="126"/>
    <w:bookmarkStart w:name="z132" w:id="127"/>
    <w:p>
      <w:pPr>
        <w:spacing w:after="0"/>
        <w:ind w:left="0"/>
        <w:jc w:val="both"/>
      </w:pPr>
      <w:r>
        <w:rPr>
          <w:rFonts w:ascii="Times New Roman"/>
          <w:b w:val="false"/>
          <w:i w:val="false"/>
          <w:color w:val="000000"/>
          <w:sz w:val="28"/>
        </w:rPr>
        <w:t>
      2) пестицидтердің (улы химикаттардың), биопрепараттардың және энтомофагтардың қозғалысы;</w:t>
      </w:r>
    </w:p>
    <w:bookmarkEnd w:id="127"/>
    <w:bookmarkStart w:name="z133" w:id="128"/>
    <w:p>
      <w:pPr>
        <w:spacing w:after="0"/>
        <w:ind w:left="0"/>
        <w:jc w:val="both"/>
      </w:pPr>
      <w:r>
        <w:rPr>
          <w:rFonts w:ascii="Times New Roman"/>
          <w:b w:val="false"/>
          <w:i w:val="false"/>
          <w:color w:val="000000"/>
          <w:sz w:val="28"/>
        </w:rPr>
        <w:t>
      3) пестицидтерді (улы химикаттарды), биопрепараттарды және энтомофагтарды сақтау;</w:t>
      </w:r>
    </w:p>
    <w:bookmarkEnd w:id="128"/>
    <w:bookmarkStart w:name="z134" w:id="129"/>
    <w:p>
      <w:pPr>
        <w:spacing w:after="0"/>
        <w:ind w:left="0"/>
        <w:jc w:val="both"/>
      </w:pPr>
      <w:r>
        <w:rPr>
          <w:rFonts w:ascii="Times New Roman"/>
          <w:b w:val="false"/>
          <w:i w:val="false"/>
          <w:color w:val="000000"/>
          <w:sz w:val="28"/>
        </w:rPr>
        <w:t>
      4) бүріккіш және дәрілегіш техниканың бар-жоғы;</w:t>
      </w:r>
    </w:p>
    <w:bookmarkEnd w:id="129"/>
    <w:bookmarkStart w:name="z135" w:id="130"/>
    <w:p>
      <w:pPr>
        <w:spacing w:after="0"/>
        <w:ind w:left="0"/>
        <w:jc w:val="both"/>
      </w:pPr>
      <w:r>
        <w:rPr>
          <w:rFonts w:ascii="Times New Roman"/>
          <w:b w:val="false"/>
          <w:i w:val="false"/>
          <w:color w:val="000000"/>
          <w:sz w:val="28"/>
        </w:rPr>
        <w:t>
      5) пестицидтерді (улы химикаттарды), биопрепараттарды және энтомофагтарды қолдануды жүзеге асыратын химиялық өңдеулер жүргізу;</w:t>
      </w:r>
    </w:p>
    <w:bookmarkEnd w:id="130"/>
    <w:bookmarkStart w:name="z136" w:id="131"/>
    <w:p>
      <w:pPr>
        <w:spacing w:after="0"/>
        <w:ind w:left="0"/>
        <w:jc w:val="both"/>
      </w:pPr>
      <w:r>
        <w:rPr>
          <w:rFonts w:ascii="Times New Roman"/>
          <w:b w:val="false"/>
          <w:i w:val="false"/>
          <w:color w:val="000000"/>
          <w:sz w:val="28"/>
        </w:rPr>
        <w:t>
      6) химиялық өңдеу жөніндегі қызметтер көрсету;</w:t>
      </w:r>
    </w:p>
    <w:bookmarkEnd w:id="131"/>
    <w:bookmarkStart w:name="z137" w:id="132"/>
    <w:p>
      <w:pPr>
        <w:spacing w:after="0"/>
        <w:ind w:left="0"/>
        <w:jc w:val="both"/>
      </w:pPr>
      <w:r>
        <w:rPr>
          <w:rFonts w:ascii="Times New Roman"/>
          <w:b w:val="false"/>
          <w:i w:val="false"/>
          <w:color w:val="000000"/>
          <w:sz w:val="28"/>
        </w:rPr>
        <w:t>
      7) тыйым салынған және жарамсыз пестицидтерді (улы химикаттарды) және олардан босаған ыдыстарды залалсыздандыру;</w:t>
      </w:r>
    </w:p>
    <w:bookmarkEnd w:id="132"/>
    <w:bookmarkStart w:name="z138" w:id="133"/>
    <w:p>
      <w:pPr>
        <w:spacing w:after="0"/>
        <w:ind w:left="0"/>
        <w:jc w:val="both"/>
      </w:pPr>
      <w:r>
        <w:rPr>
          <w:rFonts w:ascii="Times New Roman"/>
          <w:b w:val="false"/>
          <w:i w:val="false"/>
          <w:color w:val="000000"/>
          <w:sz w:val="28"/>
        </w:rPr>
        <w:t>
      8) қоймалық үй-жайлардың бар-жоғы жөніндегі фитосанитариялық есепке алуды жүргізеді.</w:t>
      </w:r>
    </w:p>
    <w:bookmarkEnd w:id="133"/>
    <w:bookmarkStart w:name="z139" w:id="134"/>
    <w:p>
      <w:pPr>
        <w:spacing w:after="0"/>
        <w:ind w:left="0"/>
        <w:jc w:val="both"/>
      </w:pPr>
      <w:r>
        <w:rPr>
          <w:rFonts w:ascii="Times New Roman"/>
          <w:b w:val="false"/>
          <w:i w:val="false"/>
          <w:color w:val="000000"/>
          <w:sz w:val="28"/>
        </w:rPr>
        <w:t>
      4. Фитосанитариялық есепке алу субъектілері Қазақстан Республикасы Ауыл шаруашылығы министрінің осы бұйрығымен бекітілген нысандар бойынша өсімдіктерді қорғау саласындағы уәкілетті орган ведомствосының аудандық аумақтық бөлімшелеріне (бұдан әрі – аудандық инспекция) фитосанитариялық есепке алу нысандарын ұсынады.</w:t>
      </w:r>
    </w:p>
    <w:bookmarkEnd w:id="134"/>
    <w:bookmarkStart w:name="z140" w:id="135"/>
    <w:p>
      <w:pPr>
        <w:spacing w:after="0"/>
        <w:ind w:left="0"/>
        <w:jc w:val="both"/>
      </w:pPr>
      <w:r>
        <w:rPr>
          <w:rFonts w:ascii="Times New Roman"/>
          <w:b w:val="false"/>
          <w:i w:val="false"/>
          <w:color w:val="000000"/>
          <w:sz w:val="28"/>
        </w:rPr>
        <w:t>
      5. Фитосанитариялық есепке алу нысандарын фитосанитариялық есепке алу субъектілері аудандық инспекцияға есептердің мынадай түрлері бойынша және мерзімдерде ұсынады:</w:t>
      </w:r>
    </w:p>
    <w:bookmarkEnd w:id="135"/>
    <w:bookmarkStart w:name="z141" w:id="136"/>
    <w:p>
      <w:pPr>
        <w:spacing w:after="0"/>
        <w:ind w:left="0"/>
        <w:jc w:val="both"/>
      </w:pPr>
      <w:r>
        <w:rPr>
          <w:rFonts w:ascii="Times New Roman"/>
          <w:b w:val="false"/>
          <w:i w:val="false"/>
          <w:color w:val="000000"/>
          <w:sz w:val="28"/>
        </w:rPr>
        <w:t>
      1) пестицидтерді (улы химикаттарды), биопрепараттарды және энтомофагтарды өндіру және (немесе) өткізу туралы есепті пестицидтерді (улы химикаттарды), биопрепараттарды өндіруді (формуляциялауды), сатып алуды және өткізуді, энтомофагтарды өсіруді және өткізуді жүзеге асыратын фитосанитариялық есепке алу субъектілері жылына екі рет, бір рет 20 шілдеге дейін, бір рет 20 қаңтарға дейін;</w:t>
      </w:r>
    </w:p>
    <w:bookmarkEnd w:id="136"/>
    <w:bookmarkStart w:name="z142" w:id="137"/>
    <w:p>
      <w:pPr>
        <w:spacing w:after="0"/>
        <w:ind w:left="0"/>
        <w:jc w:val="both"/>
      </w:pP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жылына екі рет, бір рет 20 шілдеге дейін, бір рет 20 қаңтарға дейін;</w:t>
      </w:r>
    </w:p>
    <w:bookmarkEnd w:id="137"/>
    <w:bookmarkStart w:name="z143" w:id="138"/>
    <w:p>
      <w:pPr>
        <w:spacing w:after="0"/>
        <w:ind w:left="0"/>
        <w:jc w:val="both"/>
      </w:pPr>
      <w:r>
        <w:rPr>
          <w:rFonts w:ascii="Times New Roman"/>
          <w:b w:val="false"/>
          <w:i w:val="false"/>
          <w:color w:val="000000"/>
          <w:sz w:val="28"/>
        </w:rPr>
        <w:t>
      3) пестицидтерді (улы химикаттарды), биопрепараттарды және энтомофагтарды сақтау туралы есепті жыл сайын, 20 қаңтарға дейін;</w:t>
      </w:r>
    </w:p>
    <w:bookmarkEnd w:id="138"/>
    <w:bookmarkStart w:name="z144" w:id="139"/>
    <w:p>
      <w:pPr>
        <w:spacing w:after="0"/>
        <w:ind w:left="0"/>
        <w:jc w:val="both"/>
      </w:pPr>
      <w:r>
        <w:rPr>
          <w:rFonts w:ascii="Times New Roman"/>
          <w:b w:val="false"/>
          <w:i w:val="false"/>
          <w:color w:val="000000"/>
          <w:sz w:val="28"/>
        </w:rPr>
        <w:t>
      4) бүріккіш және дәрілегіш техниканың бар-жоғы туралы есепті қолында бүріккіш және дәрілегіш техника мен жабдық (ауыл шаруашылығы авиациясы, аэрозольдік генераторлар, атомайзерлік, штангалық, вентиляторлық бүріккіштер, бүріккіш және дәрілегіш техниканың өзге түрлері) бар фитосанитариялық есепке алу субъектілері жыл сайын, 20 қаңтарға дейін;</w:t>
      </w:r>
    </w:p>
    <w:bookmarkEnd w:id="139"/>
    <w:bookmarkStart w:name="z145" w:id="140"/>
    <w:p>
      <w:pPr>
        <w:spacing w:after="0"/>
        <w:ind w:left="0"/>
        <w:jc w:val="both"/>
      </w:pPr>
      <w:r>
        <w:rPr>
          <w:rFonts w:ascii="Times New Roman"/>
          <w:b w:val="false"/>
          <w:i w:val="false"/>
          <w:color w:val="000000"/>
          <w:sz w:val="28"/>
        </w:rPr>
        <w:t>
      5) химиялық өңдеулер жүргізу туралы есепті меншікті өсімдік шаруашылығы өнімін өндіру үшін пестицидтерді (улы химикаттарды), биопрепараттарды және энтомофагтарды қолдануды жүзеге асыратын фитосанитариялық есепке алу субъектілері ай сайын, наурыздан қыркүйекке дейін, әр айдың 20-сына дейін;</w:t>
      </w:r>
    </w:p>
    <w:bookmarkEnd w:id="140"/>
    <w:bookmarkStart w:name="z146" w:id="141"/>
    <w:p>
      <w:pPr>
        <w:spacing w:after="0"/>
        <w:ind w:left="0"/>
        <w:jc w:val="both"/>
      </w:pPr>
      <w:r>
        <w:rPr>
          <w:rFonts w:ascii="Times New Roman"/>
          <w:b w:val="false"/>
          <w:i w:val="false"/>
          <w:color w:val="000000"/>
          <w:sz w:val="28"/>
        </w:rPr>
        <w:t>
      6) химиялық өңдеу жөніндегі қызметтер көрсету туралы есепті химиялық өңдеулер жөніндегі қызметті көрсететін фитосанитариялық есепке алу субъектілері ай сайын, наурыздан қыркүйекке дейін, әр айдың 20-сына дейін;</w:t>
      </w:r>
    </w:p>
    <w:bookmarkEnd w:id="141"/>
    <w:bookmarkStart w:name="z147" w:id="142"/>
    <w:p>
      <w:pPr>
        <w:spacing w:after="0"/>
        <w:ind w:left="0"/>
        <w:jc w:val="both"/>
      </w:pPr>
      <w:r>
        <w:rPr>
          <w:rFonts w:ascii="Times New Roman"/>
          <w:b w:val="false"/>
          <w:i w:val="false"/>
          <w:color w:val="000000"/>
          <w:sz w:val="28"/>
        </w:rPr>
        <w:t>
      7) тыйым салынған және жарамсыз пестицидтерді (улы химикаттарды) және олардан босаған ыдыстарды залалсыздандыру туралы есепті тыйым салынған және жарамсыз пестицидтерді (улы химикаттарды) және олардан босаған ыдыстарды залалсыздандыруды жүзеге асыратын фитосанитариялық есепке алу субъектілері жыл сайын, 20 қаңтарға дейін;</w:t>
      </w:r>
    </w:p>
    <w:bookmarkEnd w:id="142"/>
    <w:bookmarkStart w:name="z148" w:id="143"/>
    <w:p>
      <w:pPr>
        <w:spacing w:after="0"/>
        <w:ind w:left="0"/>
        <w:jc w:val="both"/>
      </w:pPr>
      <w:r>
        <w:rPr>
          <w:rFonts w:ascii="Times New Roman"/>
          <w:b w:val="false"/>
          <w:i w:val="false"/>
          <w:color w:val="000000"/>
          <w:sz w:val="28"/>
        </w:rPr>
        <w:t>
      8) қоймалық үй-жайлардың бар-жоғы туралы есепті пестицидтерді (улы химикаттарды), биопрепараттарды және энтомофагтарды сақтауды жүзеге асыратын фитосанитариялық есепке алу субъектілері жыл сайын, 20 қаңтарға дейін.</w:t>
      </w:r>
    </w:p>
    <w:bookmarkEnd w:id="143"/>
    <w:bookmarkStart w:name="z149" w:id="144"/>
    <w:p>
      <w:pPr>
        <w:spacing w:after="0"/>
        <w:ind w:left="0"/>
        <w:jc w:val="both"/>
      </w:pPr>
      <w:r>
        <w:rPr>
          <w:rFonts w:ascii="Times New Roman"/>
          <w:b w:val="false"/>
          <w:i w:val="false"/>
          <w:color w:val="000000"/>
          <w:sz w:val="28"/>
        </w:rPr>
        <w:t>
      6. Аудандық инспекция фитосанитариялық есепке алу субъектілері ұсынған фитосанитариялық есептер негізінде фитосанитарлық есепке алуды жүргізеді, кейіннен Қазақстан Республикасы Ауыл шаруашылығы министрінің осы бұйрығымен бекітілген нысандар бойынша өсімдіктерді қорғау саласындағы уәкілетті орган ведомствосының облыстық, республикалық маңызы бар қаланың, астананың аумақтық бөлімшелеріне (бұдан әрі – облыстық инспекция) ұсынады.</w:t>
      </w:r>
    </w:p>
    <w:bookmarkEnd w:id="144"/>
    <w:bookmarkStart w:name="z150" w:id="145"/>
    <w:p>
      <w:pPr>
        <w:spacing w:after="0"/>
        <w:ind w:left="0"/>
        <w:jc w:val="both"/>
      </w:pPr>
      <w:r>
        <w:rPr>
          <w:rFonts w:ascii="Times New Roman"/>
          <w:b w:val="false"/>
          <w:i w:val="false"/>
          <w:color w:val="000000"/>
          <w:sz w:val="28"/>
        </w:rPr>
        <w:t>
      7. Фитосанитариялық есепке алу нысандарын аудандық инспекцияның мемлекеттік инспекторы облыстық инспекцияға есептердің мынадай түрлері бойынша және мерзімдерде ұсынады:</w:t>
      </w:r>
    </w:p>
    <w:bookmarkEnd w:id="145"/>
    <w:bookmarkStart w:name="z151" w:id="146"/>
    <w:p>
      <w:pPr>
        <w:spacing w:after="0"/>
        <w:ind w:left="0"/>
        <w:jc w:val="both"/>
      </w:pPr>
      <w:r>
        <w:rPr>
          <w:rFonts w:ascii="Times New Roman"/>
          <w:b w:val="false"/>
          <w:i w:val="false"/>
          <w:color w:val="000000"/>
          <w:sz w:val="28"/>
        </w:rPr>
        <w:t>
      1) пестицидтерді (улы химикаттарды), биопрепараттарды және энтомофагтарды өндіру және өткізу туралы есепті жылына екі рет, бір рет 25 шілдеге дейін, бір рет 25 қаңтарға дейін;</w:t>
      </w:r>
    </w:p>
    <w:bookmarkEnd w:id="146"/>
    <w:bookmarkStart w:name="z152" w:id="147"/>
    <w:p>
      <w:pPr>
        <w:spacing w:after="0"/>
        <w:ind w:left="0"/>
        <w:jc w:val="both"/>
      </w:pP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жылына екі рет, бір рет 25 шілдеге дейін, бір рет 25 қаңтарға дейін;</w:t>
      </w:r>
    </w:p>
    <w:bookmarkEnd w:id="147"/>
    <w:bookmarkStart w:name="z153" w:id="148"/>
    <w:p>
      <w:pPr>
        <w:spacing w:after="0"/>
        <w:ind w:left="0"/>
        <w:jc w:val="both"/>
      </w:pPr>
      <w:r>
        <w:rPr>
          <w:rFonts w:ascii="Times New Roman"/>
          <w:b w:val="false"/>
          <w:i w:val="false"/>
          <w:color w:val="000000"/>
          <w:sz w:val="28"/>
        </w:rPr>
        <w:t>
      3) пестицидтерді (улы химикаттарды), биопрепараттарды және энтомофагтарды сақтау туралы есепті жыл сайын, 25 қаңтарға дейін;</w:t>
      </w:r>
    </w:p>
    <w:bookmarkEnd w:id="148"/>
    <w:bookmarkStart w:name="z154" w:id="149"/>
    <w:p>
      <w:pPr>
        <w:spacing w:after="0"/>
        <w:ind w:left="0"/>
        <w:jc w:val="both"/>
      </w:pPr>
      <w:r>
        <w:rPr>
          <w:rFonts w:ascii="Times New Roman"/>
          <w:b w:val="false"/>
          <w:i w:val="false"/>
          <w:color w:val="000000"/>
          <w:sz w:val="28"/>
        </w:rPr>
        <w:t>
      4) бүріккіш және дәрілегіш техниканың бар-жоғы туралы есепті жыл сайын, 25 қаңтарға дейін;</w:t>
      </w:r>
    </w:p>
    <w:bookmarkEnd w:id="149"/>
    <w:bookmarkStart w:name="z155" w:id="150"/>
    <w:p>
      <w:pPr>
        <w:spacing w:after="0"/>
        <w:ind w:left="0"/>
        <w:jc w:val="both"/>
      </w:pPr>
      <w:r>
        <w:rPr>
          <w:rFonts w:ascii="Times New Roman"/>
          <w:b w:val="false"/>
          <w:i w:val="false"/>
          <w:color w:val="000000"/>
          <w:sz w:val="28"/>
        </w:rPr>
        <w:t>
      5) химиялық өңдеулер жүргізу туралы есепті ай сайын, наурыздан қыркүйекке дейін, әр айдың 25-іне дейін;</w:t>
      </w:r>
    </w:p>
    <w:bookmarkEnd w:id="150"/>
    <w:bookmarkStart w:name="z156" w:id="151"/>
    <w:p>
      <w:pPr>
        <w:spacing w:after="0"/>
        <w:ind w:left="0"/>
        <w:jc w:val="both"/>
      </w:pPr>
      <w:r>
        <w:rPr>
          <w:rFonts w:ascii="Times New Roman"/>
          <w:b w:val="false"/>
          <w:i w:val="false"/>
          <w:color w:val="000000"/>
          <w:sz w:val="28"/>
        </w:rPr>
        <w:t>
      6) химиялық өңдеулер жөніндегі қызметтер көрсету туралы есепті ай сайын, наурыздан қыркүйекке дейін, әр айдың 25-іне дейін;</w:t>
      </w:r>
    </w:p>
    <w:bookmarkEnd w:id="151"/>
    <w:bookmarkStart w:name="z157" w:id="152"/>
    <w:p>
      <w:pPr>
        <w:spacing w:after="0"/>
        <w:ind w:left="0"/>
        <w:jc w:val="both"/>
      </w:pPr>
      <w:r>
        <w:rPr>
          <w:rFonts w:ascii="Times New Roman"/>
          <w:b w:val="false"/>
          <w:i w:val="false"/>
          <w:color w:val="000000"/>
          <w:sz w:val="28"/>
        </w:rPr>
        <w:t>
      7) тыйым салынған және жарамсыз пестицидтерді (улы химикаттарды) және олардан босаған ыдыстарды залалсыздандыру туралы есепті жыл сайын, 25 қаңтарға дейін;</w:t>
      </w:r>
    </w:p>
    <w:bookmarkEnd w:id="152"/>
    <w:bookmarkStart w:name="z158" w:id="153"/>
    <w:p>
      <w:pPr>
        <w:spacing w:after="0"/>
        <w:ind w:left="0"/>
        <w:jc w:val="both"/>
      </w:pPr>
      <w:r>
        <w:rPr>
          <w:rFonts w:ascii="Times New Roman"/>
          <w:b w:val="false"/>
          <w:i w:val="false"/>
          <w:color w:val="000000"/>
          <w:sz w:val="28"/>
        </w:rPr>
        <w:t>
      8) қоймалық үй-жайларының бар-жоғы туралы есепті жыл сайын, 25 қаңтарға дейін.</w:t>
      </w:r>
    </w:p>
    <w:bookmarkEnd w:id="153"/>
    <w:bookmarkStart w:name="z159" w:id="154"/>
    <w:p>
      <w:pPr>
        <w:spacing w:after="0"/>
        <w:ind w:left="0"/>
        <w:jc w:val="both"/>
      </w:pPr>
      <w:r>
        <w:rPr>
          <w:rFonts w:ascii="Times New Roman"/>
          <w:b w:val="false"/>
          <w:i w:val="false"/>
          <w:color w:val="000000"/>
          <w:sz w:val="28"/>
        </w:rPr>
        <w:t>
      8. Облыстық аумақтық инспекцияның өсімдіктерді қорғау жөніндегі мемлекеттік инспекторы ұсынылған фитосанитариялық есептер негізінде фитосанитариялық есепке алуды жүргізеді, оны кейіннен өсімдіктерді қорғау саласындағы уәкілетті органның ведомствосына ұсынады.</w:t>
      </w:r>
    </w:p>
    <w:bookmarkEnd w:id="154"/>
    <w:bookmarkStart w:name="z160" w:id="155"/>
    <w:p>
      <w:pPr>
        <w:spacing w:after="0"/>
        <w:ind w:left="0"/>
        <w:jc w:val="both"/>
      </w:pPr>
      <w:r>
        <w:rPr>
          <w:rFonts w:ascii="Times New Roman"/>
          <w:b w:val="false"/>
          <w:i w:val="false"/>
          <w:color w:val="000000"/>
          <w:sz w:val="28"/>
        </w:rPr>
        <w:t>
      9. Фитосанитариялық есепке алу нысандарын облыстық инспекцияның мемлекеттік инспекторы өсімдіктерді қорғау саласындағы уәкілетті органның ведомствосына есептердің мынадай түрлері бойынша және мерзімдерде ұсынады:</w:t>
      </w:r>
    </w:p>
    <w:bookmarkEnd w:id="155"/>
    <w:bookmarkStart w:name="z161" w:id="156"/>
    <w:p>
      <w:pPr>
        <w:spacing w:after="0"/>
        <w:ind w:left="0"/>
        <w:jc w:val="both"/>
      </w:pPr>
      <w:r>
        <w:rPr>
          <w:rFonts w:ascii="Times New Roman"/>
          <w:b w:val="false"/>
          <w:i w:val="false"/>
          <w:color w:val="000000"/>
          <w:sz w:val="28"/>
        </w:rPr>
        <w:t>
      1) пестицидтерді (улы химикаттарды), биопрепараттарды және энтомофагтарды өндіру және (немесе) өткізу туралы есепті жылына екі рет, бір рет 30 шілдеге дейін, бір рет 30 қаңтарға дейін;</w:t>
      </w:r>
    </w:p>
    <w:bookmarkEnd w:id="156"/>
    <w:bookmarkStart w:name="z162" w:id="157"/>
    <w:p>
      <w:pPr>
        <w:spacing w:after="0"/>
        <w:ind w:left="0"/>
        <w:jc w:val="both"/>
      </w:pPr>
      <w:r>
        <w:rPr>
          <w:rFonts w:ascii="Times New Roman"/>
          <w:b w:val="false"/>
          <w:i w:val="false"/>
          <w:color w:val="000000"/>
          <w:sz w:val="28"/>
        </w:rPr>
        <w:t>
      2) пестицидтердің (улы химикаттардың), биопрепараттардың және энтомофагтардың қозғалысы туралы есепті жылына екі рет, бір рет 30 шілдеге дейін, бір рет 30 қаңтарға дейін;</w:t>
      </w:r>
    </w:p>
    <w:bookmarkEnd w:id="157"/>
    <w:bookmarkStart w:name="z163" w:id="158"/>
    <w:p>
      <w:pPr>
        <w:spacing w:after="0"/>
        <w:ind w:left="0"/>
        <w:jc w:val="both"/>
      </w:pPr>
      <w:r>
        <w:rPr>
          <w:rFonts w:ascii="Times New Roman"/>
          <w:b w:val="false"/>
          <w:i w:val="false"/>
          <w:color w:val="000000"/>
          <w:sz w:val="28"/>
        </w:rPr>
        <w:t>
      3) пестицидтерді (улы химикаттарды), биопрепараттарды және энтомофагтарды сақтау туралы есепті жыл сайын, 30 қаңтарға дейін;</w:t>
      </w:r>
    </w:p>
    <w:bookmarkEnd w:id="158"/>
    <w:bookmarkStart w:name="z164" w:id="159"/>
    <w:p>
      <w:pPr>
        <w:spacing w:after="0"/>
        <w:ind w:left="0"/>
        <w:jc w:val="both"/>
      </w:pPr>
      <w:r>
        <w:rPr>
          <w:rFonts w:ascii="Times New Roman"/>
          <w:b w:val="false"/>
          <w:i w:val="false"/>
          <w:color w:val="000000"/>
          <w:sz w:val="28"/>
        </w:rPr>
        <w:t>
      4) бүріккіш және дәрілегіш техниканың бар-жоғы туралы есепті жыл сайын, 30 қаңтарға дейін;</w:t>
      </w:r>
    </w:p>
    <w:bookmarkEnd w:id="159"/>
    <w:bookmarkStart w:name="z165" w:id="160"/>
    <w:p>
      <w:pPr>
        <w:spacing w:after="0"/>
        <w:ind w:left="0"/>
        <w:jc w:val="both"/>
      </w:pPr>
      <w:r>
        <w:rPr>
          <w:rFonts w:ascii="Times New Roman"/>
          <w:b w:val="false"/>
          <w:i w:val="false"/>
          <w:color w:val="000000"/>
          <w:sz w:val="28"/>
        </w:rPr>
        <w:t>
      5) химиялық өңдеулер жүргізу туралы есепті ай сайын, наурыздан қыркүйекке дейін, әр айдың 30-ына дейін;</w:t>
      </w:r>
    </w:p>
    <w:bookmarkEnd w:id="160"/>
    <w:bookmarkStart w:name="z166" w:id="161"/>
    <w:p>
      <w:pPr>
        <w:spacing w:after="0"/>
        <w:ind w:left="0"/>
        <w:jc w:val="both"/>
      </w:pPr>
      <w:r>
        <w:rPr>
          <w:rFonts w:ascii="Times New Roman"/>
          <w:b w:val="false"/>
          <w:i w:val="false"/>
          <w:color w:val="000000"/>
          <w:sz w:val="28"/>
        </w:rPr>
        <w:t>
      6) химиялық өңдеулер бойынша қызмет көрсету туралы есепті ай сайын, наурыздан қыркүйекке дейін, әр айдың 30-ына дейін;</w:t>
      </w:r>
    </w:p>
    <w:bookmarkEnd w:id="161"/>
    <w:bookmarkStart w:name="z167" w:id="162"/>
    <w:p>
      <w:pPr>
        <w:spacing w:after="0"/>
        <w:ind w:left="0"/>
        <w:jc w:val="both"/>
      </w:pPr>
      <w:r>
        <w:rPr>
          <w:rFonts w:ascii="Times New Roman"/>
          <w:b w:val="false"/>
          <w:i w:val="false"/>
          <w:color w:val="000000"/>
          <w:sz w:val="28"/>
        </w:rPr>
        <w:t>
      7) тыйым салынған және жарамсыз пестицидтерді (улы химикаттарды) және олардан босаған ыдыстарды залалсыздандыру туралы есепті жыл сайын, 30 қаңтарға дейін;</w:t>
      </w:r>
    </w:p>
    <w:bookmarkEnd w:id="162"/>
    <w:bookmarkStart w:name="z168" w:id="163"/>
    <w:p>
      <w:pPr>
        <w:spacing w:after="0"/>
        <w:ind w:left="0"/>
        <w:jc w:val="both"/>
      </w:pPr>
      <w:r>
        <w:rPr>
          <w:rFonts w:ascii="Times New Roman"/>
          <w:b w:val="false"/>
          <w:i w:val="false"/>
          <w:color w:val="000000"/>
          <w:sz w:val="28"/>
        </w:rPr>
        <w:t>
      8) қоймалық үй-жайларының бар-жоғы туралы есепті жыл сайын, 30 қаңтарға дейін.</w:t>
      </w:r>
    </w:p>
    <w:bookmarkEnd w:id="163"/>
    <w:bookmarkStart w:name="z169" w:id="164"/>
    <w:p>
      <w:pPr>
        <w:spacing w:after="0"/>
        <w:ind w:left="0"/>
        <w:jc w:val="both"/>
      </w:pPr>
      <w:r>
        <w:rPr>
          <w:rFonts w:ascii="Times New Roman"/>
          <w:b w:val="false"/>
          <w:i w:val="false"/>
          <w:color w:val="000000"/>
          <w:sz w:val="28"/>
        </w:rPr>
        <w:t xml:space="preserve">
      10. Өсімдіктерді қорғау саласындағы қызметті жүзеге асыратын мемлекеттік ұйымдар есепке алуды жүргізеді және өсімдіктерді қорғау саласындағы уәкілетті органның ведомствосына фитосанитариялық есепке алу нысандарын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есеп түрлері бойынша және мерзімдерде ұсынады.</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