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adc2" w14:textId="4f8a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дереккөздердің әкімшілік деректерді өтеусіз негізде ұсыну қағидаларын бекіту туралы" Қазақстан Республикасы Статистика агенттігі төрағасының м.а. 2010 жылғы 14 шілдедегі № 183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17 мамырдағы № 89 бұйрығы. Қазақстан Республикасының Әділет министрлігінде 2016 жылы 7 қыркүйекте № 14214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"Әкімшілік дереккөздердің әкімшілік деректерді өтеусіз негізде ұсыну қағидаларын бекіту туралы" Қазақстан Республикасы Статистика агенттігі төрағасының м.а. 2010 жылғы 14 шілдедегі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6394 болып тіркелген, 2010 жылғы 24 тамыздағы № 342-343 (26186)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Преамбула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24-1) тармақшаларына</w:t>
      </w:r>
      <w:r>
        <w:rPr>
          <w:rFonts w:ascii="Times New Roman"/>
          <w:b w:val="false"/>
          <w:i w:val="false"/>
          <w:color w:val="000000"/>
          <w:sz w:val="28"/>
        </w:rPr>
        <w:t>, 16-бабының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Әкімшілік дереккөздердің әкімшілік деректерді өтеусіз негізде ұсыну </w:t>
      </w:r>
      <w:r>
        <w:rPr>
          <w:rFonts w:ascii="Times New Roman"/>
          <w:b w:val="false"/>
          <w:i w:val="false"/>
          <w:color w:val="000000"/>
          <w:sz w:val="28"/>
        </w:rPr>
        <w:t>қағидаларында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Әкімшілік дереккөздердің әкімшілік деректерді өтеусіз негізде ұсыну қағидалары (бұдан әрі – Қағидалар)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24-1) тармақшаларына</w:t>
      </w:r>
      <w:r>
        <w:rPr>
          <w:rFonts w:ascii="Times New Roman"/>
          <w:b w:val="false"/>
          <w:i w:val="false"/>
          <w:color w:val="000000"/>
          <w:sz w:val="28"/>
        </w:rPr>
        <w:t xml:space="preserve"> және 16-бабының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әкімшілік дереккөздер әкімшілік деректерді жинауға арналған нысандарды (бұдан әрі – әкімшілік деректердің нысандары), сондай-ақ көрсеткіштерді есептеу әдістемелерін уәкілетті органның ведомствосымен келіседі. </w:t>
      </w:r>
      <w:r>
        <w:br/>
      </w:r>
      <w:r>
        <w:rPr>
          <w:rFonts w:ascii="Times New Roman"/>
          <w:b w:val="false"/>
          <w:i w:val="false"/>
          <w:color w:val="000000"/>
          <w:sz w:val="28"/>
        </w:rPr>
        <w:t>
</w:t>
      </w:r>
      <w:r>
        <w:rPr>
          <w:rFonts w:ascii="Times New Roman"/>
          <w:b w:val="false"/>
          <w:i w:val="false"/>
          <w:color w:val="000000"/>
          <w:sz w:val="28"/>
        </w:rPr>
        <w:t xml:space="preserve">
      Әкімшілік дереккөздер әкімшілік деректердің нысандарын бекіту туралы актінің жобасын уәкілетті органның ведомствосына келісуге жолдау кезінде мыналарды: </w:t>
      </w:r>
      <w:r>
        <w:br/>
      </w:r>
      <w:r>
        <w:rPr>
          <w:rFonts w:ascii="Times New Roman"/>
          <w:b w:val="false"/>
          <w:i w:val="false"/>
          <w:color w:val="000000"/>
          <w:sz w:val="28"/>
        </w:rPr>
        <w:t>
</w:t>
      </w:r>
      <w:r>
        <w:rPr>
          <w:rFonts w:ascii="Times New Roman"/>
          <w:b w:val="false"/>
          <w:i w:val="false"/>
          <w:color w:val="000000"/>
          <w:sz w:val="28"/>
        </w:rPr>
        <w:t>
      1) әкімшілік деректердің нысандарына титулдық бетінің мазмұнын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әкімшілік деректердің нысандарын толтыру жөніндегі түсіндірмені;</w:t>
      </w:r>
      <w:r>
        <w:br/>
      </w:r>
      <w:r>
        <w:rPr>
          <w:rFonts w:ascii="Times New Roman"/>
          <w:b w:val="false"/>
          <w:i w:val="false"/>
          <w:color w:val="000000"/>
          <w:sz w:val="28"/>
        </w:rPr>
        <w:t>
</w:t>
      </w:r>
      <w:r>
        <w:rPr>
          <w:rFonts w:ascii="Times New Roman"/>
          <w:b w:val="false"/>
          <w:i w:val="false"/>
          <w:color w:val="000000"/>
          <w:sz w:val="28"/>
        </w:rPr>
        <w:t xml:space="preserve">
      3) әкімшілік деректердің нысандарының қолданылуын қамтамасыз етеді. </w:t>
      </w:r>
      <w:r>
        <w:br/>
      </w:r>
      <w:r>
        <w:rPr>
          <w:rFonts w:ascii="Times New Roman"/>
          <w:b w:val="false"/>
          <w:i w:val="false"/>
          <w:color w:val="000000"/>
          <w:sz w:val="28"/>
        </w:rPr>
        <w:t>
</w:t>
      </w:r>
      <w:r>
        <w:rPr>
          <w:rFonts w:ascii="Times New Roman"/>
          <w:b w:val="false"/>
          <w:i w:val="false"/>
          <w:color w:val="000000"/>
          <w:sz w:val="28"/>
        </w:rPr>
        <w:t>
      Жобаны уәкілетті органның ведомствосы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ұлттық жіктеуіштерге сәйкестігі, әкімшілік деректер нысандарында көрсетілген көрсеткіштерді жалпымемлекеттік, ведомстволық статистикалық байқаулар нысандарының көрсеткіштерімен салыстырмалы талдау жүргізу арқылы қайталанатын көрсеткіштердің болуы мәніне он бес жұмыс күні ішінде қарайды. </w:t>
      </w:r>
      <w:r>
        <w:br/>
      </w:r>
      <w:r>
        <w:rPr>
          <w:rFonts w:ascii="Times New Roman"/>
          <w:b w:val="false"/>
          <w:i w:val="false"/>
          <w:color w:val="000000"/>
          <w:sz w:val="28"/>
        </w:rPr>
        <w:t>
</w:t>
      </w:r>
      <w:r>
        <w:rPr>
          <w:rFonts w:ascii="Times New Roman"/>
          <w:b w:val="false"/>
          <w:i w:val="false"/>
          <w:color w:val="000000"/>
          <w:sz w:val="28"/>
        </w:rPr>
        <w:t>
      Қайталанатын көрсеткіштер болған жағдайда оларды әкімшілік деректердің нысандарынан немесе жалпымемлекеттік және ведомстволық статистикалық байқаулардың нысандарынан алып тастау мәселесін шешу үшін уәкілетті орган ведомствосының және әкімшілік дереккөздің лауазымды адамдарының қатарынан жұмыс кездесуіне бастамашылық етеді.</w:t>
      </w:r>
      <w:r>
        <w:br/>
      </w:r>
      <w:r>
        <w:rPr>
          <w:rFonts w:ascii="Times New Roman"/>
          <w:b w:val="false"/>
          <w:i w:val="false"/>
          <w:color w:val="000000"/>
          <w:sz w:val="28"/>
        </w:rPr>
        <w:t>
</w:t>
      </w:r>
      <w:r>
        <w:rPr>
          <w:rFonts w:ascii="Times New Roman"/>
          <w:b w:val="false"/>
          <w:i w:val="false"/>
          <w:color w:val="000000"/>
          <w:sz w:val="28"/>
        </w:rPr>
        <w:t>
      Егер де мәселенің шешілуі ұзақ қарауды қажет ететін болса, онда мерзімі тағы да отыз күнтізбелік күнге ұзартылады.</w:t>
      </w:r>
      <w:r>
        <w:br/>
      </w:r>
      <w:r>
        <w:rPr>
          <w:rFonts w:ascii="Times New Roman"/>
          <w:b w:val="false"/>
          <w:i w:val="false"/>
          <w:color w:val="000000"/>
          <w:sz w:val="28"/>
        </w:rPr>
        <w:t>
</w:t>
      </w:r>
      <w:r>
        <w:rPr>
          <w:rFonts w:ascii="Times New Roman"/>
          <w:b w:val="false"/>
          <w:i w:val="false"/>
          <w:color w:val="000000"/>
          <w:sz w:val="28"/>
        </w:rPr>
        <w:t>
      6. Уәкілетті органның ведомствосы әкімшілік деректердің келісілген нысандарының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уәкілетті орган ведомствосының Интернет-ресурсында орналастырылатын әкімшілік дереккөздер бөлінісінде мемлекеттік органдарда қалыптастырылатын есептіліктің бірыңғай тізілімінің (бұдан әрі – тізілім) құрылымы тұрақты негізде жүргізеді.</w:t>
      </w:r>
      <w:r>
        <w:br/>
      </w:r>
      <w:r>
        <w:rPr>
          <w:rFonts w:ascii="Times New Roman"/>
          <w:b w:val="false"/>
          <w:i w:val="false"/>
          <w:color w:val="000000"/>
          <w:sz w:val="28"/>
        </w:rPr>
        <w:t>
</w:t>
      </w:r>
      <w:r>
        <w:rPr>
          <w:rFonts w:ascii="Times New Roman"/>
          <w:b w:val="false"/>
          <w:i w:val="false"/>
          <w:color w:val="000000"/>
          <w:sz w:val="28"/>
        </w:rPr>
        <w:t>
      Уәкілетті органның ведомствосы әкімшілік дереккөздерден жылына бір рет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статистикалық қызметті қоспағанда стратегиялық, реттеуіш, іске асыру немесе бақылау функцияларын іске асыру процесінде қалыптастырылатын қолда бар және әзірленетін әкімшілік деректер туралы ақпаратты сұратады.</w:t>
      </w:r>
      <w:r>
        <w:br/>
      </w:r>
      <w:r>
        <w:rPr>
          <w:rFonts w:ascii="Times New Roman"/>
          <w:b w:val="false"/>
          <w:i w:val="false"/>
          <w:color w:val="000000"/>
          <w:sz w:val="28"/>
        </w:rPr>
        <w:t>
</w:t>
      </w:r>
      <w:r>
        <w:rPr>
          <w:rFonts w:ascii="Times New Roman"/>
          <w:b w:val="false"/>
          <w:i w:val="false"/>
          <w:color w:val="000000"/>
          <w:sz w:val="28"/>
        </w:rPr>
        <w:t>
      7. Статистикалық ақпаратты түзу және статистикалық тіркелімдерді өзектендіру үшін әкімшілік деректерді пайдалану мақсатында уәкілетті органның ведомствосы тізілім деректерінің, сондай-ақ қолда бар әкімшілік деректер туралы ақпараттың негізінде, өзінің қажеттіліктерін ескере отырып, Қазақстан Республикасы Инвестициялар және даму министрінің міндетін атқарушының 2016 жылғы 28 қаңтардағы № 104 (Қазақстан Республикасының Әділет министрлігінде № 13244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"Электрондық үкімет" шлюзінің, "электрондық үкіметтің" төлем шлюзінің ақпараттық жүйелермен интеграциясының қағидаларына сәйкес техникалық құжатты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осы Қағидаларға 3-қосымшамен толықтырылсын.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"Әкiмшiлiк деректердi жинауға арналған нысандарды келісу жөніндегі нұсқаулықты бекiту туралы" Қазақстан Республикасы Статистика агенттігі төрағасының 2012 жылғы 13 сәуірдегі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7658 болып тіркелген, 2012 жылғы 23 маусымдағы № 339-345 (27419)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"Әкімшілік деректерді жинауға арналған нысандарды келісу жөніндегі нұсқаулықты бекіту туралы" Қазақстан Республикасы Статистика агенттігі төрағасының 2012 жылғы 13 сәуірдегі № 89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Статистика агенттігі төрағасының 2013 жылғы 1 сәуірдегі № 87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8426 болып тіркелген, 2013 жылғы 22 мамырдағы № 131 (28070) "Егемен Қазақстан"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Статистика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Ұлттық экономика министрлігі Статистика комитетінің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Ұлттық экономика министрлігі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Статистика комитеті төрағасының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міндетін атқарушы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Иманәлиев</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Ауыл шаруашылығы министрi</w:t>
      </w:r>
      <w:r>
        <w:br/>
      </w:r>
      <w:r>
        <w:rPr>
          <w:rFonts w:ascii="Times New Roman"/>
          <w:b w:val="false"/>
          <w:i w:val="false"/>
          <w:color w:val="000000"/>
          <w:sz w:val="28"/>
        </w:rPr>
        <w:t>
      А. Мырзахметов ___________</w:t>
      </w:r>
      <w:r>
        <w:br/>
      </w:r>
      <w:r>
        <w:rPr>
          <w:rFonts w:ascii="Times New Roman"/>
          <w:b w:val="false"/>
          <w:i w:val="false"/>
          <w:color w:val="000000"/>
          <w:sz w:val="28"/>
        </w:rPr>
        <w:t>
      2016 жылғы 7 шілде</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Әділет министрi</w:t>
      </w:r>
      <w:r>
        <w:br/>
      </w:r>
      <w:r>
        <w:rPr>
          <w:rFonts w:ascii="Times New Roman"/>
          <w:b w:val="false"/>
          <w:i w:val="false"/>
          <w:color w:val="000000"/>
          <w:sz w:val="28"/>
        </w:rPr>
        <w:t>
      Б. Имашев _______________</w:t>
      </w:r>
      <w:r>
        <w:br/>
      </w:r>
      <w:r>
        <w:rPr>
          <w:rFonts w:ascii="Times New Roman"/>
          <w:b w:val="false"/>
          <w:i w:val="false"/>
          <w:color w:val="000000"/>
          <w:sz w:val="28"/>
        </w:rPr>
        <w:t>
      2016 жылғы 4 тамыз</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Білім және ғылым министрi</w:t>
      </w:r>
      <w:r>
        <w:br/>
      </w:r>
      <w:r>
        <w:rPr>
          <w:rFonts w:ascii="Times New Roman"/>
          <w:b w:val="false"/>
          <w:i w:val="false"/>
          <w:color w:val="000000"/>
          <w:sz w:val="28"/>
        </w:rPr>
        <w:t>
      Е. Сағадиев ______________</w:t>
      </w:r>
      <w:r>
        <w:br/>
      </w:r>
      <w:r>
        <w:rPr>
          <w:rFonts w:ascii="Times New Roman"/>
          <w:b w:val="false"/>
          <w:i w:val="false"/>
          <w:color w:val="000000"/>
          <w:sz w:val="28"/>
        </w:rPr>
        <w:t>
      2016 жылғы 27 мамыр</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және</w:t>
      </w:r>
      <w:r>
        <w:br/>
      </w:r>
      <w:r>
        <w:rPr>
          <w:rFonts w:ascii="Times New Roman"/>
          <w:b w:val="false"/>
          <w:i w:val="false"/>
          <w:color w:val="000000"/>
          <w:sz w:val="28"/>
        </w:rPr>
        <w:t>
      әлеуметтік даму министрi</w:t>
      </w:r>
      <w:r>
        <w:br/>
      </w:r>
      <w:r>
        <w:rPr>
          <w:rFonts w:ascii="Times New Roman"/>
          <w:b w:val="false"/>
          <w:i w:val="false"/>
          <w:color w:val="000000"/>
          <w:sz w:val="28"/>
        </w:rPr>
        <w:t>
      Т. Дүйсенова _____________</w:t>
      </w:r>
      <w:r>
        <w:br/>
      </w:r>
      <w:r>
        <w:rPr>
          <w:rFonts w:ascii="Times New Roman"/>
          <w:b w:val="false"/>
          <w:i w:val="false"/>
          <w:color w:val="000000"/>
          <w:sz w:val="28"/>
        </w:rPr>
        <w:t>
      2016 жылғы 23 мамыр</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Инвестициялар және даму министрi</w:t>
      </w:r>
      <w:r>
        <w:br/>
      </w:r>
      <w:r>
        <w:rPr>
          <w:rFonts w:ascii="Times New Roman"/>
          <w:b w:val="false"/>
          <w:i w:val="false"/>
          <w:color w:val="000000"/>
          <w:sz w:val="28"/>
        </w:rPr>
        <w:t>
      Ә. Исекешев ______________</w:t>
      </w:r>
      <w:r>
        <w:br/>
      </w:r>
      <w:r>
        <w:rPr>
          <w:rFonts w:ascii="Times New Roman"/>
          <w:b w:val="false"/>
          <w:i w:val="false"/>
          <w:color w:val="000000"/>
          <w:sz w:val="28"/>
        </w:rPr>
        <w:t>
      2016 жылғы 6 маусым</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министрi</w:t>
      </w:r>
      <w:r>
        <w:br/>
      </w:r>
      <w:r>
        <w:rPr>
          <w:rFonts w:ascii="Times New Roman"/>
          <w:b w:val="false"/>
          <w:i w:val="false"/>
          <w:color w:val="000000"/>
          <w:sz w:val="28"/>
        </w:rPr>
        <w:t>
      Б. Сұлтанов ______________</w:t>
      </w:r>
      <w:r>
        <w:br/>
      </w:r>
      <w:r>
        <w:rPr>
          <w:rFonts w:ascii="Times New Roman"/>
          <w:b w:val="false"/>
          <w:i w:val="false"/>
          <w:color w:val="000000"/>
          <w:sz w:val="28"/>
        </w:rPr>
        <w:t>
      2016 жылғы 25 шілде</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Мәдениет және спорт министрi</w:t>
      </w:r>
      <w:r>
        <w:br/>
      </w:r>
      <w:r>
        <w:rPr>
          <w:rFonts w:ascii="Times New Roman"/>
          <w:b w:val="false"/>
          <w:i w:val="false"/>
          <w:color w:val="000000"/>
          <w:sz w:val="28"/>
        </w:rPr>
        <w:t>
      А. Мұхамедиұлы ____________</w:t>
      </w:r>
      <w:r>
        <w:br/>
      </w:r>
      <w:r>
        <w:rPr>
          <w:rFonts w:ascii="Times New Roman"/>
          <w:b w:val="false"/>
          <w:i w:val="false"/>
          <w:color w:val="000000"/>
          <w:sz w:val="28"/>
        </w:rPr>
        <w:t>
      2016 жылғы 23 маусым</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 министрі</w:t>
      </w:r>
      <w:r>
        <w:br/>
      </w:r>
      <w:r>
        <w:rPr>
          <w:rFonts w:ascii="Times New Roman"/>
          <w:b w:val="false"/>
          <w:i w:val="false"/>
          <w:color w:val="000000"/>
          <w:sz w:val="28"/>
        </w:rPr>
        <w:t>
      Т. Донақов _________________</w:t>
      </w:r>
      <w:r>
        <w:br/>
      </w:r>
      <w:r>
        <w:rPr>
          <w:rFonts w:ascii="Times New Roman"/>
          <w:b w:val="false"/>
          <w:i w:val="false"/>
          <w:color w:val="000000"/>
          <w:sz w:val="28"/>
        </w:rPr>
        <w:t>
      2016 жылғы 11 шілде</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Банкінің төрағасы</w:t>
      </w:r>
      <w:r>
        <w:br/>
      </w:r>
      <w:r>
        <w:rPr>
          <w:rFonts w:ascii="Times New Roman"/>
          <w:b w:val="false"/>
          <w:i w:val="false"/>
          <w:color w:val="000000"/>
          <w:sz w:val="28"/>
        </w:rPr>
        <w:t>
      Д. Ақышев ____________</w:t>
      </w:r>
      <w:r>
        <w:br/>
      </w:r>
      <w:r>
        <w:rPr>
          <w:rFonts w:ascii="Times New Roman"/>
          <w:b w:val="false"/>
          <w:i w:val="false"/>
          <w:color w:val="000000"/>
          <w:sz w:val="28"/>
        </w:rPr>
        <w:t>
      2016 жылғы 18 шілде</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Ішкі істер министрi</w:t>
      </w:r>
      <w:r>
        <w:br/>
      </w:r>
      <w:r>
        <w:rPr>
          <w:rFonts w:ascii="Times New Roman"/>
          <w:b w:val="false"/>
          <w:i w:val="false"/>
          <w:color w:val="000000"/>
          <w:sz w:val="28"/>
        </w:rPr>
        <w:t>
      Қ. Қасымов ______________</w:t>
      </w:r>
      <w:r>
        <w:br/>
      </w:r>
      <w:r>
        <w:rPr>
          <w:rFonts w:ascii="Times New Roman"/>
          <w:b w:val="false"/>
          <w:i w:val="false"/>
          <w:color w:val="000000"/>
          <w:sz w:val="28"/>
        </w:rPr>
        <w:t>
      2016 жылғы 21 шілде</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Энергетика министрi</w:t>
      </w:r>
      <w:r>
        <w:br/>
      </w:r>
      <w:r>
        <w:rPr>
          <w:rFonts w:ascii="Times New Roman"/>
          <w:b w:val="false"/>
          <w:i w:val="false"/>
          <w:color w:val="000000"/>
          <w:sz w:val="28"/>
        </w:rPr>
        <w:t>
      Қ. Бозымбаев _____________</w:t>
      </w:r>
      <w:r>
        <w:br/>
      </w:r>
      <w:r>
        <w:rPr>
          <w:rFonts w:ascii="Times New Roman"/>
          <w:b w:val="false"/>
          <w:i w:val="false"/>
          <w:color w:val="000000"/>
          <w:sz w:val="28"/>
        </w:rPr>
        <w:t>
      2016 жылғы 15 маусым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 төрағасы</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17 мамырдағы</w:t>
            </w:r>
            <w:r>
              <w:br/>
            </w:r>
            <w:r>
              <w:rPr>
                <w:rFonts w:ascii="Times New Roman"/>
                <w:b w:val="false"/>
                <w:i w:val="false"/>
                <w:color w:val="000000"/>
                <w:sz w:val="20"/>
              </w:rPr>
              <w:t>
№ 89 бұйрығына</w:t>
            </w:r>
            <w:r>
              <w:br/>
            </w:r>
            <w:r>
              <w:rPr>
                <w:rFonts w:ascii="Times New Roman"/>
                <w:b w:val="false"/>
                <w:i w:val="false"/>
                <w:color w:val="000000"/>
                <w:sz w:val="20"/>
              </w:rPr>
              <w:t>
1-қосымша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дереккөздердің</w:t>
            </w:r>
            <w:r>
              <w:br/>
            </w:r>
            <w:r>
              <w:rPr>
                <w:rFonts w:ascii="Times New Roman"/>
                <w:b w:val="false"/>
                <w:i w:val="false"/>
                <w:color w:val="000000"/>
                <w:sz w:val="20"/>
              </w:rPr>
              <w:t>
әкімшілік деректерді өтеусіз</w:t>
            </w:r>
            <w:r>
              <w:br/>
            </w:r>
            <w:r>
              <w:rPr>
                <w:rFonts w:ascii="Times New Roman"/>
                <w:b w:val="false"/>
                <w:i w:val="false"/>
                <w:color w:val="000000"/>
                <w:sz w:val="20"/>
              </w:rPr>
              <w:t>
негізде ұсыну қағидаларына</w:t>
            </w:r>
            <w:r>
              <w:br/>
            </w:r>
            <w:r>
              <w:rPr>
                <w:rFonts w:ascii="Times New Roman"/>
                <w:b w:val="false"/>
                <w:i w:val="false"/>
                <w:color w:val="000000"/>
                <w:sz w:val="20"/>
              </w:rPr>
              <w:t>
1-қосымша</w:t>
            </w:r>
            <w:r>
              <w:br/>
            </w:r>
            <w:r>
              <w:rPr>
                <w:rFonts w:ascii="Times New Roman"/>
                <w:b w:val="false"/>
                <w:i w:val="false"/>
                <w:color w:val="000000"/>
                <w:sz w:val="20"/>
              </w:rPr>
              <w:t>
Нысан</w:t>
            </w:r>
          </w:p>
        </w:tc>
      </w:tr>
    </w:tbl>
    <w:bookmarkStart w:name="z32" w:id="2"/>
    <w:p>
      <w:pPr>
        <w:spacing w:after="0"/>
        <w:ind w:left="0"/>
        <w:jc w:val="left"/>
      </w:pPr>
      <w:r>
        <w:rPr>
          <w:rFonts w:ascii="Times New Roman"/>
          <w:b/>
          <w:i w:val="false"/>
          <w:color w:val="000000"/>
        </w:rPr>
        <w:t xml:space="preserve"> 
Әкімшілік деректердің нысандарына титулдық бетінің мазмұны</w:t>
      </w:r>
    </w:p>
    <w:bookmarkEnd w:id="2"/>
    <w:p>
      <w:pPr>
        <w:spacing w:after="0"/>
        <w:ind w:left="0"/>
        <w:jc w:val="both"/>
      </w:pPr>
      <w:r>
        <w:rPr>
          <w:rFonts w:ascii="Times New Roman"/>
          <w:b w:val="false"/>
          <w:i w:val="false"/>
          <w:color w:val="000000"/>
          <w:sz w:val="28"/>
        </w:rPr>
        <w:t>      Әкімшілік деректердің нысаны мыналар көрсетілген титулдық беттен тұруы тиіс:</w:t>
      </w:r>
      <w:r>
        <w:br/>
      </w:r>
      <w:r>
        <w:rPr>
          <w:rFonts w:ascii="Times New Roman"/>
          <w:b w:val="false"/>
          <w:i w:val="false"/>
          <w:color w:val="000000"/>
          <w:sz w:val="28"/>
        </w:rPr>
        <w:t>
      нысан бекітілген бұйрықтың, (қаулының) күні мен нөмірі;</w:t>
      </w:r>
      <w:r>
        <w:br/>
      </w:r>
      <w:r>
        <w:rPr>
          <w:rFonts w:ascii="Times New Roman"/>
          <w:b w:val="false"/>
          <w:i w:val="false"/>
          <w:color w:val="000000"/>
          <w:sz w:val="28"/>
        </w:rPr>
        <w:t>
      нысан кімге ұсынылады;</w:t>
      </w:r>
      <w:r>
        <w:br/>
      </w:r>
      <w:r>
        <w:rPr>
          <w:rFonts w:ascii="Times New Roman"/>
          <w:b w:val="false"/>
          <w:i w:val="false"/>
          <w:color w:val="000000"/>
          <w:sz w:val="28"/>
        </w:rPr>
        <w:t>
      ақпаратты ұсыну кезеңділігі;</w:t>
      </w:r>
      <w:r>
        <w:br/>
      </w:r>
      <w:r>
        <w:rPr>
          <w:rFonts w:ascii="Times New Roman"/>
          <w:b w:val="false"/>
          <w:i w:val="false"/>
          <w:color w:val="000000"/>
          <w:sz w:val="28"/>
        </w:rPr>
        <w:t>
      ақпаратты ұсынатын адамдар тобы;</w:t>
      </w:r>
      <w:r>
        <w:br/>
      </w:r>
      <w:r>
        <w:rPr>
          <w:rFonts w:ascii="Times New Roman"/>
          <w:b w:val="false"/>
          <w:i w:val="false"/>
          <w:color w:val="000000"/>
          <w:sz w:val="28"/>
        </w:rPr>
        <w:t>
      нысан атауы;</w:t>
      </w:r>
      <w:r>
        <w:br/>
      </w:r>
      <w:r>
        <w:rPr>
          <w:rFonts w:ascii="Times New Roman"/>
          <w:b w:val="false"/>
          <w:i w:val="false"/>
          <w:color w:val="000000"/>
          <w:sz w:val="28"/>
        </w:rPr>
        <w:t>
      нысанның индексі (нысан атауының әріптік-сандық қысқаша көрінісі);</w:t>
      </w:r>
      <w:r>
        <w:br/>
      </w:r>
      <w:r>
        <w:rPr>
          <w:rFonts w:ascii="Times New Roman"/>
          <w:b w:val="false"/>
          <w:i w:val="false"/>
          <w:color w:val="000000"/>
          <w:sz w:val="28"/>
        </w:rPr>
        <w:t>
      нысанды ұсыну мерзімі;</w:t>
      </w:r>
      <w:r>
        <w:br/>
      </w:r>
      <w:r>
        <w:rPr>
          <w:rFonts w:ascii="Times New Roman"/>
          <w:b w:val="false"/>
          <w:i w:val="false"/>
          <w:color w:val="000000"/>
          <w:sz w:val="28"/>
        </w:rPr>
        <w:t>
      есептік кезең;</w:t>
      </w:r>
      <w:r>
        <w:br/>
      </w:r>
      <w:r>
        <w:rPr>
          <w:rFonts w:ascii="Times New Roman"/>
          <w:b w:val="false"/>
          <w:i w:val="false"/>
          <w:color w:val="000000"/>
          <w:sz w:val="28"/>
        </w:rPr>
        <w:t xml:space="preserve">
      Нысанның үлгілік мекенжайлық бөлігі жауапты лауазымды адаммен қол қойылып, және қағаз жеткізгіште ұсынылған жағдайда мөрмен бекітілуі (бар болған жағдайда)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 w:id="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 төрағасы</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17 мамырдағы</w:t>
            </w:r>
            <w:r>
              <w:br/>
            </w:r>
            <w:r>
              <w:rPr>
                <w:rFonts w:ascii="Times New Roman"/>
                <w:b w:val="false"/>
                <w:i w:val="false"/>
                <w:color w:val="000000"/>
                <w:sz w:val="20"/>
              </w:rPr>
              <w:t>
№ 89 бұйрығына</w:t>
            </w:r>
            <w:r>
              <w:br/>
            </w:r>
            <w:r>
              <w:rPr>
                <w:rFonts w:ascii="Times New Roman"/>
                <w:b w:val="false"/>
                <w:i w:val="false"/>
                <w:color w:val="000000"/>
                <w:sz w:val="20"/>
              </w:rPr>
              <w:t>
2-қосымша</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дереккөздердің</w:t>
            </w:r>
            <w:r>
              <w:br/>
            </w:r>
            <w:r>
              <w:rPr>
                <w:rFonts w:ascii="Times New Roman"/>
                <w:b w:val="false"/>
                <w:i w:val="false"/>
                <w:color w:val="000000"/>
                <w:sz w:val="20"/>
              </w:rPr>
              <w:t>
әкімшілік деректерді өтеусіз</w:t>
            </w:r>
            <w:r>
              <w:br/>
            </w:r>
            <w:r>
              <w:rPr>
                <w:rFonts w:ascii="Times New Roman"/>
                <w:b w:val="false"/>
                <w:i w:val="false"/>
                <w:color w:val="000000"/>
                <w:sz w:val="20"/>
              </w:rPr>
              <w:t>
негізде ұсыну қағидаларына</w:t>
            </w:r>
            <w:r>
              <w:br/>
            </w:r>
            <w:r>
              <w:rPr>
                <w:rFonts w:ascii="Times New Roman"/>
                <w:b w:val="false"/>
                <w:i w:val="false"/>
                <w:color w:val="000000"/>
                <w:sz w:val="20"/>
              </w:rPr>
              <w:t>
2-қосымша</w:t>
            </w:r>
            <w:r>
              <w:br/>
            </w:r>
            <w:r>
              <w:rPr>
                <w:rFonts w:ascii="Times New Roman"/>
                <w:b w:val="false"/>
                <w:i w:val="false"/>
                <w:color w:val="000000"/>
                <w:sz w:val="20"/>
              </w:rPr>
              <w:t>
Нысан</w:t>
            </w:r>
          </w:p>
        </w:tc>
      </w:tr>
    </w:tbl>
    <w:bookmarkStart w:name="z34" w:id="4"/>
    <w:p>
      <w:pPr>
        <w:spacing w:after="0"/>
        <w:ind w:left="0"/>
        <w:jc w:val="left"/>
      </w:pPr>
      <w:r>
        <w:rPr>
          <w:rFonts w:ascii="Times New Roman"/>
          <w:b/>
          <w:i w:val="false"/>
          <w:color w:val="000000"/>
        </w:rPr>
        <w:t xml:space="preserve"> 
Мемлекеттік органдарда қалыптастырылатын есептіліктің бірыңғай тізілімінің құрылымы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282"/>
        <w:gridCol w:w="2752"/>
        <w:gridCol w:w="823"/>
        <w:gridCol w:w="2849"/>
        <w:gridCol w:w="2556"/>
        <w:gridCol w:w="1509"/>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нысандарының атауы/Әкімшілік деректер нысандарының индексі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нысандары бекітілген/ әкімшілік деректер нысандарына өзгерістер мен толықтырулар енгізілген актінің атауы, күні және нөмірі</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нысандарын келісу күні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деректер нысанын ұсынатын адамдар тобы/ Әкiмшiлiк деректер нысандары ұсынылатын орын</w:t>
            </w:r>
            <w:r>
              <w:br/>
            </w:r>
            <w:r>
              <w:rPr>
                <w:rFonts w:ascii="Times New Roman"/>
                <w:b w:val="false"/>
                <w:i w:val="false"/>
                <w:color w:val="000000"/>
                <w:sz w:val="20"/>
              </w:rPr>
              <w:t>
 </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деректерді жинау кезеңділігі/ Әкiмшiлiк деректер нысандарын тапсыру мерзімі</w:t>
            </w:r>
            <w:r>
              <w:br/>
            </w: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нысанының күшін жою (тоқтату)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Уәкілетті орган ведомствосының тізілімді жүргізу жөніндегі түсіндірмесі:</w:t>
      </w:r>
      <w:r>
        <w:br/>
      </w:r>
      <w:r>
        <w:rPr>
          <w:rFonts w:ascii="Times New Roman"/>
          <w:b w:val="false"/>
          <w:i w:val="false"/>
          <w:color w:val="000000"/>
          <w:sz w:val="28"/>
        </w:rPr>
        <w:t>
      1-бағанда нөмір "№" ретімен толтырылады;</w:t>
      </w:r>
      <w:r>
        <w:br/>
      </w:r>
      <w:r>
        <w:rPr>
          <w:rFonts w:ascii="Times New Roman"/>
          <w:b w:val="false"/>
          <w:i w:val="false"/>
          <w:color w:val="000000"/>
          <w:sz w:val="28"/>
        </w:rPr>
        <w:t>
      2-бағанда Әкімшілік деректер нысандарының атауы/Әкімшілік деректер нысанының индексі көрсетіледі;</w:t>
      </w:r>
      <w:r>
        <w:br/>
      </w:r>
      <w:r>
        <w:rPr>
          <w:rFonts w:ascii="Times New Roman"/>
          <w:b w:val="false"/>
          <w:i w:val="false"/>
          <w:color w:val="000000"/>
          <w:sz w:val="28"/>
        </w:rPr>
        <w:t>
      3-бағанда Әкімшілік деректер нысаны бекітілген/Әкімшілік деректер нысанына өзгерістер мен толықтырулар енгізілген актінің атауы, күні және нөмірі көрсетіледі;</w:t>
      </w:r>
      <w:r>
        <w:br/>
      </w:r>
      <w:r>
        <w:rPr>
          <w:rFonts w:ascii="Times New Roman"/>
          <w:b w:val="false"/>
          <w:i w:val="false"/>
          <w:color w:val="000000"/>
          <w:sz w:val="28"/>
        </w:rPr>
        <w:t>
      4-бағанда Әкімшілік деректер нысандарын келісу күні көрсетіледі;</w:t>
      </w:r>
      <w:r>
        <w:br/>
      </w:r>
      <w:r>
        <w:rPr>
          <w:rFonts w:ascii="Times New Roman"/>
          <w:b w:val="false"/>
          <w:i w:val="false"/>
          <w:color w:val="000000"/>
          <w:sz w:val="28"/>
        </w:rPr>
        <w:t>
      5-бағанда Әкiмшiлiк деректер нысанын ұсынатын адамдар тобы/Әкiмшiлiк деректер нысаны ұсынылатын орын көрсетіледі;</w:t>
      </w:r>
      <w:r>
        <w:br/>
      </w:r>
      <w:r>
        <w:rPr>
          <w:rFonts w:ascii="Times New Roman"/>
          <w:b w:val="false"/>
          <w:i w:val="false"/>
          <w:color w:val="000000"/>
          <w:sz w:val="28"/>
        </w:rPr>
        <w:t>
      6-бағанда әкiмшiлiк деректер нысандарын жинау кезеңділігі/Әкiмшiлiк деректер нысанын тапсыру мерзімі көрсетіледі;</w:t>
      </w:r>
      <w:r>
        <w:br/>
      </w:r>
      <w:r>
        <w:rPr>
          <w:rFonts w:ascii="Times New Roman"/>
          <w:b w:val="false"/>
          <w:i w:val="false"/>
          <w:color w:val="000000"/>
          <w:sz w:val="28"/>
        </w:rPr>
        <w:t>
      7-бағанда әкімшілік деректер нысанының күшін жою (тоқтату) күні көрсетіледі.</w:t>
      </w:r>
      <w:r>
        <w:br/>
      </w:r>
      <w:r>
        <w:rPr>
          <w:rFonts w:ascii="Times New Roman"/>
          <w:b w:val="false"/>
          <w:i w:val="false"/>
          <w:color w:val="000000"/>
          <w:sz w:val="28"/>
        </w:rPr>
        <w:t xml:space="preserve">
      Тізілім дегеніміз Қазақстан Республикасының заңнамасына сәйкес стратегиялық, реттеуіш, іске асыру немесе бақылау функцияларын іске асыру үдерісінде әкімшілік дереккөздердің әкімшілік деректерді жинауын көздейтін, есептіліктің бірыңғай есепке алу жүйесін, сондай-ақ олардың қолжетімділігі мен ашықтығын қамтамасыз етуді білдіреді. </w:t>
      </w:r>
      <w:r>
        <w:br/>
      </w:r>
      <w:r>
        <w:rPr>
          <w:rFonts w:ascii="Times New Roman"/>
          <w:b w:val="false"/>
          <w:i w:val="false"/>
          <w:color w:val="000000"/>
          <w:sz w:val="28"/>
        </w:rPr>
        <w:t>
      Тізілімге енгізуге мыналар жатады:</w:t>
      </w:r>
      <w:r>
        <w:br/>
      </w:r>
      <w:r>
        <w:rPr>
          <w:rFonts w:ascii="Times New Roman"/>
          <w:b w:val="false"/>
          <w:i w:val="false"/>
          <w:color w:val="000000"/>
          <w:sz w:val="28"/>
        </w:rPr>
        <w:t>
      мемлекеттік органдардың актілерімен бекітілген және Қазақстан Республикасының "Әділет" нормативтік құқықтық актілердің ақпараттық-құқықтық жүйесінде ресми жарияланған күнінен бастап 10 жұмыс күні ішінде Қазақстан Республикасының әділет органдарында тіркелген әкімшілік деректер нысандары бойынша деректер;</w:t>
      </w:r>
      <w:r>
        <w:br/>
      </w:r>
      <w:r>
        <w:rPr>
          <w:rFonts w:ascii="Times New Roman"/>
          <w:b w:val="false"/>
          <w:i w:val="false"/>
          <w:color w:val="000000"/>
          <w:sz w:val="28"/>
        </w:rPr>
        <w:t>
      мемлекеттік органдардың актілерімен бекітілген, қол қойылған күнінен бастап қолданысқа енгізілген әкімшілік деректердің нысандары бойынша деректер;</w:t>
      </w:r>
      <w:r>
        <w:br/>
      </w:r>
      <w:r>
        <w:rPr>
          <w:rFonts w:ascii="Times New Roman"/>
          <w:b w:val="false"/>
          <w:i w:val="false"/>
          <w:color w:val="000000"/>
          <w:sz w:val="28"/>
        </w:rPr>
        <w:t>
      әкімшілік дереккөздердің "ерекше маңызды", "аса құпия", "құпия" деген белгілері бар әкімшілік деректері тізілімге енгізуге жатпайды.</w:t>
      </w:r>
      <w:r>
        <w:br/>
      </w:r>
      <w:r>
        <w:rPr>
          <w:rFonts w:ascii="Times New Roman"/>
          <w:b w:val="false"/>
          <w:i w:val="false"/>
          <w:color w:val="000000"/>
          <w:sz w:val="28"/>
        </w:rPr>
        <w:t>
      Тізілім ағымдағы өзгерістер мен толықтырулар енгізу, сондай-ақ олардың қолданылуының жекелеген тоқтатылуларын тану арқылы өзекті жағдайда ұсталады.</w:t>
      </w:r>
      <w:r>
        <w:br/>
      </w:r>
      <w:r>
        <w:rPr>
          <w:rFonts w:ascii="Times New Roman"/>
          <w:b w:val="false"/>
          <w:i w:val="false"/>
          <w:color w:val="000000"/>
          <w:sz w:val="28"/>
        </w:rPr>
        <w:t>
      Тізілімді өзекті жағдайда ұстап тұру мақсатында уәкілетті органның ведомствосы әкімшілік дереккөздерден бұдан бұрын тізілімге енгізілген актілердің мәртебесі (өзгергені, толықтырылғаны немесе уақытша тоқтатылғаны, күші жойылғаны туралы) туралы ақпарат сұратады.</w:t>
      </w:r>
      <w:r>
        <w:br/>
      </w:r>
      <w:r>
        <w:rPr>
          <w:rFonts w:ascii="Times New Roman"/>
          <w:b w:val="false"/>
          <w:i w:val="false"/>
          <w:color w:val="000000"/>
          <w:sz w:val="28"/>
        </w:rPr>
        <w:t>
      Уәкілетті органның ведомствосы тиісті ақпаратты алған күнінен бастап 10 жұмыс күні ішінде деректер мұрағатында ақпараттың жинақталуын ескере отырып, тізілімді өзектендіруді қамтамасыз етеді.</w:t>
      </w:r>
      <w:r>
        <w:br/>
      </w:r>
      <w:r>
        <w:rPr>
          <w:rFonts w:ascii="Times New Roman"/>
          <w:b w:val="false"/>
          <w:i w:val="false"/>
          <w:color w:val="000000"/>
          <w:sz w:val="28"/>
        </w:rPr>
        <w:t>
      Тізілімнің деректерін қолдану тізілім құрылымының белсенді 2-бағанының көмегімен жүзеге асырылады, оны басқан кезде әкімшілік деректер нысанының деректері PDF форматында автоматты түрде ашылады.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 w:id="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r>
              <w:br/>
            </w:r>
            <w:r>
              <w:rPr>
                <w:rFonts w:ascii="Times New Roman"/>
                <w:b w:val="false"/>
                <w:i w:val="false"/>
                <w:color w:val="000000"/>
                <w:sz w:val="20"/>
              </w:rPr>
              <w:t>
Статистика комитеті төрағасы</w:t>
            </w:r>
            <w:r>
              <w:br/>
            </w:r>
            <w:r>
              <w:rPr>
                <w:rFonts w:ascii="Times New Roman"/>
                <w:b w:val="false"/>
                <w:i w:val="false"/>
                <w:color w:val="000000"/>
                <w:sz w:val="20"/>
              </w:rPr>
              <w:t>
міндетін атқарушының</w:t>
            </w:r>
            <w:r>
              <w:br/>
            </w:r>
            <w:r>
              <w:rPr>
                <w:rFonts w:ascii="Times New Roman"/>
                <w:b w:val="false"/>
                <w:i w:val="false"/>
                <w:color w:val="000000"/>
                <w:sz w:val="20"/>
              </w:rPr>
              <w:t>
2016 жылғы 17 мамырдағы</w:t>
            </w:r>
            <w:r>
              <w:br/>
            </w:r>
            <w:r>
              <w:rPr>
                <w:rFonts w:ascii="Times New Roman"/>
                <w:b w:val="false"/>
                <w:i w:val="false"/>
                <w:color w:val="000000"/>
                <w:sz w:val="20"/>
              </w:rPr>
              <w:t>
№ 89 бұйрығына</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дереккөздердің</w:t>
            </w:r>
            <w:r>
              <w:br/>
            </w:r>
            <w:r>
              <w:rPr>
                <w:rFonts w:ascii="Times New Roman"/>
                <w:b w:val="false"/>
                <w:i w:val="false"/>
                <w:color w:val="000000"/>
                <w:sz w:val="20"/>
              </w:rPr>
              <w:t>
әкімшілік деректерді өтеусіз</w:t>
            </w:r>
            <w:r>
              <w:br/>
            </w:r>
            <w:r>
              <w:rPr>
                <w:rFonts w:ascii="Times New Roman"/>
                <w:b w:val="false"/>
                <w:i w:val="false"/>
                <w:color w:val="000000"/>
                <w:sz w:val="20"/>
              </w:rPr>
              <w:t>
негізде ұсыну қағидаларына</w:t>
            </w:r>
            <w:r>
              <w:br/>
            </w:r>
            <w:r>
              <w:rPr>
                <w:rFonts w:ascii="Times New Roman"/>
                <w:b w:val="false"/>
                <w:i w:val="false"/>
                <w:color w:val="000000"/>
                <w:sz w:val="20"/>
              </w:rPr>
              <w:t>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36" w:id="6"/>
    <w:p>
      <w:pPr>
        <w:spacing w:after="0"/>
        <w:ind w:left="0"/>
        <w:jc w:val="left"/>
      </w:pPr>
      <w:r>
        <w:rPr>
          <w:rFonts w:ascii="Times New Roman"/>
          <w:b/>
          <w:i w:val="false"/>
          <w:color w:val="000000"/>
        </w:rPr>
        <w:t xml:space="preserve"> 
Қолда бар және әзірленетін әкімшілік деректер туралы ақпарат</w:t>
      </w:r>
    </w:p>
    <w:bookmarkEnd w:id="6"/>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(Әкімшілік дереккөздің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234"/>
        <w:gridCol w:w="1234"/>
        <w:gridCol w:w="3520"/>
        <w:gridCol w:w="1234"/>
        <w:gridCol w:w="1922"/>
        <w:gridCol w:w="192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атауы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кезеңділігі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нысаны (қағаз жеткізгіште, электрондық түрде)</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болуы</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жіктеуіштің коды және атауы</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жіктелімдердің коды және атауы</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Осы кестені толтыру жөніндегі түсіндірмелер:</w:t>
      </w:r>
      <w:r>
        <w:br/>
      </w:r>
      <w:r>
        <w:rPr>
          <w:rFonts w:ascii="Times New Roman"/>
          <w:b w:val="false"/>
          <w:i w:val="false"/>
          <w:color w:val="000000"/>
          <w:sz w:val="28"/>
        </w:rPr>
        <w:t>
      1-бағанда нөмір № реті бойынша толтырылады.</w:t>
      </w:r>
      <w:r>
        <w:br/>
      </w:r>
      <w:r>
        <w:rPr>
          <w:rFonts w:ascii="Times New Roman"/>
          <w:b w:val="false"/>
          <w:i w:val="false"/>
          <w:color w:val="000000"/>
          <w:sz w:val="28"/>
        </w:rPr>
        <w:t>
      2-бағанда әкімшілік дереккөздердің статистикалық қызметті қоспағанда алатын (жинайтын) ақпараттарының қысқаша сипаттамасы толтырылады. Яғни, ведомстволық статистикалық байқаулар шеңберінде жинақталатын ақпараттар қосылмайды.</w:t>
      </w:r>
      <w:r>
        <w:br/>
      </w:r>
      <w:r>
        <w:rPr>
          <w:rFonts w:ascii="Times New Roman"/>
          <w:b w:val="false"/>
          <w:i w:val="false"/>
          <w:color w:val="000000"/>
          <w:sz w:val="28"/>
        </w:rPr>
        <w:t>
      3-бағанда әкімшілік дереккөздердің әкімшілік деректерді алуының (жинауының) кезеңділігі көрсетіледі (осы бағанда мынадай мәндерге жол беріледі – түсуіне қарай, – қажеттілігі бойынша, – күн сайын, – апта сайын, – ай сайын, – тоқсан сайын, – жарты жылда 1 рет, – жыл сайын);</w:t>
      </w:r>
      <w:r>
        <w:br/>
      </w:r>
      <w:r>
        <w:rPr>
          <w:rFonts w:ascii="Times New Roman"/>
          <w:b w:val="false"/>
          <w:i w:val="false"/>
          <w:color w:val="000000"/>
          <w:sz w:val="28"/>
        </w:rPr>
        <w:t>
      4-бағанда алғашқы статистикалық деректерді қоспағанда, әкімшілік дереккөздер қалыптастыратын ақпаратты алу (жинау) нысаны көрсетіледі.</w:t>
      </w:r>
      <w:r>
        <w:br/>
      </w:r>
      <w:r>
        <w:rPr>
          <w:rFonts w:ascii="Times New Roman"/>
          <w:b w:val="false"/>
          <w:i w:val="false"/>
          <w:color w:val="000000"/>
          <w:sz w:val="28"/>
        </w:rPr>
        <w:t>
      Мынадай мәндерге рұқсат етіледі:</w:t>
      </w:r>
      <w:r>
        <w:br/>
      </w:r>
      <w:r>
        <w:rPr>
          <w:rFonts w:ascii="Times New Roman"/>
          <w:b w:val="false"/>
          <w:i w:val="false"/>
          <w:color w:val="000000"/>
          <w:sz w:val="28"/>
        </w:rPr>
        <w:t>
      "электронды түрде" (егер әкімшілік деректерді жинау электронды түрде жүзеге асырылатын болса);</w:t>
      </w:r>
      <w:r>
        <w:br/>
      </w:r>
      <w:r>
        <w:rPr>
          <w:rFonts w:ascii="Times New Roman"/>
          <w:b w:val="false"/>
          <w:i w:val="false"/>
          <w:color w:val="000000"/>
          <w:sz w:val="28"/>
        </w:rPr>
        <w:t>
      "қағаз жеткізгіштерде" (егер әкімшілік деректерді жинау қағаз жеткізгіштерде жүзеге асырылатын болса);</w:t>
      </w:r>
      <w:r>
        <w:br/>
      </w:r>
      <w:r>
        <w:rPr>
          <w:rFonts w:ascii="Times New Roman"/>
          <w:b w:val="false"/>
          <w:i w:val="false"/>
          <w:color w:val="000000"/>
          <w:sz w:val="28"/>
        </w:rPr>
        <w:t>
      Егер ақпарат жинау қағаз жеткізгіштерде және электронды түрде де жүргізілген жағдайда, екі мәннің бір уақытта болуына рұқсат беріледі.</w:t>
      </w:r>
      <w:r>
        <w:br/>
      </w:r>
      <w:r>
        <w:rPr>
          <w:rFonts w:ascii="Times New Roman"/>
          <w:b w:val="false"/>
          <w:i w:val="false"/>
          <w:color w:val="000000"/>
          <w:sz w:val="28"/>
        </w:rPr>
        <w:t>
      5-бағанда әкімшілік деректерді алу (жинау) үшін ақпараттық жүйенің болуы көрсетіледі. "Иә" немесе "жоқ" деген мәндерге рұқсат етіледі;</w:t>
      </w:r>
      <w:r>
        <w:br/>
      </w:r>
      <w:r>
        <w:rPr>
          <w:rFonts w:ascii="Times New Roman"/>
          <w:b w:val="false"/>
          <w:i w:val="false"/>
          <w:color w:val="000000"/>
          <w:sz w:val="28"/>
        </w:rPr>
        <w:t>
      6-бағанда Жіктелім тізілімі (жіктелімдерді "КЛАСС" АЖ-да ретке келтіру мақсатында қалыптастырылған жіктелімдердің жүйелендірілген тізбесі) бойынша коды және әкімшілік деректерді алу (жинау) кезінде қолданылатын жіктеуіштердің атауы (техникалық реттеу саласындағы заңнамада белгіленген тәртіппен бекітілген ұлттық жіктеуіштер көрсетіледі) атап көрсетіледі;</w:t>
      </w:r>
      <w:r>
        <w:br/>
      </w:r>
      <w:r>
        <w:rPr>
          <w:rFonts w:ascii="Times New Roman"/>
          <w:b w:val="false"/>
          <w:i w:val="false"/>
          <w:color w:val="000000"/>
          <w:sz w:val="28"/>
        </w:rPr>
        <w:t>
      7-бағанда Жіктелім тізілімі бойынша коды және әкімшілік деректерді алу (жинау) кезінде қолданылған жіктеуіштердің атауы көрсетіледі (әкімшілік дереккөздер әзірлеген және бекіткен ведомстволық жіктелімдер (министрліктер мен ведомстволардың белгілі саласында ресми статистикалық ақпаратты түзуде қолдану үшін белгіленген тәртіппен енгізілген жіктеуіш, номенклатура және анықтамалық) көрсетіледі).</w:t>
      </w:r>
      <w:r>
        <w:br/>
      </w:r>
      <w:r>
        <w:rPr>
          <w:rFonts w:ascii="Times New Roman"/>
          <w:b w:val="false"/>
          <w:i w:val="false"/>
          <w:color w:val="000000"/>
          <w:sz w:val="28"/>
        </w:rPr>
        <w:t>
      1. Жіктелім әдісі Қазақстан Республикасы Ұлттық экономика министрлігі Статистика комитеті төрағасының 2015 жылғы 18 наурыздағы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10779 болып тіркелген, ведомстволық жіктелімдерді жүргізудің үлгілік әдістемесіне сәйкес сатылы немесе фасеттік болуы тиіс; </w:t>
      </w:r>
      <w:r>
        <w:br/>
      </w:r>
      <w:r>
        <w:rPr>
          <w:rFonts w:ascii="Times New Roman"/>
          <w:b w:val="false"/>
          <w:i w:val="false"/>
          <w:color w:val="000000"/>
          <w:sz w:val="28"/>
        </w:rPr>
        <w:t>
      2. Ведомстволық жіктелімдерді кодтау кезінде кодтаудың мынадай түрлері қолданылуы қажет:</w:t>
      </w:r>
      <w:r>
        <w:br/>
      </w:r>
      <w:r>
        <w:rPr>
          <w:rFonts w:ascii="Times New Roman"/>
          <w:b w:val="false"/>
          <w:i w:val="false"/>
          <w:color w:val="000000"/>
          <w:sz w:val="28"/>
        </w:rPr>
        <w:t>
      1) тізбектілік;</w:t>
      </w:r>
      <w:r>
        <w:br/>
      </w:r>
      <w:r>
        <w:rPr>
          <w:rFonts w:ascii="Times New Roman"/>
          <w:b w:val="false"/>
          <w:i w:val="false"/>
          <w:color w:val="000000"/>
          <w:sz w:val="28"/>
        </w:rPr>
        <w:t>
      2) параллельдік;</w:t>
      </w:r>
      <w:r>
        <w:br/>
      </w:r>
      <w:r>
        <w:rPr>
          <w:rFonts w:ascii="Times New Roman"/>
          <w:b w:val="false"/>
          <w:i w:val="false"/>
          <w:color w:val="000000"/>
          <w:sz w:val="28"/>
        </w:rPr>
        <w:t>
      3) реттік;</w:t>
      </w:r>
      <w:r>
        <w:br/>
      </w:r>
      <w:r>
        <w:rPr>
          <w:rFonts w:ascii="Times New Roman"/>
          <w:b w:val="false"/>
          <w:i w:val="false"/>
          <w:color w:val="000000"/>
          <w:sz w:val="28"/>
        </w:rPr>
        <w:t>
      4) сериялық-реттік.</w:t>
      </w:r>
      <w:r>
        <w:br/>
      </w:r>
      <w:r>
        <w:rPr>
          <w:rFonts w:ascii="Times New Roman"/>
          <w:b w:val="false"/>
          <w:i w:val="false"/>
          <w:color w:val="000000"/>
          <w:sz w:val="28"/>
        </w:rPr>
        <w:t>
      3. Ведомстволық жіктелімдерге өзгерістер мен толықтырулар енгізу кезінде ведомстволық жіктелімдер айқындамасының әр коды үшін келесі директивалар қолданылады:</w:t>
      </w:r>
      <w:r>
        <w:br/>
      </w:r>
      <w:r>
        <w:rPr>
          <w:rFonts w:ascii="Times New Roman"/>
          <w:b w:val="false"/>
          <w:i w:val="false"/>
          <w:color w:val="000000"/>
          <w:sz w:val="28"/>
        </w:rPr>
        <w:t>
      1) "К" – "Күші жойылған", айқындаманың күшін жою;</w:t>
      </w:r>
      <w:r>
        <w:br/>
      </w:r>
      <w:r>
        <w:rPr>
          <w:rFonts w:ascii="Times New Roman"/>
          <w:b w:val="false"/>
          <w:i w:val="false"/>
          <w:color w:val="000000"/>
          <w:sz w:val="28"/>
        </w:rPr>
        <w:t>
      2) "Е" – "Енгізу", жаңа айқындама енгізу;</w:t>
      </w:r>
      <w:r>
        <w:br/>
      </w:r>
      <w:r>
        <w:rPr>
          <w:rFonts w:ascii="Times New Roman"/>
          <w:b w:val="false"/>
          <w:i w:val="false"/>
          <w:color w:val="000000"/>
          <w:sz w:val="28"/>
        </w:rPr>
        <w:t>
      3) "Ө" – "Өзгерту", айқындама атауын өзгерту.</w:t>
      </w:r>
      <w:r>
        <w:br/>
      </w:r>
      <w:r>
        <w:rPr>
          <w:rFonts w:ascii="Times New Roman"/>
          <w:b w:val="false"/>
          <w:i w:val="false"/>
          <w:color w:val="000000"/>
          <w:sz w:val="28"/>
        </w:rPr>
        <w:t>
      4. Ведомстволық жіктелімнің әр элементі бойынша элементтің "басталған күні" және "аяқталған күні" көрсетіледі.</w:t>
      </w:r>
      <w:r>
        <w:br/>
      </w:r>
      <w:r>
        <w:rPr>
          <w:rFonts w:ascii="Times New Roman"/>
          <w:b w:val="false"/>
          <w:i w:val="false"/>
          <w:color w:val="000000"/>
          <w:sz w:val="28"/>
        </w:rPr>
        <w:t>
      5. Ведомстволық жіктелімдерді қайта қарастырғанда немесе өзгерістер мен толықтырулар енгізгенде сәйкестендіру кестелерін (ауыспалы кілттерін) қоса беру қажет.</w:t>
      </w:r>
      <w:r>
        <w:br/>
      </w:r>
      <w:r>
        <w:rPr>
          <w:rFonts w:ascii="Times New Roman"/>
          <w:b w:val="false"/>
          <w:i w:val="false"/>
          <w:color w:val="000000"/>
          <w:sz w:val="28"/>
        </w:rPr>
        <w:t>
      6. Ведомстволық жіктелімдер және сәйкестендіру кестелері мемлекеттік және орыс тілдерінде EXCEL форматында беріледі.</w:t>
      </w:r>
      <w:r>
        <w:br/>
      </w:r>
      <w:r>
        <w:rPr>
          <w:rFonts w:ascii="Times New Roman"/>
          <w:b w:val="false"/>
          <w:i w:val="false"/>
          <w:color w:val="000000"/>
          <w:sz w:val="28"/>
        </w:rPr>
        <w:t>
      7. Ведомстволық жіктелімдердің күші жойылған жағдайда әкімшілік дереккөздер жіктелімнің күші жойылған күнінен бастап күнтізбелік 10 күн ішінде уәкілетті органның ведомствосына жазбаша түрде хабарлауға міндетті.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