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b7cb" w14:textId="8c3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қызмет салаларына ортақ мемлекеттiк мекемелер мен қазыналық кәсіпорындар мамандарының жекелеген лауазымдарының бiлiктiлiк сипаттамаларын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 қыркүйектегі № 775 бұйрығы. Қазақстан Республикасының Әділет министрлігінде 2016 жылы 3 қазанда № 14281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16-2) тармақшасына сәйкес </w:t>
      </w:r>
      <w:r>
        <w:rPr>
          <w:rFonts w:ascii="Times New Roman"/>
          <w:b/>
          <w:i w:val="false"/>
          <w:color w:val="000000"/>
          <w:sz w:val="28"/>
        </w:rPr>
        <w:t xml:space="preserve">БҰЙЫРАМЫН: </w:t>
      </w:r>
    </w:p>
    <w:bookmarkEnd w:id="0"/>
    <w:bookmarkStart w:name="z31" w:id="1"/>
    <w:p>
      <w:pPr>
        <w:spacing w:after="0"/>
        <w:ind w:left="0"/>
        <w:jc w:val="both"/>
      </w:pPr>
      <w:r>
        <w:rPr>
          <w:rFonts w:ascii="Times New Roman"/>
          <w:b w:val="false"/>
          <w:i w:val="false"/>
          <w:color w:val="000000"/>
          <w:sz w:val="28"/>
        </w:rPr>
        <w:t xml:space="preserve">
      1. Қоса беріліп отырған Барлық қызмет салаларына ортақ мемлекеттiк мекемелер мен қазыналық кәсіпорындар мамандарының жекелеген лауазымдарының бiлiктiлiк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2"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 </w:t>
      </w:r>
    </w:p>
    <w:bookmarkEnd w:id="2"/>
    <w:bookmarkStart w:name="z3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34"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35" w:id="5"/>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оның көшірмесін баспа және электрондық түрде мемлекеттік және орыс тілдеріндегі бір данада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36"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37"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38" w:id="8"/>
    <w:p>
      <w:pPr>
        <w:spacing w:after="0"/>
        <w:ind w:left="0"/>
        <w:jc w:val="both"/>
      </w:pPr>
      <w:r>
        <w:rPr>
          <w:rFonts w:ascii="Times New Roman"/>
          <w:b w:val="false"/>
          <w:i w:val="false"/>
          <w:color w:val="000000"/>
          <w:sz w:val="28"/>
        </w:rPr>
        <w:t xml:space="preserve">
      3. "Мемлекеттiк мекемелер мен қазыналық кәсіпорындардың қызмет салаларының барлығына ортақ мамандардың жекелеген лауазымдарының бiлiктiлiк сипаттамаларын бекіту туралы" Қазақстан Республикасы Еңбек және халықты әлеуметтік қорғау министрінің 2012 жылғы 27 қыркүйектегі № 378-ө-м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8011 болып тіркелген, 2013 жылғы 23 қаңтардағы № 43-47 (27986) "Егемен Қазақстан" газетінде жарияланған) күші жойылды деп танылсын.</w:t>
      </w:r>
    </w:p>
    <w:bookmarkEnd w:id="8"/>
    <w:bookmarkStart w:name="z39"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9"/>
    <w:bookmarkStart w:name="z40"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2016 жылғы 1 қыркүйектегі</w:t>
            </w:r>
            <w:r>
              <w:br/>
            </w:r>
            <w:r>
              <w:rPr>
                <w:rFonts w:ascii="Times New Roman"/>
                <w:b w:val="false"/>
                <w:i w:val="false"/>
                <w:color w:val="000000"/>
                <w:sz w:val="20"/>
              </w:rPr>
              <w:t>№ 775 бұйрығымен бекiтiлген</w:t>
            </w:r>
          </w:p>
        </w:tc>
      </w:tr>
    </w:tbl>
    <w:bookmarkStart w:name="z3" w:id="11"/>
    <w:p>
      <w:pPr>
        <w:spacing w:after="0"/>
        <w:ind w:left="0"/>
        <w:jc w:val="left"/>
      </w:pPr>
      <w:r>
        <w:rPr>
          <w:rFonts w:ascii="Times New Roman"/>
          <w:b/>
          <w:i w:val="false"/>
          <w:color w:val="000000"/>
        </w:rPr>
        <w:t xml:space="preserve"> Барлық қызмет салаларына ортақ мемлекеттiк мекемелер мен қазыналық кәсіпорындар мамандарының жекелеген лауазымдарының бiлiктiлiк сипаттамалары</w:t>
      </w:r>
      <w:r>
        <w:br/>
      </w:r>
      <w:r>
        <w:rPr>
          <w:rFonts w:ascii="Times New Roman"/>
          <w:b/>
          <w:i w:val="false"/>
          <w:color w:val="000000"/>
        </w:rPr>
        <w:t>1-бөлім. Біліктілік сипаттамалар</w:t>
      </w:r>
      <w:r>
        <w:br/>
      </w:r>
      <w:r>
        <w:rPr>
          <w:rFonts w:ascii="Times New Roman"/>
          <w:b/>
          <w:i w:val="false"/>
          <w:color w:val="000000"/>
        </w:rPr>
        <w:t>1-параграф. Аудармашы</w:t>
      </w:r>
    </w:p>
    <w:bookmarkEnd w:id="11"/>
    <w:bookmarkStart w:name="z6" w:id="12"/>
    <w:p>
      <w:pPr>
        <w:spacing w:after="0"/>
        <w:ind w:left="0"/>
        <w:jc w:val="both"/>
      </w:pPr>
      <w:r>
        <w:rPr>
          <w:rFonts w:ascii="Times New Roman"/>
          <w:b w:val="false"/>
          <w:i w:val="false"/>
          <w:color w:val="000000"/>
          <w:sz w:val="28"/>
        </w:rPr>
        <w:t xml:space="preserve">
      1. Лауазымдық мiндеттерi. </w:t>
      </w:r>
    </w:p>
    <w:bookmarkEnd w:id="12"/>
    <w:p>
      <w:pPr>
        <w:spacing w:after="0"/>
        <w:ind w:left="0"/>
        <w:jc w:val="both"/>
      </w:pPr>
      <w:r>
        <w:rPr>
          <w:rFonts w:ascii="Times New Roman"/>
          <w:b w:val="false"/>
          <w:i w:val="false"/>
          <w:color w:val="000000"/>
          <w:sz w:val="28"/>
        </w:rPr>
        <w:t>
      ғылыми, техникалық, қоғамдық-саяси, экономикалық және арнайы әдебиетті, патенттік сипаттамаларды, нормативтік-техникалық және тауарға ілеспе құжаттаманы, шетелдік ұйымдармен хат жазысу материалдарын, сондай-ақ конференция, кеңес, семинарлардың материалдарын және ақпаратты аударады;</w:t>
      </w:r>
    </w:p>
    <w:p>
      <w:pPr>
        <w:spacing w:after="0"/>
        <w:ind w:left="0"/>
        <w:jc w:val="both"/>
      </w:pPr>
      <w:r>
        <w:rPr>
          <w:rFonts w:ascii="Times New Roman"/>
          <w:b w:val="false"/>
          <w:i w:val="false"/>
          <w:color w:val="000000"/>
          <w:sz w:val="28"/>
        </w:rPr>
        <w:t>
      ауызша және жазбаша, толық және қыскартылған аудармаларды белгіленген мерзiмде орындайды, бұл ретте аударманың тұпнұсқаға лексикалық, стилистикалық және мағыналық сәйкестігін, қолданылатын ғылыми және техникалық терминдер мен анықтамаларға қатысты белгіленген талаптардың сақталуын қамтамасыз етедi;</w:t>
      </w:r>
    </w:p>
    <w:p>
      <w:pPr>
        <w:spacing w:after="0"/>
        <w:ind w:left="0"/>
        <w:jc w:val="both"/>
      </w:pPr>
      <w:r>
        <w:rPr>
          <w:rFonts w:ascii="Times New Roman"/>
          <w:b w:val="false"/>
          <w:i w:val="false"/>
          <w:color w:val="000000"/>
          <w:sz w:val="28"/>
        </w:rPr>
        <w:t>
      аудармаларды редакциялауды жүзеге асырады, шетел әдебиетінің және ғылыми-техникалық құжаттаманың аннотациялары мен рефераттарын дайындайды;</w:t>
      </w:r>
    </w:p>
    <w:p>
      <w:pPr>
        <w:spacing w:after="0"/>
        <w:ind w:left="0"/>
        <w:jc w:val="both"/>
      </w:pPr>
      <w:r>
        <w:rPr>
          <w:rFonts w:ascii="Times New Roman"/>
          <w:b w:val="false"/>
          <w:i w:val="false"/>
          <w:color w:val="000000"/>
          <w:sz w:val="28"/>
        </w:rPr>
        <w:t>
      шетелдiк материалдар бойынша тақырыптық шолулар жасауға қатысады;</w:t>
      </w:r>
    </w:p>
    <w:p>
      <w:pPr>
        <w:spacing w:after="0"/>
        <w:ind w:left="0"/>
        <w:jc w:val="both"/>
      </w:pPr>
      <w:r>
        <w:rPr>
          <w:rFonts w:ascii="Times New Roman"/>
          <w:b w:val="false"/>
          <w:i w:val="false"/>
          <w:color w:val="000000"/>
          <w:sz w:val="28"/>
        </w:rPr>
        <w:t xml:space="preserve">
      терминдерді біріздендіру, экономикалық қызметтің, ғылым мен техниканың тиiстi түрлерi жөніндегі аударма тақырыптары бойынша ұғымдар мен анықтамаларды жетілдіру жөніндегі жұмысты жүргізеді. </w:t>
      </w:r>
    </w:p>
    <w:bookmarkStart w:name="z41" w:id="13"/>
    <w:p>
      <w:pPr>
        <w:spacing w:after="0"/>
        <w:ind w:left="0"/>
        <w:jc w:val="both"/>
      </w:pPr>
      <w:r>
        <w:rPr>
          <w:rFonts w:ascii="Times New Roman"/>
          <w:b w:val="false"/>
          <w:i w:val="false"/>
          <w:color w:val="000000"/>
          <w:sz w:val="28"/>
        </w:rPr>
        <w:t xml:space="preserve">
      2. Бiлуге тиiс: </w:t>
      </w:r>
    </w:p>
    <w:bookmarkEnd w:id="13"/>
    <w:p>
      <w:pPr>
        <w:spacing w:after="0"/>
        <w:ind w:left="0"/>
        <w:jc w:val="both"/>
      </w:pPr>
      <w:r>
        <w:rPr>
          <w:rFonts w:ascii="Times New Roman"/>
          <w:b w:val="false"/>
          <w:i w:val="false"/>
          <w:color w:val="000000"/>
          <w:sz w:val="28"/>
        </w:rPr>
        <w:t>
      Қазақстан Республикасының еңбек саласындағы нормативтік құқықтық актілерін;</w:t>
      </w:r>
    </w:p>
    <w:p>
      <w:pPr>
        <w:spacing w:after="0"/>
        <w:ind w:left="0"/>
        <w:jc w:val="both"/>
      </w:pPr>
      <w:r>
        <w:rPr>
          <w:rFonts w:ascii="Times New Roman"/>
          <w:b w:val="false"/>
          <w:i w:val="false"/>
          <w:color w:val="000000"/>
          <w:sz w:val="28"/>
        </w:rPr>
        <w:t>
      шетел тiлiн;</w:t>
      </w:r>
    </w:p>
    <w:p>
      <w:pPr>
        <w:spacing w:after="0"/>
        <w:ind w:left="0"/>
        <w:jc w:val="both"/>
      </w:pPr>
      <w:r>
        <w:rPr>
          <w:rFonts w:ascii="Times New Roman"/>
          <w:b w:val="false"/>
          <w:i w:val="false"/>
          <w:color w:val="000000"/>
          <w:sz w:val="28"/>
        </w:rPr>
        <w:t>
      ғылыми-техникалық аударма әдiстемесін;</w:t>
      </w:r>
    </w:p>
    <w:p>
      <w:pPr>
        <w:spacing w:after="0"/>
        <w:ind w:left="0"/>
        <w:jc w:val="both"/>
      </w:pPr>
      <w:r>
        <w:rPr>
          <w:rFonts w:ascii="Times New Roman"/>
          <w:b w:val="false"/>
          <w:i w:val="false"/>
          <w:color w:val="000000"/>
          <w:sz w:val="28"/>
        </w:rPr>
        <w:t>
      қолданыстағы аудармаларды үйлестіру жүйесiн;</w:t>
      </w:r>
    </w:p>
    <w:p>
      <w:pPr>
        <w:spacing w:after="0"/>
        <w:ind w:left="0"/>
        <w:jc w:val="both"/>
      </w:pPr>
      <w:r>
        <w:rPr>
          <w:rFonts w:ascii="Times New Roman"/>
          <w:b w:val="false"/>
          <w:i w:val="false"/>
          <w:color w:val="000000"/>
          <w:sz w:val="28"/>
        </w:rPr>
        <w:t>
      ұйым қызметінің мамандануын;</w:t>
      </w:r>
    </w:p>
    <w:p>
      <w:pPr>
        <w:spacing w:after="0"/>
        <w:ind w:left="0"/>
        <w:jc w:val="both"/>
      </w:pPr>
      <w:r>
        <w:rPr>
          <w:rFonts w:ascii="Times New Roman"/>
          <w:b w:val="false"/>
          <w:i w:val="false"/>
          <w:color w:val="000000"/>
          <w:sz w:val="28"/>
        </w:rPr>
        <w:t xml:space="preserve">
      қазақ (орыс) жене шетел тiлдерiндегi аудармалар тақырыптары бойынша терминологияны, сөздiктердi, терминологиялық стандарттарды, жинақтар мен анықтамаларды; </w:t>
      </w:r>
    </w:p>
    <w:p>
      <w:pPr>
        <w:spacing w:after="0"/>
        <w:ind w:left="0"/>
        <w:jc w:val="both"/>
      </w:pPr>
      <w:r>
        <w:rPr>
          <w:rFonts w:ascii="Times New Roman"/>
          <w:b w:val="false"/>
          <w:i w:val="false"/>
          <w:color w:val="000000"/>
          <w:sz w:val="28"/>
        </w:rPr>
        <w:t>
      ғылыми және әдеби редакциялау негiздерiн, қазақ (орыс) жене шетел тілдерінің грамматикасы мен стилистикасын;</w:t>
      </w:r>
    </w:p>
    <w:p>
      <w:pPr>
        <w:spacing w:after="0"/>
        <w:ind w:left="0"/>
        <w:jc w:val="both"/>
      </w:pPr>
      <w:r>
        <w:rPr>
          <w:rFonts w:ascii="Times New Roman"/>
          <w:b w:val="false"/>
          <w:i w:val="false"/>
          <w:color w:val="000000"/>
          <w:sz w:val="28"/>
        </w:rPr>
        <w:t xml:space="preserve">
      экономика, еңбекті ұйымдастыру мен нормалау және басқару негiздерiн. </w:t>
      </w:r>
    </w:p>
    <w:bookmarkStart w:name="z70" w:id="14"/>
    <w:p>
      <w:pPr>
        <w:spacing w:after="0"/>
        <w:ind w:left="0"/>
        <w:jc w:val="both"/>
      </w:pPr>
      <w:r>
        <w:rPr>
          <w:rFonts w:ascii="Times New Roman"/>
          <w:b w:val="false"/>
          <w:i w:val="false"/>
          <w:color w:val="000000"/>
          <w:sz w:val="28"/>
        </w:rPr>
        <w:t xml:space="preserve">
      3. Біліктілікке қойылатын талаптар: </w:t>
      </w:r>
    </w:p>
    <w:bookmarkEnd w:id="14"/>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техникалық және кәсіптік (арнайы орта, кәсіптік орта), орта білімнен кейінгі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15"/>
    <w:p>
      <w:pPr>
        <w:spacing w:after="0"/>
        <w:ind w:left="0"/>
        <w:jc w:val="left"/>
      </w:pPr>
      <w:r>
        <w:rPr>
          <w:rFonts w:ascii="Times New Roman"/>
          <w:b/>
          <w:i w:val="false"/>
          <w:color w:val="000000"/>
        </w:rPr>
        <w:t xml:space="preserve"> 2-параграф. Барлық атаудағы техниктер</w:t>
      </w:r>
    </w:p>
    <w:bookmarkEnd w:id="15"/>
    <w:bookmarkStart w:name="z8" w:id="16"/>
    <w:p>
      <w:pPr>
        <w:spacing w:after="0"/>
        <w:ind w:left="0"/>
        <w:jc w:val="both"/>
      </w:pPr>
      <w:r>
        <w:rPr>
          <w:rFonts w:ascii="Times New Roman"/>
          <w:b w:val="false"/>
          <w:i w:val="false"/>
          <w:color w:val="000000"/>
          <w:sz w:val="28"/>
        </w:rPr>
        <w:t xml:space="preserve">
      4. Лауазымдық мiндеттерi: </w:t>
      </w:r>
    </w:p>
    <w:bookmarkEnd w:id="16"/>
    <w:p>
      <w:pPr>
        <w:spacing w:after="0"/>
        <w:ind w:left="0"/>
        <w:jc w:val="both"/>
      </w:pPr>
      <w:r>
        <w:rPr>
          <w:rFonts w:ascii="Times New Roman"/>
          <w:b w:val="false"/>
          <w:i w:val="false"/>
          <w:color w:val="000000"/>
          <w:sz w:val="28"/>
        </w:rPr>
        <w:t>
      біліктілігі жоғары маманның жетекшілігімен қажетті техникалық есептер жүргізу, күрделі емес жобалар мен қарапайым схемаларды олардың техникалық тапсырмаларға, қолданыстағы стандарттарға және нормативтiк кұжаттарға сәйкестігін қамтамасыз ете отырып әзірлеу жөнiндегi жұмысты орындайды;</w:t>
      </w:r>
    </w:p>
    <w:p>
      <w:pPr>
        <w:spacing w:after="0"/>
        <w:ind w:left="0"/>
        <w:jc w:val="both"/>
      </w:pPr>
      <w:r>
        <w:rPr>
          <w:rFonts w:ascii="Times New Roman"/>
          <w:b w:val="false"/>
          <w:i w:val="false"/>
          <w:color w:val="000000"/>
          <w:sz w:val="28"/>
        </w:rPr>
        <w:t>
      зертхана жағдайларында және объектiлерде жабдық пен жүйелердi жөндеуді, баптауды, реттеуді және тәжірибелік тексеруді жүзеге асырады, оның жарамды күйде болуын қадағалайды;</w:t>
      </w:r>
    </w:p>
    <w:p>
      <w:pPr>
        <w:spacing w:after="0"/>
        <w:ind w:left="0"/>
        <w:jc w:val="both"/>
      </w:pPr>
      <w:r>
        <w:rPr>
          <w:rFonts w:ascii="Times New Roman"/>
          <w:b w:val="false"/>
          <w:i w:val="false"/>
          <w:color w:val="000000"/>
          <w:sz w:val="28"/>
        </w:rPr>
        <w:t>
      эксперименттер мен сынақтар жүргізуге қатысады, құрылғыларды іске қосады, қажетті сипаттамалар мен параметрлердi тiркейдi және алынған нәтижелердi өңдеуді жүргізеді;</w:t>
      </w:r>
    </w:p>
    <w:p>
      <w:pPr>
        <w:spacing w:after="0"/>
        <w:ind w:left="0"/>
        <w:jc w:val="both"/>
      </w:pPr>
      <w:r>
        <w:rPr>
          <w:rFonts w:ascii="Times New Roman"/>
          <w:b w:val="false"/>
          <w:i w:val="false"/>
          <w:color w:val="000000"/>
          <w:sz w:val="28"/>
        </w:rPr>
        <w:t>
      бағдарламалар, нұсқаулықтар және техникалық құжаттаманы әзірлеуге, макеттер жасауға, сондай-ақ сынақтар мен эксперименталдық жұмыстарға қатысады;</w:t>
      </w:r>
    </w:p>
    <w:p>
      <w:pPr>
        <w:spacing w:after="0"/>
        <w:ind w:left="0"/>
        <w:jc w:val="both"/>
      </w:pPr>
      <w:r>
        <w:rPr>
          <w:rFonts w:ascii="Times New Roman"/>
          <w:b w:val="false"/>
          <w:i w:val="false"/>
          <w:color w:val="000000"/>
          <w:sz w:val="28"/>
        </w:rPr>
        <w:t>
      бастапқы материалдарды, статистикалық есептілік деректерін, ғылыми-техникалық ақпаратты жинау, өндеу және жинақтау жөніндегі жұмысты орындайды;</w:t>
      </w:r>
    </w:p>
    <w:p>
      <w:pPr>
        <w:spacing w:after="0"/>
        <w:ind w:left="0"/>
        <w:jc w:val="both"/>
      </w:pPr>
      <w:r>
        <w:rPr>
          <w:rFonts w:ascii="Times New Roman"/>
          <w:b w:val="false"/>
          <w:i w:val="false"/>
          <w:color w:val="000000"/>
          <w:sz w:val="28"/>
        </w:rPr>
        <w:t xml:space="preserve">
      жүргiзiлетiн жұмыстардың сипаттамаларын, кажетті ерекшеліктер, диаграммалар, кестелер, графиктер және техникалық құжаттаманы жасайды; </w:t>
      </w:r>
    </w:p>
    <w:p>
      <w:pPr>
        <w:spacing w:after="0"/>
        <w:ind w:left="0"/>
        <w:jc w:val="both"/>
      </w:pPr>
      <w:r>
        <w:rPr>
          <w:rFonts w:ascii="Times New Roman"/>
          <w:b w:val="false"/>
          <w:i w:val="false"/>
          <w:color w:val="000000"/>
          <w:sz w:val="28"/>
        </w:rPr>
        <w:t>
      жұмыста пайдалану мақсатында анықтамалық және арнайы әдебиетті зерделейді;</w:t>
      </w:r>
    </w:p>
    <w:p>
      <w:pPr>
        <w:spacing w:after="0"/>
        <w:ind w:left="0"/>
        <w:jc w:val="both"/>
      </w:pPr>
      <w:r>
        <w:rPr>
          <w:rFonts w:ascii="Times New Roman"/>
          <w:b w:val="false"/>
          <w:i w:val="false"/>
          <w:color w:val="000000"/>
          <w:sz w:val="28"/>
        </w:rPr>
        <w:t>
      жаңа техниканы, прогрессивтi технологияны, рационализаторлық ұсыныстар мен өнертабыстарды енгiзудiң экономикалық тиiмдiлiгін негіздеуге қатысады;</w:t>
      </w:r>
    </w:p>
    <w:p>
      <w:pPr>
        <w:spacing w:after="0"/>
        <w:ind w:left="0"/>
        <w:jc w:val="both"/>
      </w:pPr>
      <w:r>
        <w:rPr>
          <w:rFonts w:ascii="Times New Roman"/>
          <w:b w:val="false"/>
          <w:i w:val="false"/>
          <w:color w:val="000000"/>
          <w:sz w:val="28"/>
        </w:rPr>
        <w:t>
      жоспарлы және есептік құжаттаманы ресімдеу жөніндегі жұмысты орындайды;</w:t>
      </w:r>
    </w:p>
    <w:p>
      <w:pPr>
        <w:spacing w:after="0"/>
        <w:ind w:left="0"/>
        <w:jc w:val="both"/>
      </w:pPr>
      <w:r>
        <w:rPr>
          <w:rFonts w:ascii="Times New Roman"/>
          <w:b w:val="false"/>
          <w:i w:val="false"/>
          <w:color w:val="000000"/>
          <w:sz w:val="28"/>
        </w:rPr>
        <w:t>
      орындалып жатқан жұмысты қарау және талқылау кезінде қабылданған шешiмдерге сәйкес техникалык құжаттамаға қажетті өзгерістер мен түзетулер енгiзедi;</w:t>
      </w:r>
    </w:p>
    <w:p>
      <w:pPr>
        <w:spacing w:after="0"/>
        <w:ind w:left="0"/>
        <w:jc w:val="both"/>
      </w:pPr>
      <w:r>
        <w:rPr>
          <w:rFonts w:ascii="Times New Roman"/>
          <w:b w:val="false"/>
          <w:i w:val="false"/>
          <w:color w:val="000000"/>
          <w:sz w:val="28"/>
        </w:rPr>
        <w:t>
      орындалып жатқан жұмыс бойынша келіп түсетін құжаттама мен хат-хабарды қабылдап, тiркейдi, олардың сақталуын қамтамасыз етедi;</w:t>
      </w:r>
    </w:p>
    <w:p>
      <w:pPr>
        <w:spacing w:after="0"/>
        <w:ind w:left="0"/>
        <w:jc w:val="both"/>
      </w:pPr>
      <w:r>
        <w:rPr>
          <w:rFonts w:ascii="Times New Roman"/>
          <w:b w:val="false"/>
          <w:i w:val="false"/>
          <w:color w:val="000000"/>
          <w:sz w:val="28"/>
        </w:rPr>
        <w:t>
      құжаттардың өтуін есепке алып, олардың орындалу мерзімдеріне бақылау жүргізеді, сондай-ақ icқағаздар жүргiзу бойынша аяқталған құжаттарды техникалық ресiмдеуді жүзеге асырады;</w:t>
      </w:r>
    </w:p>
    <w:p>
      <w:pPr>
        <w:spacing w:after="0"/>
        <w:ind w:left="0"/>
        <w:jc w:val="both"/>
      </w:pPr>
      <w:r>
        <w:rPr>
          <w:rFonts w:ascii="Times New Roman"/>
          <w:b w:val="false"/>
          <w:i w:val="false"/>
          <w:color w:val="000000"/>
          <w:sz w:val="28"/>
        </w:rPr>
        <w:t xml:space="preserve">
      жұмыс туралы есептер жасау үшiн деректерді жүйеге келтiредi, өңдейді және дайындайды; </w:t>
      </w:r>
    </w:p>
    <w:p>
      <w:pPr>
        <w:spacing w:after="0"/>
        <w:ind w:left="0"/>
        <w:jc w:val="both"/>
      </w:pPr>
      <w:r>
        <w:rPr>
          <w:rFonts w:ascii="Times New Roman"/>
          <w:b w:val="false"/>
          <w:i w:val="false"/>
          <w:color w:val="000000"/>
          <w:sz w:val="28"/>
        </w:rPr>
        <w:t xml:space="preserve">
      жұмыста жаңа техникалық құралдарды пайдалану жөнiнде қажетті шаралар қабылдайды. </w:t>
      </w:r>
    </w:p>
    <w:bookmarkStart w:name="z42" w:id="17"/>
    <w:p>
      <w:pPr>
        <w:spacing w:after="0"/>
        <w:ind w:left="0"/>
        <w:jc w:val="both"/>
      </w:pPr>
      <w:r>
        <w:rPr>
          <w:rFonts w:ascii="Times New Roman"/>
          <w:b w:val="false"/>
          <w:i w:val="false"/>
          <w:color w:val="000000"/>
          <w:sz w:val="28"/>
        </w:rPr>
        <w:t xml:space="preserve">
      5. Бiлуге тиiс: </w:t>
      </w:r>
    </w:p>
    <w:bookmarkEnd w:id="17"/>
    <w:p>
      <w:pPr>
        <w:spacing w:after="0"/>
        <w:ind w:left="0"/>
        <w:jc w:val="both"/>
      </w:pPr>
      <w:r>
        <w:rPr>
          <w:rFonts w:ascii="Times New Roman"/>
          <w:b w:val="false"/>
          <w:i w:val="false"/>
          <w:color w:val="000000"/>
          <w:sz w:val="28"/>
        </w:rPr>
        <w:t xml:space="preserve">
      Қазақстан Республикасының еңбек саласындағы нормативтік құқықтық актілерін және Қазақстан Республикасының ұйымның өндiрiстiк-шаруашылық қызметін регламенттейтін нормативтік құқықтық актілерін; </w:t>
      </w:r>
    </w:p>
    <w:p>
      <w:pPr>
        <w:spacing w:after="0"/>
        <w:ind w:left="0"/>
        <w:jc w:val="both"/>
      </w:pPr>
      <w:r>
        <w:rPr>
          <w:rFonts w:ascii="Times New Roman"/>
          <w:b w:val="false"/>
          <w:i w:val="false"/>
          <w:color w:val="000000"/>
          <w:sz w:val="28"/>
        </w:rPr>
        <w:t>
      жұмыстың мәні бойынша анықтамалық материалдарды;</w:t>
      </w:r>
    </w:p>
    <w:p>
      <w:pPr>
        <w:spacing w:after="0"/>
        <w:ind w:left="0"/>
        <w:jc w:val="both"/>
      </w:pPr>
      <w:r>
        <w:rPr>
          <w:rFonts w:ascii="Times New Roman"/>
          <w:b w:val="false"/>
          <w:i w:val="false"/>
          <w:color w:val="000000"/>
          <w:sz w:val="28"/>
        </w:rPr>
        <w:t>
      ретке келтiру жұмыстарын орындаудың негiзгi әдiстерiн;</w:t>
      </w:r>
    </w:p>
    <w:p>
      <w:pPr>
        <w:spacing w:after="0"/>
        <w:ind w:left="0"/>
        <w:jc w:val="both"/>
      </w:pPr>
      <w:r>
        <w:rPr>
          <w:rFonts w:ascii="Times New Roman"/>
          <w:b w:val="false"/>
          <w:i w:val="false"/>
          <w:color w:val="000000"/>
          <w:sz w:val="28"/>
        </w:rPr>
        <w:t>
      арнайы және анықтамалық әдебиетте, жұмыс бағдарламалары мен нұсқаулықтарда қолданылатын терминологияны;</w:t>
      </w:r>
    </w:p>
    <w:p>
      <w:pPr>
        <w:spacing w:after="0"/>
        <w:ind w:left="0"/>
        <w:jc w:val="both"/>
      </w:pPr>
      <w:r>
        <w:rPr>
          <w:rFonts w:ascii="Times New Roman"/>
          <w:b w:val="false"/>
          <w:i w:val="false"/>
          <w:color w:val="000000"/>
          <w:sz w:val="28"/>
        </w:rPr>
        <w:t>
      қолданыстағы стандарттар мен әзірлену үстіндегі техникалық құжаттаманың техникалық шарттарын, оны жасау тәртiбi мен ресiмдеу қағидаларын;</w:t>
      </w:r>
    </w:p>
    <w:p>
      <w:pPr>
        <w:spacing w:after="0"/>
        <w:ind w:left="0"/>
        <w:jc w:val="both"/>
      </w:pPr>
      <w:r>
        <w:rPr>
          <w:rFonts w:ascii="Times New Roman"/>
          <w:b w:val="false"/>
          <w:i w:val="false"/>
          <w:color w:val="000000"/>
          <w:sz w:val="28"/>
        </w:rPr>
        <w:t>
      өлшеулер, бақылаулар және эксперименттер жүргiзудiң реттілігі мен техникасын;</w:t>
      </w:r>
    </w:p>
    <w:p>
      <w:pPr>
        <w:spacing w:after="0"/>
        <w:ind w:left="0"/>
        <w:jc w:val="both"/>
      </w:pPr>
      <w:r>
        <w:rPr>
          <w:rFonts w:ascii="Times New Roman"/>
          <w:b w:val="false"/>
          <w:i w:val="false"/>
          <w:color w:val="000000"/>
          <w:sz w:val="28"/>
        </w:rPr>
        <w:t>
      бақылау-өлшеу аппаратурасын және оны қолдану қағидаларын;</w:t>
      </w:r>
    </w:p>
    <w:p>
      <w:pPr>
        <w:spacing w:after="0"/>
        <w:ind w:left="0"/>
        <w:jc w:val="both"/>
      </w:pPr>
      <w:r>
        <w:rPr>
          <w:rFonts w:ascii="Times New Roman"/>
          <w:b w:val="false"/>
          <w:i w:val="false"/>
          <w:color w:val="000000"/>
          <w:sz w:val="28"/>
        </w:rPr>
        <w:t>
      өндiрiс технологиясы негiздерiн;</w:t>
      </w:r>
    </w:p>
    <w:p>
      <w:pPr>
        <w:spacing w:after="0"/>
        <w:ind w:left="0"/>
        <w:jc w:val="both"/>
      </w:pPr>
      <w:r>
        <w:rPr>
          <w:rFonts w:ascii="Times New Roman"/>
          <w:b w:val="false"/>
          <w:i w:val="false"/>
          <w:color w:val="000000"/>
          <w:sz w:val="28"/>
        </w:rPr>
        <w:t>
      пайдаланылатын жабдықтың техникалық сипаттамаларын, конструктивтік ерекшеліктерін, тағайындалуын, жұмыс принциптерiн және оны пайдалану қағидаларын;</w:t>
      </w:r>
    </w:p>
    <w:p>
      <w:pPr>
        <w:spacing w:after="0"/>
        <w:ind w:left="0"/>
        <w:jc w:val="both"/>
      </w:pPr>
      <w:r>
        <w:rPr>
          <w:rFonts w:ascii="Times New Roman"/>
          <w:b w:val="false"/>
          <w:i w:val="false"/>
          <w:color w:val="000000"/>
          <w:sz w:val="28"/>
        </w:rPr>
        <w:t xml:space="preserve">
      жабдықты тексеру және ақауларды анықтау әдiстерiн; </w:t>
      </w:r>
    </w:p>
    <w:p>
      <w:pPr>
        <w:spacing w:after="0"/>
        <w:ind w:left="0"/>
        <w:jc w:val="both"/>
      </w:pPr>
      <w:r>
        <w:rPr>
          <w:rFonts w:ascii="Times New Roman"/>
          <w:b w:val="false"/>
          <w:i w:val="false"/>
          <w:color w:val="000000"/>
          <w:sz w:val="28"/>
        </w:rPr>
        <w:t>
      жабдық жұмысы режимінің параметрлерiн, сипаттамаларын және деректерін өлшеу, техникалық есептердi, графикалық және есептеу жұмыстарын орындау әдістері мен құралдарын;</w:t>
      </w:r>
    </w:p>
    <w:p>
      <w:pPr>
        <w:spacing w:after="0"/>
        <w:ind w:left="0"/>
        <w:jc w:val="both"/>
      </w:pPr>
      <w:r>
        <w:rPr>
          <w:rFonts w:ascii="Times New Roman"/>
          <w:b w:val="false"/>
          <w:i w:val="false"/>
          <w:color w:val="000000"/>
          <w:sz w:val="28"/>
        </w:rPr>
        <w:t>
      ақпаратты алу, өңдеу және жіберудің техникалық құралдарын;</w:t>
      </w:r>
    </w:p>
    <w:p>
      <w:pPr>
        <w:spacing w:after="0"/>
        <w:ind w:left="0"/>
        <w:jc w:val="both"/>
      </w:pPr>
      <w:r>
        <w:rPr>
          <w:rFonts w:ascii="Times New Roman"/>
          <w:b w:val="false"/>
          <w:i w:val="false"/>
          <w:color w:val="000000"/>
          <w:sz w:val="28"/>
        </w:rPr>
        <w:t>
      есептеу техникасын пайдалану қағидаларын;</w:t>
      </w:r>
    </w:p>
    <w:p>
      <w:pPr>
        <w:spacing w:after="0"/>
        <w:ind w:left="0"/>
        <w:jc w:val="both"/>
      </w:pPr>
      <w:r>
        <w:rPr>
          <w:rFonts w:ascii="Times New Roman"/>
          <w:b w:val="false"/>
          <w:i w:val="false"/>
          <w:color w:val="000000"/>
          <w:sz w:val="28"/>
        </w:rPr>
        <w:t xml:space="preserve">
      қолданыстағы есеп және есептілік нысандарын және есеп жүргізу мен есептілік жасау тәртiбiн; </w:t>
      </w:r>
    </w:p>
    <w:p>
      <w:pPr>
        <w:spacing w:after="0"/>
        <w:ind w:left="0"/>
        <w:jc w:val="both"/>
      </w:pPr>
      <w:r>
        <w:rPr>
          <w:rFonts w:ascii="Times New Roman"/>
          <w:b w:val="false"/>
          <w:i w:val="false"/>
          <w:color w:val="000000"/>
          <w:sz w:val="28"/>
        </w:rPr>
        <w:t>
      жаңа техника мен прогрессивтi технологияны, рационализаторлық ұсыныстар мен өнертабыстарды енгiзудiң экономикалық тиiмдiлiгін есптеу әдістерін;</w:t>
      </w:r>
    </w:p>
    <w:p>
      <w:pPr>
        <w:spacing w:after="0"/>
        <w:ind w:left="0"/>
        <w:jc w:val="both"/>
      </w:pPr>
      <w:r>
        <w:rPr>
          <w:rFonts w:ascii="Times New Roman"/>
          <w:b w:val="false"/>
          <w:i w:val="false"/>
          <w:color w:val="000000"/>
          <w:sz w:val="28"/>
        </w:rPr>
        <w:t>
      ісқағаздар жүргізу негіздерін;</w:t>
      </w:r>
    </w:p>
    <w:p>
      <w:pPr>
        <w:spacing w:after="0"/>
        <w:ind w:left="0"/>
        <w:jc w:val="both"/>
      </w:pPr>
      <w:r>
        <w:rPr>
          <w:rFonts w:ascii="Times New Roman"/>
          <w:b w:val="false"/>
          <w:i w:val="false"/>
          <w:color w:val="000000"/>
          <w:sz w:val="28"/>
        </w:rPr>
        <w:t>
      экономика, өндiрiстi, еңбек және басқаруды ұйымдастыру негiздерiн.</w:t>
      </w:r>
    </w:p>
    <w:bookmarkStart w:name="z43" w:id="18"/>
    <w:p>
      <w:pPr>
        <w:spacing w:after="0"/>
        <w:ind w:left="0"/>
        <w:jc w:val="both"/>
      </w:pPr>
      <w:r>
        <w:rPr>
          <w:rFonts w:ascii="Times New Roman"/>
          <w:b w:val="false"/>
          <w:i w:val="false"/>
          <w:color w:val="000000"/>
          <w:sz w:val="28"/>
        </w:rPr>
        <w:t xml:space="preserve">
      6. Бiлiктiлiкке қойылатын талаптар: </w:t>
      </w:r>
    </w:p>
    <w:bookmarkEnd w:id="18"/>
    <w:p>
      <w:pPr>
        <w:spacing w:after="0"/>
        <w:ind w:left="0"/>
        <w:jc w:val="both"/>
      </w:pPr>
      <w:r>
        <w:rPr>
          <w:rFonts w:ascii="Times New Roman"/>
          <w:b w:val="false"/>
          <w:i w:val="false"/>
          <w:color w:val="000000"/>
          <w:sz w:val="28"/>
        </w:rPr>
        <w:t>
      Бiлiктiлiгi орта денгейдегі маман:</w:t>
      </w:r>
    </w:p>
    <w:p>
      <w:pPr>
        <w:spacing w:after="0"/>
        <w:ind w:left="0"/>
        <w:jc w:val="both"/>
      </w:pPr>
      <w:r>
        <w:rPr>
          <w:rFonts w:ascii="Times New Roman"/>
          <w:b w:val="false"/>
          <w:i w:val="false"/>
          <w:color w:val="000000"/>
          <w:sz w:val="28"/>
        </w:rPr>
        <w:t xml:space="preserve">
      жоғары санатты: техникалық және кәсіптік (арнайы орта, кәсіптік орта), орта білімнен кейінгі білім және бiрiншi санатты техник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xml:space="preserve">
      бiрiншi санатты: техникалық және кәсіптік (техникалық орта) білім және екінші санатты техник лауазымындағы кемінде 2 жыл жұмыс өтілі немесе мамандығы бойынша кемінде 4 жыл жұмыс өтілі; </w:t>
      </w:r>
    </w:p>
    <w:p>
      <w:pPr>
        <w:spacing w:after="0"/>
        <w:ind w:left="0"/>
        <w:jc w:val="both"/>
      </w:pPr>
      <w:r>
        <w:rPr>
          <w:rFonts w:ascii="Times New Roman"/>
          <w:b w:val="false"/>
          <w:i w:val="false"/>
          <w:color w:val="000000"/>
          <w:sz w:val="28"/>
        </w:rPr>
        <w:t>
      екiншi санатты: техникалық және кәсіптік (арнайы орта, кәсіптік орта), орта білімнен кейінгі білім және санаты жоқ техник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санаты жоқ: техникалық және кәсіптік (арнайы орта, кәсіптік орта) білім, жұмыс өтіліне талаптар қойылмайды. </w:t>
      </w:r>
    </w:p>
    <w:bookmarkStart w:name="z9" w:id="19"/>
    <w:p>
      <w:pPr>
        <w:spacing w:after="0"/>
        <w:ind w:left="0"/>
        <w:jc w:val="left"/>
      </w:pPr>
      <w:r>
        <w:rPr>
          <w:rFonts w:ascii="Times New Roman"/>
          <w:b/>
          <w:i w:val="false"/>
          <w:color w:val="000000"/>
        </w:rPr>
        <w:t xml:space="preserve"> 3-параграф. Барлық мамандықтағы инженер</w:t>
      </w:r>
    </w:p>
    <w:bookmarkEnd w:id="19"/>
    <w:bookmarkStart w:name="z10" w:id="20"/>
    <w:p>
      <w:pPr>
        <w:spacing w:after="0"/>
        <w:ind w:left="0"/>
        <w:jc w:val="both"/>
      </w:pPr>
      <w:r>
        <w:rPr>
          <w:rFonts w:ascii="Times New Roman"/>
          <w:b w:val="false"/>
          <w:i w:val="false"/>
          <w:color w:val="000000"/>
          <w:sz w:val="28"/>
        </w:rPr>
        <w:t>
      7. Лауазымдық мiндеттерi:</w:t>
      </w:r>
    </w:p>
    <w:bookmarkEnd w:id="20"/>
    <w:p>
      <w:pPr>
        <w:spacing w:after="0"/>
        <w:ind w:left="0"/>
        <w:jc w:val="both"/>
      </w:pPr>
      <w:r>
        <w:rPr>
          <w:rFonts w:ascii="Times New Roman"/>
          <w:b w:val="false"/>
          <w:i w:val="false"/>
          <w:color w:val="000000"/>
          <w:sz w:val="28"/>
        </w:rPr>
        <w:t>
      есептеу техникасы, коммуникациялар мен байланыс құралдарын пайдалана отырып ғылыми–техникалық қызмет саласындағы жобалау, құрылыс, акпараттық қызмет көрсету, өндiрiстi, енбекті және басқаруды ұйымдастыру, метрологиялық қамтамасыз ету, техникалық бақылау жөніндегі жұмыстарды орындайды;</w:t>
      </w:r>
    </w:p>
    <w:p>
      <w:pPr>
        <w:spacing w:after="0"/>
        <w:ind w:left="0"/>
        <w:jc w:val="both"/>
      </w:pPr>
      <w:r>
        <w:rPr>
          <w:rFonts w:ascii="Times New Roman"/>
          <w:b w:val="false"/>
          <w:i w:val="false"/>
          <w:color w:val="000000"/>
          <w:sz w:val="28"/>
        </w:rPr>
        <w:t>
      әдiстемелiк құжаттарды, техникалық құжаттаманы, сондай - ақ әзiрленген жобалар мен бағдарламаларды жүзеге асыру бойынша ұсыныстар мен іс-шараларды әзірлейді;</w:t>
      </w:r>
    </w:p>
    <w:p>
      <w:pPr>
        <w:spacing w:after="0"/>
        <w:ind w:left="0"/>
        <w:jc w:val="both"/>
      </w:pPr>
      <w:r>
        <w:rPr>
          <w:rFonts w:ascii="Times New Roman"/>
          <w:b w:val="false"/>
          <w:i w:val="false"/>
          <w:color w:val="000000"/>
          <w:sz w:val="28"/>
        </w:rPr>
        <w:t>
      техникалық-экономикалық талдау жүргiзедi, қабылданатын және іске асырылатын шешiмдердi кешендi түрде негiздейдi, жұмыстарды (қызметтерді) орындау циклын қысқарту мүмкiндiктерiн iздестiредi, олардың орындалу процесiн дайындауға, ұйым бөлiмшелерiн қажетті техникалық деректермен, құжаттармен, материалдармен, жабдықтармен қамтамасыз етуге жәрдемдеседі;</w:t>
      </w:r>
    </w:p>
    <w:p>
      <w:pPr>
        <w:spacing w:after="0"/>
        <w:ind w:left="0"/>
        <w:jc w:val="both"/>
      </w:pPr>
      <w:r>
        <w:rPr>
          <w:rFonts w:ascii="Times New Roman"/>
          <w:b w:val="false"/>
          <w:i w:val="false"/>
          <w:color w:val="000000"/>
          <w:sz w:val="28"/>
        </w:rPr>
        <w:t>
      зерттеу, ұйымның (ұйым бөлiмшелерiнiң) жобалары мен бағдарламаларын әзiрлеу жөнiндегi жұмыстарға, жабдықты сынақтан өткізуге және оны пайдалануға енгiзуге байланысты iс-шараларды жүргізуге, сондай-ақ техникалық құралдарды, жүйелердi, процестердi, жабдықтар мен материалдарды стандарттау жөніндегі жұмыстарды орындауға, техникалық құжаттаманы қарауға және орындалатын жұмыс мәселелері жөніндегі кажетті шолуларды, пікірлерді, қорытындыларды дайындауға қатысады;</w:t>
      </w:r>
    </w:p>
    <w:p>
      <w:pPr>
        <w:spacing w:after="0"/>
        <w:ind w:left="0"/>
        <w:jc w:val="both"/>
      </w:pPr>
      <w:r>
        <w:rPr>
          <w:rFonts w:ascii="Times New Roman"/>
          <w:b w:val="false"/>
          <w:i w:val="false"/>
          <w:color w:val="000000"/>
          <w:sz w:val="28"/>
        </w:rPr>
        <w:t>
      ақпаратты, техникалық деректердi, жұмыстың көрсеткiштерi мен нәтижелерін зерттейдi және талдайды, оларды жинақтайды және жүйелейдi, қазіргі заманғы электрондық-есептеу техникасын пайдалана отырып қажетті есептеулерді жүргізеді;</w:t>
      </w:r>
    </w:p>
    <w:p>
      <w:pPr>
        <w:spacing w:after="0"/>
        <w:ind w:left="0"/>
        <w:jc w:val="both"/>
      </w:pPr>
      <w:r>
        <w:rPr>
          <w:rFonts w:ascii="Times New Roman"/>
          <w:b w:val="false"/>
          <w:i w:val="false"/>
          <w:color w:val="000000"/>
          <w:sz w:val="28"/>
        </w:rPr>
        <w:t>
      жұмыс кестелерін, тапсырыстарды, өтінімдерді, нұсқаулықтарды, түсіндерме жазбаларды, карталарды, схемаларды, техникалық құжаттаманы, сондай-ақ белгіленген есептілікті бекiтiлген нысандар бойынша және белгiлi мерзiмдерде жасайды, жобалар мен бағдарламаларды, жоспарлар мен шарттарды іске асыру кезiнде әдicтемелiк және практикалық көмек көрсетедi;</w:t>
      </w:r>
    </w:p>
    <w:p>
      <w:pPr>
        <w:spacing w:after="0"/>
        <w:ind w:left="0"/>
        <w:jc w:val="both"/>
      </w:pPr>
      <w:r>
        <w:rPr>
          <w:rFonts w:ascii="Times New Roman"/>
          <w:b w:val="false"/>
          <w:i w:val="false"/>
          <w:color w:val="000000"/>
          <w:sz w:val="28"/>
        </w:rPr>
        <w:t>
      техникалық құжаттамаға сараптаманы, жабдықтардың жай-күйіне және пайдаланылуына қадағалауды және бақылауды жүзеге асырады;</w:t>
      </w:r>
    </w:p>
    <w:p>
      <w:pPr>
        <w:spacing w:after="0"/>
        <w:ind w:left="0"/>
        <w:jc w:val="both"/>
      </w:pPr>
      <w:r>
        <w:rPr>
          <w:rFonts w:ascii="Times New Roman"/>
          <w:b w:val="false"/>
          <w:i w:val="false"/>
          <w:color w:val="000000"/>
          <w:sz w:val="28"/>
        </w:rPr>
        <w:t>
      белгіленген талаптардың, қолданыстағы нормалардың, қағидалар мен стандарттардың сақталуын бақылайды;</w:t>
      </w:r>
    </w:p>
    <w:p>
      <w:pPr>
        <w:spacing w:after="0"/>
        <w:ind w:left="0"/>
        <w:jc w:val="both"/>
      </w:pPr>
      <w:r>
        <w:rPr>
          <w:rFonts w:ascii="Times New Roman"/>
          <w:b w:val="false"/>
          <w:i w:val="false"/>
          <w:color w:val="000000"/>
          <w:sz w:val="28"/>
        </w:rPr>
        <w:t>
      жұмыскерлердің ғылыми-техникалық бiлiмдерiн арттыру жөнiндегi жұмысты ұйымдастырады;</w:t>
      </w:r>
    </w:p>
    <w:p>
      <w:pPr>
        <w:spacing w:after="0"/>
        <w:ind w:left="0"/>
        <w:jc w:val="both"/>
      </w:pPr>
      <w:r>
        <w:rPr>
          <w:rFonts w:ascii="Times New Roman"/>
          <w:b w:val="false"/>
          <w:i w:val="false"/>
          <w:color w:val="000000"/>
          <w:sz w:val="28"/>
        </w:rPr>
        <w:t>
      шығармашылық бастаманы, ұтымды етуді, өнертапқыштықты дамытуға, ұйымның тиiмдi жұмысын камтамасыз ететін отандық және шетелдік ғылым, техника жетiстiктерiн енгізуге, озық тәжірибені пайдалануға ықпал етеді.</w:t>
      </w:r>
    </w:p>
    <w:bookmarkStart w:name="z44" w:id="21"/>
    <w:p>
      <w:pPr>
        <w:spacing w:after="0"/>
        <w:ind w:left="0"/>
        <w:jc w:val="both"/>
      </w:pPr>
      <w:r>
        <w:rPr>
          <w:rFonts w:ascii="Times New Roman"/>
          <w:b w:val="false"/>
          <w:i w:val="false"/>
          <w:color w:val="000000"/>
          <w:sz w:val="28"/>
        </w:rPr>
        <w:t xml:space="preserve">
      8. Бiлуге тиiс: </w:t>
      </w:r>
    </w:p>
    <w:bookmarkEnd w:id="21"/>
    <w:p>
      <w:pPr>
        <w:spacing w:after="0"/>
        <w:ind w:left="0"/>
        <w:jc w:val="both"/>
      </w:pPr>
      <w:r>
        <w:rPr>
          <w:rFonts w:ascii="Times New Roman"/>
          <w:b w:val="false"/>
          <w:i w:val="false"/>
          <w:color w:val="000000"/>
          <w:sz w:val="28"/>
        </w:rPr>
        <w:t xml:space="preserve">
      Қазақстан Республикасының еңбек саласындағы нормативтік құқықтық актілерін және Қазақстан Республикасының ұйымның өндiрiстiк-шаруашылық қызметін регламенттейтін нормативтік құқықтық актілерін; </w:t>
      </w:r>
    </w:p>
    <w:p>
      <w:pPr>
        <w:spacing w:after="0"/>
        <w:ind w:left="0"/>
        <w:jc w:val="both"/>
      </w:pPr>
      <w:r>
        <w:rPr>
          <w:rFonts w:ascii="Times New Roman"/>
          <w:b w:val="false"/>
          <w:i w:val="false"/>
          <w:color w:val="000000"/>
          <w:sz w:val="28"/>
        </w:rPr>
        <w:t>
      орындалатын жұмыс жөніндегі әдiстемелiк және басқа да материалдарды;</w:t>
      </w:r>
    </w:p>
    <w:p>
      <w:pPr>
        <w:spacing w:after="0"/>
        <w:ind w:left="0"/>
        <w:jc w:val="both"/>
      </w:pPr>
      <w:r>
        <w:rPr>
          <w:rFonts w:ascii="Times New Roman"/>
          <w:b w:val="false"/>
          <w:i w:val="false"/>
          <w:color w:val="000000"/>
          <w:sz w:val="28"/>
        </w:rPr>
        <w:t>
      ұйым (ұйым бөлiмшелерi) қызметін техникалық дамыту перспективасын және ерекшеліктерін;</w:t>
      </w:r>
    </w:p>
    <w:p>
      <w:pPr>
        <w:spacing w:after="0"/>
        <w:ind w:left="0"/>
        <w:jc w:val="both"/>
      </w:pPr>
      <w:r>
        <w:rPr>
          <w:rFonts w:ascii="Times New Roman"/>
          <w:b w:val="false"/>
          <w:i w:val="false"/>
          <w:color w:val="000000"/>
          <w:sz w:val="28"/>
        </w:rPr>
        <w:t>
      әзірленетін және пайдаланылатын техникалық құралдардың, материалдардың жұмыс істеу принциптерін, техникалық сипаттамаларын, конструктивтік ерекшеліктерін және олардың қасиеттерін;</w:t>
      </w:r>
    </w:p>
    <w:p>
      <w:pPr>
        <w:spacing w:after="0"/>
        <w:ind w:left="0"/>
        <w:jc w:val="both"/>
      </w:pPr>
      <w:r>
        <w:rPr>
          <w:rFonts w:ascii="Times New Roman"/>
          <w:b w:val="false"/>
          <w:i w:val="false"/>
          <w:color w:val="000000"/>
          <w:sz w:val="28"/>
        </w:rPr>
        <w:t>
      есептеу техникасының, коммуникация мен байланыстың казіргі заманғы құралдарын;</w:t>
      </w:r>
    </w:p>
    <w:p>
      <w:pPr>
        <w:spacing w:after="0"/>
        <w:ind w:left="0"/>
        <w:jc w:val="both"/>
      </w:pPr>
      <w:r>
        <w:rPr>
          <w:rFonts w:ascii="Times New Roman"/>
          <w:b w:val="false"/>
          <w:i w:val="false"/>
          <w:color w:val="000000"/>
          <w:sz w:val="28"/>
        </w:rPr>
        <w:t>
      зерттеу әдістерін, жұмыстарды орындау қағидалары мен шарттарын;</w:t>
      </w:r>
    </w:p>
    <w:p>
      <w:pPr>
        <w:spacing w:after="0"/>
        <w:ind w:left="0"/>
        <w:jc w:val="both"/>
      </w:pPr>
      <w:r>
        <w:rPr>
          <w:rFonts w:ascii="Times New Roman"/>
          <w:b w:val="false"/>
          <w:i w:val="false"/>
          <w:color w:val="000000"/>
          <w:sz w:val="28"/>
        </w:rPr>
        <w:t>
      техникалық құжаттамаға, материалдар мен бұйымдарға койылатын негiзгi талаптарды;</w:t>
      </w:r>
    </w:p>
    <w:p>
      <w:pPr>
        <w:spacing w:after="0"/>
        <w:ind w:left="0"/>
        <w:jc w:val="both"/>
      </w:pPr>
      <w:r>
        <w:rPr>
          <w:rFonts w:ascii="Times New Roman"/>
          <w:b w:val="false"/>
          <w:i w:val="false"/>
          <w:color w:val="000000"/>
          <w:sz w:val="28"/>
        </w:rPr>
        <w:t>
      техникалық құжаттаманы әзірлеу және рәсімдеу жөніндегі қолданыстағы стандарттарды, техникалық шарттарды, ережелер мен нұсқаулықтарды;</w:t>
      </w:r>
    </w:p>
    <w:p>
      <w:pPr>
        <w:spacing w:after="0"/>
        <w:ind w:left="0"/>
        <w:jc w:val="both"/>
      </w:pPr>
      <w:r>
        <w:rPr>
          <w:rFonts w:ascii="Times New Roman"/>
          <w:b w:val="false"/>
          <w:i w:val="false"/>
          <w:color w:val="000000"/>
          <w:sz w:val="28"/>
        </w:rPr>
        <w:t>
      техникалық есептерді жүргiзу және зерттеулер мен әзірлемелердің экономикалық тиімділігін айқындау әдістерін;</w:t>
      </w:r>
    </w:p>
    <w:p>
      <w:pPr>
        <w:spacing w:after="0"/>
        <w:ind w:left="0"/>
        <w:jc w:val="both"/>
      </w:pPr>
      <w:r>
        <w:rPr>
          <w:rFonts w:ascii="Times New Roman"/>
          <w:b w:val="false"/>
          <w:i w:val="false"/>
          <w:color w:val="000000"/>
          <w:sz w:val="28"/>
        </w:rPr>
        <w:t>
      тиiстi қызмет саласындағы ғылым мен техниканың жетістіктерін, озық отандық және шетелдiк тәжiрибенi;</w:t>
      </w:r>
    </w:p>
    <w:p>
      <w:pPr>
        <w:spacing w:after="0"/>
        <w:ind w:left="0"/>
        <w:jc w:val="both"/>
      </w:pPr>
      <w:r>
        <w:rPr>
          <w:rFonts w:ascii="Times New Roman"/>
          <w:b w:val="false"/>
          <w:i w:val="false"/>
          <w:color w:val="000000"/>
          <w:sz w:val="28"/>
        </w:rPr>
        <w:t xml:space="preserve">
      экономика, енбекті басқаруды және ұйымдастыру негiздерiн. </w:t>
      </w:r>
    </w:p>
    <w:bookmarkStart w:name="z45" w:id="22"/>
    <w:p>
      <w:pPr>
        <w:spacing w:after="0"/>
        <w:ind w:left="0"/>
        <w:jc w:val="both"/>
      </w:pPr>
      <w:r>
        <w:rPr>
          <w:rFonts w:ascii="Times New Roman"/>
          <w:b w:val="false"/>
          <w:i w:val="false"/>
          <w:color w:val="000000"/>
          <w:sz w:val="28"/>
        </w:rPr>
        <w:t xml:space="preserve">
      9. Біліктілікке қойылатын талаптар: </w:t>
      </w:r>
    </w:p>
    <w:bookmarkEnd w:id="2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 немесе тиісті мамандық (біліктілік) бойынша техникалық және кәсіптік (арнайы орта, кәсіптік орта), орта білімнен кейінгі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3"/>
    <w:p>
      <w:pPr>
        <w:spacing w:after="0"/>
        <w:ind w:left="0"/>
        <w:jc w:val="both"/>
      </w:pPr>
      <w:r>
        <w:rPr>
          <w:rFonts w:ascii="Times New Roman"/>
          <w:b w:val="false"/>
          <w:i w:val="false"/>
          <w:color w:val="000000"/>
          <w:sz w:val="28"/>
        </w:rPr>
        <w:t>
      10. Тиісті санатты айқындаумен біліктілікке қойылатын талаптар:</w:t>
      </w:r>
    </w:p>
    <w:bookmarkEnd w:id="23"/>
    <w:p>
      <w:pPr>
        <w:spacing w:after="0"/>
        <w:ind w:left="0"/>
        <w:jc w:val="both"/>
      </w:pPr>
      <w:r>
        <w:rPr>
          <w:rFonts w:ascii="Times New Roman"/>
          <w:b w:val="false"/>
          <w:i w:val="false"/>
          <w:color w:val="000000"/>
          <w:sz w:val="28"/>
        </w:rPr>
        <w:t xml:space="preserve">
      біліктілігі жоғары денгейдегі маман: </w:t>
      </w:r>
    </w:p>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мен бірінші санатты инженер лауазымындағы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білім мен екінші санатты инженер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білім мен инженер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біліктілігі орта денгейдегі маман: </w:t>
      </w:r>
    </w:p>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орта білімнен кейінгі білім мен бірінші санатты инженерлік-техникалық лауазымдардағы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бірінші санатты: техникалық және кәсіптік (арнайы орта, кәсіптік орта), орта білімнен кейінгі білім мен екінші санатты инженерлік-техникалық лауазымдардағы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орта білімнен кейінгі білім мен инженерлік-техникалық лауазымдардағы кемінде 1 жыл жұмыс өтілі немесе мамандығы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4"/>
    <w:p>
      <w:pPr>
        <w:spacing w:after="0"/>
        <w:ind w:left="0"/>
        <w:jc w:val="left"/>
      </w:pPr>
      <w:r>
        <w:rPr>
          <w:rFonts w:ascii="Times New Roman"/>
          <w:b/>
          <w:i w:val="false"/>
          <w:color w:val="000000"/>
        </w:rPr>
        <w:t xml:space="preserve"> 4-параграф. Бухгалтер</w:t>
      </w:r>
    </w:p>
    <w:bookmarkEnd w:id="24"/>
    <w:bookmarkStart w:name="z12" w:id="25"/>
    <w:p>
      <w:pPr>
        <w:spacing w:after="0"/>
        <w:ind w:left="0"/>
        <w:jc w:val="both"/>
      </w:pPr>
      <w:r>
        <w:rPr>
          <w:rFonts w:ascii="Times New Roman"/>
          <w:b w:val="false"/>
          <w:i w:val="false"/>
          <w:color w:val="000000"/>
          <w:sz w:val="28"/>
        </w:rPr>
        <w:t xml:space="preserve">
      11. Лауазымдық мiндеттерi: </w:t>
      </w:r>
    </w:p>
    <w:bookmarkEnd w:id="25"/>
    <w:p>
      <w:pPr>
        <w:spacing w:after="0"/>
        <w:ind w:left="0"/>
        <w:jc w:val="both"/>
      </w:pPr>
      <w:r>
        <w:rPr>
          <w:rFonts w:ascii="Times New Roman"/>
          <w:b w:val="false"/>
          <w:i w:val="false"/>
          <w:color w:val="000000"/>
          <w:sz w:val="28"/>
        </w:rPr>
        <w:t>
      мүліктің, міндеттемелер мен шаруашылық операциялардың бухгалтерлiк есебiн (негізгі қаражаттың, тауарлы-материалдық құндылықтардың, өндіріс, өнімді сату шығындарының, шаруашылық-қаржылық қызмет нәтижелерінің есебін, өнім берушілермен және тапсырыс берушілермен көрсетілген қызметтер үшін есеп айырысу) жүргiзу жөнiндегi жұмысты орындайды;</w:t>
      </w:r>
    </w:p>
    <w:p>
      <w:pPr>
        <w:spacing w:after="0"/>
        <w:ind w:left="0"/>
        <w:jc w:val="both"/>
      </w:pPr>
      <w:r>
        <w:rPr>
          <w:rFonts w:ascii="Times New Roman"/>
          <w:b w:val="false"/>
          <w:i w:val="false"/>
          <w:color w:val="000000"/>
          <w:sz w:val="28"/>
        </w:rPr>
        <w:t>
      бухгалтерлiк есептің тиiстi учаскелерi бойынша бастапқы құжаттаманы кабылдау мен бакылауды жүзеге асырады және оларды есептік өндеуге дайындайды;</w:t>
      </w:r>
    </w:p>
    <w:p>
      <w:pPr>
        <w:spacing w:after="0"/>
        <w:ind w:left="0"/>
        <w:jc w:val="both"/>
      </w:pPr>
      <w:r>
        <w:rPr>
          <w:rFonts w:ascii="Times New Roman"/>
          <w:b w:val="false"/>
          <w:i w:val="false"/>
          <w:color w:val="000000"/>
          <w:sz w:val="28"/>
        </w:rPr>
        <w:t>
      негiзгi қаражаттың, тауарлы-материалдық құндылықтардың және ақша қаражатының қозғалысына байланысты операцияларды бухгалтерлiк есеп шоттарында көрсетедi;</w:t>
      </w:r>
    </w:p>
    <w:p>
      <w:pPr>
        <w:spacing w:after="0"/>
        <w:ind w:left="0"/>
        <w:jc w:val="both"/>
      </w:pPr>
      <w:r>
        <w:rPr>
          <w:rFonts w:ascii="Times New Roman"/>
          <w:b w:val="false"/>
          <w:i w:val="false"/>
          <w:color w:val="000000"/>
          <w:sz w:val="28"/>
        </w:rPr>
        <w:t>
      өнімнің (жұмыстардың, қызметтердің) өзiндiк құнына есептiк калькуляция жасайды;</w:t>
      </w:r>
    </w:p>
    <w:p>
      <w:pPr>
        <w:spacing w:after="0"/>
        <w:ind w:left="0"/>
        <w:jc w:val="both"/>
      </w:pPr>
      <w:r>
        <w:rPr>
          <w:rFonts w:ascii="Times New Roman"/>
          <w:b w:val="false"/>
          <w:i w:val="false"/>
          <w:color w:val="000000"/>
          <w:sz w:val="28"/>
        </w:rPr>
        <w:t>
      шығындар мен өндірістік емес шығындардың құралу көзін анықтайды және олардың алдын алу жөнiнде ұсыныстар дайындайды;</w:t>
      </w:r>
    </w:p>
    <w:p>
      <w:pPr>
        <w:spacing w:after="0"/>
        <w:ind w:left="0"/>
        <w:jc w:val="both"/>
      </w:pPr>
      <w:r>
        <w:rPr>
          <w:rFonts w:ascii="Times New Roman"/>
          <w:b w:val="false"/>
          <w:i w:val="false"/>
          <w:color w:val="000000"/>
          <w:sz w:val="28"/>
        </w:rPr>
        <w:t xml:space="preserve">
      бюджетке төленетін салық және мiндеттi төлемдердi, зейнетақы аударымдары мен салық туралы заңнамаға сәйкес төлемдердi және басқа да міндеттемелерді, күрделi салымдарды, жұмыскерлердің жалақысын қаржыландыруға арналған қаражатты есептеудi және аударуды жүргiзедi; </w:t>
      </w:r>
    </w:p>
    <w:p>
      <w:pPr>
        <w:spacing w:after="0"/>
        <w:ind w:left="0"/>
        <w:jc w:val="both"/>
      </w:pPr>
      <w:r>
        <w:rPr>
          <w:rFonts w:ascii="Times New Roman"/>
          <w:b w:val="false"/>
          <w:i w:val="false"/>
          <w:color w:val="000000"/>
          <w:sz w:val="28"/>
        </w:rPr>
        <w:t>
      басшыларды, кредиторларды, инвесторларды, аудиторларды есептің тиiстi бағыттары (учаскелерi) бойынша салыстырмалы және дәйекті бухгалтерлiк ақпаратпен қамтамасыз етедi;</w:t>
      </w:r>
    </w:p>
    <w:p>
      <w:pPr>
        <w:spacing w:after="0"/>
        <w:ind w:left="0"/>
        <w:jc w:val="both"/>
      </w:pPr>
      <w:r>
        <w:rPr>
          <w:rFonts w:ascii="Times New Roman"/>
          <w:b w:val="false"/>
          <w:i w:val="false"/>
          <w:color w:val="000000"/>
          <w:sz w:val="28"/>
        </w:rPr>
        <w:t>
      шоттардың жұмыс жоспарын (бюджеттiк бағдарламаларды қаржыландыру жоспарын) әзiрлейдi;</w:t>
      </w:r>
    </w:p>
    <w:p>
      <w:pPr>
        <w:spacing w:after="0"/>
        <w:ind w:left="0"/>
        <w:jc w:val="both"/>
      </w:pPr>
      <w:r>
        <w:rPr>
          <w:rFonts w:ascii="Times New Roman"/>
          <w:b w:val="false"/>
          <w:i w:val="false"/>
          <w:color w:val="000000"/>
          <w:sz w:val="28"/>
        </w:rPr>
        <w:t>
      есеп жүргізудің және бухгалтерлiк ақпаратты өндеу технологиясының негізгі тәсiлдерi мен әдiстерiнің мазмұнын айқындауға қатысады;</w:t>
      </w:r>
    </w:p>
    <w:p>
      <w:pPr>
        <w:spacing w:after="0"/>
        <w:ind w:left="0"/>
        <w:jc w:val="both"/>
      </w:pPr>
      <w:r>
        <w:rPr>
          <w:rFonts w:ascii="Times New Roman"/>
          <w:b w:val="false"/>
          <w:i w:val="false"/>
          <w:color w:val="000000"/>
          <w:sz w:val="28"/>
        </w:rPr>
        <w:t xml:space="preserve">
      ішкi шаруашылық резервтердi анықтау, үнемдеу режимі мен құжат айналымын жетiлдiру жөніндегі іс-шараларды жүзеге асыру мақсатында бухгалтерлiк есеп пен есептілік деректерi бойынша ұйымның қаржылық-шаруашылық қызметіне экономикалық талдау жургізуге, ақша қаражаты мен тауарлы-материалдық құндылықтарға түгендеу жүргізуге қатысады; </w:t>
      </w:r>
    </w:p>
    <w:p>
      <w:pPr>
        <w:spacing w:after="0"/>
        <w:ind w:left="0"/>
        <w:jc w:val="both"/>
      </w:pPr>
      <w:r>
        <w:rPr>
          <w:rFonts w:ascii="Times New Roman"/>
          <w:b w:val="false"/>
          <w:i w:val="false"/>
          <w:color w:val="000000"/>
          <w:sz w:val="28"/>
        </w:rPr>
        <w:t>
      есептілік жасау үшiн бухгалтерлiк есептің тиiстi учаскелерi бойынша деректер дайындайды;</w:t>
      </w:r>
    </w:p>
    <w:p>
      <w:pPr>
        <w:spacing w:after="0"/>
        <w:ind w:left="0"/>
        <w:jc w:val="both"/>
      </w:pPr>
      <w:r>
        <w:rPr>
          <w:rFonts w:ascii="Times New Roman"/>
          <w:b w:val="false"/>
          <w:i w:val="false"/>
          <w:color w:val="000000"/>
          <w:sz w:val="28"/>
        </w:rPr>
        <w:t>
      бухгалтерлiк құжаттардың сақталуын қадағалайды;</w:t>
      </w:r>
    </w:p>
    <w:p>
      <w:pPr>
        <w:spacing w:after="0"/>
        <w:ind w:left="0"/>
        <w:jc w:val="both"/>
      </w:pPr>
      <w:r>
        <w:rPr>
          <w:rFonts w:ascii="Times New Roman"/>
          <w:b w:val="false"/>
          <w:i w:val="false"/>
          <w:color w:val="000000"/>
          <w:sz w:val="28"/>
        </w:rPr>
        <w:t>
      бухгалтерлiк ақпарат дерекқорын қалыптастыру, жургізу және сақтау жөніндегі жұмыстарды орындайды;</w:t>
      </w:r>
    </w:p>
    <w:p>
      <w:pPr>
        <w:spacing w:after="0"/>
        <w:ind w:left="0"/>
        <w:jc w:val="both"/>
      </w:pPr>
      <w:r>
        <w:rPr>
          <w:rFonts w:ascii="Times New Roman"/>
          <w:b w:val="false"/>
          <w:i w:val="false"/>
          <w:color w:val="000000"/>
          <w:sz w:val="28"/>
        </w:rPr>
        <w:t>
      мiндеттердiң не олардың есептеу техникасының көмегімен шешілетін жекелеген кезеңдерінің экономикалық қойылымын тұжырымдауға қатысады;</w:t>
      </w:r>
    </w:p>
    <w:p>
      <w:pPr>
        <w:spacing w:after="0"/>
        <w:ind w:left="0"/>
        <w:jc w:val="both"/>
      </w:pPr>
      <w:r>
        <w:rPr>
          <w:rFonts w:ascii="Times New Roman"/>
          <w:b w:val="false"/>
          <w:i w:val="false"/>
          <w:color w:val="000000"/>
          <w:sz w:val="28"/>
        </w:rPr>
        <w:t>
      экономикалық ақпаратты өңдеудің экономикалық негізделген жүйелерін құруға мүмкіндік беретін дайын жобаларды, алгоритмдерді, қолданбалы бағдарламалар пакеттерін пайдалану мүмкіндігін айқындайды.</w:t>
      </w:r>
    </w:p>
    <w:bookmarkStart w:name="z47" w:id="26"/>
    <w:p>
      <w:pPr>
        <w:spacing w:after="0"/>
        <w:ind w:left="0"/>
        <w:jc w:val="both"/>
      </w:pPr>
      <w:r>
        <w:rPr>
          <w:rFonts w:ascii="Times New Roman"/>
          <w:b w:val="false"/>
          <w:i w:val="false"/>
          <w:color w:val="000000"/>
          <w:sz w:val="28"/>
        </w:rPr>
        <w:t xml:space="preserve">
      12. Бiлуге тиiс: </w:t>
      </w:r>
    </w:p>
    <w:bookmarkEnd w:id="26"/>
    <w:p>
      <w:pPr>
        <w:spacing w:after="0"/>
        <w:ind w:left="0"/>
        <w:jc w:val="both"/>
      </w:pPr>
      <w:r>
        <w:rPr>
          <w:rFonts w:ascii="Times New Roman"/>
          <w:b w:val="false"/>
          <w:i w:val="false"/>
          <w:color w:val="000000"/>
          <w:sz w:val="28"/>
        </w:rPr>
        <w:t>
      Қазақстан Республикасының еңбек және бухгалтерлік есеп саласындағы нормативтiк құқықтық актiлерiн;</w:t>
      </w:r>
    </w:p>
    <w:p>
      <w:pPr>
        <w:spacing w:after="0"/>
        <w:ind w:left="0"/>
        <w:jc w:val="both"/>
      </w:pPr>
      <w:r>
        <w:rPr>
          <w:rFonts w:ascii="Times New Roman"/>
          <w:b w:val="false"/>
          <w:i w:val="false"/>
          <w:color w:val="000000"/>
          <w:sz w:val="28"/>
        </w:rPr>
        <w:t>
      мүлiктiң, мiндеттемелер мен шаруашылық операциялардың бухгалтерлiк есебiн ұйымдастыру жөнiндегi әдiстемелiк материалдарды және есептілік жасауды;</w:t>
      </w:r>
    </w:p>
    <w:p>
      <w:pPr>
        <w:spacing w:after="0"/>
        <w:ind w:left="0"/>
        <w:jc w:val="both"/>
      </w:pPr>
      <w:r>
        <w:rPr>
          <w:rFonts w:ascii="Times New Roman"/>
          <w:b w:val="false"/>
          <w:i w:val="false"/>
          <w:color w:val="000000"/>
          <w:sz w:val="28"/>
        </w:rPr>
        <w:t>
      ұйымдағы бухгалтерлiк есептің нысандары мен әдicтерiн;</w:t>
      </w:r>
    </w:p>
    <w:p>
      <w:pPr>
        <w:spacing w:after="0"/>
        <w:ind w:left="0"/>
        <w:jc w:val="both"/>
      </w:pPr>
      <w:r>
        <w:rPr>
          <w:rFonts w:ascii="Times New Roman"/>
          <w:b w:val="false"/>
          <w:i w:val="false"/>
          <w:color w:val="000000"/>
          <w:sz w:val="28"/>
        </w:rPr>
        <w:t>
      шоттардың жоспары мен хат-хабарын;</w:t>
      </w:r>
    </w:p>
    <w:p>
      <w:pPr>
        <w:spacing w:after="0"/>
        <w:ind w:left="0"/>
        <w:jc w:val="both"/>
      </w:pPr>
      <w:r>
        <w:rPr>
          <w:rFonts w:ascii="Times New Roman"/>
          <w:b w:val="false"/>
          <w:i w:val="false"/>
          <w:color w:val="000000"/>
          <w:sz w:val="28"/>
        </w:rPr>
        <w:t>
      бухгалтерлік есеп учаскелері бойынша құжаттаманы ұйымдастыруды;</w:t>
      </w:r>
    </w:p>
    <w:p>
      <w:pPr>
        <w:spacing w:after="0"/>
        <w:ind w:left="0"/>
        <w:jc w:val="both"/>
      </w:pPr>
      <w:r>
        <w:rPr>
          <w:rFonts w:ascii="Times New Roman"/>
          <w:b w:val="false"/>
          <w:i w:val="false"/>
          <w:color w:val="000000"/>
          <w:sz w:val="28"/>
        </w:rPr>
        <w:t>
      құжаттамалық ресімдеу және негізгі қаражаттың, тауарлы-материалдық құндылықтар мен ақша қаражатының қозғалысына байланысты операцияларды бухгалтерлiк есеп шоттарында көрсету тәртібін;</w:t>
      </w:r>
    </w:p>
    <w:p>
      <w:pPr>
        <w:spacing w:after="0"/>
        <w:ind w:left="0"/>
        <w:jc w:val="both"/>
      </w:pPr>
      <w:r>
        <w:rPr>
          <w:rFonts w:ascii="Times New Roman"/>
          <w:b w:val="false"/>
          <w:i w:val="false"/>
          <w:color w:val="000000"/>
          <w:sz w:val="28"/>
        </w:rPr>
        <w:t>
      ұйымның шаруашылық-қаржылық қызметін экономикалық талдау әдістерін;</w:t>
      </w:r>
    </w:p>
    <w:p>
      <w:pPr>
        <w:spacing w:after="0"/>
        <w:ind w:left="0"/>
        <w:jc w:val="both"/>
      </w:pPr>
      <w:r>
        <w:rPr>
          <w:rFonts w:ascii="Times New Roman"/>
          <w:b w:val="false"/>
          <w:i w:val="false"/>
          <w:color w:val="000000"/>
          <w:sz w:val="28"/>
        </w:rPr>
        <w:t xml:space="preserve">
      есептеу техникасын пайдалану қағидаларын; </w:t>
      </w:r>
    </w:p>
    <w:p>
      <w:pPr>
        <w:spacing w:after="0"/>
        <w:ind w:left="0"/>
        <w:jc w:val="both"/>
      </w:pPr>
      <w:r>
        <w:rPr>
          <w:rFonts w:ascii="Times New Roman"/>
          <w:b w:val="false"/>
          <w:i w:val="false"/>
          <w:color w:val="000000"/>
          <w:sz w:val="28"/>
        </w:rPr>
        <w:t>
      экономиканы, еңбекті және басқаруды ұйымдастыру, шаруашылық жүргiзу әдiстерiн;</w:t>
      </w:r>
    </w:p>
    <w:p>
      <w:pPr>
        <w:spacing w:after="0"/>
        <w:ind w:left="0"/>
        <w:jc w:val="both"/>
      </w:pPr>
      <w:r>
        <w:rPr>
          <w:rFonts w:ascii="Times New Roman"/>
          <w:b w:val="false"/>
          <w:i w:val="false"/>
          <w:color w:val="000000"/>
          <w:sz w:val="28"/>
        </w:rPr>
        <w:t xml:space="preserve">
      Қазакстан Республикасынын еңбек туралы заңнамасының негiздерiн; </w:t>
      </w:r>
    </w:p>
    <w:p>
      <w:pPr>
        <w:spacing w:after="0"/>
        <w:ind w:left="0"/>
        <w:jc w:val="both"/>
      </w:pPr>
      <w:r>
        <w:rPr>
          <w:rFonts w:ascii="Times New Roman"/>
          <w:b w:val="false"/>
          <w:i w:val="false"/>
          <w:color w:val="000000"/>
          <w:sz w:val="28"/>
        </w:rPr>
        <w:t xml:space="preserve">
      еңбек қауіпсіздігі мен енбекті қорғау қағидалары мен нормаларын. </w:t>
      </w:r>
    </w:p>
    <w:bookmarkStart w:name="z48" w:id="27"/>
    <w:p>
      <w:pPr>
        <w:spacing w:after="0"/>
        <w:ind w:left="0"/>
        <w:jc w:val="both"/>
      </w:pPr>
      <w:r>
        <w:rPr>
          <w:rFonts w:ascii="Times New Roman"/>
          <w:b w:val="false"/>
          <w:i w:val="false"/>
          <w:color w:val="000000"/>
          <w:sz w:val="28"/>
        </w:rPr>
        <w:t>
      13. Біліктілікке қойылатын талаптар:</w:t>
      </w:r>
    </w:p>
    <w:bookmarkEnd w:id="27"/>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(қаржы-экономикалық білім), жұмыс өтіліне талаптар қойылмайды немесе кадрларды даярлаудың тиісті бағыты бойынша жоғары (немесе жоғары оқу орнынан кейінгі) білім, белгіленген бағдарлама бойынша арнайы даярлық пен есеп және бақылау бойынша кемінде 3 жыл жұмыс өтілі;</w:t>
      </w:r>
    </w:p>
    <w:p>
      <w:pPr>
        <w:spacing w:after="0"/>
        <w:ind w:left="0"/>
        <w:jc w:val="both"/>
      </w:pPr>
      <w:r>
        <w:rPr>
          <w:rFonts w:ascii="Times New Roman"/>
          <w:b w:val="false"/>
          <w:i w:val="false"/>
          <w:color w:val="000000"/>
          <w:sz w:val="28"/>
        </w:rPr>
        <w:t>
      біліктілігі орта деңгейдегі маман:</w:t>
      </w:r>
    </w:p>
    <w:p>
      <w:pPr>
        <w:spacing w:after="0"/>
        <w:ind w:left="0"/>
        <w:jc w:val="both"/>
      </w:pPr>
      <w:r>
        <w:rPr>
          <w:rFonts w:ascii="Times New Roman"/>
          <w:b w:val="false"/>
          <w:i w:val="false"/>
          <w:color w:val="000000"/>
          <w:sz w:val="28"/>
        </w:rPr>
        <w:t>
      техникалық және кәсіптік (қаржы-экономикалық) (арнайы орта, кәсіптік орта) білім, жұмыс өтіліне талаптар қойылмайды немесе белгіленген бағдарлама бойынша арнайы даярлық пен есеп және бақылау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8"/>
    <w:p>
      <w:pPr>
        <w:spacing w:after="0"/>
        <w:ind w:left="0"/>
        <w:jc w:val="both"/>
      </w:pPr>
      <w:r>
        <w:rPr>
          <w:rFonts w:ascii="Times New Roman"/>
          <w:b w:val="false"/>
          <w:i w:val="false"/>
          <w:color w:val="000000"/>
          <w:sz w:val="28"/>
        </w:rPr>
        <w:t xml:space="preserve">
      14. Тиісті санатты айқындаумен біліктілікке қойылатын талаптар: </w:t>
      </w:r>
    </w:p>
    <w:bookmarkEnd w:id="28"/>
    <w:p>
      <w:pPr>
        <w:spacing w:after="0"/>
        <w:ind w:left="0"/>
        <w:jc w:val="both"/>
      </w:pPr>
      <w:r>
        <w:rPr>
          <w:rFonts w:ascii="Times New Roman"/>
          <w:b w:val="false"/>
          <w:i w:val="false"/>
          <w:color w:val="000000"/>
          <w:sz w:val="28"/>
        </w:rPr>
        <w:t xml:space="preserve">
      біліктілігі жоғары деңгейдегі маман: </w:t>
      </w:r>
    </w:p>
    <w:p>
      <w:pPr>
        <w:spacing w:after="0"/>
        <w:ind w:left="0"/>
        <w:jc w:val="both"/>
      </w:pPr>
      <w:r>
        <w:rPr>
          <w:rFonts w:ascii="Times New Roman"/>
          <w:b w:val="false"/>
          <w:i w:val="false"/>
          <w:color w:val="000000"/>
          <w:sz w:val="28"/>
        </w:rPr>
        <w:t xml:space="preserve">
      кадрларды даярлаудың бағыты бойынша жоғары (немесе жоғары оқу орнынан кейінгі) білім (қаржы - экономикалық білім) мен бірінші санатты бухгалтер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бірінші санатты: кадрларды даярлаудың бағыты бойынша жоғары (немесе жоғары оқу орнынан кейінгі) білім (қаржы - экономикалық білім) мен екінші санатты бухгалтер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кадрларды даярлаудың бағыты бойынша жоғары (немесе жоғары оқу орнынан кейінгі) білім (қаржы - экономикалық білім) мен санаты жоқ бухгалтер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біліктілігі орта деңгейдегі маман: </w:t>
      </w:r>
    </w:p>
    <w:p>
      <w:pPr>
        <w:spacing w:after="0"/>
        <w:ind w:left="0"/>
        <w:jc w:val="both"/>
      </w:pPr>
      <w:r>
        <w:rPr>
          <w:rFonts w:ascii="Times New Roman"/>
          <w:b w:val="false"/>
          <w:i w:val="false"/>
          <w:color w:val="000000"/>
          <w:sz w:val="28"/>
        </w:rPr>
        <w:t xml:space="preserve">
      жоғары санатты: техникалық және кәсіптік (арнайы орта, кәсіптік орта), орта білімнен кейінгі (қаржы - экономикалық) білім мен бірінші санатты бухгалтер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бірінші санатты: техникалық және кәсіптік (арнайы орта, кәсіптік орта), орта білімнен кейінгі (қаржы - экономикалық) білім мен екінші санатты бухгалтер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орта білімнен кейінгі (қаржы - экономикалық) білім мен санаты жоқ бухгалтер лауазымындағы бойынша кемінде 1 жыл жұмыс өтілі немесе мамандығы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29"/>
    <w:p>
      <w:pPr>
        <w:spacing w:after="0"/>
        <w:ind w:left="0"/>
        <w:jc w:val="left"/>
      </w:pPr>
      <w:r>
        <w:rPr>
          <w:rFonts w:ascii="Times New Roman"/>
          <w:b/>
          <w:i w:val="false"/>
          <w:color w:val="000000"/>
        </w:rPr>
        <w:t xml:space="preserve"> 5-параграф. Заңгер</w:t>
      </w:r>
    </w:p>
    <w:bookmarkEnd w:id="29"/>
    <w:bookmarkStart w:name="z14" w:id="30"/>
    <w:p>
      <w:pPr>
        <w:spacing w:after="0"/>
        <w:ind w:left="0"/>
        <w:jc w:val="both"/>
      </w:pPr>
      <w:r>
        <w:rPr>
          <w:rFonts w:ascii="Times New Roman"/>
          <w:b w:val="false"/>
          <w:i w:val="false"/>
          <w:color w:val="000000"/>
          <w:sz w:val="28"/>
        </w:rPr>
        <w:t>
      15. Лауазымдық міндеттері:</w:t>
      </w:r>
    </w:p>
    <w:bookmarkEnd w:id="30"/>
    <w:p>
      <w:pPr>
        <w:spacing w:after="0"/>
        <w:ind w:left="0"/>
        <w:jc w:val="both"/>
      </w:pPr>
      <w:r>
        <w:rPr>
          <w:rFonts w:ascii="Times New Roman"/>
          <w:b w:val="false"/>
          <w:i w:val="false"/>
          <w:color w:val="000000"/>
          <w:sz w:val="28"/>
        </w:rPr>
        <w:t>
      құрылтай құжаттарын әзірлеуді жүзеге асырады;</w:t>
      </w:r>
    </w:p>
    <w:p>
      <w:pPr>
        <w:spacing w:after="0"/>
        <w:ind w:left="0"/>
        <w:jc w:val="both"/>
      </w:pPr>
      <w:r>
        <w:rPr>
          <w:rFonts w:ascii="Times New Roman"/>
          <w:b w:val="false"/>
          <w:i w:val="false"/>
          <w:color w:val="000000"/>
          <w:sz w:val="28"/>
        </w:rPr>
        <w:t xml:space="preserve">
      заңды тұлғаларды тіркеуді, құрылтай құжаттарына өзгерістер енгізуді қамтамасыз етеді; </w:t>
      </w:r>
    </w:p>
    <w:p>
      <w:pPr>
        <w:spacing w:after="0"/>
        <w:ind w:left="0"/>
        <w:jc w:val="both"/>
      </w:pPr>
      <w:r>
        <w:rPr>
          <w:rFonts w:ascii="Times New Roman"/>
          <w:b w:val="false"/>
          <w:i w:val="false"/>
          <w:color w:val="000000"/>
          <w:sz w:val="28"/>
        </w:rPr>
        <w:t>
      ұйым органдарының құқықтық негіздерін айқындайды (басшылардың өкілеттіктері, құрылымдық бөлімшілер туралы ережелер әзірлейді);</w:t>
      </w:r>
    </w:p>
    <w:p>
      <w:pPr>
        <w:spacing w:after="0"/>
        <w:ind w:left="0"/>
        <w:jc w:val="both"/>
      </w:pPr>
      <w:r>
        <w:rPr>
          <w:rFonts w:ascii="Times New Roman"/>
          <w:b w:val="false"/>
          <w:i w:val="false"/>
          <w:color w:val="000000"/>
          <w:sz w:val="28"/>
        </w:rPr>
        <w:t>
      мүлікті сатып алуға немесе иеліктен айыруға байланысты мәмілелер (шарттар) туралы ереже әзірлейді;</w:t>
      </w:r>
    </w:p>
    <w:p>
      <w:pPr>
        <w:spacing w:after="0"/>
        <w:ind w:left="0"/>
        <w:jc w:val="both"/>
      </w:pPr>
      <w:r>
        <w:rPr>
          <w:rFonts w:ascii="Times New Roman"/>
          <w:b w:val="false"/>
          <w:i w:val="false"/>
          <w:color w:val="000000"/>
          <w:sz w:val="28"/>
        </w:rPr>
        <w:t xml:space="preserve">
      ұйымды ұйым қызметін жүзеге асыру үшін қажетті заңдармен, нормативтік құқықтық құжаттармен қамтамасыз ету бойынша, нормативтік құқықтық актілер қорын есепке алу мен жүргізу жөніндегі жұмысты ұйымдастырады; </w:t>
      </w:r>
    </w:p>
    <w:p>
      <w:pPr>
        <w:spacing w:after="0"/>
        <w:ind w:left="0"/>
        <w:jc w:val="both"/>
      </w:pPr>
      <w:r>
        <w:rPr>
          <w:rFonts w:ascii="Times New Roman"/>
          <w:b w:val="false"/>
          <w:i w:val="false"/>
          <w:color w:val="000000"/>
          <w:sz w:val="28"/>
        </w:rPr>
        <w:t>
      ұйым бөлімшелерін, жекелеген мамандарды өз қызметтері мен міндеттерін жүзеге асыру үшін қажетті нормативтік құқықтық актілермен қамтамасыз етеді;</w:t>
      </w:r>
    </w:p>
    <w:p>
      <w:pPr>
        <w:spacing w:after="0"/>
        <w:ind w:left="0"/>
        <w:jc w:val="both"/>
      </w:pPr>
      <w:r>
        <w:rPr>
          <w:rFonts w:ascii="Times New Roman"/>
          <w:b w:val="false"/>
          <w:i w:val="false"/>
          <w:color w:val="000000"/>
          <w:sz w:val="28"/>
        </w:rPr>
        <w:t xml:space="preserve">
      ұйым басшысына қол қоюға ұсынылатын бұйрықтар, нұсқаулықтар, ережелер мен басқа да құқықтық сипаттағы құжаттар жобаларының заңнамаға сәйкестігін тексеруді, құжаттар жобаларын жауапты жұмыскерлермен келісу кезеңдерінің сақталуын тексеруді, құжаттар жобаларына қол қоюды, кәсіпорынның жауапты жұмыскерлеріне заңнаманың өзгерісімен шартталған актілерге өзгерістер енгізу немесе күшін жою туралы нұсқамалар беруді жүзеге асырады; </w:t>
      </w:r>
    </w:p>
    <w:p>
      <w:pPr>
        <w:spacing w:after="0"/>
        <w:ind w:left="0"/>
        <w:jc w:val="both"/>
      </w:pPr>
      <w:r>
        <w:rPr>
          <w:rFonts w:ascii="Times New Roman"/>
          <w:b w:val="false"/>
          <w:i w:val="false"/>
          <w:color w:val="000000"/>
          <w:sz w:val="28"/>
        </w:rPr>
        <w:t xml:space="preserve">
      ұйымда шартпен келісілген жұмысты жүргізеді: шарттық қатынастардың нысандарын айқындайды, шарттар жобаларын әзірлейді, ұйымға контрагенттер ұсынатын шарттар жобаларының заңнамаға сәйкестігін тексереді, шарттар жобалары бойынша келіспеушіліктерді шешу бойынша шаралар қабылдайды, шарттардың жекелеген түрлерінің нотариалды куәландырылуын және (немесе) мемлекеттік тіркелуін қамтамасыз етеді; </w:t>
      </w:r>
    </w:p>
    <w:p>
      <w:pPr>
        <w:spacing w:after="0"/>
        <w:ind w:left="0"/>
        <w:jc w:val="both"/>
      </w:pPr>
      <w:r>
        <w:rPr>
          <w:rFonts w:ascii="Times New Roman"/>
          <w:b w:val="false"/>
          <w:i w:val="false"/>
          <w:color w:val="000000"/>
          <w:sz w:val="28"/>
        </w:rPr>
        <w:t xml:space="preserve">
      ұйымдағы шартпен келісілген жұмысты талдайды, оны қайта қарау мен өзгерту бағдарламасын әзірлейді, ұйымның құрылымдық бөлімшелеріндегі шартпен келісілген жұмыстардың жай-күйін тексереді; </w:t>
      </w:r>
    </w:p>
    <w:p>
      <w:pPr>
        <w:spacing w:after="0"/>
        <w:ind w:left="0"/>
        <w:jc w:val="both"/>
      </w:pPr>
      <w:r>
        <w:rPr>
          <w:rFonts w:ascii="Times New Roman"/>
          <w:b w:val="false"/>
          <w:i w:val="false"/>
          <w:color w:val="000000"/>
          <w:sz w:val="28"/>
        </w:rPr>
        <w:t>
      ұйымдағы наразылық жұмысын жүргізеді, контрагенттерден келіп түсетін наразылықтарды есепке алуды, оларды қарауды қамтамасыз етеді;</w:t>
      </w:r>
    </w:p>
    <w:p>
      <w:pPr>
        <w:spacing w:after="0"/>
        <w:ind w:left="0"/>
        <w:jc w:val="both"/>
      </w:pPr>
      <w:r>
        <w:rPr>
          <w:rFonts w:ascii="Times New Roman"/>
          <w:b w:val="false"/>
          <w:i w:val="false"/>
          <w:color w:val="000000"/>
          <w:sz w:val="28"/>
        </w:rPr>
        <w:t xml:space="preserve">
      келіп түскен наразылықтарға жауаптар дайындайды және келіп түскен наразылықтарды қанағаттандыру немесе қанағаттандырудан бас тарту туралы шешім жабаларын қабылдайды; </w:t>
      </w:r>
    </w:p>
    <w:p>
      <w:pPr>
        <w:spacing w:after="0"/>
        <w:ind w:left="0"/>
        <w:jc w:val="both"/>
      </w:pPr>
      <w:r>
        <w:rPr>
          <w:rFonts w:ascii="Times New Roman"/>
          <w:b w:val="false"/>
          <w:i w:val="false"/>
          <w:color w:val="000000"/>
          <w:sz w:val="28"/>
        </w:rPr>
        <w:t xml:space="preserve">
      контрагенттерге жіберілетін наразылықтарды дайындауды, олардың контрагенттерге жіберілуі мен контрагенттерге жіберілген наразылықтардың қанағаттандырылуына бақылауды жүзеге асырады; </w:t>
      </w:r>
    </w:p>
    <w:p>
      <w:pPr>
        <w:spacing w:after="0"/>
        <w:ind w:left="0"/>
        <w:jc w:val="both"/>
      </w:pPr>
      <w:r>
        <w:rPr>
          <w:rFonts w:ascii="Times New Roman"/>
          <w:b w:val="false"/>
          <w:i w:val="false"/>
          <w:color w:val="000000"/>
          <w:sz w:val="28"/>
        </w:rPr>
        <w:t xml:space="preserve">
      талап қою жұмысын жүргізеді, шарт дауларын реттеудің сотқа дейінгі тәртібін сақтау бойынша шаралар қабылдайды; </w:t>
      </w:r>
    </w:p>
    <w:p>
      <w:pPr>
        <w:spacing w:after="0"/>
        <w:ind w:left="0"/>
        <w:jc w:val="both"/>
      </w:pPr>
      <w:r>
        <w:rPr>
          <w:rFonts w:ascii="Times New Roman"/>
          <w:b w:val="false"/>
          <w:i w:val="false"/>
          <w:color w:val="000000"/>
          <w:sz w:val="28"/>
        </w:rPr>
        <w:t xml:space="preserve">
      талап өтініштері мен материалдарын дайындайды және оларды сотқа береді; </w:t>
      </w:r>
    </w:p>
    <w:p>
      <w:pPr>
        <w:spacing w:after="0"/>
        <w:ind w:left="0"/>
        <w:jc w:val="both"/>
      </w:pPr>
      <w:r>
        <w:rPr>
          <w:rFonts w:ascii="Times New Roman"/>
          <w:b w:val="false"/>
          <w:i w:val="false"/>
          <w:color w:val="000000"/>
          <w:sz w:val="28"/>
        </w:rPr>
        <w:t>
      ұйымға қойылған талаптар бойынша талап өтініштері көшірмелерін зерттейді, талап жұмысы бойынша деректер банкін жүргізуді қамтамасыз етеді;</w:t>
      </w:r>
    </w:p>
    <w:p>
      <w:pPr>
        <w:spacing w:after="0"/>
        <w:ind w:left="0"/>
        <w:jc w:val="both"/>
      </w:pPr>
      <w:r>
        <w:rPr>
          <w:rFonts w:ascii="Times New Roman"/>
          <w:b w:val="false"/>
          <w:i w:val="false"/>
          <w:color w:val="000000"/>
          <w:sz w:val="28"/>
        </w:rPr>
        <w:t xml:space="preserve">
      сотта ұйым мүддесін білдіреді; </w:t>
      </w:r>
    </w:p>
    <w:p>
      <w:pPr>
        <w:spacing w:after="0"/>
        <w:ind w:left="0"/>
        <w:jc w:val="both"/>
      </w:pPr>
      <w:r>
        <w:rPr>
          <w:rFonts w:ascii="Times New Roman"/>
          <w:b w:val="false"/>
          <w:i w:val="false"/>
          <w:color w:val="000000"/>
          <w:sz w:val="28"/>
        </w:rPr>
        <w:t>
      ұйым қызметін жүзеге асыру үшін қажетті лицензиялар, рұқсаттар алу үшін өтінімдерді, өтініштер мен басқа да құжаттарды дайындайды;</w:t>
      </w:r>
    </w:p>
    <w:p>
      <w:pPr>
        <w:spacing w:after="0"/>
        <w:ind w:left="0"/>
        <w:jc w:val="both"/>
      </w:pPr>
      <w:r>
        <w:rPr>
          <w:rFonts w:ascii="Times New Roman"/>
          <w:b w:val="false"/>
          <w:i w:val="false"/>
          <w:color w:val="000000"/>
          <w:sz w:val="28"/>
        </w:rPr>
        <w:t xml:space="preserve">
      ұйым мүлкінің сақталуын қамтамасыз ету мәселелеріне қатысты құжаттарды, материалдық жауапкершілік туралы шарттарды, ұйымға материалдық құндылықтардың түсуі мен оларды қабылдап алу, олардың қозғалысын есепке алу тәртібін белгілейтін нұсқаулықтарды, дайын өнімнің шығарылуы мен жіберілуін есепке алу нұсқаулықтарын әзірлеуге қатысады, жұмыскерлердің материалдық жауапкершіліктері туралы шарттарды тексереді және оларға қол қояды; </w:t>
      </w:r>
    </w:p>
    <w:p>
      <w:pPr>
        <w:spacing w:after="0"/>
        <w:ind w:left="0"/>
        <w:jc w:val="both"/>
      </w:pPr>
      <w:r>
        <w:rPr>
          <w:rFonts w:ascii="Times New Roman"/>
          <w:b w:val="false"/>
          <w:i w:val="false"/>
          <w:color w:val="000000"/>
          <w:sz w:val="28"/>
        </w:rPr>
        <w:t xml:space="preserve">
      жұмыскерлердің жұмыстан босатылуы мен ауысуының, оларға тәртіптік жаза қолданудың заңдылығын тексеруді жүзеге асырады; </w:t>
      </w:r>
    </w:p>
    <w:p>
      <w:pPr>
        <w:spacing w:after="0"/>
        <w:ind w:left="0"/>
        <w:jc w:val="both"/>
      </w:pPr>
      <w:r>
        <w:rPr>
          <w:rFonts w:ascii="Times New Roman"/>
          <w:b w:val="false"/>
          <w:i w:val="false"/>
          <w:color w:val="000000"/>
          <w:sz w:val="28"/>
        </w:rPr>
        <w:t xml:space="preserve">
      тексерушілердің процессуалдық әрекеттерді сақтауын, тексерушілер шығарған қорытындылардың негізділігі мен дұрыстығын, тексеру нәтижелерін ресімдеу мен процессуалдық құжаттардың жасалуын құқықтық бақылау мақсатында мемлекеттік бақылау-қадағалау органдарының кәсіпорынға жүргізетін тексерулері кезінде кәсіпорынның мүддесін білдіреді; </w:t>
      </w:r>
    </w:p>
    <w:p>
      <w:pPr>
        <w:spacing w:after="0"/>
        <w:ind w:left="0"/>
        <w:jc w:val="both"/>
      </w:pPr>
      <w:r>
        <w:rPr>
          <w:rFonts w:ascii="Times New Roman"/>
          <w:b w:val="false"/>
          <w:i w:val="false"/>
          <w:color w:val="000000"/>
          <w:sz w:val="28"/>
        </w:rPr>
        <w:t xml:space="preserve">
      ұйымда анықталған әкімшілік құқық бұзушылықтар туралы істерді қарауға уәкілетті мемлекеттік қадағалау органдарында ұйым атынан өкілдік етеді, мемлекеттік қадағалау органдарының лауазымды адамдарының әрекеттеріне, ұйымға заңсыз салынған әкімшілік жазаларға шағымдар дайындайды және жолдайды; </w:t>
      </w:r>
    </w:p>
    <w:p>
      <w:pPr>
        <w:spacing w:after="0"/>
        <w:ind w:left="0"/>
        <w:jc w:val="both"/>
      </w:pPr>
      <w:r>
        <w:rPr>
          <w:rFonts w:ascii="Times New Roman"/>
          <w:b w:val="false"/>
          <w:i w:val="false"/>
          <w:color w:val="000000"/>
          <w:sz w:val="28"/>
        </w:rPr>
        <w:t xml:space="preserve">
      ұйымның азаматтық істері бойынша сотта төрағалық етеді; </w:t>
      </w:r>
    </w:p>
    <w:p>
      <w:pPr>
        <w:spacing w:after="0"/>
        <w:ind w:left="0"/>
        <w:jc w:val="both"/>
      </w:pPr>
      <w:r>
        <w:rPr>
          <w:rFonts w:ascii="Times New Roman"/>
          <w:b w:val="false"/>
          <w:i w:val="false"/>
          <w:color w:val="000000"/>
          <w:sz w:val="28"/>
        </w:rPr>
        <w:t xml:space="preserve">
      талаптарды қабылдауға, талаптар бойынша жауап беруге құқылы; </w:t>
      </w:r>
    </w:p>
    <w:p>
      <w:pPr>
        <w:spacing w:after="0"/>
        <w:ind w:left="0"/>
        <w:jc w:val="both"/>
      </w:pPr>
      <w:r>
        <w:rPr>
          <w:rFonts w:ascii="Times New Roman"/>
          <w:b w:val="false"/>
          <w:i w:val="false"/>
          <w:color w:val="000000"/>
          <w:sz w:val="28"/>
        </w:rPr>
        <w:t>
      ұйым жұмыскерлеріне түрлі құқықтық мәселелер бойынша жазбаша және ауызша консультация беруді жүзеге асырады, заңдық құжаттарды құрастыруда құқықтық көмек көрсетеді.</w:t>
      </w:r>
    </w:p>
    <w:bookmarkStart w:name="z50" w:id="31"/>
    <w:p>
      <w:pPr>
        <w:spacing w:after="0"/>
        <w:ind w:left="0"/>
        <w:jc w:val="both"/>
      </w:pPr>
      <w:r>
        <w:rPr>
          <w:rFonts w:ascii="Times New Roman"/>
          <w:b w:val="false"/>
          <w:i w:val="false"/>
          <w:color w:val="000000"/>
          <w:sz w:val="28"/>
        </w:rPr>
        <w:t xml:space="preserve">
      16. Білуге тиіс: </w:t>
      </w:r>
    </w:p>
    <w:bookmarkEnd w:id="31"/>
    <w:p>
      <w:pPr>
        <w:spacing w:after="0"/>
        <w:ind w:left="0"/>
        <w:jc w:val="both"/>
      </w:pPr>
      <w:r>
        <w:rPr>
          <w:rFonts w:ascii="Times New Roman"/>
          <w:b w:val="false"/>
          <w:i w:val="false"/>
          <w:color w:val="000000"/>
          <w:sz w:val="28"/>
        </w:rPr>
        <w:t>
      Қазақстан Республикасының еңбек саласындағы нормативтік құқықтық актілерін және Қазақстан Республикасының салық салу саласындағы нормативтік құқықтық актілерін;</w:t>
      </w:r>
    </w:p>
    <w:p>
      <w:pPr>
        <w:spacing w:after="0"/>
        <w:ind w:left="0"/>
        <w:jc w:val="both"/>
      </w:pPr>
      <w:r>
        <w:rPr>
          <w:rFonts w:ascii="Times New Roman"/>
          <w:b w:val="false"/>
          <w:i w:val="false"/>
          <w:color w:val="000000"/>
          <w:sz w:val="28"/>
        </w:rPr>
        <w:t xml:space="preserve">
      азаматтық, азаматтық процестік, қылмыстық-процестік, еңбек, қаржы, әкімшілік құқықты; </w:t>
      </w:r>
    </w:p>
    <w:p>
      <w:pPr>
        <w:spacing w:after="0"/>
        <w:ind w:left="0"/>
        <w:jc w:val="both"/>
      </w:pPr>
      <w:r>
        <w:rPr>
          <w:rFonts w:ascii="Times New Roman"/>
          <w:b w:val="false"/>
          <w:i w:val="false"/>
          <w:color w:val="000000"/>
          <w:sz w:val="28"/>
        </w:rPr>
        <w:t>
      ұйымның өндірістік-шаруашылық қызметін регламенттейтін әдістемелік материалдарды, ұйым бейінін, мамандануын және құрылымының ерекшеліктерін;</w:t>
      </w:r>
    </w:p>
    <w:p>
      <w:pPr>
        <w:spacing w:after="0"/>
        <w:ind w:left="0"/>
        <w:jc w:val="both"/>
      </w:pPr>
      <w:r>
        <w:rPr>
          <w:rFonts w:ascii="Times New Roman"/>
          <w:b w:val="false"/>
          <w:i w:val="false"/>
          <w:color w:val="000000"/>
          <w:sz w:val="28"/>
        </w:rPr>
        <w:t xml:space="preserve">
      құқықтық құжаттар бойынша іс қағаздар жүргізу стандарттарын; </w:t>
      </w:r>
    </w:p>
    <w:p>
      <w:pPr>
        <w:spacing w:after="0"/>
        <w:ind w:left="0"/>
        <w:jc w:val="both"/>
      </w:pPr>
      <w:r>
        <w:rPr>
          <w:rFonts w:ascii="Times New Roman"/>
          <w:b w:val="false"/>
          <w:i w:val="false"/>
          <w:color w:val="000000"/>
          <w:sz w:val="28"/>
        </w:rPr>
        <w:t xml:space="preserve">
      мемлекеттік органдардың, жергілікті өзін-өзі басқару органдарының, сот органдарының құрылымын; </w:t>
      </w:r>
    </w:p>
    <w:p>
      <w:pPr>
        <w:spacing w:after="0"/>
        <w:ind w:left="0"/>
        <w:jc w:val="both"/>
      </w:pPr>
      <w:r>
        <w:rPr>
          <w:rFonts w:ascii="Times New Roman"/>
          <w:b w:val="false"/>
          <w:i w:val="false"/>
          <w:color w:val="000000"/>
          <w:sz w:val="28"/>
        </w:rPr>
        <w:t xml:space="preserve">
      қазіргі заманғы ақпараттық технологияларды қолдана отырып, құқықтық құжаттаманы жүйелеу, есепке алу және жүргізу тәртібін; </w:t>
      </w:r>
    </w:p>
    <w:p>
      <w:pPr>
        <w:spacing w:after="0"/>
        <w:ind w:left="0"/>
        <w:jc w:val="both"/>
      </w:pPr>
      <w:r>
        <w:rPr>
          <w:rFonts w:ascii="Times New Roman"/>
          <w:b w:val="false"/>
          <w:i w:val="false"/>
          <w:color w:val="000000"/>
          <w:sz w:val="28"/>
        </w:rPr>
        <w:t xml:space="preserve">
      әкімшілендіру негіздерін; </w:t>
      </w:r>
    </w:p>
    <w:p>
      <w:pPr>
        <w:spacing w:after="0"/>
        <w:ind w:left="0"/>
        <w:jc w:val="both"/>
      </w:pPr>
      <w:r>
        <w:rPr>
          <w:rFonts w:ascii="Times New Roman"/>
          <w:b w:val="false"/>
          <w:i w:val="false"/>
          <w:color w:val="000000"/>
          <w:sz w:val="28"/>
        </w:rPr>
        <w:t xml:space="preserve">
      қызметтік қарым-қатынас этикасын; </w:t>
      </w:r>
    </w:p>
    <w:p>
      <w:pPr>
        <w:spacing w:after="0"/>
        <w:ind w:left="0"/>
        <w:jc w:val="both"/>
      </w:pPr>
      <w:r>
        <w:rPr>
          <w:rFonts w:ascii="Times New Roman"/>
          <w:b w:val="false"/>
          <w:i w:val="false"/>
          <w:color w:val="000000"/>
          <w:sz w:val="28"/>
        </w:rPr>
        <w:t>
      экономиканы және өндірісті, еңбек пен басқаруды ұйымдастыруды;</w:t>
      </w:r>
    </w:p>
    <w:p>
      <w:pPr>
        <w:spacing w:after="0"/>
        <w:ind w:left="0"/>
        <w:jc w:val="both"/>
      </w:pPr>
      <w:r>
        <w:rPr>
          <w:rFonts w:ascii="Times New Roman"/>
          <w:b w:val="false"/>
          <w:i w:val="false"/>
          <w:color w:val="000000"/>
          <w:sz w:val="28"/>
        </w:rPr>
        <w:t xml:space="preserve">
      еңбек заңнамасын; </w:t>
      </w:r>
    </w:p>
    <w:p>
      <w:pPr>
        <w:spacing w:after="0"/>
        <w:ind w:left="0"/>
        <w:jc w:val="both"/>
      </w:pPr>
      <w:r>
        <w:rPr>
          <w:rFonts w:ascii="Times New Roman"/>
          <w:b w:val="false"/>
          <w:i w:val="false"/>
          <w:color w:val="000000"/>
          <w:sz w:val="28"/>
        </w:rPr>
        <w:t>
      еңбек қауіпсіздігі мен еңбекті қорғау қағидалары мен нормаларын.</w:t>
      </w:r>
    </w:p>
    <w:bookmarkStart w:name="z51" w:id="32"/>
    <w:p>
      <w:pPr>
        <w:spacing w:after="0"/>
        <w:ind w:left="0"/>
        <w:jc w:val="both"/>
      </w:pPr>
      <w:r>
        <w:rPr>
          <w:rFonts w:ascii="Times New Roman"/>
          <w:b w:val="false"/>
          <w:i w:val="false"/>
          <w:color w:val="000000"/>
          <w:sz w:val="28"/>
        </w:rPr>
        <w:t xml:space="preserve">
      17. Біліктілікке қойылатын талаптар: </w:t>
      </w:r>
    </w:p>
    <w:bookmarkEnd w:id="32"/>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(заң білім) немесе техникалық және кәсіптік (арнайы орта, кәсіптік орта) (заң)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33"/>
    <w:p>
      <w:pPr>
        <w:spacing w:after="0"/>
        <w:ind w:left="0"/>
        <w:jc w:val="left"/>
      </w:pPr>
      <w:r>
        <w:rPr>
          <w:rFonts w:ascii="Times New Roman"/>
          <w:b/>
          <w:i w:val="false"/>
          <w:color w:val="000000"/>
        </w:rPr>
        <w:t xml:space="preserve"> 6-параграф. Заң консультанты</w:t>
      </w:r>
    </w:p>
    <w:bookmarkEnd w:id="33"/>
    <w:bookmarkStart w:name="z16" w:id="34"/>
    <w:p>
      <w:pPr>
        <w:spacing w:after="0"/>
        <w:ind w:left="0"/>
        <w:jc w:val="both"/>
      </w:pPr>
      <w:r>
        <w:rPr>
          <w:rFonts w:ascii="Times New Roman"/>
          <w:b w:val="false"/>
          <w:i w:val="false"/>
          <w:color w:val="000000"/>
          <w:sz w:val="28"/>
        </w:rPr>
        <w:t xml:space="preserve">
      18. Лауазымдық мiндеттерi: </w:t>
      </w:r>
    </w:p>
    <w:bookmarkEnd w:id="34"/>
    <w:p>
      <w:pPr>
        <w:spacing w:after="0"/>
        <w:ind w:left="0"/>
        <w:jc w:val="both"/>
      </w:pPr>
      <w:r>
        <w:rPr>
          <w:rFonts w:ascii="Times New Roman"/>
          <w:b w:val="false"/>
          <w:i w:val="false"/>
          <w:color w:val="000000"/>
          <w:sz w:val="28"/>
        </w:rPr>
        <w:t>
      құкықтық сипаттағы құжаттарды әзiрлейдi немесе әзірлеуге қатысады;</w:t>
      </w:r>
    </w:p>
    <w:p>
      <w:pPr>
        <w:spacing w:after="0"/>
        <w:ind w:left="0"/>
        <w:jc w:val="both"/>
      </w:pPr>
      <w:r>
        <w:rPr>
          <w:rFonts w:ascii="Times New Roman"/>
          <w:b w:val="false"/>
          <w:i w:val="false"/>
          <w:color w:val="000000"/>
          <w:sz w:val="28"/>
        </w:rPr>
        <w:t>
      ұйымдағы құқықтық жұмысқа әдiстемелiк басшылықты жүзеге асырады;</w:t>
      </w:r>
    </w:p>
    <w:p>
      <w:pPr>
        <w:spacing w:after="0"/>
        <w:ind w:left="0"/>
        <w:jc w:val="both"/>
      </w:pPr>
      <w:r>
        <w:rPr>
          <w:rFonts w:ascii="Times New Roman"/>
          <w:b w:val="false"/>
          <w:i w:val="false"/>
          <w:color w:val="000000"/>
          <w:sz w:val="28"/>
        </w:rPr>
        <w:t>
      құрылымдық бөлiмшелер мен қоғамдық ұйымдарға түрлi құқықтық құжаттарды даярлауға және ресiмдеуге көмектеседi;</w:t>
      </w:r>
    </w:p>
    <w:p>
      <w:pPr>
        <w:spacing w:after="0"/>
        <w:ind w:left="0"/>
        <w:jc w:val="both"/>
      </w:pPr>
      <w:r>
        <w:rPr>
          <w:rFonts w:ascii="Times New Roman"/>
          <w:b w:val="false"/>
          <w:i w:val="false"/>
          <w:color w:val="000000"/>
          <w:sz w:val="28"/>
        </w:rPr>
        <w:t>
      наразылықтар кері қайтарылған кезде негiзделген жауаптар даярлауға қатысады;</w:t>
      </w:r>
    </w:p>
    <w:p>
      <w:pPr>
        <w:spacing w:after="0"/>
        <w:ind w:left="0"/>
        <w:jc w:val="both"/>
      </w:pPr>
      <w:r>
        <w:rPr>
          <w:rFonts w:ascii="Times New Roman"/>
          <w:b w:val="false"/>
          <w:i w:val="false"/>
          <w:color w:val="000000"/>
          <w:sz w:val="28"/>
        </w:rPr>
        <w:t>
      ұйымның басқа құрылымдық бөлімшелерімен бiрлесiп талан-тараж, ысырап қылу, кем шығу, сапасыз, стандартты емес және жинақталмаған өнімнің шығарылуы, қоршаған ортаны қорғау туралы заңнаманың бұзылуы туралы және өзге де құқық бұзушылықтар туралы материалдарды оларды тергеу және сот органдарына тапсыру үшiн дайындайды;</w:t>
      </w:r>
    </w:p>
    <w:p>
      <w:pPr>
        <w:spacing w:after="0"/>
        <w:ind w:left="0"/>
        <w:jc w:val="both"/>
      </w:pPr>
      <w:r>
        <w:rPr>
          <w:rFonts w:ascii="Times New Roman"/>
          <w:b w:val="false"/>
          <w:i w:val="false"/>
          <w:color w:val="000000"/>
          <w:sz w:val="28"/>
        </w:rPr>
        <w:t>
      жүргізіліп жатқан және орындалып аяқталған сот істерін есепке алуды және сақтауды жүзеге асырады;</w:t>
      </w:r>
    </w:p>
    <w:p>
      <w:pPr>
        <w:spacing w:after="0"/>
        <w:ind w:left="0"/>
        <w:jc w:val="both"/>
      </w:pPr>
      <w:r>
        <w:rPr>
          <w:rFonts w:ascii="Times New Roman"/>
          <w:b w:val="false"/>
          <w:i w:val="false"/>
          <w:color w:val="000000"/>
          <w:sz w:val="28"/>
        </w:rPr>
        <w:t>
      шарт, қаржы және еңбек тәртiбiн нығайту, ұйым мүлкiнiң сақталуын қамтамасыз ету жөнiндегi шараларды әзірлеуге және жүзеге асыруға қатысады;</w:t>
      </w:r>
    </w:p>
    <w:p>
      <w:pPr>
        <w:spacing w:after="0"/>
        <w:ind w:left="0"/>
        <w:jc w:val="both"/>
      </w:pPr>
      <w:r>
        <w:rPr>
          <w:rFonts w:ascii="Times New Roman"/>
          <w:b w:val="false"/>
          <w:i w:val="false"/>
          <w:color w:val="000000"/>
          <w:sz w:val="28"/>
        </w:rPr>
        <w:t>
      анықталған кемшiлiктердi жою және ұйымның шаруашылық-қаржылық қызметін жақсарту туралы ұсыныстар әзірлеу мақсатында наразылықтарды, сот істерін қарау нәтижелерін, шаруашылық шарттарды жасау және орындау практикасын зерттеуді, талдауды және жалпылауды жүргізеді;</w:t>
      </w:r>
    </w:p>
    <w:p>
      <w:pPr>
        <w:spacing w:after="0"/>
        <w:ind w:left="0"/>
        <w:jc w:val="both"/>
      </w:pPr>
      <w:r>
        <w:rPr>
          <w:rFonts w:ascii="Times New Roman"/>
          <w:b w:val="false"/>
          <w:i w:val="false"/>
          <w:color w:val="000000"/>
          <w:sz w:val="28"/>
        </w:rPr>
        <w:t>
      шаруашылық шарттар жасау жөніндегі жұмысқа, олардың құқықтық сараптамасын жүргізуге, ұжымдық шарттардың және салалық келiсiмдердiң шарттарын әзірлеуге, сондай-ақ дебиторлық және кредиторлық берешек мәселелерін қарауға қатысады;</w:t>
      </w:r>
    </w:p>
    <w:p>
      <w:pPr>
        <w:spacing w:after="0"/>
        <w:ind w:left="0"/>
        <w:jc w:val="both"/>
      </w:pPr>
      <w:r>
        <w:rPr>
          <w:rFonts w:ascii="Times New Roman"/>
          <w:b w:val="false"/>
          <w:i w:val="false"/>
          <w:color w:val="000000"/>
          <w:sz w:val="28"/>
        </w:rPr>
        <w:t>
      құрылымдық бөлiмшелердің анықтамаларды, есептеулерді, түсiнiктемелердi және наразылықтарға жауаптарды дайындау үшін қажетті өзге де материалдарды уақытында ұсынуын бақылайды;</w:t>
      </w:r>
    </w:p>
    <w:p>
      <w:pPr>
        <w:spacing w:after="0"/>
        <w:ind w:left="0"/>
        <w:jc w:val="both"/>
      </w:pPr>
      <w:r>
        <w:rPr>
          <w:rFonts w:ascii="Times New Roman"/>
          <w:b w:val="false"/>
          <w:i w:val="false"/>
          <w:color w:val="000000"/>
          <w:sz w:val="28"/>
        </w:rPr>
        <w:t>
      қазіргі заманғы ақпараттық технологияларды және есептеу құралдарын қолдану негiзiнде анықтамалық құжаттаманы дайындайды;</w:t>
      </w:r>
    </w:p>
    <w:p>
      <w:pPr>
        <w:spacing w:after="0"/>
        <w:ind w:left="0"/>
        <w:jc w:val="both"/>
      </w:pPr>
      <w:r>
        <w:rPr>
          <w:rFonts w:ascii="Times New Roman"/>
          <w:b w:val="false"/>
          <w:i w:val="false"/>
          <w:color w:val="000000"/>
          <w:sz w:val="28"/>
        </w:rPr>
        <w:t>
      ұйымның қызметінде туындайтын құқықтық мәселелер, кері қайтаруға жолданатын нормативтiк актілердің жобалары бойынша қорытындылар дайындауға қатысады;</w:t>
      </w:r>
    </w:p>
    <w:p>
      <w:pPr>
        <w:spacing w:after="0"/>
        <w:ind w:left="0"/>
        <w:jc w:val="both"/>
      </w:pPr>
      <w:r>
        <w:rPr>
          <w:rFonts w:ascii="Times New Roman"/>
          <w:b w:val="false"/>
          <w:i w:val="false"/>
          <w:color w:val="000000"/>
          <w:sz w:val="28"/>
        </w:rPr>
        <w:t>
      ұйым жұмыскерлеріне қолданыстағы заңнама және оған енгiзiлген өзгерiстер туралы ақпарат беруді, ұйымның лауазымды адамдарын олардың қызметіне қатысты нормативтік құқықтық актілермен таныстыруды жүзеге асырады;</w:t>
      </w:r>
    </w:p>
    <w:p>
      <w:pPr>
        <w:spacing w:after="0"/>
        <w:ind w:left="0"/>
        <w:jc w:val="both"/>
      </w:pPr>
      <w:r>
        <w:rPr>
          <w:rFonts w:ascii="Times New Roman"/>
          <w:b w:val="false"/>
          <w:i w:val="false"/>
          <w:color w:val="000000"/>
          <w:sz w:val="28"/>
        </w:rPr>
        <w:t xml:space="preserve">
      ұйым жұмыскерлеріне ұйымдық-құқықтық және басқа да заң мәселелері жөнiнде консультациялар бередi; </w:t>
      </w:r>
    </w:p>
    <w:p>
      <w:pPr>
        <w:spacing w:after="0"/>
        <w:ind w:left="0"/>
        <w:jc w:val="both"/>
      </w:pPr>
      <w:r>
        <w:rPr>
          <w:rFonts w:ascii="Times New Roman"/>
          <w:b w:val="false"/>
          <w:i w:val="false"/>
          <w:color w:val="000000"/>
          <w:sz w:val="28"/>
        </w:rPr>
        <w:t xml:space="preserve">
      қорытындылар дайындайды, мүліктік-құқықтық сипаттағы кұжаттар мен актілерді ресімдеуде жәрдем көрсетеді. </w:t>
      </w:r>
    </w:p>
    <w:bookmarkStart w:name="z52" w:id="35"/>
    <w:p>
      <w:pPr>
        <w:spacing w:after="0"/>
        <w:ind w:left="0"/>
        <w:jc w:val="both"/>
      </w:pPr>
      <w:r>
        <w:rPr>
          <w:rFonts w:ascii="Times New Roman"/>
          <w:b w:val="false"/>
          <w:i w:val="false"/>
          <w:color w:val="000000"/>
          <w:sz w:val="28"/>
        </w:rPr>
        <w:t xml:space="preserve">
      19. Бiлуге тиiс: </w:t>
      </w:r>
    </w:p>
    <w:bookmarkEnd w:id="35"/>
    <w:p>
      <w:pPr>
        <w:spacing w:after="0"/>
        <w:ind w:left="0"/>
        <w:jc w:val="both"/>
      </w:pPr>
      <w:r>
        <w:rPr>
          <w:rFonts w:ascii="Times New Roman"/>
          <w:b w:val="false"/>
          <w:i w:val="false"/>
          <w:color w:val="000000"/>
          <w:sz w:val="28"/>
        </w:rPr>
        <w:t>
      Қазақстан Республикасының еңбек саласындағы нормативтiк құқықтық актiлерiн және Қазақстан Республикасының ұйымның өндiрiстiк-шаруашылық және қаржылық қызметін регламенттейтін нормативтiк құқықтық актiлерiн;</w:t>
      </w:r>
    </w:p>
    <w:p>
      <w:pPr>
        <w:spacing w:after="0"/>
        <w:ind w:left="0"/>
        <w:jc w:val="both"/>
      </w:pPr>
      <w:r>
        <w:rPr>
          <w:rFonts w:ascii="Times New Roman"/>
          <w:b w:val="false"/>
          <w:i w:val="false"/>
          <w:color w:val="000000"/>
          <w:sz w:val="28"/>
        </w:rPr>
        <w:t>
      ұйымның құқықтық қызметі бойынша әдiстемелiк және басқа да материалдарды;</w:t>
      </w:r>
    </w:p>
    <w:p>
      <w:pPr>
        <w:spacing w:after="0"/>
        <w:ind w:left="0"/>
        <w:jc w:val="both"/>
      </w:pPr>
      <w:r>
        <w:rPr>
          <w:rFonts w:ascii="Times New Roman"/>
          <w:b w:val="false"/>
          <w:i w:val="false"/>
          <w:color w:val="000000"/>
          <w:sz w:val="28"/>
        </w:rPr>
        <w:t>
      азаматтық, еңбек, қаржы, салық, әкiмшiлiк құқықты;</w:t>
      </w:r>
    </w:p>
    <w:p>
      <w:pPr>
        <w:spacing w:after="0"/>
        <w:ind w:left="0"/>
        <w:jc w:val="both"/>
      </w:pPr>
      <w:r>
        <w:rPr>
          <w:rFonts w:ascii="Times New Roman"/>
          <w:b w:val="false"/>
          <w:i w:val="false"/>
          <w:color w:val="000000"/>
          <w:sz w:val="28"/>
        </w:rPr>
        <w:t xml:space="preserve">
      ұйымның шаруашылық-қаржылық қызметін есепке алуды жүргізу және ол туралы есептілік жасау тәртібін; </w:t>
      </w:r>
    </w:p>
    <w:p>
      <w:pPr>
        <w:spacing w:after="0"/>
        <w:ind w:left="0"/>
        <w:jc w:val="both"/>
      </w:pPr>
      <w:r>
        <w:rPr>
          <w:rFonts w:ascii="Times New Roman"/>
          <w:b w:val="false"/>
          <w:i w:val="false"/>
          <w:color w:val="000000"/>
          <w:sz w:val="28"/>
        </w:rPr>
        <w:t>
      шаруашылық шарттарды, ұжымдық шарттарды, салалық келісімдерді жасау және ресiмдеу тәртібін;</w:t>
      </w:r>
    </w:p>
    <w:p>
      <w:pPr>
        <w:spacing w:after="0"/>
        <w:ind w:left="0"/>
        <w:jc w:val="both"/>
      </w:pPr>
      <w:r>
        <w:rPr>
          <w:rFonts w:ascii="Times New Roman"/>
          <w:b w:val="false"/>
          <w:i w:val="false"/>
          <w:color w:val="000000"/>
          <w:sz w:val="28"/>
        </w:rPr>
        <w:t>
      қазіргі заманғы ақпараттық технологияларды қолдана отырып, құқықтық құжаттаманы жүйелеу, есепке алу және жургiзу тәртiбiн;</w:t>
      </w:r>
    </w:p>
    <w:p>
      <w:pPr>
        <w:spacing w:after="0"/>
        <w:ind w:left="0"/>
        <w:jc w:val="both"/>
      </w:pPr>
      <w:r>
        <w:rPr>
          <w:rFonts w:ascii="Times New Roman"/>
          <w:b w:val="false"/>
          <w:i w:val="false"/>
          <w:color w:val="000000"/>
          <w:sz w:val="28"/>
        </w:rPr>
        <w:t>
      экономика, еңбекті, өндiрicтi және басқаруды ұйымдастыру негiздерiн, есептеу техникасы, коммуникация және байланыс құралдарын;</w:t>
      </w:r>
    </w:p>
    <w:p>
      <w:pPr>
        <w:spacing w:after="0"/>
        <w:ind w:left="0"/>
        <w:jc w:val="both"/>
      </w:pPr>
      <w:r>
        <w:rPr>
          <w:rFonts w:ascii="Times New Roman"/>
          <w:b w:val="false"/>
          <w:i w:val="false"/>
          <w:color w:val="000000"/>
          <w:sz w:val="28"/>
        </w:rPr>
        <w:t xml:space="preserve">
      еңбек қауіпсіздігі мен еңбекті қорғау қағидалары мен нормаларын. </w:t>
      </w:r>
    </w:p>
    <w:bookmarkStart w:name="z53" w:id="36"/>
    <w:p>
      <w:pPr>
        <w:spacing w:after="0"/>
        <w:ind w:left="0"/>
        <w:jc w:val="both"/>
      </w:pPr>
      <w:r>
        <w:rPr>
          <w:rFonts w:ascii="Times New Roman"/>
          <w:b w:val="false"/>
          <w:i w:val="false"/>
          <w:color w:val="000000"/>
          <w:sz w:val="28"/>
        </w:rPr>
        <w:t xml:space="preserve">
      20. Біліктілікке қойылатын талаптар: </w:t>
      </w:r>
    </w:p>
    <w:bookmarkEnd w:id="36"/>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(заң білім) немесе техникалық және кәсіптік (арнайы орта, кәсіптік орта), орта білімнен кейінгі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7"/>
    <w:p>
      <w:pPr>
        <w:spacing w:after="0"/>
        <w:ind w:left="0"/>
        <w:jc w:val="left"/>
      </w:pPr>
      <w:r>
        <w:rPr>
          <w:rFonts w:ascii="Times New Roman"/>
          <w:b/>
          <w:i w:val="false"/>
          <w:color w:val="000000"/>
        </w:rPr>
        <w:t xml:space="preserve"> 7-параграф. Зертханашы</w:t>
      </w:r>
      <w:r>
        <w:br/>
      </w:r>
      <w:r>
        <w:rPr>
          <w:rFonts w:ascii="Times New Roman"/>
          <w:b/>
          <w:i w:val="false"/>
          <w:color w:val="000000"/>
        </w:rPr>
        <w:t>(бiлiм беру және денсаулык сақтау ұйымдарының зертханашыларынан басқа)</w:t>
      </w:r>
    </w:p>
    <w:bookmarkEnd w:id="37"/>
    <w:bookmarkStart w:name="z18" w:id="38"/>
    <w:p>
      <w:pPr>
        <w:spacing w:after="0"/>
        <w:ind w:left="0"/>
        <w:jc w:val="both"/>
      </w:pPr>
      <w:r>
        <w:rPr>
          <w:rFonts w:ascii="Times New Roman"/>
          <w:b w:val="false"/>
          <w:i w:val="false"/>
          <w:color w:val="000000"/>
          <w:sz w:val="28"/>
        </w:rPr>
        <w:t xml:space="preserve">
      21. Лауазымдық міндеттері: </w:t>
      </w:r>
    </w:p>
    <w:bookmarkEnd w:id="38"/>
    <w:p>
      <w:pPr>
        <w:spacing w:after="0"/>
        <w:ind w:left="0"/>
        <w:jc w:val="both"/>
      </w:pPr>
      <w:r>
        <w:rPr>
          <w:rFonts w:ascii="Times New Roman"/>
          <w:b w:val="false"/>
          <w:i w:val="false"/>
          <w:color w:val="000000"/>
          <w:sz w:val="28"/>
        </w:rPr>
        <w:t xml:space="preserve">
      зерттеулер мен әзiрлеулер жүргізу кезінде зертханалық талдаулар, сынақтар, өлшеулер және жұмыстың басқа түрлерiн жүргiзедi; </w:t>
      </w:r>
    </w:p>
    <w:p>
      <w:pPr>
        <w:spacing w:after="0"/>
        <w:ind w:left="0"/>
        <w:jc w:val="both"/>
      </w:pPr>
      <w:r>
        <w:rPr>
          <w:rFonts w:ascii="Times New Roman"/>
          <w:b w:val="false"/>
          <w:i w:val="false"/>
          <w:color w:val="000000"/>
          <w:sz w:val="28"/>
        </w:rPr>
        <w:t>
      зерттеулер барысында бекiтiлген жұмыс бағдарламасына сәйкес материалдар жинаyға және өңдеуге қатысады;</w:t>
      </w:r>
    </w:p>
    <w:p>
      <w:pPr>
        <w:spacing w:after="0"/>
        <w:ind w:left="0"/>
        <w:jc w:val="both"/>
      </w:pPr>
      <w:r>
        <w:rPr>
          <w:rFonts w:ascii="Times New Roman"/>
          <w:b w:val="false"/>
          <w:i w:val="false"/>
          <w:color w:val="000000"/>
          <w:sz w:val="28"/>
        </w:rPr>
        <w:t>
      зертханалық жабдықтың жарамды күйде болуын қадағалайды, оны ретке келтіруді жүзеге асырады, әзiрленген нұскаулықтар мен техникалық құжаттамаға сәйкес жабдықтарды (құрылғыларды, аппаратураны) эксперименттер өткiзуге дайындайды, оны тексерудi және қарапайым реттеуді жүзеге асырады, эксперименттерді орындауға қатысады, кажетті дайындық және қосалқы операцияларды жүзеге асырады, бақылаулар жүргізеді, құрылғылардың көрсеткiштерiн жазып алады, жұмыс журналдарын жүргiзедi;</w:t>
      </w:r>
    </w:p>
    <w:p>
      <w:pPr>
        <w:spacing w:after="0"/>
        <w:ind w:left="0"/>
        <w:jc w:val="both"/>
      </w:pPr>
      <w:r>
        <w:rPr>
          <w:rFonts w:ascii="Times New Roman"/>
          <w:b w:val="false"/>
          <w:i w:val="false"/>
          <w:color w:val="000000"/>
          <w:sz w:val="28"/>
        </w:rPr>
        <w:t xml:space="preserve">
      бөлiмше жұмыскерлерін жұмыс үшін қажетті жабдықтармен, материалдармен, реактивтермен және өзге де құрылғылармен және құрал-саймандармен қамтамасыз етедi; </w:t>
      </w:r>
    </w:p>
    <w:p>
      <w:pPr>
        <w:spacing w:after="0"/>
        <w:ind w:left="0"/>
        <w:jc w:val="both"/>
      </w:pPr>
      <w:r>
        <w:rPr>
          <w:rFonts w:ascii="Times New Roman"/>
          <w:b w:val="false"/>
          <w:i w:val="false"/>
          <w:color w:val="000000"/>
          <w:sz w:val="28"/>
        </w:rPr>
        <w:t xml:space="preserve">
      әдiстемелiк құжаттарға сәйкес талдаулар, сынақтар, өлшеулер нәтижелерiн өңдейдi, жүйелейді және ресiмдейдi; </w:t>
      </w:r>
    </w:p>
    <w:p>
      <w:pPr>
        <w:spacing w:after="0"/>
        <w:ind w:left="0"/>
        <w:jc w:val="both"/>
      </w:pPr>
      <w:r>
        <w:rPr>
          <w:rFonts w:ascii="Times New Roman"/>
          <w:b w:val="false"/>
          <w:i w:val="false"/>
          <w:color w:val="000000"/>
          <w:sz w:val="28"/>
        </w:rPr>
        <w:t>
      олардың есебін жүргiзедi, белгіленген тапсырмаға сәйкес әдеби көздерден, реферативтiк және ақпараттық басылымдардан, нормативтік-техникалық құжаттамадан деректердi iрiктеп алады;</w:t>
      </w:r>
    </w:p>
    <w:p>
      <w:pPr>
        <w:spacing w:after="0"/>
        <w:ind w:left="0"/>
        <w:jc w:val="both"/>
      </w:pPr>
      <w:r>
        <w:rPr>
          <w:rFonts w:ascii="Times New Roman"/>
          <w:b w:val="false"/>
          <w:i w:val="false"/>
          <w:color w:val="000000"/>
          <w:sz w:val="28"/>
        </w:rPr>
        <w:t>
      жүргiзiлетiн зерттеулерге және эксперименттерге байланысты есептеу және графикалық жұмыстарды орындайды;</w:t>
      </w:r>
    </w:p>
    <w:p>
      <w:pPr>
        <w:spacing w:after="0"/>
        <w:ind w:left="0"/>
        <w:jc w:val="both"/>
      </w:pPr>
      <w:r>
        <w:rPr>
          <w:rFonts w:ascii="Times New Roman"/>
          <w:b w:val="false"/>
          <w:i w:val="false"/>
          <w:color w:val="000000"/>
          <w:sz w:val="28"/>
        </w:rPr>
        <w:t xml:space="preserve">
      орындалған жұмыстар жөнiндегi техникалық құжаттаманы жасаyға және ресімдеуге қатысады. </w:t>
      </w:r>
    </w:p>
    <w:bookmarkStart w:name="z54" w:id="39"/>
    <w:p>
      <w:pPr>
        <w:spacing w:after="0"/>
        <w:ind w:left="0"/>
        <w:jc w:val="both"/>
      </w:pPr>
      <w:r>
        <w:rPr>
          <w:rFonts w:ascii="Times New Roman"/>
          <w:b w:val="false"/>
          <w:i w:val="false"/>
          <w:color w:val="000000"/>
          <w:sz w:val="28"/>
        </w:rPr>
        <w:t>
      22. Бiлуге тиiс:</w:t>
      </w:r>
    </w:p>
    <w:bookmarkEnd w:id="39"/>
    <w:p>
      <w:pPr>
        <w:spacing w:after="0"/>
        <w:ind w:left="0"/>
        <w:jc w:val="both"/>
      </w:pPr>
      <w:r>
        <w:rPr>
          <w:rFonts w:ascii="Times New Roman"/>
          <w:b w:val="false"/>
          <w:i w:val="false"/>
          <w:color w:val="000000"/>
          <w:sz w:val="28"/>
        </w:rPr>
        <w:t>
      Қазақстан Республикасының еңбек саласындағы нормативтiк құқықтық актiлерiн;</w:t>
      </w:r>
    </w:p>
    <w:p>
      <w:pPr>
        <w:spacing w:after="0"/>
        <w:ind w:left="0"/>
        <w:jc w:val="both"/>
      </w:pPr>
      <w:r>
        <w:rPr>
          <w:rFonts w:ascii="Times New Roman"/>
          <w:b w:val="false"/>
          <w:i w:val="false"/>
          <w:color w:val="000000"/>
          <w:sz w:val="28"/>
        </w:rPr>
        <w:t xml:space="preserve">
      жұмыстың мәніне қатысты басқарушылық, нормативтік және анықтамалық материалдарды; </w:t>
      </w:r>
    </w:p>
    <w:p>
      <w:pPr>
        <w:spacing w:after="0"/>
        <w:ind w:left="0"/>
        <w:jc w:val="both"/>
      </w:pPr>
      <w:r>
        <w:rPr>
          <w:rFonts w:ascii="Times New Roman"/>
          <w:b w:val="false"/>
          <w:i w:val="false"/>
          <w:color w:val="000000"/>
          <w:sz w:val="28"/>
        </w:rPr>
        <w:t>
      талдаулар, сынақтар және зерттеудiң басқа да түрлерiн жүргiзу әдiстерiн;</w:t>
      </w:r>
    </w:p>
    <w:p>
      <w:pPr>
        <w:spacing w:after="0"/>
        <w:ind w:left="0"/>
        <w:jc w:val="both"/>
      </w:pPr>
      <w:r>
        <w:rPr>
          <w:rFonts w:ascii="Times New Roman"/>
          <w:b w:val="false"/>
          <w:i w:val="false"/>
          <w:color w:val="000000"/>
          <w:sz w:val="28"/>
        </w:rPr>
        <w:t>
      әзiрленетiн техникалық құжаттамаға қолданылатын стандарттар мен техникалық шарттарды, оны ресiмдеу тәртiбiн;</w:t>
      </w:r>
    </w:p>
    <w:p>
      <w:pPr>
        <w:spacing w:after="0"/>
        <w:ind w:left="0"/>
        <w:jc w:val="both"/>
      </w:pPr>
      <w:r>
        <w:rPr>
          <w:rFonts w:ascii="Times New Roman"/>
          <w:b w:val="false"/>
          <w:i w:val="false"/>
          <w:color w:val="000000"/>
          <w:sz w:val="28"/>
        </w:rPr>
        <w:t>
      зертханалық жабдықтарды, бақылау-өлшеу аппаратурасын және оларды пайдалану қағидаларын;</w:t>
      </w:r>
    </w:p>
    <w:p>
      <w:pPr>
        <w:spacing w:after="0"/>
        <w:ind w:left="0"/>
        <w:jc w:val="both"/>
      </w:pPr>
      <w:r>
        <w:rPr>
          <w:rFonts w:ascii="Times New Roman"/>
          <w:b w:val="false"/>
          <w:i w:val="false"/>
          <w:color w:val="000000"/>
          <w:sz w:val="28"/>
        </w:rPr>
        <w:t>
      техникалық есептеулерді, есептеу және графикалық жұмыстарды орындау әдiстерi мен құралдарын;</w:t>
      </w:r>
    </w:p>
    <w:p>
      <w:pPr>
        <w:spacing w:after="0"/>
        <w:ind w:left="0"/>
        <w:jc w:val="both"/>
      </w:pPr>
      <w:r>
        <w:rPr>
          <w:rFonts w:ascii="Times New Roman"/>
          <w:b w:val="false"/>
          <w:i w:val="false"/>
          <w:color w:val="000000"/>
          <w:sz w:val="28"/>
        </w:rPr>
        <w:t xml:space="preserve">
      экономика, енбек жене өндiрicтi ұйымдастыру негiздерiн; </w:t>
      </w:r>
    </w:p>
    <w:p>
      <w:pPr>
        <w:spacing w:after="0"/>
        <w:ind w:left="0"/>
        <w:jc w:val="both"/>
      </w:pPr>
      <w:r>
        <w:rPr>
          <w:rFonts w:ascii="Times New Roman"/>
          <w:b w:val="false"/>
          <w:i w:val="false"/>
          <w:color w:val="000000"/>
          <w:sz w:val="28"/>
        </w:rPr>
        <w:t xml:space="preserve">
      есептеу техникасын пайдалану қағидаларын. </w:t>
      </w:r>
    </w:p>
    <w:bookmarkStart w:name="z55" w:id="40"/>
    <w:p>
      <w:pPr>
        <w:spacing w:after="0"/>
        <w:ind w:left="0"/>
        <w:jc w:val="both"/>
      </w:pPr>
      <w:r>
        <w:rPr>
          <w:rFonts w:ascii="Times New Roman"/>
          <w:b w:val="false"/>
          <w:i w:val="false"/>
          <w:color w:val="000000"/>
          <w:sz w:val="28"/>
        </w:rPr>
        <w:t xml:space="preserve">
      23. Біліктілікке қойылатын талаптар: </w:t>
      </w:r>
    </w:p>
    <w:bookmarkEnd w:id="4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немесе техникалық және кәсіптік (арнайы орта, кәсіптік орта)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1"/>
    <w:p>
      <w:pPr>
        <w:spacing w:after="0"/>
        <w:ind w:left="0"/>
        <w:jc w:val="both"/>
      </w:pPr>
      <w:r>
        <w:rPr>
          <w:rFonts w:ascii="Times New Roman"/>
          <w:b w:val="false"/>
          <w:i w:val="false"/>
          <w:color w:val="000000"/>
          <w:sz w:val="28"/>
        </w:rPr>
        <w:t>
      24. Тиісті санатты айқындаумен біліктілікке қойылатын талаптар:</w:t>
      </w:r>
    </w:p>
    <w:bookmarkEnd w:id="41"/>
    <w:p>
      <w:pPr>
        <w:spacing w:after="0"/>
        <w:ind w:left="0"/>
        <w:jc w:val="both"/>
      </w:pPr>
      <w:r>
        <w:rPr>
          <w:rFonts w:ascii="Times New Roman"/>
          <w:b w:val="false"/>
          <w:i w:val="false"/>
          <w:color w:val="000000"/>
          <w:sz w:val="28"/>
        </w:rPr>
        <w:t xml:space="preserve">
      біліктілігі жоғары денгейдегі маман: </w:t>
      </w:r>
    </w:p>
    <w:p>
      <w:pPr>
        <w:spacing w:after="0"/>
        <w:ind w:left="0"/>
        <w:jc w:val="both"/>
      </w:pPr>
      <w:r>
        <w:rPr>
          <w:rFonts w:ascii="Times New Roman"/>
          <w:b w:val="false"/>
          <w:i w:val="false"/>
          <w:color w:val="000000"/>
          <w:sz w:val="28"/>
        </w:rPr>
        <w:t xml:space="preserve">
      жоғары санатты: кадрларды даярлаудың тиісті бағыты бойынша жоғары (немесе жоғары оқу орнынан кейінгі) білім мен бірінші санатты зертханашы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білім мен екінші санатты зертханашы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білім мен санаты жоқ зертханашы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біліктілігі орта деңгейдегі маман: </w:t>
      </w:r>
    </w:p>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орта білімнен кейінгі білім және бірінші санатты зертханашы лауазымындағы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орта білімнен кейінгі білім және екінші санатты зертханашы лауазымындағы кемінде 2 жыл жұмыс өтілі немесе мамандығы бойынша кемінде 4 жыл жұмыс өтілі; </w:t>
      </w:r>
    </w:p>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орта білімнен кейінгі білім және санаты жоқ зертханашы лауазымындағы кемінде 1 жыл жұмыс өтілі немесе мамандығы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42"/>
    <w:p>
      <w:pPr>
        <w:spacing w:after="0"/>
        <w:ind w:left="0"/>
        <w:jc w:val="left"/>
      </w:pPr>
      <w:r>
        <w:rPr>
          <w:rFonts w:ascii="Times New Roman"/>
          <w:b/>
          <w:i w:val="false"/>
          <w:color w:val="000000"/>
        </w:rPr>
        <w:t xml:space="preserve"> 8-параграф. Кадр жөніндегі инспектор</w:t>
      </w:r>
    </w:p>
    <w:bookmarkEnd w:id="42"/>
    <w:bookmarkStart w:name="z20" w:id="43"/>
    <w:p>
      <w:pPr>
        <w:spacing w:after="0"/>
        <w:ind w:left="0"/>
        <w:jc w:val="both"/>
      </w:pPr>
      <w:r>
        <w:rPr>
          <w:rFonts w:ascii="Times New Roman"/>
          <w:b w:val="false"/>
          <w:i w:val="false"/>
          <w:color w:val="000000"/>
          <w:sz w:val="28"/>
        </w:rPr>
        <w:t xml:space="preserve">
      25. Лауазымдық мiндеттерi: </w:t>
      </w:r>
    </w:p>
    <w:bookmarkEnd w:id="43"/>
    <w:p>
      <w:pPr>
        <w:spacing w:after="0"/>
        <w:ind w:left="0"/>
        <w:jc w:val="both"/>
      </w:pPr>
      <w:r>
        <w:rPr>
          <w:rFonts w:ascii="Times New Roman"/>
          <w:b w:val="false"/>
          <w:i w:val="false"/>
          <w:color w:val="000000"/>
          <w:sz w:val="28"/>
        </w:rPr>
        <w:t>
      ұйымның, оның бөлiмшелерiнiң жеке құрамының есебін бастапқы есеп құжаттамасының біріздендірілген нысандарына сәйкес жүргiзедi;</w:t>
      </w:r>
    </w:p>
    <w:p>
      <w:pPr>
        <w:spacing w:after="0"/>
        <w:ind w:left="0"/>
        <w:jc w:val="both"/>
      </w:pPr>
      <w:r>
        <w:rPr>
          <w:rFonts w:ascii="Times New Roman"/>
          <w:b w:val="false"/>
          <w:i w:val="false"/>
          <w:color w:val="000000"/>
          <w:sz w:val="28"/>
        </w:rPr>
        <w:t>
      еңбек туралы заңнамаға, ұйым басшысының ережелерi мен бұйрықтарына сәйкес жұмыскерлерді қабылдау, ауыстыру және жұмыстан босатуды, кадрлар жөнiндегi құжаттаманы ресімдейді;</w:t>
      </w:r>
    </w:p>
    <w:p>
      <w:pPr>
        <w:spacing w:after="0"/>
        <w:ind w:left="0"/>
        <w:jc w:val="both"/>
      </w:pPr>
      <w:r>
        <w:rPr>
          <w:rFonts w:ascii="Times New Roman"/>
          <w:b w:val="false"/>
          <w:i w:val="false"/>
          <w:color w:val="000000"/>
          <w:sz w:val="28"/>
        </w:rPr>
        <w:t>
      жұмыскерлердің жеке iстерін жасайды және жүргiзедi, оларға еңбек қызметіне байланысты өзгерiстерді енгiзедi;</w:t>
      </w:r>
    </w:p>
    <w:p>
      <w:pPr>
        <w:spacing w:after="0"/>
        <w:ind w:left="0"/>
        <w:jc w:val="both"/>
      </w:pPr>
      <w:r>
        <w:rPr>
          <w:rFonts w:ascii="Times New Roman"/>
          <w:b w:val="false"/>
          <w:i w:val="false"/>
          <w:color w:val="000000"/>
          <w:sz w:val="28"/>
        </w:rPr>
        <w:t>
      бiлiктiлiк, аттестациялық, конкурстық комиссиялар үшін кажетті материалдар мен жұмыскерлерді көтермелеу және марапаттауға ұсынымдар әзірлейді, оларды толтырады;</w:t>
      </w:r>
    </w:p>
    <w:p>
      <w:pPr>
        <w:spacing w:after="0"/>
        <w:ind w:left="0"/>
        <w:jc w:val="both"/>
      </w:pPr>
      <w:r>
        <w:rPr>
          <w:rFonts w:ascii="Times New Roman"/>
          <w:b w:val="false"/>
          <w:i w:val="false"/>
          <w:color w:val="000000"/>
          <w:sz w:val="28"/>
        </w:rPr>
        <w:t xml:space="preserve">
      еңбек кiтапшаларын есепке алады және сақтайды; </w:t>
      </w:r>
    </w:p>
    <w:p>
      <w:pPr>
        <w:spacing w:after="0"/>
        <w:ind w:left="0"/>
        <w:jc w:val="both"/>
      </w:pPr>
      <w:r>
        <w:rPr>
          <w:rFonts w:ascii="Times New Roman"/>
          <w:b w:val="false"/>
          <w:i w:val="false"/>
          <w:color w:val="000000"/>
          <w:sz w:val="28"/>
        </w:rPr>
        <w:t xml:space="preserve">
      жұмыскерлердің енбек кызметі туралы аныктамалар бередi; </w:t>
      </w:r>
    </w:p>
    <w:p>
      <w:pPr>
        <w:spacing w:after="0"/>
        <w:ind w:left="0"/>
        <w:jc w:val="both"/>
      </w:pPr>
      <w:r>
        <w:rPr>
          <w:rFonts w:ascii="Times New Roman"/>
          <w:b w:val="false"/>
          <w:i w:val="false"/>
          <w:color w:val="000000"/>
          <w:sz w:val="28"/>
        </w:rPr>
        <w:t xml:space="preserve">
      жұмыс iстейтiн адамдардың еңбек кiтапшаларына жазбалар енгізеді; </w:t>
      </w:r>
    </w:p>
    <w:p>
      <w:pPr>
        <w:spacing w:after="0"/>
        <w:ind w:left="0"/>
        <w:jc w:val="both"/>
      </w:pPr>
      <w:r>
        <w:rPr>
          <w:rFonts w:ascii="Times New Roman"/>
          <w:b w:val="false"/>
          <w:i w:val="false"/>
          <w:color w:val="000000"/>
          <w:sz w:val="28"/>
        </w:rPr>
        <w:t>
      ұйым персоналы туралы деректер банкiне жұмыскерлердің сандық және сапалық құрамы, қызметтік орын ауыстыруы туралы ақпарат енгізеді, оның уақтылы жаңаруы мен толықтырылуын қадағалайды;</w:t>
      </w:r>
    </w:p>
    <w:p>
      <w:pPr>
        <w:spacing w:after="0"/>
        <w:ind w:left="0"/>
        <w:jc w:val="both"/>
      </w:pPr>
      <w:r>
        <w:rPr>
          <w:rFonts w:ascii="Times New Roman"/>
          <w:b w:val="false"/>
          <w:i w:val="false"/>
          <w:color w:val="000000"/>
          <w:sz w:val="28"/>
        </w:rPr>
        <w:t>
      жұмыскерлерге еңбек демалысын берудің есебiн жүргізеді;</w:t>
      </w:r>
    </w:p>
    <w:p>
      <w:pPr>
        <w:spacing w:after="0"/>
        <w:ind w:left="0"/>
        <w:jc w:val="both"/>
      </w:pPr>
      <w:r>
        <w:rPr>
          <w:rFonts w:ascii="Times New Roman"/>
          <w:b w:val="false"/>
          <w:i w:val="false"/>
          <w:color w:val="000000"/>
          <w:sz w:val="28"/>
        </w:rPr>
        <w:t>
      кезекті еңбек демалыстары кестесін жасауға және сақтауға бақылауды жүзеге асырады;</w:t>
      </w:r>
    </w:p>
    <w:p>
      <w:pPr>
        <w:spacing w:after="0"/>
        <w:ind w:left="0"/>
        <w:jc w:val="both"/>
      </w:pPr>
      <w:r>
        <w:rPr>
          <w:rFonts w:ascii="Times New Roman"/>
          <w:b w:val="false"/>
          <w:i w:val="false"/>
          <w:color w:val="000000"/>
          <w:sz w:val="28"/>
        </w:rPr>
        <w:t>
      кадрлар тұрақтамауының себептерiн зерттейдi, оны төмендету жөнiндегі ic-шараларды әзірлеуге қатысады;</w:t>
      </w:r>
    </w:p>
    <w:p>
      <w:pPr>
        <w:spacing w:after="0"/>
        <w:ind w:left="0"/>
        <w:jc w:val="both"/>
      </w:pPr>
      <w:r>
        <w:rPr>
          <w:rFonts w:ascii="Times New Roman"/>
          <w:b w:val="false"/>
          <w:i w:val="false"/>
          <w:color w:val="000000"/>
          <w:sz w:val="28"/>
        </w:rPr>
        <w:t xml:space="preserve">
      құжаттарды ағымдағы сақтаудың белгiленген мерзiмi аякталған соң мұрағатка тапсыру үшiн дайындайды; </w:t>
      </w:r>
    </w:p>
    <w:p>
      <w:pPr>
        <w:spacing w:after="0"/>
        <w:ind w:left="0"/>
        <w:jc w:val="both"/>
      </w:pPr>
      <w:r>
        <w:rPr>
          <w:rFonts w:ascii="Times New Roman"/>
          <w:b w:val="false"/>
          <w:i w:val="false"/>
          <w:color w:val="000000"/>
          <w:sz w:val="28"/>
        </w:rPr>
        <w:t xml:space="preserve">
      белгіленген есептiлiкті жүргiзедi. </w:t>
      </w:r>
    </w:p>
    <w:bookmarkStart w:name="z57" w:id="44"/>
    <w:p>
      <w:pPr>
        <w:spacing w:after="0"/>
        <w:ind w:left="0"/>
        <w:jc w:val="both"/>
      </w:pPr>
      <w:r>
        <w:rPr>
          <w:rFonts w:ascii="Times New Roman"/>
          <w:b w:val="false"/>
          <w:i w:val="false"/>
          <w:color w:val="000000"/>
          <w:sz w:val="28"/>
        </w:rPr>
        <w:t xml:space="preserve">
      26. Бiлуге тиiс: </w:t>
      </w:r>
    </w:p>
    <w:bookmarkEnd w:id="44"/>
    <w:p>
      <w:pPr>
        <w:spacing w:after="0"/>
        <w:ind w:left="0"/>
        <w:jc w:val="both"/>
      </w:pPr>
      <w:r>
        <w:rPr>
          <w:rFonts w:ascii="Times New Roman"/>
          <w:b w:val="false"/>
          <w:i w:val="false"/>
          <w:color w:val="000000"/>
          <w:sz w:val="28"/>
        </w:rPr>
        <w:t>
      Қазақстан Республикасының еңбек және зейнетақы заңнамасын;</w:t>
      </w:r>
    </w:p>
    <w:p>
      <w:pPr>
        <w:spacing w:after="0"/>
        <w:ind w:left="0"/>
        <w:jc w:val="both"/>
      </w:pPr>
      <w:r>
        <w:rPr>
          <w:rFonts w:ascii="Times New Roman"/>
          <w:b w:val="false"/>
          <w:i w:val="false"/>
          <w:color w:val="000000"/>
          <w:sz w:val="28"/>
        </w:rPr>
        <w:t>
      персоналдың есебi мен қызметтік орын ауыстыруы жөнiндегі құжаттарды жүргiзу жөніндегі әдiстемелiк материалдарды;</w:t>
      </w:r>
    </w:p>
    <w:p>
      <w:pPr>
        <w:spacing w:after="0"/>
        <w:ind w:left="0"/>
        <w:jc w:val="both"/>
      </w:pPr>
      <w:r>
        <w:rPr>
          <w:rFonts w:ascii="Times New Roman"/>
          <w:b w:val="false"/>
          <w:i w:val="false"/>
          <w:color w:val="000000"/>
          <w:sz w:val="28"/>
        </w:rPr>
        <w:t xml:space="preserve">
      Қазақстан Республикасының еңбек және зейнетақы заңнамасын; </w:t>
      </w:r>
    </w:p>
    <w:p>
      <w:pPr>
        <w:spacing w:after="0"/>
        <w:ind w:left="0"/>
        <w:jc w:val="both"/>
      </w:pPr>
      <w:r>
        <w:rPr>
          <w:rFonts w:ascii="Times New Roman"/>
          <w:b w:val="false"/>
          <w:i w:val="false"/>
          <w:color w:val="000000"/>
          <w:sz w:val="28"/>
        </w:rPr>
        <w:t>
      ұйымның құрылымы мен штатын;</w:t>
      </w:r>
    </w:p>
    <w:p>
      <w:pPr>
        <w:spacing w:after="0"/>
        <w:ind w:left="0"/>
        <w:jc w:val="both"/>
      </w:pPr>
      <w:r>
        <w:rPr>
          <w:rFonts w:ascii="Times New Roman"/>
          <w:b w:val="false"/>
          <w:i w:val="false"/>
          <w:color w:val="000000"/>
          <w:sz w:val="28"/>
        </w:rPr>
        <w:t>
      ұйым жұмыскерлерінің еңбек кiтапшалары мен жеке icтерін ресiмдеу, жүргiзу және сақтау тәртiбiн;</w:t>
      </w:r>
    </w:p>
    <w:p>
      <w:pPr>
        <w:spacing w:after="0"/>
        <w:ind w:left="0"/>
        <w:jc w:val="both"/>
      </w:pPr>
      <w:r>
        <w:rPr>
          <w:rFonts w:ascii="Times New Roman"/>
          <w:b w:val="false"/>
          <w:i w:val="false"/>
          <w:color w:val="000000"/>
          <w:sz w:val="28"/>
        </w:rPr>
        <w:t>
      жұмысшы кәсiптерi мен қызметшілер лауазымдарына атау беру тәртібін;</w:t>
      </w:r>
    </w:p>
    <w:p>
      <w:pPr>
        <w:spacing w:after="0"/>
        <w:ind w:left="0"/>
        <w:jc w:val="both"/>
      </w:pPr>
      <w:r>
        <w:rPr>
          <w:rFonts w:ascii="Times New Roman"/>
          <w:b w:val="false"/>
          <w:i w:val="false"/>
          <w:color w:val="000000"/>
          <w:sz w:val="28"/>
        </w:rPr>
        <w:t>
      жұмыскерлерге зейнетақы ресімдеу тәртібін;</w:t>
      </w:r>
    </w:p>
    <w:p>
      <w:pPr>
        <w:spacing w:after="0"/>
        <w:ind w:left="0"/>
        <w:jc w:val="both"/>
      </w:pPr>
      <w:r>
        <w:rPr>
          <w:rFonts w:ascii="Times New Roman"/>
          <w:b w:val="false"/>
          <w:i w:val="false"/>
          <w:color w:val="000000"/>
          <w:sz w:val="28"/>
        </w:rPr>
        <w:t>
      кадрлар қозғалысын есепке алу және белгіленген есептiлiкті жасау тәртiбiн;</w:t>
      </w:r>
    </w:p>
    <w:p>
      <w:pPr>
        <w:spacing w:after="0"/>
        <w:ind w:left="0"/>
        <w:jc w:val="both"/>
      </w:pPr>
      <w:r>
        <w:rPr>
          <w:rFonts w:ascii="Times New Roman"/>
          <w:b w:val="false"/>
          <w:i w:val="false"/>
          <w:color w:val="000000"/>
          <w:sz w:val="28"/>
        </w:rPr>
        <w:t>
      ұйымның персоналы туралы деректер банкiн жүргiзу тәртiбiн;</w:t>
      </w:r>
    </w:p>
    <w:p>
      <w:pPr>
        <w:spacing w:after="0"/>
        <w:ind w:left="0"/>
        <w:jc w:val="both"/>
      </w:pPr>
      <w:r>
        <w:rPr>
          <w:rFonts w:ascii="Times New Roman"/>
          <w:b w:val="false"/>
          <w:i w:val="false"/>
          <w:color w:val="000000"/>
          <w:sz w:val="28"/>
        </w:rPr>
        <w:t xml:space="preserve">
      icқағаздар жүргiзу негiздерiн. </w:t>
      </w:r>
    </w:p>
    <w:bookmarkStart w:name="z58" w:id="45"/>
    <w:p>
      <w:pPr>
        <w:spacing w:after="0"/>
        <w:ind w:left="0"/>
        <w:jc w:val="both"/>
      </w:pPr>
      <w:r>
        <w:rPr>
          <w:rFonts w:ascii="Times New Roman"/>
          <w:b w:val="false"/>
          <w:i w:val="false"/>
          <w:color w:val="000000"/>
          <w:sz w:val="28"/>
        </w:rPr>
        <w:t xml:space="preserve">
      27. Біліктілікке қойылатын талаптар: </w:t>
      </w:r>
    </w:p>
    <w:bookmarkEnd w:id="45"/>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(экономикалық, заң білім), жұмыс өтіліне талаптар қойылмайды немесе техникалық және кәсіптік (арнайы орта, кәсіптік орта), орта білімнен кейінгі (экономикалық, заң) білім, жұмыс өтіліне талаптар қойылмайды немесе жалпы орта білім, белгіленген бағдарлама бойынша арнайы даярлық пен бейіні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46"/>
    <w:p>
      <w:pPr>
        <w:spacing w:after="0"/>
        <w:ind w:left="0"/>
        <w:jc w:val="left"/>
      </w:pPr>
      <w:r>
        <w:rPr>
          <w:rFonts w:ascii="Times New Roman"/>
          <w:b/>
          <w:i w:val="false"/>
          <w:color w:val="000000"/>
        </w:rPr>
        <w:t xml:space="preserve"> 9-параграф. Кадр жөніндегі маман</w:t>
      </w:r>
    </w:p>
    <w:bookmarkEnd w:id="46"/>
    <w:bookmarkStart w:name="z22" w:id="47"/>
    <w:p>
      <w:pPr>
        <w:spacing w:after="0"/>
        <w:ind w:left="0"/>
        <w:jc w:val="both"/>
      </w:pPr>
      <w:r>
        <w:rPr>
          <w:rFonts w:ascii="Times New Roman"/>
          <w:b w:val="false"/>
          <w:i w:val="false"/>
          <w:color w:val="000000"/>
          <w:sz w:val="28"/>
        </w:rPr>
        <w:t>
      28. Лауазымдық мiндеттерi:</w:t>
      </w:r>
    </w:p>
    <w:bookmarkEnd w:id="47"/>
    <w:p>
      <w:pPr>
        <w:spacing w:after="0"/>
        <w:ind w:left="0"/>
        <w:jc w:val="both"/>
      </w:pPr>
      <w:r>
        <w:rPr>
          <w:rFonts w:ascii="Times New Roman"/>
          <w:b w:val="false"/>
          <w:i w:val="false"/>
          <w:color w:val="000000"/>
          <w:sz w:val="28"/>
        </w:rPr>
        <w:t>
      ұйымды талап етілетін кәсiптегi, мамандықтағы және бiлiктiлiктегi кадрлармен жинақтау жөнiндегi жұмысты орындайды;</w:t>
      </w:r>
    </w:p>
    <w:p>
      <w:pPr>
        <w:spacing w:after="0"/>
        <w:ind w:left="0"/>
        <w:jc w:val="both"/>
      </w:pPr>
      <w:r>
        <w:rPr>
          <w:rFonts w:ascii="Times New Roman"/>
          <w:b w:val="false"/>
          <w:i w:val="false"/>
          <w:color w:val="000000"/>
          <w:sz w:val="28"/>
        </w:rPr>
        <w:t>
      кадрларды іріктеу, тандау, орналастыру жұмыстарына қатысады;</w:t>
      </w:r>
    </w:p>
    <w:p>
      <w:pPr>
        <w:spacing w:after="0"/>
        <w:ind w:left="0"/>
        <w:jc w:val="both"/>
      </w:pPr>
      <w:r>
        <w:rPr>
          <w:rFonts w:ascii="Times New Roman"/>
          <w:b w:val="false"/>
          <w:i w:val="false"/>
          <w:color w:val="000000"/>
          <w:sz w:val="28"/>
        </w:rPr>
        <w:t>
      ұйым және оның бөлiмшелерi персоналының лауазымдық және кәсiби-бiлiктi құрылымын, жұмыскерлерді қабылдауға, ауыстыруға және жұмыстан босатуға, олардың еңбек қызметіне байланысты кадр есебi жөнiндегi белгіленген кұжаттаманы, кадрларға ағымдағы және болашақ қажеттiлiкті айқындау, бос лауазымдарға орналастыру және ұсынуға арналған резерв кұру жөнінде ұсыныстар дайындау мақсатында жұмыскерлерді аттестаттау және олардың іскерлік сапаларын бағалау нәтижелерін зерттеу мен талдауды жүргiзедi;</w:t>
      </w:r>
    </w:p>
    <w:p>
      <w:pPr>
        <w:spacing w:after="0"/>
        <w:ind w:left="0"/>
        <w:jc w:val="both"/>
      </w:pPr>
      <w:r>
        <w:rPr>
          <w:rFonts w:ascii="Times New Roman"/>
          <w:b w:val="false"/>
          <w:i w:val="false"/>
          <w:color w:val="000000"/>
          <w:sz w:val="28"/>
        </w:rPr>
        <w:t>
      кадрларға қажеттiлiкті қанағаттандыру көздерiн айқындау, оқу орындарымен тікелей байланыс, ұқсас бейiндегi ұйымдармен байланыс орнату мен оны қолдау үшiн еңбек нарығын зерттеуге қатысады;</w:t>
      </w:r>
    </w:p>
    <w:p>
      <w:pPr>
        <w:spacing w:after="0"/>
        <w:ind w:left="0"/>
        <w:jc w:val="both"/>
      </w:pPr>
      <w:r>
        <w:rPr>
          <w:rFonts w:ascii="Times New Roman"/>
          <w:b w:val="false"/>
          <w:i w:val="false"/>
          <w:color w:val="000000"/>
          <w:sz w:val="28"/>
        </w:rPr>
        <w:t>
      ұйым жұмыскерлеріне бос орындар туралы ақпарат бередi;</w:t>
      </w:r>
    </w:p>
    <w:p>
      <w:pPr>
        <w:spacing w:after="0"/>
        <w:ind w:left="0"/>
        <w:jc w:val="both"/>
      </w:pPr>
      <w:r>
        <w:rPr>
          <w:rFonts w:ascii="Times New Roman"/>
          <w:b w:val="false"/>
          <w:i w:val="false"/>
          <w:color w:val="000000"/>
          <w:sz w:val="28"/>
        </w:rPr>
        <w:t xml:space="preserve">
      еңбек жөнiндегi ағымдағы және перспективалы жоспарлар әзірлеуге қатысады; </w:t>
      </w:r>
    </w:p>
    <w:p>
      <w:pPr>
        <w:spacing w:after="0"/>
        <w:ind w:left="0"/>
        <w:jc w:val="both"/>
      </w:pPr>
      <w:r>
        <w:rPr>
          <w:rFonts w:ascii="Times New Roman"/>
          <w:b w:val="false"/>
          <w:i w:val="false"/>
          <w:color w:val="000000"/>
          <w:sz w:val="28"/>
        </w:rPr>
        <w:t>
      жас мамандар мен жас жұмысшылардың оқу орындарында алған кәсіптері мен мамандықтарына сәйкес орналастырылуына, олардың тағылымдамадан өтуіне бақылауды жүзеге асырады;</w:t>
      </w:r>
    </w:p>
    <w:p>
      <w:pPr>
        <w:spacing w:after="0"/>
        <w:ind w:left="0"/>
        <w:jc w:val="both"/>
      </w:pPr>
      <w:r>
        <w:rPr>
          <w:rFonts w:ascii="Times New Roman"/>
          <w:b w:val="false"/>
          <w:i w:val="false"/>
          <w:color w:val="000000"/>
          <w:sz w:val="28"/>
        </w:rPr>
        <w:t>
      жаңадан қабылданған жұмыскерлерді өндірістік қызметке бейімдеу жөнiндегi жұмысқа қатысады;</w:t>
      </w:r>
    </w:p>
    <w:p>
      <w:pPr>
        <w:spacing w:after="0"/>
        <w:ind w:left="0"/>
        <w:jc w:val="both"/>
      </w:pPr>
      <w:r>
        <w:rPr>
          <w:rFonts w:ascii="Times New Roman"/>
          <w:b w:val="false"/>
          <w:i w:val="false"/>
          <w:color w:val="000000"/>
          <w:sz w:val="28"/>
        </w:rPr>
        <w:t>
      персоналды дамыту, iскерлiк мансапты жоспарлау, қадрларды оқыту және бiлiктiлiгiн жоғарылату жөнiнде ұсыныстарды дайындауға, сонымен қатар оқыту тиiмдiлiгiн бағалауға қатысады;</w:t>
      </w:r>
    </w:p>
    <w:p>
      <w:pPr>
        <w:spacing w:after="0"/>
        <w:ind w:left="0"/>
        <w:jc w:val="both"/>
      </w:pPr>
      <w:r>
        <w:rPr>
          <w:rFonts w:ascii="Times New Roman"/>
          <w:b w:val="false"/>
          <w:i w:val="false"/>
          <w:color w:val="000000"/>
          <w:sz w:val="28"/>
        </w:rPr>
        <w:t>
      жұмысты ұйымдастыруға, бiлiктiлiк, аттестациялық, конкурстық комиссияларды әдiстемелiк және ақпараттық қамтамасыз етуге, олардың шешімдерін ресімдеуге қатысады;</w:t>
      </w:r>
    </w:p>
    <w:p>
      <w:pPr>
        <w:spacing w:after="0"/>
        <w:ind w:left="0"/>
        <w:jc w:val="both"/>
      </w:pPr>
      <w:r>
        <w:rPr>
          <w:rFonts w:ascii="Times New Roman"/>
          <w:b w:val="false"/>
          <w:i w:val="false"/>
          <w:color w:val="000000"/>
          <w:sz w:val="28"/>
        </w:rPr>
        <w:t xml:space="preserve">
      еңбек тәртібінің жай-күйін және жұмыскерлердің iшкi еңбек тәртiбi қағидаларын орындауын, кадрлар қозғалысын талдайды; </w:t>
      </w:r>
    </w:p>
    <w:p>
      <w:pPr>
        <w:spacing w:after="0"/>
        <w:ind w:left="0"/>
        <w:jc w:val="both"/>
      </w:pPr>
      <w:r>
        <w:rPr>
          <w:rFonts w:ascii="Times New Roman"/>
          <w:b w:val="false"/>
          <w:i w:val="false"/>
          <w:color w:val="000000"/>
          <w:sz w:val="28"/>
        </w:rPr>
        <w:t>
      тұрақсыздықты төмендету мен еңбек тәртiбiн жақсарту жөнiндегі ic-шаралар әзірлеуге қатысады;</w:t>
      </w:r>
    </w:p>
    <w:p>
      <w:pPr>
        <w:spacing w:after="0"/>
        <w:ind w:left="0"/>
        <w:jc w:val="both"/>
      </w:pPr>
      <w:r>
        <w:rPr>
          <w:rFonts w:ascii="Times New Roman"/>
          <w:b w:val="false"/>
          <w:i w:val="false"/>
          <w:color w:val="000000"/>
          <w:sz w:val="28"/>
        </w:rPr>
        <w:t>
      жұмыскерлерді қабылдау, ауыстыру және жұмыстан босатуды уақытында ресiмдеудi, олардың қазiргi және бұрынғы еңбек қызметі жөнiнде анықтамалар берудi, еңбек кiтапшалары мен өзге құжаттарды толтыру және сақтау қағидаларын сақтауды, кадрлар жөнiндегi басқа белгіленген құжаттаманы ресiмдеудi, сондай-ақ ұйым персоналы туралы деректер банкiне тиiстi ақпаратты енгiзудi бақылайды;</w:t>
      </w:r>
    </w:p>
    <w:p>
      <w:pPr>
        <w:spacing w:after="0"/>
        <w:ind w:left="0"/>
        <w:jc w:val="both"/>
      </w:pPr>
      <w:r>
        <w:rPr>
          <w:rFonts w:ascii="Times New Roman"/>
          <w:b w:val="false"/>
          <w:i w:val="false"/>
          <w:color w:val="000000"/>
          <w:sz w:val="28"/>
        </w:rPr>
        <w:t xml:space="preserve">
      белгіленген есептiлiктi жасайды. </w:t>
      </w:r>
    </w:p>
    <w:bookmarkStart w:name="z59" w:id="48"/>
    <w:p>
      <w:pPr>
        <w:spacing w:after="0"/>
        <w:ind w:left="0"/>
        <w:jc w:val="both"/>
      </w:pPr>
      <w:r>
        <w:rPr>
          <w:rFonts w:ascii="Times New Roman"/>
          <w:b w:val="false"/>
          <w:i w:val="false"/>
          <w:color w:val="000000"/>
          <w:sz w:val="28"/>
        </w:rPr>
        <w:t xml:space="preserve">
      29. Бiлуге тиiс: </w:t>
      </w:r>
    </w:p>
    <w:bookmarkEnd w:id="48"/>
    <w:p>
      <w:pPr>
        <w:spacing w:after="0"/>
        <w:ind w:left="0"/>
        <w:jc w:val="both"/>
      </w:pPr>
      <w:r>
        <w:rPr>
          <w:rFonts w:ascii="Times New Roman"/>
          <w:b w:val="false"/>
          <w:i w:val="false"/>
          <w:color w:val="000000"/>
          <w:sz w:val="28"/>
        </w:rPr>
        <w:t>
      Қазақстан Республикасының еңбек және зейнетақы заңнамасын;</w:t>
      </w:r>
    </w:p>
    <w:p>
      <w:pPr>
        <w:spacing w:after="0"/>
        <w:ind w:left="0"/>
        <w:jc w:val="both"/>
      </w:pPr>
      <w:r>
        <w:rPr>
          <w:rFonts w:ascii="Times New Roman"/>
          <w:b w:val="false"/>
          <w:i w:val="false"/>
          <w:color w:val="000000"/>
          <w:sz w:val="28"/>
        </w:rPr>
        <w:t>
      персоналды басқару жөнiндегi әдiстемелiк материалдарды;</w:t>
      </w:r>
    </w:p>
    <w:p>
      <w:pPr>
        <w:spacing w:after="0"/>
        <w:ind w:left="0"/>
        <w:jc w:val="both"/>
      </w:pPr>
      <w:r>
        <w:rPr>
          <w:rFonts w:ascii="Times New Roman"/>
          <w:b w:val="false"/>
          <w:i w:val="false"/>
          <w:color w:val="000000"/>
          <w:sz w:val="28"/>
        </w:rPr>
        <w:t>
      ұйым құрылымы мен штатын, оның бейiнiн, мамандануы мен даму келешегін;</w:t>
      </w:r>
    </w:p>
    <w:p>
      <w:pPr>
        <w:spacing w:after="0"/>
        <w:ind w:left="0"/>
        <w:jc w:val="both"/>
      </w:pPr>
      <w:r>
        <w:rPr>
          <w:rFonts w:ascii="Times New Roman"/>
          <w:b w:val="false"/>
          <w:i w:val="false"/>
          <w:color w:val="000000"/>
          <w:sz w:val="28"/>
        </w:rPr>
        <w:t>
      кадрларға ағымдағы және келешектегі қажеттілікті айқындау тәртiбiн;</w:t>
      </w:r>
    </w:p>
    <w:p>
      <w:pPr>
        <w:spacing w:after="0"/>
        <w:ind w:left="0"/>
        <w:jc w:val="both"/>
      </w:pPr>
      <w:r>
        <w:rPr>
          <w:rFonts w:ascii="Times New Roman"/>
          <w:b w:val="false"/>
          <w:i w:val="false"/>
          <w:color w:val="000000"/>
          <w:sz w:val="28"/>
        </w:rPr>
        <w:t>
      ұйымды кадрлармен қамтамасыз ету көздерiн;</w:t>
      </w:r>
    </w:p>
    <w:p>
      <w:pPr>
        <w:spacing w:after="0"/>
        <w:ind w:left="0"/>
        <w:jc w:val="both"/>
      </w:pPr>
      <w:r>
        <w:rPr>
          <w:rFonts w:ascii="Times New Roman"/>
          <w:b w:val="false"/>
          <w:i w:val="false"/>
          <w:color w:val="000000"/>
          <w:sz w:val="28"/>
        </w:rPr>
        <w:t>
      кадрлардың кәсiби-бiлiктi құрылымын талдау әдiстерiн;</w:t>
      </w:r>
    </w:p>
    <w:p>
      <w:pPr>
        <w:spacing w:after="0"/>
        <w:ind w:left="0"/>
        <w:jc w:val="both"/>
      </w:pPr>
      <w:r>
        <w:rPr>
          <w:rFonts w:ascii="Times New Roman"/>
          <w:b w:val="false"/>
          <w:i w:val="false"/>
          <w:color w:val="000000"/>
          <w:sz w:val="28"/>
        </w:rPr>
        <w:t>
      аттестаттауды жүргізу туралы ережені;</w:t>
      </w:r>
    </w:p>
    <w:p>
      <w:pPr>
        <w:spacing w:after="0"/>
        <w:ind w:left="0"/>
        <w:jc w:val="both"/>
      </w:pPr>
      <w:r>
        <w:rPr>
          <w:rFonts w:ascii="Times New Roman"/>
          <w:b w:val="false"/>
          <w:i w:val="false"/>
          <w:color w:val="000000"/>
          <w:sz w:val="28"/>
        </w:rPr>
        <w:t>
      қызметке iрiктеп алу (тағайындау) тәртiбiн;</w:t>
      </w:r>
    </w:p>
    <w:p>
      <w:pPr>
        <w:spacing w:after="0"/>
        <w:ind w:left="0"/>
        <w:jc w:val="both"/>
      </w:pPr>
      <w:r>
        <w:rPr>
          <w:rFonts w:ascii="Times New Roman"/>
          <w:b w:val="false"/>
          <w:i w:val="false"/>
          <w:color w:val="000000"/>
          <w:sz w:val="28"/>
        </w:rPr>
        <w:t>
      кадрларға және олардың қозғалысына байланысты құжаттаманы ресiмдеу, жүргiзу және сақтау тәртiбiн;</w:t>
      </w:r>
    </w:p>
    <w:p>
      <w:pPr>
        <w:spacing w:after="0"/>
        <w:ind w:left="0"/>
        <w:jc w:val="both"/>
      </w:pPr>
      <w:r>
        <w:rPr>
          <w:rFonts w:ascii="Times New Roman"/>
          <w:b w:val="false"/>
          <w:i w:val="false"/>
          <w:color w:val="000000"/>
          <w:sz w:val="28"/>
        </w:rPr>
        <w:t>
      ұйым персоналы туралы деректер банкiн қалыптастыру және жургiзу тәртiбiн;</w:t>
      </w:r>
    </w:p>
    <w:p>
      <w:pPr>
        <w:spacing w:after="0"/>
        <w:ind w:left="0"/>
        <w:jc w:val="both"/>
      </w:pPr>
      <w:r>
        <w:rPr>
          <w:rFonts w:ascii="Times New Roman"/>
          <w:b w:val="false"/>
          <w:i w:val="false"/>
          <w:color w:val="000000"/>
          <w:sz w:val="28"/>
        </w:rPr>
        <w:t>
      кадрлар бойынша есептілікті жасау тәртібін;</w:t>
      </w:r>
    </w:p>
    <w:p>
      <w:pPr>
        <w:spacing w:after="0"/>
        <w:ind w:left="0"/>
        <w:jc w:val="both"/>
      </w:pPr>
      <w:r>
        <w:rPr>
          <w:rFonts w:ascii="Times New Roman"/>
          <w:b w:val="false"/>
          <w:i w:val="false"/>
          <w:color w:val="000000"/>
          <w:sz w:val="28"/>
        </w:rPr>
        <w:t xml:space="preserve">
      еңбек психологиясы мен социологиясы негiздерiн; </w:t>
      </w:r>
    </w:p>
    <w:p>
      <w:pPr>
        <w:spacing w:after="0"/>
        <w:ind w:left="0"/>
        <w:jc w:val="both"/>
      </w:pPr>
      <w:r>
        <w:rPr>
          <w:rFonts w:ascii="Times New Roman"/>
          <w:b w:val="false"/>
          <w:i w:val="false"/>
          <w:color w:val="000000"/>
          <w:sz w:val="28"/>
        </w:rPr>
        <w:t>
      экономика, еңбекті және басқаруды ұйымдастыру негiздерiн;</w:t>
      </w:r>
    </w:p>
    <w:p>
      <w:pPr>
        <w:spacing w:after="0"/>
        <w:ind w:left="0"/>
        <w:jc w:val="both"/>
      </w:pPr>
      <w:r>
        <w:rPr>
          <w:rFonts w:ascii="Times New Roman"/>
          <w:b w:val="false"/>
          <w:i w:val="false"/>
          <w:color w:val="000000"/>
          <w:sz w:val="28"/>
        </w:rPr>
        <w:t>
      есептеу техникасы, коммуникация және байланыс құралдарын.</w:t>
      </w:r>
    </w:p>
    <w:bookmarkStart w:name="z71" w:id="49"/>
    <w:p>
      <w:pPr>
        <w:spacing w:after="0"/>
        <w:ind w:left="0"/>
        <w:jc w:val="both"/>
      </w:pPr>
      <w:r>
        <w:rPr>
          <w:rFonts w:ascii="Times New Roman"/>
          <w:b w:val="false"/>
          <w:i w:val="false"/>
          <w:color w:val="000000"/>
          <w:sz w:val="28"/>
        </w:rPr>
        <w:t xml:space="preserve">
      30. Біліктілікке қойылатын талаптар: </w:t>
      </w:r>
    </w:p>
    <w:bookmarkEnd w:id="49"/>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(экономикалық, заң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50"/>
    <w:p>
      <w:pPr>
        <w:spacing w:after="0"/>
        <w:ind w:left="0"/>
        <w:jc w:val="left"/>
      </w:pPr>
      <w:r>
        <w:rPr>
          <w:rFonts w:ascii="Times New Roman"/>
          <w:b/>
          <w:i w:val="false"/>
          <w:color w:val="000000"/>
        </w:rPr>
        <w:t xml:space="preserve"> 10-параграф. Механик</w:t>
      </w:r>
    </w:p>
    <w:bookmarkEnd w:id="50"/>
    <w:bookmarkStart w:name="z24" w:id="51"/>
    <w:p>
      <w:pPr>
        <w:spacing w:after="0"/>
        <w:ind w:left="0"/>
        <w:jc w:val="both"/>
      </w:pPr>
      <w:r>
        <w:rPr>
          <w:rFonts w:ascii="Times New Roman"/>
          <w:b w:val="false"/>
          <w:i w:val="false"/>
          <w:color w:val="000000"/>
          <w:sz w:val="28"/>
        </w:rPr>
        <w:t xml:space="preserve">
      31. Лауазымдық мiндеттерi: </w:t>
      </w:r>
    </w:p>
    <w:bookmarkEnd w:id="51"/>
    <w:p>
      <w:pPr>
        <w:spacing w:after="0"/>
        <w:ind w:left="0"/>
        <w:jc w:val="both"/>
      </w:pPr>
      <w:r>
        <w:rPr>
          <w:rFonts w:ascii="Times New Roman"/>
          <w:b w:val="false"/>
          <w:i w:val="false"/>
          <w:color w:val="000000"/>
          <w:sz w:val="28"/>
        </w:rPr>
        <w:t xml:space="preserve">
      барлық жабдық түрлерінің апатсыз және сенімді жұмысын, оларды дұрыс пайдалануды, уақтылы сапалы жөндеудi және техникалық қызмет көрсетуді, оны жаңғырту және жабдыктарға жөндеу қызметін көрсетудің үнемділігін арттыру жұмыстарының жүргізілуін қамтамасыз етеді, </w:t>
      </w:r>
    </w:p>
    <w:p>
      <w:pPr>
        <w:spacing w:after="0"/>
        <w:ind w:left="0"/>
        <w:jc w:val="both"/>
      </w:pPr>
      <w:r>
        <w:rPr>
          <w:rFonts w:ascii="Times New Roman"/>
          <w:b w:val="false"/>
          <w:i w:val="false"/>
          <w:color w:val="000000"/>
          <w:sz w:val="28"/>
        </w:rPr>
        <w:t xml:space="preserve">
      механикалық жабдықтардағы, ғимараттар мен цех құрылыстарындағы қорғаныс қондырғыларының жай-күйі мен жөнделуіне техникалық қадағалауды жүзеге асырады, </w:t>
      </w:r>
    </w:p>
    <w:p>
      <w:pPr>
        <w:spacing w:after="0"/>
        <w:ind w:left="0"/>
        <w:jc w:val="both"/>
      </w:pPr>
      <w:r>
        <w:rPr>
          <w:rFonts w:ascii="Times New Roman"/>
          <w:b w:val="false"/>
          <w:i w:val="false"/>
          <w:color w:val="000000"/>
          <w:sz w:val="28"/>
        </w:rPr>
        <w:t>
      жабдықтарды қарау, тексеру және жөндеудің күнтiзбелiк жоспарларын (кестелерін), күрделi жөндеулерді орталықтан орындаyға, жоспарлы-алдын алу және ағымдағы жөндеу үшiн қажетті материалдарды, қосалқы бөлшектердi, құрал-саймандарды және aлyға арналған өтiнiмдердi дайындауды, жабдықтарға паспорттарды, қосалқы бөлшектерге ерекшеліктерді және техникалық құжаттаманы жасауды ұйымдастырады;</w:t>
      </w:r>
    </w:p>
    <w:p>
      <w:pPr>
        <w:spacing w:after="0"/>
        <w:ind w:left="0"/>
        <w:jc w:val="both"/>
      </w:pPr>
      <w:r>
        <w:rPr>
          <w:rFonts w:ascii="Times New Roman"/>
          <w:b w:val="false"/>
          <w:i w:val="false"/>
          <w:color w:val="000000"/>
          <w:sz w:val="28"/>
        </w:rPr>
        <w:t>
      жаңа жабдықтарды қабылдауға және орнатуға, жұмыс орындарын аттестаттау және ұтымды ету жөнiндегі жұмыстарды жүргiзуге, тиiмдiлiгi аз жабдықтарды жаңғырту мен өнiмдiлiгi жоғарысына ауыстырyға, қолмен орындалатын ауыр және көп еңбекті қажет ететін жұмыстарды механикаландыру құралдарын енгізуге қатысады;</w:t>
      </w:r>
    </w:p>
    <w:p>
      <w:pPr>
        <w:spacing w:after="0"/>
        <w:ind w:left="0"/>
        <w:jc w:val="both"/>
      </w:pPr>
      <w:r>
        <w:rPr>
          <w:rFonts w:ascii="Times New Roman"/>
          <w:b w:val="false"/>
          <w:i w:val="false"/>
          <w:color w:val="000000"/>
          <w:sz w:val="28"/>
        </w:rPr>
        <w:t xml:space="preserve">
      барлық жабдық түрiн, сонымен қатар амортизациялық мерзімі өткен және ескіргендерін есепке алуды, оларды есептен шығарyға арналған құжаттарды дайындауды ұйымдастырады, </w:t>
      </w:r>
    </w:p>
    <w:p>
      <w:pPr>
        <w:spacing w:after="0"/>
        <w:ind w:left="0"/>
        <w:jc w:val="both"/>
      </w:pPr>
      <w:r>
        <w:rPr>
          <w:rFonts w:ascii="Times New Roman"/>
          <w:b w:val="false"/>
          <w:i w:val="false"/>
          <w:color w:val="000000"/>
          <w:sz w:val="28"/>
        </w:rPr>
        <w:t>
      жабдықтардың, жекелеген бөлшектер мен түйiндердiң жұмыс істеу жағдайларын олардың уақытынан бұрын тозу себептерiн анықтау мақсатында зерттейдi;</w:t>
      </w:r>
    </w:p>
    <w:p>
      <w:pPr>
        <w:spacing w:after="0"/>
        <w:ind w:left="0"/>
        <w:jc w:val="both"/>
      </w:pPr>
      <w:r>
        <w:rPr>
          <w:rFonts w:ascii="Times New Roman"/>
          <w:b w:val="false"/>
          <w:i w:val="false"/>
          <w:color w:val="000000"/>
          <w:sz w:val="28"/>
        </w:rPr>
        <w:t>
      жабдықтардың техникалық жай-күйіне байланысты жұмыстың тоқтап қалуының себептерi мен ұзақтығын талдауды жүзеге асырады;</w:t>
      </w:r>
    </w:p>
    <w:p>
      <w:pPr>
        <w:spacing w:after="0"/>
        <w:ind w:left="0"/>
        <w:jc w:val="both"/>
      </w:pPr>
      <w:r>
        <w:rPr>
          <w:rFonts w:ascii="Times New Roman"/>
          <w:b w:val="false"/>
          <w:i w:val="false"/>
          <w:color w:val="000000"/>
          <w:sz w:val="28"/>
        </w:rPr>
        <w:t xml:space="preserve">
      механизмдердiң түйiндерi мен бөлшектерiн жөндеу мен қалпына келтірудің прогрессивтi тәсiлдерiн, сондай-ақ жабдықтардың кызмет ету мерзiмiн арттыру, оның тоқтап қалуын қысқарту және ауыстырылуын арттыру, авариялар мен өндiрiстiк жарақаттанудың алдын алу, жөндеудің еңбек сыйымдылығы мен өзіндік құнын төмендету, оның сапасын жақсарту жөнiндегi шараларды әзiрлейдi және енгiзедi; </w:t>
      </w:r>
    </w:p>
    <w:p>
      <w:pPr>
        <w:spacing w:after="0"/>
        <w:ind w:left="0"/>
        <w:jc w:val="both"/>
      </w:pPr>
      <w:r>
        <w:rPr>
          <w:rFonts w:ascii="Times New Roman"/>
          <w:b w:val="false"/>
          <w:i w:val="false"/>
          <w:color w:val="000000"/>
          <w:sz w:val="28"/>
        </w:rPr>
        <w:t>
      майлау-эмульсия шаруашылығын техникалық баскаруды жүзеге асырады;</w:t>
      </w:r>
    </w:p>
    <w:p>
      <w:pPr>
        <w:spacing w:after="0"/>
        <w:ind w:left="0"/>
        <w:jc w:val="both"/>
      </w:pPr>
      <w:r>
        <w:rPr>
          <w:rFonts w:ascii="Times New Roman"/>
          <w:b w:val="false"/>
          <w:i w:val="false"/>
          <w:color w:val="000000"/>
          <w:sz w:val="28"/>
        </w:rPr>
        <w:t>
      майлау және сүрту материалдары шығысының прогрессивтi нормаларын енгiзедi;</w:t>
      </w:r>
    </w:p>
    <w:p>
      <w:pPr>
        <w:spacing w:after="0"/>
        <w:ind w:left="0"/>
        <w:jc w:val="both"/>
      </w:pPr>
      <w:r>
        <w:rPr>
          <w:rFonts w:ascii="Times New Roman"/>
          <w:b w:val="false"/>
          <w:i w:val="false"/>
          <w:color w:val="000000"/>
          <w:sz w:val="28"/>
        </w:rPr>
        <w:t>
      өнделген майлардың регенерациясын ұйымдастырады;</w:t>
      </w:r>
    </w:p>
    <w:p>
      <w:pPr>
        <w:spacing w:after="0"/>
        <w:ind w:left="0"/>
        <w:jc w:val="both"/>
      </w:pPr>
      <w:r>
        <w:rPr>
          <w:rFonts w:ascii="Times New Roman"/>
          <w:b w:val="false"/>
          <w:i w:val="false"/>
          <w:color w:val="000000"/>
          <w:sz w:val="28"/>
        </w:rPr>
        <w:t>
      цех жабдықтарын техникалық нақтылыққа тексеруге, жабдықтарды тиiмдi пайдалануға ықпал ететін оның жұмысының оңтайлы режимін белгiлеуге, техникалық пайдалану жөнiндегі нұскаулықтарды әзiрлеуге, жабдықтарды майлау мен күтуге, жөндеу жұмыстарын кауіпсіз жүргізуге қатысады;</w:t>
      </w:r>
    </w:p>
    <w:p>
      <w:pPr>
        <w:spacing w:after="0"/>
        <w:ind w:left="0"/>
        <w:jc w:val="both"/>
      </w:pPr>
      <w:r>
        <w:rPr>
          <w:rFonts w:ascii="Times New Roman"/>
          <w:b w:val="false"/>
          <w:i w:val="false"/>
          <w:color w:val="000000"/>
          <w:sz w:val="28"/>
        </w:rPr>
        <w:t xml:space="preserve">
      жабдықтарды жөндеу мен жаңғыртуға қатысты рационализаторлық ұсыныстар мен өнертабыстарды карайды, олар жөнiнде қорытынды береді, қабылданған ұсыныстардың енгiзiлyiн қамтамасыз етедi; </w:t>
      </w:r>
    </w:p>
    <w:p>
      <w:pPr>
        <w:spacing w:after="0"/>
        <w:ind w:left="0"/>
        <w:jc w:val="both"/>
      </w:pPr>
      <w:r>
        <w:rPr>
          <w:rFonts w:ascii="Times New Roman"/>
          <w:b w:val="false"/>
          <w:i w:val="false"/>
          <w:color w:val="000000"/>
          <w:sz w:val="28"/>
        </w:rPr>
        <w:t xml:space="preserve">
      жабдықтарды жөндеу және жаңғырту жөнiндегi жұмыстардың орындалу есебiн ұйымдастырады, олардың сапасын, сондай-ақ осы мақсатқа арналған материалдық ресурстардың дұрыс жұмсалуын ұйымдастырады; </w:t>
      </w:r>
    </w:p>
    <w:p>
      <w:pPr>
        <w:spacing w:after="0"/>
        <w:ind w:left="0"/>
        <w:jc w:val="both"/>
      </w:pPr>
      <w:r>
        <w:rPr>
          <w:rFonts w:ascii="Times New Roman"/>
          <w:b w:val="false"/>
          <w:i w:val="false"/>
          <w:color w:val="000000"/>
          <w:sz w:val="28"/>
        </w:rPr>
        <w:t>
      жөндеу жұмыстарын жүргізу кезiнде экологиялық кауіпсіздік талаптарының, еңбек қауіпсіздігі мен еңбекті қорғау қағидалары мен нормаларының сақталуын қамтамасыз етедi;</w:t>
      </w:r>
    </w:p>
    <w:p>
      <w:pPr>
        <w:spacing w:after="0"/>
        <w:ind w:left="0"/>
        <w:jc w:val="both"/>
      </w:pPr>
      <w:r>
        <w:rPr>
          <w:rFonts w:ascii="Times New Roman"/>
          <w:b w:val="false"/>
          <w:i w:val="false"/>
          <w:color w:val="000000"/>
          <w:sz w:val="28"/>
        </w:rPr>
        <w:t xml:space="preserve">
      жабдықтарды жөндеудi және оларды жұмысқа жарамды күйде ұстауды жүзеге асыратын ұйым бөлiмшелерiнiң жұмыскерлеріне басшылық жасайды. </w:t>
      </w:r>
    </w:p>
    <w:bookmarkStart w:name="z60" w:id="52"/>
    <w:p>
      <w:pPr>
        <w:spacing w:after="0"/>
        <w:ind w:left="0"/>
        <w:jc w:val="both"/>
      </w:pPr>
      <w:r>
        <w:rPr>
          <w:rFonts w:ascii="Times New Roman"/>
          <w:b w:val="false"/>
          <w:i w:val="false"/>
          <w:color w:val="000000"/>
          <w:sz w:val="28"/>
        </w:rPr>
        <w:t xml:space="preserve">
      32. Бiлуге тиiс: </w:t>
      </w:r>
    </w:p>
    <w:bookmarkEnd w:id="52"/>
    <w:p>
      <w:pPr>
        <w:spacing w:after="0"/>
        <w:ind w:left="0"/>
        <w:jc w:val="both"/>
      </w:pPr>
      <w:r>
        <w:rPr>
          <w:rFonts w:ascii="Times New Roman"/>
          <w:b w:val="false"/>
          <w:i w:val="false"/>
          <w:color w:val="000000"/>
          <w:sz w:val="28"/>
        </w:rPr>
        <w:t xml:space="preserve">
      Қазақстан Республикасының еңбек саласындағы нормативтік құқықтық актілерін және Қазақстан Республикасының ұйымның өндiрiстiк-шаруашылық қызметін регламенттейтін нормативтік құқықтық актілерін; </w:t>
      </w:r>
    </w:p>
    <w:p>
      <w:pPr>
        <w:spacing w:after="0"/>
        <w:ind w:left="0"/>
        <w:jc w:val="both"/>
      </w:pPr>
      <w:r>
        <w:rPr>
          <w:rFonts w:ascii="Times New Roman"/>
          <w:b w:val="false"/>
          <w:i w:val="false"/>
          <w:color w:val="000000"/>
          <w:sz w:val="28"/>
        </w:rPr>
        <w:t>
      жабдықтарды, ғимараттар мен құрылыстарды жөндеудi ұйымдастыру жөнiндегi әдicтемелiк және басқа да материалдарды;</w:t>
      </w:r>
    </w:p>
    <w:p>
      <w:pPr>
        <w:spacing w:after="0"/>
        <w:ind w:left="0"/>
        <w:jc w:val="both"/>
      </w:pPr>
      <w:r>
        <w:rPr>
          <w:rFonts w:ascii="Times New Roman"/>
          <w:b w:val="false"/>
          <w:i w:val="false"/>
          <w:color w:val="000000"/>
          <w:sz w:val="28"/>
        </w:rPr>
        <w:t>
      ұйымда жөндеу кызметін ұйымдастыруды, техникалық жабдықтарды жоспарлы -алдын ала жөндеу және ұтымды пайдалану жүйесiн;</w:t>
      </w:r>
    </w:p>
    <w:p>
      <w:pPr>
        <w:spacing w:after="0"/>
        <w:ind w:left="0"/>
        <w:jc w:val="both"/>
      </w:pPr>
      <w:r>
        <w:rPr>
          <w:rFonts w:ascii="Times New Roman"/>
          <w:b w:val="false"/>
          <w:i w:val="false"/>
          <w:color w:val="000000"/>
          <w:sz w:val="28"/>
        </w:rPr>
        <w:t>
      ұйымды техникалық дамыту переспективаларын, ұйым жабдықтарының техникалық сипаттамаларын, конструктивтік ерекшелiктерiн, тағайындалуын, жұмыс режимi мен оларды пайдалану қағидаларын, жөндеу жұмыстарының ұйымдастырылуы мен технологиясын;</w:t>
      </w:r>
    </w:p>
    <w:p>
      <w:pPr>
        <w:spacing w:after="0"/>
        <w:ind w:left="0"/>
        <w:jc w:val="both"/>
      </w:pPr>
      <w:r>
        <w:rPr>
          <w:rFonts w:ascii="Times New Roman"/>
          <w:b w:val="false"/>
          <w:i w:val="false"/>
          <w:color w:val="000000"/>
          <w:sz w:val="28"/>
        </w:rPr>
        <w:t xml:space="preserve">
      жабдықтарды монтаждау, реттеу және жөндеу әдicтерiн; </w:t>
      </w:r>
    </w:p>
    <w:p>
      <w:pPr>
        <w:spacing w:after="0"/>
        <w:ind w:left="0"/>
        <w:jc w:val="both"/>
      </w:pPr>
      <w:r>
        <w:rPr>
          <w:rFonts w:ascii="Times New Roman"/>
          <w:b w:val="false"/>
          <w:i w:val="false"/>
          <w:color w:val="000000"/>
          <w:sz w:val="28"/>
        </w:rPr>
        <w:t xml:space="preserve">
      ұйым өнiмi өндірісі технологиясының негiздерiн; </w:t>
      </w:r>
    </w:p>
    <w:p>
      <w:pPr>
        <w:spacing w:after="0"/>
        <w:ind w:left="0"/>
        <w:jc w:val="both"/>
      </w:pPr>
      <w:r>
        <w:rPr>
          <w:rFonts w:ascii="Times New Roman"/>
          <w:b w:val="false"/>
          <w:i w:val="false"/>
          <w:color w:val="000000"/>
          <w:sz w:val="28"/>
        </w:rPr>
        <w:t xml:space="preserve">
      жабдықтардың паспорттарын, пайдалану жөнiндегі нұсқаулықтарды, ақаулар ведомостарын, ерекшеліктер мен техникалық құжаттаманы жасау тәртiбiн; </w:t>
      </w:r>
    </w:p>
    <w:p>
      <w:pPr>
        <w:spacing w:after="0"/>
        <w:ind w:left="0"/>
        <w:jc w:val="both"/>
      </w:pPr>
      <w:r>
        <w:rPr>
          <w:rFonts w:ascii="Times New Roman"/>
          <w:b w:val="false"/>
          <w:i w:val="false"/>
          <w:color w:val="000000"/>
          <w:sz w:val="28"/>
        </w:rPr>
        <w:t>
      жабдықтарды жөндеуге тапсыру және жөндеуден қабылдап алу қағидаларын;</w:t>
      </w:r>
    </w:p>
    <w:p>
      <w:pPr>
        <w:spacing w:after="0"/>
        <w:ind w:left="0"/>
        <w:jc w:val="both"/>
      </w:pPr>
      <w:r>
        <w:rPr>
          <w:rFonts w:ascii="Times New Roman"/>
          <w:b w:val="false"/>
          <w:i w:val="false"/>
          <w:color w:val="000000"/>
          <w:sz w:val="28"/>
        </w:rPr>
        <w:t xml:space="preserve">
      майлау-эмульсия шаруашылығын ұйымдастыруды; </w:t>
      </w:r>
    </w:p>
    <w:p>
      <w:pPr>
        <w:spacing w:after="0"/>
        <w:ind w:left="0"/>
        <w:jc w:val="both"/>
      </w:pPr>
      <w:r>
        <w:rPr>
          <w:rFonts w:ascii="Times New Roman"/>
          <w:b w:val="false"/>
          <w:i w:val="false"/>
          <w:color w:val="000000"/>
          <w:sz w:val="28"/>
        </w:rPr>
        <w:t>
      жабдықтарды пайдалану, жөндеу және жаңғырту кезiндегі еңбекті ұтымды ұйымдастыру талаптарын;</w:t>
      </w:r>
    </w:p>
    <w:p>
      <w:pPr>
        <w:spacing w:after="0"/>
        <w:ind w:left="0"/>
        <w:jc w:val="both"/>
      </w:pPr>
      <w:r>
        <w:rPr>
          <w:rFonts w:ascii="Times New Roman"/>
          <w:b w:val="false"/>
          <w:i w:val="false"/>
          <w:color w:val="000000"/>
          <w:sz w:val="28"/>
        </w:rPr>
        <w:t xml:space="preserve">
      ұйымда жөндеу қызметін көрсетудің озық отандық және шетелдiк тәжiрибесiн; </w:t>
      </w:r>
    </w:p>
    <w:p>
      <w:pPr>
        <w:spacing w:after="0"/>
        <w:ind w:left="0"/>
        <w:jc w:val="both"/>
      </w:pPr>
      <w:r>
        <w:rPr>
          <w:rFonts w:ascii="Times New Roman"/>
          <w:b w:val="false"/>
          <w:i w:val="false"/>
          <w:color w:val="000000"/>
          <w:sz w:val="28"/>
        </w:rPr>
        <w:t xml:space="preserve">
      экономика, өндiрiс, еңбек және басқаруды ұйымдастыру негiздерiн. </w:t>
      </w:r>
    </w:p>
    <w:bookmarkStart w:name="z61" w:id="53"/>
    <w:p>
      <w:pPr>
        <w:spacing w:after="0"/>
        <w:ind w:left="0"/>
        <w:jc w:val="both"/>
      </w:pPr>
      <w:r>
        <w:rPr>
          <w:rFonts w:ascii="Times New Roman"/>
          <w:b w:val="false"/>
          <w:i w:val="false"/>
          <w:color w:val="000000"/>
          <w:sz w:val="28"/>
        </w:rPr>
        <w:t xml:space="preserve">
      33. Біліктілікке қойылатын талаптар: </w:t>
      </w:r>
    </w:p>
    <w:bookmarkEnd w:id="53"/>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(техникалық білім) немесе кәсіптік (техникалық) орта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34. Тиісті санатты айқындаумен біліктілікке қойылатын талаптар:</w:t>
      </w:r>
    </w:p>
    <w:bookmarkEnd w:id="54"/>
    <w:p>
      <w:pPr>
        <w:spacing w:after="0"/>
        <w:ind w:left="0"/>
        <w:jc w:val="both"/>
      </w:pPr>
      <w:r>
        <w:rPr>
          <w:rFonts w:ascii="Times New Roman"/>
          <w:b w:val="false"/>
          <w:i w:val="false"/>
          <w:color w:val="000000"/>
          <w:sz w:val="28"/>
        </w:rPr>
        <w:t xml:space="preserve">
      біліктілігі жоғары деңгейдегі маман: </w:t>
      </w:r>
    </w:p>
    <w:p>
      <w:pPr>
        <w:spacing w:after="0"/>
        <w:ind w:left="0"/>
        <w:jc w:val="both"/>
      </w:pPr>
      <w:r>
        <w:rPr>
          <w:rFonts w:ascii="Times New Roman"/>
          <w:b w:val="false"/>
          <w:i w:val="false"/>
          <w:color w:val="000000"/>
          <w:sz w:val="28"/>
        </w:rPr>
        <w:t xml:space="preserve">
      кадрларды даярлаудың бағыты бойынша жоғары (немесе жоғары оқу орнынан кейінгі) білім (техникалық білім) мен бірінші санатты механик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xml:space="preserve">
      бірінші санатты: кадрларды даярлаудың бағыты бойынша жоғары (немесе жоғары оқу орнынан кейінгі) білім (техникалық білім) мен екінші санатты механик лауазымындағы кемінде 2 жыл жұмыс өтілі немесе мамандығы бойынша кемінде 4 жыл жұмыс өтілі; </w:t>
      </w:r>
    </w:p>
    <w:p>
      <w:pPr>
        <w:spacing w:after="0"/>
        <w:ind w:left="0"/>
        <w:jc w:val="both"/>
      </w:pPr>
      <w:r>
        <w:rPr>
          <w:rFonts w:ascii="Times New Roman"/>
          <w:b w:val="false"/>
          <w:i w:val="false"/>
          <w:color w:val="000000"/>
          <w:sz w:val="28"/>
        </w:rPr>
        <w:t>
      екінші санаттағы: кадрларды даярлаудың бағыты бойынша жоғары (немесе жоғары оқу орнынан кейінгі) білім (техникалық білім) мен санаты жоқ механик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біліктілігі орта деңгейдегі маман: </w:t>
      </w:r>
    </w:p>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орта білімнен кейінгі білім мен бірінші санатты механик лауазымындағы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орта білімнен кейінгі білім мен екінші санатты механик лауазымындағы кемінде 2 жыл жұмыс өтілі немесе мамандығы бойынша кемінде 4 жыл жұмыс өтілі; </w:t>
      </w:r>
    </w:p>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орта білімнен кейінгі білім мен механик лауазымындағы кемінде 1 жыл жұмыс өтілі немесе мамандығы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55"/>
    <w:p>
      <w:pPr>
        <w:spacing w:after="0"/>
        <w:ind w:left="0"/>
        <w:jc w:val="left"/>
      </w:pPr>
      <w:r>
        <w:rPr>
          <w:rFonts w:ascii="Times New Roman"/>
          <w:b/>
          <w:i w:val="false"/>
          <w:color w:val="000000"/>
        </w:rPr>
        <w:t xml:space="preserve"> 11-параграф. Психолог</w:t>
      </w:r>
      <w:r>
        <w:br/>
      </w:r>
      <w:r>
        <w:rPr>
          <w:rFonts w:ascii="Times New Roman"/>
          <w:b/>
          <w:i w:val="false"/>
          <w:color w:val="000000"/>
        </w:rPr>
        <w:t>(педагог-психологтан басқа)</w:t>
      </w:r>
    </w:p>
    <w:bookmarkEnd w:id="55"/>
    <w:bookmarkStart w:name="z26" w:id="56"/>
    <w:p>
      <w:pPr>
        <w:spacing w:after="0"/>
        <w:ind w:left="0"/>
        <w:jc w:val="both"/>
      </w:pPr>
      <w:r>
        <w:rPr>
          <w:rFonts w:ascii="Times New Roman"/>
          <w:b w:val="false"/>
          <w:i w:val="false"/>
          <w:color w:val="000000"/>
          <w:sz w:val="28"/>
        </w:rPr>
        <w:t xml:space="preserve">
      35. Лауазымдык мiндеттерi: </w:t>
      </w:r>
    </w:p>
    <w:bookmarkEnd w:id="56"/>
    <w:p>
      <w:pPr>
        <w:spacing w:after="0"/>
        <w:ind w:left="0"/>
        <w:jc w:val="both"/>
      </w:pPr>
      <w:r>
        <w:rPr>
          <w:rFonts w:ascii="Times New Roman"/>
          <w:b w:val="false"/>
          <w:i w:val="false"/>
          <w:color w:val="000000"/>
          <w:sz w:val="28"/>
        </w:rPr>
        <w:t>
      ұйым жұмыскерлерінің еңбек қызметіне өндірістің психологиялық, экономикалық және ұйымдық факторларының әсерін олардың еңбек жағдайларын жақсарту және жұмыс тиімділігін арттыру жөніндегі іс-шараларды әзірлеу мақсатында зерттейді;</w:t>
      </w:r>
    </w:p>
    <w:p>
      <w:pPr>
        <w:spacing w:after="0"/>
        <w:ind w:left="0"/>
        <w:jc w:val="both"/>
      </w:pPr>
      <w:r>
        <w:rPr>
          <w:rFonts w:ascii="Times New Roman"/>
          <w:b w:val="false"/>
          <w:i w:val="false"/>
          <w:color w:val="000000"/>
          <w:sz w:val="28"/>
        </w:rPr>
        <w:t>
      әлеуметтiк дамудың жоспарлары мен бағдарламаларының жобаларын жасау, жұмыс icтейтіндерге әсер ететін психологиялық факторларды анықтау жөнiндегi жұмыстарды орындайды;</w:t>
      </w:r>
    </w:p>
    <w:p>
      <w:pPr>
        <w:spacing w:after="0"/>
        <w:ind w:left="0"/>
        <w:jc w:val="both"/>
      </w:pPr>
      <w:r>
        <w:rPr>
          <w:rFonts w:ascii="Times New Roman"/>
          <w:b w:val="false"/>
          <w:i w:val="false"/>
          <w:color w:val="000000"/>
          <w:sz w:val="28"/>
        </w:rPr>
        <w:t xml:space="preserve">
      физиологпен бiрлесе отырып, жұмыскерлердің жеке касиеттерін, әртүрлі кәсіп пен мамандықтағы жұмыскерлер мен қызметшілердің еңбек қызметінің ерекшелiктерін, сонымен қатар кәсіби іріктеуге, еңбектің психологиялық жағдайларына, қызығушылықтары мен икемділіктерін анықтауға, еңбекпен қанағаттануына байланысты зерттеулер жүргiзедi; </w:t>
      </w:r>
    </w:p>
    <w:p>
      <w:pPr>
        <w:spacing w:after="0"/>
        <w:ind w:left="0"/>
        <w:jc w:val="both"/>
      </w:pPr>
      <w:r>
        <w:rPr>
          <w:rFonts w:ascii="Times New Roman"/>
          <w:b w:val="false"/>
          <w:i w:val="false"/>
          <w:color w:val="000000"/>
          <w:sz w:val="28"/>
        </w:rPr>
        <w:t>
      жұмыс iстейтіндердің психикасына еңбек жағдайларының әсерін айқындау жөнiндегi эксперименттерге қатысады;</w:t>
      </w:r>
    </w:p>
    <w:p>
      <w:pPr>
        <w:spacing w:after="0"/>
        <w:ind w:left="0"/>
        <w:jc w:val="both"/>
      </w:pPr>
      <w:r>
        <w:rPr>
          <w:rFonts w:ascii="Times New Roman"/>
          <w:b w:val="false"/>
          <w:i w:val="false"/>
          <w:color w:val="000000"/>
          <w:sz w:val="28"/>
        </w:rPr>
        <w:t>
      еңбек процестерi мен жұмыскердің жұмыс уақытындағы психологиялық жағдайын талдайды;</w:t>
      </w:r>
    </w:p>
    <w:p>
      <w:pPr>
        <w:spacing w:after="0"/>
        <w:ind w:left="0"/>
        <w:jc w:val="both"/>
      </w:pPr>
      <w:r>
        <w:rPr>
          <w:rFonts w:ascii="Times New Roman"/>
          <w:b w:val="false"/>
          <w:i w:val="false"/>
          <w:color w:val="000000"/>
          <w:sz w:val="28"/>
        </w:rPr>
        <w:t>
      социологпен бiрлесе отырып, әлеуметтік даму мәселелерін айқындауға қатысады;</w:t>
      </w:r>
    </w:p>
    <w:p>
      <w:pPr>
        <w:spacing w:after="0"/>
        <w:ind w:left="0"/>
        <w:jc w:val="both"/>
      </w:pPr>
      <w:r>
        <w:rPr>
          <w:rFonts w:ascii="Times New Roman"/>
          <w:b w:val="false"/>
          <w:i w:val="false"/>
          <w:color w:val="000000"/>
          <w:sz w:val="28"/>
        </w:rPr>
        <w:t>
      шешiмдi талап ететін өзектi мәселелер мен проблемаларды (кадрлардың тұрақтамауы, еңбек тәртiбiн бұзу, тиiмдiлiгi аз еңбек) таңдауды жүзеге асырады, олардың пайда болу себептерiн жою жолдарын айқындайды;</w:t>
      </w:r>
    </w:p>
    <w:p>
      <w:pPr>
        <w:spacing w:after="0"/>
        <w:ind w:left="0"/>
        <w:jc w:val="both"/>
      </w:pPr>
      <w:r>
        <w:rPr>
          <w:rFonts w:ascii="Times New Roman"/>
          <w:b w:val="false"/>
          <w:i w:val="false"/>
          <w:color w:val="000000"/>
          <w:sz w:val="28"/>
        </w:rPr>
        <w:t xml:space="preserve">
      өндiрiстiк ортаның жұмыс iстейтін адамға жүйке-психикалық әсерімен айқындалатын жұмысшылар кәсiптерi мен қызметшілер лауазымдарының кәсіптік және егжей-тегжейлі психологиялық сипаттамаларын әзiрлейдi; </w:t>
      </w:r>
    </w:p>
    <w:p>
      <w:pPr>
        <w:spacing w:after="0"/>
        <w:ind w:left="0"/>
        <w:jc w:val="both"/>
      </w:pPr>
      <w:r>
        <w:rPr>
          <w:rFonts w:ascii="Times New Roman"/>
          <w:b w:val="false"/>
          <w:i w:val="false"/>
          <w:color w:val="000000"/>
          <w:sz w:val="28"/>
        </w:rPr>
        <w:t>
      адамның кәсіптік қабілеттерінің даму перспективасын ескере отырып, оның жеке еңбек мүмкiндiктерiн оңтайлы пайдалану шарттарына қатысты ұсынымдар бередi;</w:t>
      </w:r>
    </w:p>
    <w:p>
      <w:pPr>
        <w:spacing w:after="0"/>
        <w:ind w:left="0"/>
        <w:jc w:val="both"/>
      </w:pPr>
      <w:r>
        <w:rPr>
          <w:rFonts w:ascii="Times New Roman"/>
          <w:b w:val="false"/>
          <w:i w:val="false"/>
          <w:color w:val="000000"/>
          <w:sz w:val="28"/>
        </w:rPr>
        <w:t>
      жас жұмысшылар мен мамандарды өндiрiстiк және кәсіптік бейiмдеу жөнiндегi шараларды жүзеге асыруға қатысады;</w:t>
      </w:r>
    </w:p>
    <w:p>
      <w:pPr>
        <w:spacing w:after="0"/>
        <w:ind w:left="0"/>
        <w:jc w:val="both"/>
      </w:pPr>
      <w:r>
        <w:rPr>
          <w:rFonts w:ascii="Times New Roman"/>
          <w:b w:val="false"/>
          <w:i w:val="false"/>
          <w:color w:val="000000"/>
          <w:sz w:val="28"/>
        </w:rPr>
        <w:t xml:space="preserve">
      практикаға психологиялық зерттеулердің қорытындыларын енгізу жөніндегі ұсыныстар мен ұсынымдарды, сонымен қатар оңтайлы еңбек процестерiн ұйымдастыруға, еңбек пен тынығудың оңтайлы режимін белгiлеуге, моральдық-психологиялық климатты, еңбек жағдайларын жақсартуға және адамның еңбекке кабiлеттiлiгiн арттыруға ықпал ететін әлеуметтік дамуды басқаруды жетiлдiрудiң нақты бағыттары жөнiндегі іс-шараларды дайындайды, олардың орындалуына бақылауды жүзеге асырады; </w:t>
      </w:r>
    </w:p>
    <w:p>
      <w:pPr>
        <w:spacing w:after="0"/>
        <w:ind w:left="0"/>
        <w:jc w:val="both"/>
      </w:pPr>
      <w:r>
        <w:rPr>
          <w:rFonts w:ascii="Times New Roman"/>
          <w:b w:val="false"/>
          <w:i w:val="false"/>
          <w:color w:val="000000"/>
          <w:sz w:val="28"/>
        </w:rPr>
        <w:t>
      кадрлар тұрақтамауының себептерiн, еңбекті ұйымдастыру мен өндiрiстi басқару талаптарына байланысты оларды іріктеуді және орналастыруды талдайды;</w:t>
      </w:r>
    </w:p>
    <w:p>
      <w:pPr>
        <w:spacing w:after="0"/>
        <w:ind w:left="0"/>
        <w:jc w:val="both"/>
      </w:pPr>
      <w:r>
        <w:rPr>
          <w:rFonts w:ascii="Times New Roman"/>
          <w:b w:val="false"/>
          <w:i w:val="false"/>
          <w:color w:val="000000"/>
          <w:sz w:val="28"/>
        </w:rPr>
        <w:t>
      кадрлар тұрақтылығын қамтамасыз ету, жұмыскерлерді бейiмдеу бойынша қажеттi шаралар қабылдау жөнiнде ұсыныстар әзірлейді;</w:t>
      </w:r>
    </w:p>
    <w:p>
      <w:pPr>
        <w:spacing w:after="0"/>
        <w:ind w:left="0"/>
        <w:jc w:val="both"/>
      </w:pPr>
      <w:r>
        <w:rPr>
          <w:rFonts w:ascii="Times New Roman"/>
          <w:b w:val="false"/>
          <w:i w:val="false"/>
          <w:color w:val="000000"/>
          <w:sz w:val="28"/>
        </w:rPr>
        <w:t>
      өндiрicтi басқарудың және ұжымды әлеуметтік дамытудың әлеуметтік-психологиялық проблемалары жөнiнде ұйым басшыларына, сондай-ақ кадр және еңбек мәселелерімен айналысатын жұмыскерлерге консультация бередi;</w:t>
      </w:r>
    </w:p>
    <w:p>
      <w:pPr>
        <w:spacing w:after="0"/>
        <w:ind w:left="0"/>
        <w:jc w:val="both"/>
      </w:pPr>
      <w:r>
        <w:rPr>
          <w:rFonts w:ascii="Times New Roman"/>
          <w:b w:val="false"/>
          <w:i w:val="false"/>
          <w:color w:val="000000"/>
          <w:sz w:val="28"/>
        </w:rPr>
        <w:t xml:space="preserve">
      ұжымда күйзелудi жою әдiстерiн, жанжалдар профилактикасын, қарым-қатынасқа бейімділікке және ұжымдағы жайлы әлеуметтік-психологиялық атмосфераның басқа да параметрлерiне оқытуды ұйымдастырады. </w:t>
      </w:r>
    </w:p>
    <w:bookmarkStart w:name="z63" w:id="57"/>
    <w:p>
      <w:pPr>
        <w:spacing w:after="0"/>
        <w:ind w:left="0"/>
        <w:jc w:val="both"/>
      </w:pPr>
      <w:r>
        <w:rPr>
          <w:rFonts w:ascii="Times New Roman"/>
          <w:b w:val="false"/>
          <w:i w:val="false"/>
          <w:color w:val="000000"/>
          <w:sz w:val="28"/>
        </w:rPr>
        <w:t>
      36. Бiлуге тиiс:</w:t>
      </w:r>
    </w:p>
    <w:bookmarkEnd w:id="57"/>
    <w:p>
      <w:pPr>
        <w:spacing w:after="0"/>
        <w:ind w:left="0"/>
        <w:jc w:val="both"/>
      </w:pPr>
      <w:r>
        <w:rPr>
          <w:rFonts w:ascii="Times New Roman"/>
          <w:b w:val="false"/>
          <w:i w:val="false"/>
          <w:color w:val="000000"/>
          <w:sz w:val="28"/>
        </w:rPr>
        <w:t>
      Қазақстан Республикасының еңбек саласындағы нормативтiк құқықтық актiлерiн және Қазақстан Республикасының практикалық психология мәселелеріне қатысты нормативтiк құқықтық актiлерiн;</w:t>
      </w:r>
    </w:p>
    <w:p>
      <w:pPr>
        <w:spacing w:after="0"/>
        <w:ind w:left="0"/>
        <w:jc w:val="both"/>
      </w:pPr>
      <w:r>
        <w:rPr>
          <w:rFonts w:ascii="Times New Roman"/>
          <w:b w:val="false"/>
          <w:i w:val="false"/>
          <w:color w:val="000000"/>
          <w:sz w:val="28"/>
        </w:rPr>
        <w:t>
      еңбек және басқару психологиясын;</w:t>
      </w:r>
    </w:p>
    <w:p>
      <w:pPr>
        <w:spacing w:after="0"/>
        <w:ind w:left="0"/>
        <w:jc w:val="both"/>
      </w:pPr>
      <w:r>
        <w:rPr>
          <w:rFonts w:ascii="Times New Roman"/>
          <w:b w:val="false"/>
          <w:i w:val="false"/>
          <w:color w:val="000000"/>
          <w:sz w:val="28"/>
        </w:rPr>
        <w:t>
      инженерлік және әлеуметтік психологияны;</w:t>
      </w:r>
    </w:p>
    <w:p>
      <w:pPr>
        <w:spacing w:after="0"/>
        <w:ind w:left="0"/>
        <w:jc w:val="both"/>
      </w:pPr>
      <w:r>
        <w:rPr>
          <w:rFonts w:ascii="Times New Roman"/>
          <w:b w:val="false"/>
          <w:i w:val="false"/>
          <w:color w:val="000000"/>
          <w:sz w:val="28"/>
        </w:rPr>
        <w:t>
      жұмыскерлер еңбек қызметінің психологиялық ерекшелiктерiн зерттеу әдістерін;</w:t>
      </w:r>
    </w:p>
    <w:p>
      <w:pPr>
        <w:spacing w:after="0"/>
        <w:ind w:left="0"/>
        <w:jc w:val="both"/>
      </w:pPr>
      <w:r>
        <w:rPr>
          <w:rFonts w:ascii="Times New Roman"/>
          <w:b w:val="false"/>
          <w:i w:val="false"/>
          <w:color w:val="000000"/>
          <w:sz w:val="28"/>
        </w:rPr>
        <w:t>
      еңбек жағдайларын оқыту кезiнде қолданылатын техникалық құралдарды;</w:t>
      </w:r>
    </w:p>
    <w:p>
      <w:pPr>
        <w:spacing w:after="0"/>
        <w:ind w:left="0"/>
        <w:jc w:val="both"/>
      </w:pPr>
      <w:r>
        <w:rPr>
          <w:rFonts w:ascii="Times New Roman"/>
          <w:b w:val="false"/>
          <w:i w:val="false"/>
          <w:color w:val="000000"/>
          <w:sz w:val="28"/>
        </w:rPr>
        <w:t>
      психологтар жұмысының озық отандық және шетелдік тәжірибесін;</w:t>
      </w:r>
    </w:p>
    <w:p>
      <w:pPr>
        <w:spacing w:after="0"/>
        <w:ind w:left="0"/>
        <w:jc w:val="both"/>
      </w:pPr>
      <w:r>
        <w:rPr>
          <w:rFonts w:ascii="Times New Roman"/>
          <w:b w:val="false"/>
          <w:i w:val="false"/>
          <w:color w:val="000000"/>
          <w:sz w:val="28"/>
        </w:rPr>
        <w:t>
      өндіріс технологиясы негіздерін;</w:t>
      </w:r>
    </w:p>
    <w:p>
      <w:pPr>
        <w:spacing w:after="0"/>
        <w:ind w:left="0"/>
        <w:jc w:val="both"/>
      </w:pPr>
      <w:r>
        <w:rPr>
          <w:rFonts w:ascii="Times New Roman"/>
          <w:b w:val="false"/>
          <w:i w:val="false"/>
          <w:color w:val="000000"/>
          <w:sz w:val="28"/>
        </w:rPr>
        <w:t xml:space="preserve">
      экономика, өндіріс, еңбек және басқаруды ұйымдастыру негiздерiн; </w:t>
      </w:r>
    </w:p>
    <w:p>
      <w:pPr>
        <w:spacing w:after="0"/>
        <w:ind w:left="0"/>
        <w:jc w:val="both"/>
      </w:pPr>
      <w:r>
        <w:rPr>
          <w:rFonts w:ascii="Times New Roman"/>
          <w:b w:val="false"/>
          <w:i w:val="false"/>
          <w:color w:val="000000"/>
          <w:sz w:val="28"/>
        </w:rPr>
        <w:t xml:space="preserve">
      кәсiптiк бағдарлау мен кәсіптік бейiмдеу жұмыстарының негіздерін. </w:t>
      </w:r>
    </w:p>
    <w:bookmarkStart w:name="z64" w:id="58"/>
    <w:p>
      <w:pPr>
        <w:spacing w:after="0"/>
        <w:ind w:left="0"/>
        <w:jc w:val="both"/>
      </w:pPr>
      <w:r>
        <w:rPr>
          <w:rFonts w:ascii="Times New Roman"/>
          <w:b w:val="false"/>
          <w:i w:val="false"/>
          <w:color w:val="000000"/>
          <w:sz w:val="28"/>
        </w:rPr>
        <w:t xml:space="preserve">
      37. Біліктілікке қойылатын талаптар: </w:t>
      </w:r>
    </w:p>
    <w:bookmarkEnd w:id="58"/>
    <w:p>
      <w:pPr>
        <w:spacing w:after="0"/>
        <w:ind w:left="0"/>
        <w:jc w:val="both"/>
      </w:pPr>
      <w:r>
        <w:rPr>
          <w:rFonts w:ascii="Times New Roman"/>
          <w:b w:val="false"/>
          <w:i w:val="false"/>
          <w:color w:val="000000"/>
          <w:sz w:val="28"/>
        </w:rPr>
        <w:t xml:space="preserve">
      біліктілігі жоғары деңгейдегі маман: </w:t>
      </w:r>
    </w:p>
    <w:p>
      <w:pPr>
        <w:spacing w:after="0"/>
        <w:ind w:left="0"/>
        <w:jc w:val="both"/>
      </w:pPr>
      <w:r>
        <w:rPr>
          <w:rFonts w:ascii="Times New Roman"/>
          <w:b w:val="false"/>
          <w:i w:val="false"/>
          <w:color w:val="000000"/>
          <w:sz w:val="28"/>
        </w:rPr>
        <w:t xml:space="preserve">
      жоғары санатты: кадрларды даярлаудың бағыты бойынша жоғары (немесе жоғары оқу орнынан кейінгі) білім (психология саласындағы білім) мен бірінші санатты психолог лауазымындағы кемінде 3 жыл жұмыс өтілі немесе мамандығы бойынша кемінде 5 жыл жұмыс өтілі; </w:t>
      </w:r>
    </w:p>
    <w:p>
      <w:pPr>
        <w:spacing w:after="0"/>
        <w:ind w:left="0"/>
        <w:jc w:val="both"/>
      </w:pPr>
      <w:r>
        <w:rPr>
          <w:rFonts w:ascii="Times New Roman"/>
          <w:b w:val="false"/>
          <w:i w:val="false"/>
          <w:color w:val="000000"/>
          <w:sz w:val="28"/>
        </w:rPr>
        <w:t>
      бірінші санатты: кадрларды даярлаудың бағыты бойынша жоғары (немесе жоғары оқу орнынан кейінгі) білім (психология саласындағы білім) мен екінші санатты психолог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xml:space="preserve">
      екінші санатты: кадрларды даярлаудың бағыты бойынша жоғары (немесе жоғары оқу орнынан кейінгі) білім (психология саласында білім) мен психолог лауазымындағы кемінде 1 жыл жұмыс өтілі немесе мамандығы бойынша кемінде 3 жыл жұмыс өтілі; </w:t>
      </w:r>
    </w:p>
    <w:p>
      <w:pPr>
        <w:spacing w:after="0"/>
        <w:ind w:left="0"/>
        <w:jc w:val="both"/>
      </w:pPr>
      <w:r>
        <w:rPr>
          <w:rFonts w:ascii="Times New Roman"/>
          <w:b w:val="false"/>
          <w:i w:val="false"/>
          <w:color w:val="000000"/>
          <w:sz w:val="28"/>
        </w:rPr>
        <w:t>
      санаты жоқ: кадрларды даярлаудың бағыты бойынша жоғары (немесе жоғары оқу орнынан кейінгі) білім (психология саласындағы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59"/>
    <w:p>
      <w:pPr>
        <w:spacing w:after="0"/>
        <w:ind w:left="0"/>
        <w:jc w:val="left"/>
      </w:pPr>
      <w:r>
        <w:rPr>
          <w:rFonts w:ascii="Times New Roman"/>
          <w:b/>
          <w:i w:val="false"/>
          <w:color w:val="000000"/>
        </w:rPr>
        <w:t xml:space="preserve"> 12-параграф. Социолог</w:t>
      </w:r>
    </w:p>
    <w:bookmarkEnd w:id="59"/>
    <w:bookmarkStart w:name="z28" w:id="60"/>
    <w:p>
      <w:pPr>
        <w:spacing w:after="0"/>
        <w:ind w:left="0"/>
        <w:jc w:val="both"/>
      </w:pPr>
      <w:r>
        <w:rPr>
          <w:rFonts w:ascii="Times New Roman"/>
          <w:b w:val="false"/>
          <w:i w:val="false"/>
          <w:color w:val="000000"/>
          <w:sz w:val="28"/>
        </w:rPr>
        <w:t xml:space="preserve">
      38. Лауазымдық мiндеттерi: </w:t>
      </w:r>
    </w:p>
    <w:bookmarkEnd w:id="60"/>
    <w:p>
      <w:pPr>
        <w:spacing w:after="0"/>
        <w:ind w:left="0"/>
        <w:jc w:val="both"/>
      </w:pPr>
      <w:r>
        <w:rPr>
          <w:rFonts w:ascii="Times New Roman"/>
          <w:b w:val="false"/>
          <w:i w:val="false"/>
          <w:color w:val="000000"/>
          <w:sz w:val="28"/>
        </w:rPr>
        <w:t>
      ұйымда жұмыскерлердің материалдық және рухани қажеттіліктеріне қанағаттану дәрежесін және олардың еңбек өнiмдiлiгiн арттыруға ықпал ететін неғұрлым қолайлы әлеуметтік-психологиялық жағдайлар жасауға бағытталған ic-шараларды әзірлеу және енгізу мақсатында социологиялық зерттеулер жүргізеді;</w:t>
      </w:r>
    </w:p>
    <w:p>
      <w:pPr>
        <w:spacing w:after="0"/>
        <w:ind w:left="0"/>
        <w:jc w:val="both"/>
      </w:pPr>
      <w:r>
        <w:rPr>
          <w:rFonts w:ascii="Times New Roman"/>
          <w:b w:val="false"/>
          <w:i w:val="false"/>
          <w:color w:val="000000"/>
          <w:sz w:val="28"/>
        </w:rPr>
        <w:t xml:space="preserve">
      экономикалық және әлеуметтiк дамудың перспективалы және жылдық жоспарларының жобаларын жасауға және әлеуметтiк-мәдени іс-шараларға арналған қаражатты жоспарлауға қатысады; </w:t>
      </w:r>
    </w:p>
    <w:p>
      <w:pPr>
        <w:spacing w:after="0"/>
        <w:ind w:left="0"/>
        <w:jc w:val="both"/>
      </w:pPr>
      <w:r>
        <w:rPr>
          <w:rFonts w:ascii="Times New Roman"/>
          <w:b w:val="false"/>
          <w:i w:val="false"/>
          <w:color w:val="000000"/>
          <w:sz w:val="28"/>
        </w:rPr>
        <w:t>
      социологиялық зерттеулер бағдарламаларын жасайды және олардың орындалуын бақылайды;</w:t>
      </w:r>
    </w:p>
    <w:p>
      <w:pPr>
        <w:spacing w:after="0"/>
        <w:ind w:left="0"/>
        <w:jc w:val="both"/>
      </w:pPr>
      <w:r>
        <w:rPr>
          <w:rFonts w:ascii="Times New Roman"/>
          <w:b w:val="false"/>
          <w:i w:val="false"/>
          <w:color w:val="000000"/>
          <w:sz w:val="28"/>
        </w:rPr>
        <w:t xml:space="preserve">
      жүргізілген зертеулердің негiзiнде еңбектi ұйымдастыру нысандарын, оны бөлу мен кооперацияны жетiлдiру, еңбек қызметі жағдайларын жақсарту жөнiнде ұсынымдар әзірлейді. </w:t>
      </w:r>
    </w:p>
    <w:bookmarkStart w:name="z65" w:id="61"/>
    <w:p>
      <w:pPr>
        <w:spacing w:after="0"/>
        <w:ind w:left="0"/>
        <w:jc w:val="both"/>
      </w:pPr>
      <w:r>
        <w:rPr>
          <w:rFonts w:ascii="Times New Roman"/>
          <w:b w:val="false"/>
          <w:i w:val="false"/>
          <w:color w:val="000000"/>
          <w:sz w:val="28"/>
        </w:rPr>
        <w:t xml:space="preserve">
      39. Бiлуге тиiс: </w:t>
      </w:r>
    </w:p>
    <w:bookmarkEnd w:id="61"/>
    <w:p>
      <w:pPr>
        <w:spacing w:after="0"/>
        <w:ind w:left="0"/>
        <w:jc w:val="both"/>
      </w:pPr>
      <w:r>
        <w:rPr>
          <w:rFonts w:ascii="Times New Roman"/>
          <w:b w:val="false"/>
          <w:i w:val="false"/>
          <w:color w:val="000000"/>
          <w:sz w:val="28"/>
        </w:rPr>
        <w:t xml:space="preserve">
      Қазақстан Республикасының еңбек саласындағы нормативтiк құқықтық актiлерiн және Қазақстан Республикасының әлеуметтік-психологиялық мәселелерге қатысты нормативтiк құқықтық актiлерiн; </w:t>
      </w:r>
    </w:p>
    <w:p>
      <w:pPr>
        <w:spacing w:after="0"/>
        <w:ind w:left="0"/>
        <w:jc w:val="both"/>
      </w:pPr>
      <w:r>
        <w:rPr>
          <w:rFonts w:ascii="Times New Roman"/>
          <w:b w:val="false"/>
          <w:i w:val="false"/>
          <w:color w:val="000000"/>
          <w:sz w:val="28"/>
        </w:rPr>
        <w:t>
      еңбек социологиясын, социологиялық зерттеулер жүргiзу әдiстерiн;</w:t>
      </w:r>
    </w:p>
    <w:p>
      <w:pPr>
        <w:spacing w:after="0"/>
        <w:ind w:left="0"/>
        <w:jc w:val="both"/>
      </w:pPr>
      <w:r>
        <w:rPr>
          <w:rFonts w:ascii="Times New Roman"/>
          <w:b w:val="false"/>
          <w:i w:val="false"/>
          <w:color w:val="000000"/>
          <w:sz w:val="28"/>
        </w:rPr>
        <w:t>
      еңбек психологиясын, инженерлiк және әлеуметтiк психология негiздерiн;</w:t>
      </w:r>
    </w:p>
    <w:p>
      <w:pPr>
        <w:spacing w:after="0"/>
        <w:ind w:left="0"/>
        <w:jc w:val="both"/>
      </w:pPr>
      <w:r>
        <w:rPr>
          <w:rFonts w:ascii="Times New Roman"/>
          <w:b w:val="false"/>
          <w:i w:val="false"/>
          <w:color w:val="000000"/>
          <w:sz w:val="28"/>
        </w:rPr>
        <w:t xml:space="preserve">
      жалақыны ұйымдастыру нысандары мен жүйелерін; </w:t>
      </w:r>
    </w:p>
    <w:p>
      <w:pPr>
        <w:spacing w:after="0"/>
        <w:ind w:left="0"/>
        <w:jc w:val="both"/>
      </w:pPr>
      <w:r>
        <w:rPr>
          <w:rFonts w:ascii="Times New Roman"/>
          <w:b w:val="false"/>
          <w:i w:val="false"/>
          <w:color w:val="000000"/>
          <w:sz w:val="28"/>
        </w:rPr>
        <w:t>
      ұйымды әлеуметтік дамытуды жоспарлау әдістерін;</w:t>
      </w:r>
    </w:p>
    <w:p>
      <w:pPr>
        <w:spacing w:after="0"/>
        <w:ind w:left="0"/>
        <w:jc w:val="both"/>
      </w:pPr>
      <w:r>
        <w:rPr>
          <w:rFonts w:ascii="Times New Roman"/>
          <w:b w:val="false"/>
          <w:i w:val="false"/>
          <w:color w:val="000000"/>
          <w:sz w:val="28"/>
        </w:rPr>
        <w:t>
      социологтар жұмысының озық отандық және шетелдік тәжiрибесiн;</w:t>
      </w:r>
    </w:p>
    <w:p>
      <w:pPr>
        <w:spacing w:after="0"/>
        <w:ind w:left="0"/>
        <w:jc w:val="both"/>
      </w:pPr>
      <w:r>
        <w:rPr>
          <w:rFonts w:ascii="Times New Roman"/>
          <w:b w:val="false"/>
          <w:i w:val="false"/>
          <w:color w:val="000000"/>
          <w:sz w:val="28"/>
        </w:rPr>
        <w:t xml:space="preserve">
      өндiрiс технологиясы, экономика, еңбек және баскаруды ұйымдастыру негiздерiн. </w:t>
      </w:r>
    </w:p>
    <w:bookmarkStart w:name="z66" w:id="62"/>
    <w:p>
      <w:pPr>
        <w:spacing w:after="0"/>
        <w:ind w:left="0"/>
        <w:jc w:val="both"/>
      </w:pPr>
      <w:r>
        <w:rPr>
          <w:rFonts w:ascii="Times New Roman"/>
          <w:b w:val="false"/>
          <w:i w:val="false"/>
          <w:color w:val="000000"/>
          <w:sz w:val="28"/>
        </w:rPr>
        <w:t xml:space="preserve">
      40. Біліктілікке қойылатын талаптар: </w:t>
      </w:r>
    </w:p>
    <w:bookmarkEnd w:id="62"/>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63"/>
    <w:p>
      <w:pPr>
        <w:spacing w:after="0"/>
        <w:ind w:left="0"/>
        <w:jc w:val="left"/>
      </w:pPr>
      <w:r>
        <w:rPr>
          <w:rFonts w:ascii="Times New Roman"/>
          <w:b/>
          <w:i w:val="false"/>
          <w:color w:val="000000"/>
        </w:rPr>
        <w:t xml:space="preserve"> 13-параграф. Экономист</w:t>
      </w:r>
    </w:p>
    <w:bookmarkEnd w:id="63"/>
    <w:bookmarkStart w:name="z30" w:id="64"/>
    <w:p>
      <w:pPr>
        <w:spacing w:after="0"/>
        <w:ind w:left="0"/>
        <w:jc w:val="both"/>
      </w:pPr>
      <w:r>
        <w:rPr>
          <w:rFonts w:ascii="Times New Roman"/>
          <w:b w:val="false"/>
          <w:i w:val="false"/>
          <w:color w:val="000000"/>
          <w:sz w:val="28"/>
        </w:rPr>
        <w:t xml:space="preserve">
      41. Лауазымдық мiндеттерi: </w:t>
      </w:r>
    </w:p>
    <w:bookmarkEnd w:id="64"/>
    <w:p>
      <w:pPr>
        <w:spacing w:after="0"/>
        <w:ind w:left="0"/>
        <w:jc w:val="both"/>
      </w:pPr>
      <w:r>
        <w:rPr>
          <w:rFonts w:ascii="Times New Roman"/>
          <w:b w:val="false"/>
          <w:i w:val="false"/>
          <w:color w:val="000000"/>
          <w:sz w:val="28"/>
        </w:rPr>
        <w:t>
      өндірістің тиімділігі мен рентабельділігін, шығарылатын өнімнің сапасын арттыруға және жаңа өнім түрлерiн игеруге, материалдық, еңбек және қаржы ресурстарын оңтайлы пайдалану арқылы жоғары түпкілікті нәтижелерге қол жеткiзуге бағытталған ұйымның экономикалық қызметін жүзеге асыру жөнiндегi жұмысты орындайды;</w:t>
      </w:r>
    </w:p>
    <w:p>
      <w:pPr>
        <w:spacing w:after="0"/>
        <w:ind w:left="0"/>
        <w:jc w:val="both"/>
      </w:pPr>
      <w:r>
        <w:rPr>
          <w:rFonts w:ascii="Times New Roman"/>
          <w:b w:val="false"/>
          <w:i w:val="false"/>
          <w:color w:val="000000"/>
          <w:sz w:val="28"/>
        </w:rPr>
        <w:t>
      өнiмдi сату көлемiн арттыру және табыс көлемiн ұлғайту мақсатында ұйымның шаруашылық-қаржылық, өндiрiстiк және коммерциялық қызметінің жобаларын жасау үшiн бастапқы деректердi (бизнес-жоспарларды) дайындайды;</w:t>
      </w:r>
    </w:p>
    <w:p>
      <w:pPr>
        <w:spacing w:after="0"/>
        <w:ind w:left="0"/>
        <w:jc w:val="both"/>
      </w:pPr>
      <w:r>
        <w:rPr>
          <w:rFonts w:ascii="Times New Roman"/>
          <w:b w:val="false"/>
          <w:i w:val="false"/>
          <w:color w:val="000000"/>
          <w:sz w:val="28"/>
        </w:rPr>
        <w:t xml:space="preserve">
      шығарылатын өнiмдi өндiру және сату, жаңа өнім түрлерiн, прогрессивті техника мен технологияны игеру үшін кажетті материалдық, еңбек және қаржы шығындары бойынша есептеулерді орындайды; </w:t>
      </w:r>
    </w:p>
    <w:p>
      <w:pPr>
        <w:spacing w:after="0"/>
        <w:ind w:left="0"/>
        <w:jc w:val="both"/>
      </w:pPr>
      <w:r>
        <w:rPr>
          <w:rFonts w:ascii="Times New Roman"/>
          <w:b w:val="false"/>
          <w:i w:val="false"/>
          <w:color w:val="000000"/>
          <w:sz w:val="28"/>
        </w:rPr>
        <w:t>
      ұйымның және оның құрылымдық бөлімшелерінің шаруашылық қызметіне экономикалық талдауды жүзеге асырады;</w:t>
      </w:r>
    </w:p>
    <w:p>
      <w:pPr>
        <w:spacing w:after="0"/>
        <w:ind w:left="0"/>
        <w:jc w:val="both"/>
      </w:pPr>
      <w:r>
        <w:rPr>
          <w:rFonts w:ascii="Times New Roman"/>
          <w:b w:val="false"/>
          <w:i w:val="false"/>
          <w:color w:val="000000"/>
          <w:sz w:val="28"/>
        </w:rPr>
        <w:t>
      өндiрiс резервтерiн анықтайды;</w:t>
      </w:r>
    </w:p>
    <w:p>
      <w:pPr>
        <w:spacing w:after="0"/>
        <w:ind w:left="0"/>
        <w:jc w:val="both"/>
      </w:pPr>
      <w:r>
        <w:rPr>
          <w:rFonts w:ascii="Times New Roman"/>
          <w:b w:val="false"/>
          <w:i w:val="false"/>
          <w:color w:val="000000"/>
          <w:sz w:val="28"/>
        </w:rPr>
        <w:t>
      үнемдеу режимiн қамтамасыз ету, өндiрiс рентабелділігін, шығарылатын өнімнің бәсекеге қабілеттілігін, еңбек өнiмдiлiгiн арттыру, өндiрiс шығындарын және өнімді сату шығындарын төмендету, шығындар мен өнiмсiз шығыстарды жою, сондай-ақ қосымша өнім шығару мүмкіндіктерін анықтау жөнiндегi шараларды әзірлейді;</w:t>
      </w:r>
    </w:p>
    <w:p>
      <w:pPr>
        <w:spacing w:after="0"/>
        <w:ind w:left="0"/>
        <w:jc w:val="both"/>
      </w:pPr>
      <w:r>
        <w:rPr>
          <w:rFonts w:ascii="Times New Roman"/>
          <w:b w:val="false"/>
          <w:i w:val="false"/>
          <w:color w:val="000000"/>
          <w:sz w:val="28"/>
        </w:rPr>
        <w:t>
      еңбек пен өндiрiстi ұйымдастырудың, жаңа техника мен технологияны енгізудің, рационализаторлық ұсыныстар мен өнертабыстардың тиiмдiлiгiн айқындайды;</w:t>
      </w:r>
    </w:p>
    <w:p>
      <w:pPr>
        <w:spacing w:after="0"/>
        <w:ind w:left="0"/>
        <w:jc w:val="both"/>
      </w:pPr>
      <w:r>
        <w:rPr>
          <w:rFonts w:ascii="Times New Roman"/>
          <w:b w:val="false"/>
          <w:i w:val="false"/>
          <w:color w:val="000000"/>
          <w:sz w:val="28"/>
        </w:rPr>
        <w:t>
      әзiрленген өндiрiстiк-шаруашылық жоспарларды қарауға, ресурстарды үнемдеу жөніндегі жұмыстарды жүргізуге, жоспарлы және есеп құжаттамасын енгізуге және жетілдіруге қатысады;</w:t>
      </w:r>
    </w:p>
    <w:p>
      <w:pPr>
        <w:spacing w:after="0"/>
        <w:ind w:left="0"/>
        <w:jc w:val="both"/>
      </w:pPr>
      <w:r>
        <w:rPr>
          <w:rFonts w:ascii="Times New Roman"/>
          <w:b w:val="false"/>
          <w:i w:val="false"/>
          <w:color w:val="000000"/>
          <w:sz w:val="28"/>
        </w:rPr>
        <w:t>
      шарттар жасауға қажетті материалдарды ресiмдейдi, шарт мiндеттемелерiн орындау мерзiмдерiн қадағалайды;</w:t>
      </w:r>
    </w:p>
    <w:p>
      <w:pPr>
        <w:spacing w:after="0"/>
        <w:ind w:left="0"/>
        <w:jc w:val="both"/>
      </w:pPr>
      <w:r>
        <w:rPr>
          <w:rFonts w:ascii="Times New Roman"/>
          <w:b w:val="false"/>
          <w:i w:val="false"/>
          <w:color w:val="000000"/>
          <w:sz w:val="28"/>
        </w:rPr>
        <w:t>
      ұйым мен оның құрылымдық бөлімшелері бойынша жоспарлы тапсырмалардың орындалу барысына, iшкi шаруашылық резервтердің пайдаланылуына бақылауды жүзеге асырады;</w:t>
      </w:r>
    </w:p>
    <w:p>
      <w:pPr>
        <w:spacing w:after="0"/>
        <w:ind w:left="0"/>
        <w:jc w:val="both"/>
      </w:pPr>
      <w:r>
        <w:rPr>
          <w:rFonts w:ascii="Times New Roman"/>
          <w:b w:val="false"/>
          <w:i w:val="false"/>
          <w:color w:val="000000"/>
          <w:sz w:val="28"/>
        </w:rPr>
        <w:t>
      маркетингтік зерттеулердi жүргізуге және өндiрiстiң дамуын болжауға қатысады;</w:t>
      </w:r>
    </w:p>
    <w:p>
      <w:pPr>
        <w:spacing w:after="0"/>
        <w:ind w:left="0"/>
        <w:jc w:val="both"/>
      </w:pPr>
      <w:r>
        <w:rPr>
          <w:rFonts w:ascii="Times New Roman"/>
          <w:b w:val="false"/>
          <w:i w:val="false"/>
          <w:color w:val="000000"/>
          <w:sz w:val="28"/>
        </w:rPr>
        <w:t>
      регламенттелмеген есеп айырысуларға және есеп айырысу операцияларының дұрыс жүзеге асырылуын бақылауға байланысты жұмысты орындайды;</w:t>
      </w:r>
    </w:p>
    <w:p>
      <w:pPr>
        <w:spacing w:after="0"/>
        <w:ind w:left="0"/>
        <w:jc w:val="both"/>
      </w:pPr>
      <w:r>
        <w:rPr>
          <w:rFonts w:ascii="Times New Roman"/>
          <w:b w:val="false"/>
          <w:i w:val="false"/>
          <w:color w:val="000000"/>
          <w:sz w:val="28"/>
        </w:rPr>
        <w:t>
      ұйым мен оның құрылымдық бөлімшелері өндiрiстiк қызметі нәтижелерінің экономикалық көрсеткiштерiн есепке алуды, сондай-ақ жасалған шарттарды есепке алуды жүргізеді;</w:t>
      </w:r>
    </w:p>
    <w:p>
      <w:pPr>
        <w:spacing w:after="0"/>
        <w:ind w:left="0"/>
        <w:jc w:val="both"/>
      </w:pPr>
      <w:r>
        <w:rPr>
          <w:rFonts w:ascii="Times New Roman"/>
          <w:b w:val="false"/>
          <w:i w:val="false"/>
          <w:color w:val="000000"/>
          <w:sz w:val="28"/>
        </w:rPr>
        <w:t>
      белгіленген мерзiмдерде мерзімдік есептілікті дайындайды;</w:t>
      </w:r>
    </w:p>
    <w:p>
      <w:pPr>
        <w:spacing w:after="0"/>
        <w:ind w:left="0"/>
        <w:jc w:val="both"/>
      </w:pPr>
      <w:r>
        <w:rPr>
          <w:rFonts w:ascii="Times New Roman"/>
          <w:b w:val="false"/>
          <w:i w:val="false"/>
          <w:color w:val="000000"/>
          <w:sz w:val="28"/>
        </w:rPr>
        <w:t>
      экономикалық ақпарат дерекқорын қалыптастыру, жүргізу және сақтау жөніндегі жұмысты орындайды;</w:t>
      </w:r>
    </w:p>
    <w:p>
      <w:pPr>
        <w:spacing w:after="0"/>
        <w:ind w:left="0"/>
        <w:jc w:val="both"/>
      </w:pPr>
      <w:r>
        <w:rPr>
          <w:rFonts w:ascii="Times New Roman"/>
          <w:b w:val="false"/>
          <w:i w:val="false"/>
          <w:color w:val="000000"/>
          <w:sz w:val="28"/>
        </w:rPr>
        <w:t xml:space="preserve">
      деректерді өндеу кезінде пайдаланылатын анықтамалық және нормативтік ақпаратқа өзгерістер енгiзедi; </w:t>
      </w:r>
    </w:p>
    <w:p>
      <w:pPr>
        <w:spacing w:after="0"/>
        <w:ind w:left="0"/>
        <w:jc w:val="both"/>
      </w:pPr>
      <w:r>
        <w:rPr>
          <w:rFonts w:ascii="Times New Roman"/>
          <w:b w:val="false"/>
          <w:i w:val="false"/>
          <w:color w:val="000000"/>
          <w:sz w:val="28"/>
        </w:rPr>
        <w:t>
      мiндеттердiң экономикалық қойылымын не есептеу техникасының көмегімен шешілетін олардың жекелеген кезеңдерiн қалыптастыруға қатысады;</w:t>
      </w:r>
    </w:p>
    <w:p>
      <w:pPr>
        <w:spacing w:after="0"/>
        <w:ind w:left="0"/>
        <w:jc w:val="both"/>
      </w:pPr>
      <w:r>
        <w:rPr>
          <w:rFonts w:ascii="Times New Roman"/>
          <w:b w:val="false"/>
          <w:i w:val="false"/>
          <w:color w:val="000000"/>
          <w:sz w:val="28"/>
        </w:rPr>
        <w:t xml:space="preserve">
      экономикалық ақпаратты өңдеудің экономикалық негiзделген жүйелерiн құруға мүмкiндiк беретiн дайын жобаларды, алгоритмдердi, қолданбалы бағдарламалар пакетiн пайдалану мүмкiндiгiн айқындайды. </w:t>
      </w:r>
    </w:p>
    <w:bookmarkStart w:name="z67" w:id="65"/>
    <w:p>
      <w:pPr>
        <w:spacing w:after="0"/>
        <w:ind w:left="0"/>
        <w:jc w:val="both"/>
      </w:pPr>
      <w:r>
        <w:rPr>
          <w:rFonts w:ascii="Times New Roman"/>
          <w:b w:val="false"/>
          <w:i w:val="false"/>
          <w:color w:val="000000"/>
          <w:sz w:val="28"/>
        </w:rPr>
        <w:t xml:space="preserve">
      42. Бiлуге тиiс: </w:t>
      </w:r>
    </w:p>
    <w:bookmarkEnd w:id="65"/>
    <w:p>
      <w:pPr>
        <w:spacing w:after="0"/>
        <w:ind w:left="0"/>
        <w:jc w:val="both"/>
      </w:pPr>
      <w:r>
        <w:rPr>
          <w:rFonts w:ascii="Times New Roman"/>
          <w:b w:val="false"/>
          <w:i w:val="false"/>
          <w:color w:val="000000"/>
          <w:sz w:val="28"/>
        </w:rPr>
        <w:t xml:space="preserve">
      Қазақстан Республикасының еңбек саласындағы нормативтік құқықтық актілерін және Қазақстан Республикасының ұйымның өндiрiстiк-шаруашылық және қаржылық қызметін регламенттейтін нормативтік құқықтық актілерін; </w:t>
      </w:r>
    </w:p>
    <w:p>
      <w:pPr>
        <w:spacing w:after="0"/>
        <w:ind w:left="0"/>
        <w:jc w:val="both"/>
      </w:pPr>
      <w:r>
        <w:rPr>
          <w:rFonts w:ascii="Times New Roman"/>
          <w:b w:val="false"/>
          <w:i w:val="false"/>
          <w:color w:val="000000"/>
          <w:sz w:val="28"/>
        </w:rPr>
        <w:t>
      ұйым кызметін жоспарлау, есепке алу және талдау жөніндегі әдістемелік материалдарды;</w:t>
      </w:r>
    </w:p>
    <w:p>
      <w:pPr>
        <w:spacing w:after="0"/>
        <w:ind w:left="0"/>
        <w:jc w:val="both"/>
      </w:pPr>
      <w:r>
        <w:rPr>
          <w:rFonts w:ascii="Times New Roman"/>
          <w:b w:val="false"/>
          <w:i w:val="false"/>
          <w:color w:val="000000"/>
          <w:sz w:val="28"/>
        </w:rPr>
        <w:t>
      жоспарлы жұмысты ұйымдастыруды;</w:t>
      </w:r>
    </w:p>
    <w:p>
      <w:pPr>
        <w:spacing w:after="0"/>
        <w:ind w:left="0"/>
        <w:jc w:val="both"/>
      </w:pPr>
      <w:r>
        <w:rPr>
          <w:rFonts w:ascii="Times New Roman"/>
          <w:b w:val="false"/>
          <w:i w:val="false"/>
          <w:color w:val="000000"/>
          <w:sz w:val="28"/>
        </w:rPr>
        <w:t>
      ұйымның шаруашылық-қаржылық және өндірістік қызметінің перспективалы және жылдық жоспарларын әзірлеу тәртібін;</w:t>
      </w:r>
    </w:p>
    <w:p>
      <w:pPr>
        <w:spacing w:after="0"/>
        <w:ind w:left="0"/>
        <w:jc w:val="both"/>
      </w:pPr>
      <w:r>
        <w:rPr>
          <w:rFonts w:ascii="Times New Roman"/>
          <w:b w:val="false"/>
          <w:i w:val="false"/>
          <w:color w:val="000000"/>
          <w:sz w:val="28"/>
        </w:rPr>
        <w:t>
      бизнес-жоспарларды әзірлеу тәртiбiн;</w:t>
      </w:r>
    </w:p>
    <w:p>
      <w:pPr>
        <w:spacing w:after="0"/>
        <w:ind w:left="0"/>
        <w:jc w:val="both"/>
      </w:pPr>
      <w:r>
        <w:rPr>
          <w:rFonts w:ascii="Times New Roman"/>
          <w:b w:val="false"/>
          <w:i w:val="false"/>
          <w:color w:val="000000"/>
          <w:sz w:val="28"/>
        </w:rPr>
        <w:t>
      жоспарлы-есепке алу құжаттамасын;</w:t>
      </w:r>
    </w:p>
    <w:p>
      <w:pPr>
        <w:spacing w:after="0"/>
        <w:ind w:left="0"/>
        <w:jc w:val="both"/>
      </w:pPr>
      <w:r>
        <w:rPr>
          <w:rFonts w:ascii="Times New Roman"/>
          <w:b w:val="false"/>
          <w:i w:val="false"/>
          <w:color w:val="000000"/>
          <w:sz w:val="28"/>
        </w:rPr>
        <w:t>
      материалдық, еңбек және қаржы шығындарының нормативтерін әзірлеу тәртiбiн;</w:t>
      </w:r>
    </w:p>
    <w:p>
      <w:pPr>
        <w:spacing w:after="0"/>
        <w:ind w:left="0"/>
        <w:jc w:val="both"/>
      </w:pPr>
      <w:r>
        <w:rPr>
          <w:rFonts w:ascii="Times New Roman"/>
          <w:b w:val="false"/>
          <w:i w:val="false"/>
          <w:color w:val="000000"/>
          <w:sz w:val="28"/>
        </w:rPr>
        <w:t>
      ұйым мен оның құрылымдық бөлімшелері қызметінің көрсеткіштеріне экономикалық талдау және есепке алу әдістерін;</w:t>
      </w:r>
    </w:p>
    <w:p>
      <w:pPr>
        <w:spacing w:after="0"/>
        <w:ind w:left="0"/>
        <w:jc w:val="both"/>
      </w:pPr>
      <w:r>
        <w:rPr>
          <w:rFonts w:ascii="Times New Roman"/>
          <w:b w:val="false"/>
          <w:i w:val="false"/>
          <w:color w:val="000000"/>
          <w:sz w:val="28"/>
        </w:rPr>
        <w:t>
      жаңа техника мен технологияны, еңбекті ұйымдастыру түрін, рационализаторлық ұсыныстарды және өнертабыстарды енгiзудiң экономикалық тиiмдiлiгiн айқындау әдiстерiн;</w:t>
      </w:r>
    </w:p>
    <w:p>
      <w:pPr>
        <w:spacing w:after="0"/>
        <w:ind w:left="0"/>
        <w:jc w:val="both"/>
      </w:pPr>
      <w:r>
        <w:rPr>
          <w:rFonts w:ascii="Times New Roman"/>
          <w:b w:val="false"/>
          <w:i w:val="false"/>
          <w:color w:val="000000"/>
          <w:sz w:val="28"/>
        </w:rPr>
        <w:t>
      есептеу жұмыстарын жүргізу әдістері мен құралдарын;</w:t>
      </w:r>
    </w:p>
    <w:p>
      <w:pPr>
        <w:spacing w:after="0"/>
        <w:ind w:left="0"/>
        <w:jc w:val="both"/>
      </w:pPr>
      <w:r>
        <w:rPr>
          <w:rFonts w:ascii="Times New Roman"/>
          <w:b w:val="false"/>
          <w:i w:val="false"/>
          <w:color w:val="000000"/>
          <w:sz w:val="28"/>
        </w:rPr>
        <w:t>
      шарттар жасауға арналған материалдарды ресiмдеу қағидаларын;</w:t>
      </w:r>
    </w:p>
    <w:p>
      <w:pPr>
        <w:spacing w:after="0"/>
        <w:ind w:left="0"/>
        <w:jc w:val="both"/>
      </w:pPr>
      <w:r>
        <w:rPr>
          <w:rFonts w:ascii="Times New Roman"/>
          <w:b w:val="false"/>
          <w:i w:val="false"/>
          <w:color w:val="000000"/>
          <w:sz w:val="28"/>
        </w:rPr>
        <w:t>
      жедел және статистикалық есепке алуды ұйымдастыруды;</w:t>
      </w:r>
    </w:p>
    <w:p>
      <w:pPr>
        <w:spacing w:after="0"/>
        <w:ind w:left="0"/>
        <w:jc w:val="both"/>
      </w:pPr>
      <w:r>
        <w:rPr>
          <w:rFonts w:ascii="Times New Roman"/>
          <w:b w:val="false"/>
          <w:i w:val="false"/>
          <w:color w:val="000000"/>
          <w:sz w:val="28"/>
        </w:rPr>
        <w:t>
      есептілікті жасаудың тәртiбi мен мерзiмдерiн;</w:t>
      </w:r>
    </w:p>
    <w:p>
      <w:pPr>
        <w:spacing w:after="0"/>
        <w:ind w:left="0"/>
        <w:jc w:val="both"/>
      </w:pPr>
      <w:r>
        <w:rPr>
          <w:rFonts w:ascii="Times New Roman"/>
          <w:b w:val="false"/>
          <w:i w:val="false"/>
          <w:color w:val="000000"/>
          <w:sz w:val="28"/>
        </w:rPr>
        <w:t>
      нарықтық экономика жағдайларында ұйымның экономикалық қызметін ұтымды ұйымдастырудың отандық және шетелдiк тәжiрибесiн;</w:t>
      </w:r>
    </w:p>
    <w:p>
      <w:pPr>
        <w:spacing w:after="0"/>
        <w:ind w:left="0"/>
        <w:jc w:val="both"/>
      </w:pPr>
      <w:r>
        <w:rPr>
          <w:rFonts w:ascii="Times New Roman"/>
          <w:b w:val="false"/>
          <w:i w:val="false"/>
          <w:color w:val="000000"/>
          <w:sz w:val="28"/>
        </w:rPr>
        <w:t>
      экономиканы, өндiрiстiң, еңбек пен басқарудың ұйымдастырылуын;</w:t>
      </w:r>
    </w:p>
    <w:p>
      <w:pPr>
        <w:spacing w:after="0"/>
        <w:ind w:left="0"/>
        <w:jc w:val="both"/>
      </w:pPr>
      <w:r>
        <w:rPr>
          <w:rFonts w:ascii="Times New Roman"/>
          <w:b w:val="false"/>
          <w:i w:val="false"/>
          <w:color w:val="000000"/>
          <w:sz w:val="28"/>
        </w:rPr>
        <w:t>
      өндіріс технологиясы негіздерін;</w:t>
      </w:r>
    </w:p>
    <w:p>
      <w:pPr>
        <w:spacing w:after="0"/>
        <w:ind w:left="0"/>
        <w:jc w:val="both"/>
      </w:pPr>
      <w:r>
        <w:rPr>
          <w:rFonts w:ascii="Times New Roman"/>
          <w:b w:val="false"/>
          <w:i w:val="false"/>
          <w:color w:val="000000"/>
          <w:sz w:val="28"/>
        </w:rPr>
        <w:t>
      шаруашылық жүргізудің нарықтық әдістерін;</w:t>
      </w:r>
    </w:p>
    <w:p>
      <w:pPr>
        <w:spacing w:after="0"/>
        <w:ind w:left="0"/>
        <w:jc w:val="both"/>
      </w:pPr>
      <w:r>
        <w:rPr>
          <w:rFonts w:ascii="Times New Roman"/>
          <w:b w:val="false"/>
          <w:i w:val="false"/>
          <w:color w:val="000000"/>
          <w:sz w:val="28"/>
        </w:rPr>
        <w:t>
      техникалық-экономикалық есептеулер мен ұйымның шаруашылық қызметін талдауды жүзеге асыру үшiн есептеу техникасын қолдану мүмкіндіктерін;</w:t>
      </w:r>
    </w:p>
    <w:p>
      <w:pPr>
        <w:spacing w:after="0"/>
        <w:ind w:left="0"/>
        <w:jc w:val="both"/>
      </w:pPr>
      <w:r>
        <w:rPr>
          <w:rFonts w:ascii="Times New Roman"/>
          <w:b w:val="false"/>
          <w:i w:val="false"/>
          <w:color w:val="000000"/>
          <w:sz w:val="28"/>
        </w:rPr>
        <w:t>
      есептеу техникасын пайдалану қағидаларын.</w:t>
      </w:r>
    </w:p>
    <w:bookmarkStart w:name="z68" w:id="66"/>
    <w:p>
      <w:pPr>
        <w:spacing w:after="0"/>
        <w:ind w:left="0"/>
        <w:jc w:val="both"/>
      </w:pPr>
      <w:r>
        <w:rPr>
          <w:rFonts w:ascii="Times New Roman"/>
          <w:b w:val="false"/>
          <w:i w:val="false"/>
          <w:color w:val="000000"/>
          <w:sz w:val="28"/>
        </w:rPr>
        <w:t xml:space="preserve">
      43. Біліктілікке қойылатын талаптар: </w:t>
      </w:r>
    </w:p>
    <w:bookmarkEnd w:id="66"/>
    <w:p>
      <w:pPr>
        <w:spacing w:after="0"/>
        <w:ind w:left="0"/>
        <w:jc w:val="both"/>
      </w:pPr>
      <w:r>
        <w:rPr>
          <w:rFonts w:ascii="Times New Roman"/>
          <w:b w:val="false"/>
          <w:i w:val="false"/>
          <w:color w:val="000000"/>
          <w:sz w:val="28"/>
        </w:rPr>
        <w:t>
      кадрларды даярлаудың бағыты бойынша жоғары (немесе жоғары оқу орнынан кейінгі) білім (экономикалық білім) немесе техникалық және кәсіптік (арнайы орта, кәсіптік орта) (экономикалық) білім, жұмыс өтіліне талаптар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44. Тиісті санатты айқындаумен біліктілікке қойылатын талаптар:</w:t>
      </w:r>
    </w:p>
    <w:bookmarkEnd w:id="67"/>
    <w:p>
      <w:pPr>
        <w:spacing w:after="0"/>
        <w:ind w:left="0"/>
        <w:jc w:val="both"/>
      </w:pPr>
      <w:r>
        <w:rPr>
          <w:rFonts w:ascii="Times New Roman"/>
          <w:b w:val="false"/>
          <w:i w:val="false"/>
          <w:color w:val="000000"/>
          <w:sz w:val="28"/>
        </w:rPr>
        <w:t xml:space="preserve">
      біліктілігі жоғары деңгейдегі маман: </w:t>
      </w:r>
    </w:p>
    <w:p>
      <w:pPr>
        <w:spacing w:after="0"/>
        <w:ind w:left="0"/>
        <w:jc w:val="both"/>
      </w:pPr>
      <w:r>
        <w:rPr>
          <w:rFonts w:ascii="Times New Roman"/>
          <w:b w:val="false"/>
          <w:i w:val="false"/>
          <w:color w:val="000000"/>
          <w:sz w:val="28"/>
        </w:rPr>
        <w:t>
      жоғары санатты: кадрларды даярлаудың бағыты бойынша жоғары (немесе жоғары оқу орнынан кейінгі) білім (экономикалық білім) және бірінші санатты экономист лауазымындағы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бірінші санатты: кадрларды даярлаудың бағыты бойынша жоғары (немесе жоғары оқу орнынан кейінгі) білім (экономикалық білім) және екінші санатты экономист лауазымындағы кемінде 2 жыл жұмыс өтілі немесе мамандығы бойынша кемінде 4 жыл жұмыс өтілі;</w:t>
      </w:r>
    </w:p>
    <w:p>
      <w:pPr>
        <w:spacing w:after="0"/>
        <w:ind w:left="0"/>
        <w:jc w:val="both"/>
      </w:pPr>
      <w:r>
        <w:rPr>
          <w:rFonts w:ascii="Times New Roman"/>
          <w:b w:val="false"/>
          <w:i w:val="false"/>
          <w:color w:val="000000"/>
          <w:sz w:val="28"/>
        </w:rPr>
        <w:t>
      екінші санатты: кадрларды даярлаудың бағыты бойынша жоғары (немесе жоғары оқу орнынан кейінгі) білім (экономикалық білім) және экономист лауазымындағы кемінде 1 жыл жұмыс өтілі немесе мамандығы бойынша кемінде 3 жыл жұмыс өтілі;</w:t>
      </w:r>
    </w:p>
    <w:p>
      <w:pPr>
        <w:spacing w:after="0"/>
        <w:ind w:left="0"/>
        <w:jc w:val="both"/>
      </w:pPr>
      <w:r>
        <w:rPr>
          <w:rFonts w:ascii="Times New Roman"/>
          <w:b w:val="false"/>
          <w:i w:val="false"/>
          <w:color w:val="000000"/>
          <w:sz w:val="28"/>
        </w:rPr>
        <w:t xml:space="preserve">
      біліктілігі орта деңгейдегі маман: </w:t>
      </w:r>
    </w:p>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орта білімнен кейінгі білім және бірінші санатты экономист лауазымындағы кемінде 3 жыл жұмыс өтілі немесе мамандығы бойынша кемінде 5 жыл жұмыс өтілі;</w:t>
      </w:r>
    </w:p>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білім және екінші санатты экономист лауазымындағы кемінде 2 жыл жұмыс өтілі немесе мамандығы бойынша кемінде 4 жыл жұмыс өтілі; </w:t>
      </w:r>
    </w:p>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орта білімнен кейінгі білім және санаты жоқ экономист лауазымындағы кемінде 1 жыл жұмыс өтілі немесе мамандығы бойынша кемінде 3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Еңбек және халықты әлеуметтік қорғау министрінің 04.02.2021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8"/>
    <w:p>
      <w:pPr>
        <w:spacing w:after="0"/>
        <w:ind w:left="0"/>
        <w:jc w:val="left"/>
      </w:pPr>
      <w:r>
        <w:rPr>
          <w:rFonts w:ascii="Times New Roman"/>
          <w:b/>
          <w:i w:val="false"/>
          <w:color w:val="000000"/>
        </w:rPr>
        <w:t xml:space="preserve"> 2-тарау. Мамандар лауазымдарының алфавиттік көрсеткіші</w:t>
      </w:r>
    </w:p>
    <w:bookmarkEnd w:id="68"/>
    <w:p>
      <w:pPr>
        <w:spacing w:after="0"/>
        <w:ind w:left="0"/>
        <w:jc w:val="both"/>
      </w:pPr>
      <w:r>
        <w:rPr>
          <w:rFonts w:ascii="Times New Roman"/>
          <w:b w:val="false"/>
          <w:i w:val="false"/>
          <w:color w:val="ff0000"/>
          <w:sz w:val="28"/>
        </w:rPr>
        <w:t xml:space="preserve">
      Ескерту. Біліктілік сипаттамалары 2-тараумен толықтырылды - ҚР Еңбек және халықты әлеуметтік қорғау министрінің 04.02.2021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69"/>
    <w:p>
      <w:pPr>
        <w:spacing w:after="0"/>
        <w:ind w:left="0"/>
        <w:jc w:val="both"/>
      </w:pPr>
      <w:r>
        <w:rPr>
          <w:rFonts w:ascii="Times New Roman"/>
          <w:b w:val="false"/>
          <w:i w:val="false"/>
          <w:color w:val="000000"/>
          <w:sz w:val="28"/>
        </w:rPr>
        <w:t>
      45. Қызметшілер лауазымдарының алфавиттік көрсеткіші барлық қызмет салаларына ортақ мемлекеттік мекемелер мен қазыналық кәсіпорындар мамандарының жекелеген лауазымдарының біліктілік сипаттамаларының қосымшасында көрсетілген.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 лауазымдарының</w:t>
            </w:r>
            <w:r>
              <w:br/>
            </w:r>
            <w:r>
              <w:rPr>
                <w:rFonts w:ascii="Times New Roman"/>
                <w:b w:val="false"/>
                <w:i w:val="false"/>
                <w:color w:val="000000"/>
                <w:sz w:val="20"/>
              </w:rPr>
              <w:t xml:space="preserve">алфавиттік көрсеткіші барлық </w:t>
            </w:r>
            <w:r>
              <w:br/>
            </w:r>
            <w:r>
              <w:rPr>
                <w:rFonts w:ascii="Times New Roman"/>
                <w:b w:val="false"/>
                <w:i w:val="false"/>
                <w:color w:val="000000"/>
                <w:sz w:val="20"/>
              </w:rPr>
              <w:t xml:space="preserve">қызмет салаларына ортақ </w:t>
            </w:r>
            <w:r>
              <w:br/>
            </w:r>
            <w:r>
              <w:rPr>
                <w:rFonts w:ascii="Times New Roman"/>
                <w:b w:val="false"/>
                <w:i w:val="false"/>
                <w:color w:val="000000"/>
                <w:sz w:val="20"/>
              </w:rPr>
              <w:t xml:space="preserve">мемлекеттік мекемелер мен </w:t>
            </w:r>
            <w:r>
              <w:br/>
            </w:r>
            <w:r>
              <w:rPr>
                <w:rFonts w:ascii="Times New Roman"/>
                <w:b w:val="false"/>
                <w:i w:val="false"/>
                <w:color w:val="000000"/>
                <w:sz w:val="20"/>
              </w:rPr>
              <w:t xml:space="preserve">қазыналық кәсіпорындар </w:t>
            </w:r>
            <w:r>
              <w:br/>
            </w:r>
            <w:r>
              <w:rPr>
                <w:rFonts w:ascii="Times New Roman"/>
                <w:b w:val="false"/>
                <w:i w:val="false"/>
                <w:color w:val="000000"/>
                <w:sz w:val="20"/>
              </w:rPr>
              <w:t xml:space="preserve">мамандарының жекелеген </w:t>
            </w:r>
            <w:r>
              <w:br/>
            </w:r>
            <w:r>
              <w:rPr>
                <w:rFonts w:ascii="Times New Roman"/>
                <w:b w:val="false"/>
                <w:i w:val="false"/>
                <w:color w:val="000000"/>
                <w:sz w:val="20"/>
              </w:rPr>
              <w:t xml:space="preserve">лауазымдарының біліктілік </w:t>
            </w:r>
            <w:r>
              <w:br/>
            </w:r>
            <w:r>
              <w:rPr>
                <w:rFonts w:ascii="Times New Roman"/>
                <w:b w:val="false"/>
                <w:i w:val="false"/>
                <w:color w:val="000000"/>
                <w:sz w:val="20"/>
              </w:rPr>
              <w:t>сипаттамаларына</w:t>
            </w:r>
            <w:r>
              <w:br/>
            </w:r>
            <w:r>
              <w:rPr>
                <w:rFonts w:ascii="Times New Roman"/>
                <w:b w:val="false"/>
                <w:i w:val="false"/>
                <w:color w:val="000000"/>
                <w:sz w:val="20"/>
              </w:rPr>
              <w:t>қосымша</w:t>
            </w:r>
          </w:p>
        </w:tc>
      </w:tr>
    </w:tbl>
    <w:bookmarkStart w:name="z75" w:id="70"/>
    <w:p>
      <w:pPr>
        <w:spacing w:after="0"/>
        <w:ind w:left="0"/>
        <w:jc w:val="left"/>
      </w:pPr>
      <w:r>
        <w:rPr>
          <w:rFonts w:ascii="Times New Roman"/>
          <w:b/>
          <w:i w:val="false"/>
          <w:color w:val="000000"/>
        </w:rPr>
        <w:t xml:space="preserve"> Мамандар лауазымдарының алфавиттік көрсеткіші</w:t>
      </w:r>
    </w:p>
    <w:bookmarkEnd w:id="70"/>
    <w:p>
      <w:pPr>
        <w:spacing w:after="0"/>
        <w:ind w:left="0"/>
        <w:jc w:val="both"/>
      </w:pPr>
      <w:r>
        <w:rPr>
          <w:rFonts w:ascii="Times New Roman"/>
          <w:b w:val="false"/>
          <w:i w:val="false"/>
          <w:color w:val="ff0000"/>
          <w:sz w:val="28"/>
        </w:rPr>
        <w:t xml:space="preserve">
      Ескерту. Біліктілік сипаттамалары қосымшамен толықтырылды - ҚР Еңбек және халықты әлеуметтік қорғау министрінің 04.02.2021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5"/>
        <w:gridCol w:w="6172"/>
        <w:gridCol w:w="2813"/>
      </w:tblGrid>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лауазымдарының атаулары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техниктер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инженер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(білім беру және денсаулык сақтау ұйымдарының зертханашыларынан басқа)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инспектор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маман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(педагог-психологтан басқа)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