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3b8ff" w14:textId="3b3b8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Кәсіпкерлік қызметті жүзеге асыратын сақтандыру нарығының кәсіби қатысушыларының, сақтандыру агенттерінің міндетті түрде сақталуға жататын құжаттарды сақтау қағидаларын және Кәсіпкерлік қызметті жүзеге асыратын сақтандыру нарығының кәсіби қатысушыларының, сақтандыру агенттерінің міндетті түрде сақталуға жататын құжаттарының тізбелерін және оларды сақтау мерзімін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2016 жылғы 8 тамыздағы № 171 қаулысы. Қазақстан Республикасының Әділет министрлігінде 2016 жылы 7 қазанда № 14309 болып тіркелді.</w:t>
      </w:r>
    </w:p>
    <w:p>
      <w:pPr>
        <w:spacing w:after="0"/>
        <w:ind w:left="0"/>
        <w:jc w:val="both"/>
      </w:pPr>
      <w:bookmarkStart w:name="z1" w:id="0"/>
      <w:r>
        <w:rPr>
          <w:rFonts w:ascii="Times New Roman"/>
          <w:b w:val="false"/>
          <w:i w:val="false"/>
          <w:color w:val="000000"/>
          <w:sz w:val="28"/>
        </w:rPr>
        <w:t xml:space="preserve">
      "Сақтандыру қызметі туралы" 2000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Кәсіпкерлік қызметті жүзеге асыратын сақтандыру нарығының кәсіби қатысушыларының, сақтандыру агенттерінің міндетті түрде сақталуға жататын құжаттарды сақтау қағидалары;</w:t>
      </w:r>
    </w:p>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Сақтандыру (қайта сақтандыру) ұйымдарының, Қазақстан Республикасы бейрезидент-сақтандыру (қайта сақтандыру) ұйымдары филиалдарының міндетті түрде сақталуға жататын құжаттарының тізбесі және оларды сақтау мерзімі;</w:t>
      </w:r>
    </w:p>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Сақтандыру нарығына кәсіби қатысушыларының (сақтандыру брокерлерінің, Қазақстан Республикасы бейрезидент-сақтандыру брокері филиалдарының) міндетті түрде сақталуға жататын құжаттарының тізбесі және оларды сақтау мерзімі;</w:t>
      </w:r>
    </w:p>
    <w:p>
      <w:pPr>
        <w:spacing w:after="0"/>
        <w:ind w:left="0"/>
        <w:jc w:val="both"/>
      </w:pPr>
      <w:r>
        <w:rPr>
          <w:rFonts w:ascii="Times New Roman"/>
          <w:b w:val="false"/>
          <w:i w:val="false"/>
          <w:color w:val="000000"/>
          <w:sz w:val="28"/>
        </w:rPr>
        <w:t xml:space="preserve">
      4)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Сақтандыру нарығына кәсіби қатысушыларының (актуарийлердің) міндетті түрде сақталуға жататын құжаттарының тізбесі және оларды сақтау мерзімі;</w:t>
      </w:r>
    </w:p>
    <w:p>
      <w:pPr>
        <w:spacing w:after="0"/>
        <w:ind w:left="0"/>
        <w:jc w:val="both"/>
      </w:pPr>
      <w:r>
        <w:rPr>
          <w:rFonts w:ascii="Times New Roman"/>
          <w:b w:val="false"/>
          <w:i w:val="false"/>
          <w:color w:val="000000"/>
          <w:sz w:val="28"/>
        </w:rPr>
        <w:t xml:space="preserve">
      5)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Кәсіпкерлік қызметті жүзеге асыратын сақтандыру агенттерінің міндетті түрде сақталуға жататын құжаттарының тізбесі және оларды сақтау мерзімі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24.02.2021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 w:id="2"/>
    <w:p>
      <w:pPr>
        <w:spacing w:after="0"/>
        <w:ind w:left="0"/>
        <w:jc w:val="both"/>
      </w:pPr>
      <w:r>
        <w:rPr>
          <w:rFonts w:ascii="Times New Roman"/>
          <w:b w:val="false"/>
          <w:i w:val="false"/>
          <w:color w:val="000000"/>
          <w:sz w:val="28"/>
        </w:rPr>
        <w:t>
      2. Мыналардың:</w:t>
      </w:r>
    </w:p>
    <w:bookmarkEnd w:id="2"/>
    <w:bookmarkStart w:name="z9" w:id="3"/>
    <w:p>
      <w:pPr>
        <w:spacing w:after="0"/>
        <w:ind w:left="0"/>
        <w:jc w:val="both"/>
      </w:pPr>
      <w:r>
        <w:rPr>
          <w:rFonts w:ascii="Times New Roman"/>
          <w:b w:val="false"/>
          <w:i w:val="false"/>
          <w:color w:val="000000"/>
          <w:sz w:val="28"/>
        </w:rPr>
        <w:t xml:space="preserve">
      1) "Сақтандыру нарығының кәсіби қатысушыларының және кәсіпкерлік қызметті жүзеге асыратын сақтандыру агенттерінің құжаттарды сақтау ережесін бекіту туралы" Қазақстан Республикасы Қаржы нарығын және қаржы ұйымдарын реттеу мен қадағалау агенттігі Басқармасының 2010 жылғы 27 желтоқсандағы № 182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6932 тіркелген, 2011 жылы Қазақстан Республикасының орталық атқарушы және өзге де орталық мемлекеттік органдарының актілер жинағында № 8 жарияланған);</w:t>
      </w:r>
    </w:p>
    <w:bookmarkEnd w:id="3"/>
    <w:bookmarkStart w:name="z10" w:id="4"/>
    <w:p>
      <w:pPr>
        <w:spacing w:after="0"/>
        <w:ind w:left="0"/>
        <w:jc w:val="both"/>
      </w:pPr>
      <w:r>
        <w:rPr>
          <w:rFonts w:ascii="Times New Roman"/>
          <w:b w:val="false"/>
          <w:i w:val="false"/>
          <w:color w:val="000000"/>
          <w:sz w:val="28"/>
        </w:rPr>
        <w:t xml:space="preserve">
      2) "Қазақстан Республикасының кейбір нормативтік құқықтық актілеріне өзгерістер енгізу туралы" Қазақстан Республикасы Ұлттық Банкі Басқармасының 2013 жылғы 26 сәуірдегі № 110 қаулысымен (Нормативтік құқықтық актілерді мемлекеттік тіркеу тізілімінде № 8505 тіркелген, 2013 жылғы 6 тамызда "Заң газеті" газетінде № 115 (2316) жарияланған) бекітілген өзгерістер енгізілетін Қазақстан Республикасының нормативтік құқықтық актілері тізбесінің </w:t>
      </w:r>
      <w:r>
        <w:rPr>
          <w:rFonts w:ascii="Times New Roman"/>
          <w:b w:val="false"/>
          <w:i w:val="false"/>
          <w:color w:val="000000"/>
          <w:sz w:val="28"/>
        </w:rPr>
        <w:t>28-тармағының</w:t>
      </w:r>
      <w:r>
        <w:rPr>
          <w:rFonts w:ascii="Times New Roman"/>
          <w:b w:val="false"/>
          <w:i w:val="false"/>
          <w:color w:val="000000"/>
          <w:sz w:val="28"/>
        </w:rPr>
        <w:t xml:space="preserve"> күші жойылды деп танылсын.</w:t>
      </w:r>
    </w:p>
    <w:bookmarkEnd w:id="4"/>
    <w:bookmarkStart w:name="z11" w:id="5"/>
    <w:p>
      <w:pPr>
        <w:spacing w:after="0"/>
        <w:ind w:left="0"/>
        <w:jc w:val="both"/>
      </w:pPr>
      <w:r>
        <w:rPr>
          <w:rFonts w:ascii="Times New Roman"/>
          <w:b w:val="false"/>
          <w:i w:val="false"/>
          <w:color w:val="000000"/>
          <w:sz w:val="28"/>
        </w:rPr>
        <w:t>
      3. Сақтандыруды қадағалау департаменті (Құрманов Ж.Б.) Қазақстан Республикасының заңнамасында белгіленген тәртіппен:</w:t>
      </w:r>
    </w:p>
    <w:bookmarkEnd w:id="5"/>
    <w:bookmarkStart w:name="z12" w:id="6"/>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6"/>
    <w:bookmarkStart w:name="z13" w:id="7"/>
    <w:p>
      <w:pPr>
        <w:spacing w:after="0"/>
        <w:ind w:left="0"/>
        <w:jc w:val="both"/>
      </w:pPr>
      <w:r>
        <w:rPr>
          <w:rFonts w:ascii="Times New Roman"/>
          <w:b w:val="false"/>
          <w:i w:val="false"/>
          <w:color w:val="000000"/>
          <w:sz w:val="28"/>
        </w:rPr>
        <w:t>
      2) осы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w:t>
      </w:r>
    </w:p>
    <w:bookmarkEnd w:id="7"/>
    <w:p>
      <w:pPr>
        <w:spacing w:after="0"/>
        <w:ind w:left="0"/>
        <w:jc w:val="both"/>
      </w:pPr>
      <w:r>
        <w:rPr>
          <w:rFonts w:ascii="Times New Roman"/>
          <w:b w:val="false"/>
          <w:i w:val="false"/>
          <w:color w:val="000000"/>
          <w:sz w:val="28"/>
        </w:rPr>
        <w:t>
      Қазақстан Республикасының Әділет министрлігінде мемлекеттік тіркелгенінен кейін күнтізбелік он күн ішінде "Әділет" ақпараттық-құқықтық жүйесінде ресми жариялауға;</w:t>
      </w:r>
    </w:p>
    <w:p>
      <w:pPr>
        <w:spacing w:after="0"/>
        <w:ind w:left="0"/>
        <w:jc w:val="both"/>
      </w:pPr>
      <w:r>
        <w:rPr>
          <w:rFonts w:ascii="Times New Roman"/>
          <w:b w:val="false"/>
          <w:i w:val="false"/>
          <w:color w:val="000000"/>
          <w:sz w:val="28"/>
        </w:rPr>
        <w:t>
      Қазақстан Республикасының Әділет министрлігінде мемлекеттік тіркелген күннен бастап күнтізбелік он күн ішінде Қазақстан Республикасы нормативтік құқықтық актілерінің мемлекеттік тізіліміне, Қазақстан Республикасы нормативтік құқықтық актілерінің эталондық бақылау банкіне енгізуге жіберуді;</w:t>
      </w:r>
    </w:p>
    <w:bookmarkStart w:name="z14" w:id="8"/>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p>
    <w:bookmarkEnd w:id="8"/>
    <w:bookmarkStart w:name="z15" w:id="9"/>
    <w:p>
      <w:pPr>
        <w:spacing w:after="0"/>
        <w:ind w:left="0"/>
        <w:jc w:val="both"/>
      </w:pPr>
      <w:r>
        <w:rPr>
          <w:rFonts w:ascii="Times New Roman"/>
          <w:b w:val="false"/>
          <w:i w:val="false"/>
          <w:color w:val="000000"/>
          <w:sz w:val="28"/>
        </w:rPr>
        <w:t>
      4. Қаржылық қызметтерді тұтынушылардың құқықтарын қорғау және сыртқы коммуникациялар басқармасы (Терентьев А.Л.) осы қаулыны Қазақстан Республикасының Әділет министрлігінде мемлекеттік тіркелгеннен кейін бес жұмыс күні ішінде мерзімді баспасөз басылымдарында ресми жариялауға жіберуді қамтамасыз етсін.</w:t>
      </w:r>
    </w:p>
    <w:bookmarkEnd w:id="9"/>
    <w:bookmarkStart w:name="z16" w:id="10"/>
    <w:p>
      <w:pPr>
        <w:spacing w:after="0"/>
        <w:ind w:left="0"/>
        <w:jc w:val="both"/>
      </w:pP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О.А. Смоляковқа жүктелсін.</w:t>
      </w:r>
    </w:p>
    <w:bookmarkEnd w:id="10"/>
    <w:bookmarkStart w:name="z17" w:id="11"/>
    <w:p>
      <w:pPr>
        <w:spacing w:after="0"/>
        <w:ind w:left="0"/>
        <w:jc w:val="both"/>
      </w:pPr>
      <w:r>
        <w:rPr>
          <w:rFonts w:ascii="Times New Roman"/>
          <w:b w:val="false"/>
          <w:i w:val="false"/>
          <w:color w:val="000000"/>
          <w:sz w:val="28"/>
        </w:rPr>
        <w:t>
      6. Осы қаулы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Ақышев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Мәдениет және спорт министрлігі   </w:t>
      </w:r>
    </w:p>
    <w:p>
      <w:pPr>
        <w:spacing w:after="0"/>
        <w:ind w:left="0"/>
        <w:jc w:val="both"/>
      </w:pPr>
      <w:r>
        <w:rPr>
          <w:rFonts w:ascii="Times New Roman"/>
          <w:b w:val="false"/>
          <w:i w:val="false"/>
          <w:color w:val="000000"/>
          <w:sz w:val="28"/>
        </w:rPr>
        <w:t xml:space="preserve">
      Министр ____________ А.Мұхамедиұлы   </w:t>
      </w:r>
    </w:p>
    <w:p>
      <w:pPr>
        <w:spacing w:after="0"/>
        <w:ind w:left="0"/>
        <w:jc w:val="both"/>
      </w:pPr>
      <w:r>
        <w:rPr>
          <w:rFonts w:ascii="Times New Roman"/>
          <w:b w:val="false"/>
          <w:i w:val="false"/>
          <w:color w:val="000000"/>
          <w:sz w:val="28"/>
        </w:rPr>
        <w:t>
      2016 жылғы 6 қыркүйек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8 тамыздағы</w:t>
            </w:r>
            <w:r>
              <w:br/>
            </w:r>
            <w:r>
              <w:rPr>
                <w:rFonts w:ascii="Times New Roman"/>
                <w:b w:val="false"/>
                <w:i w:val="false"/>
                <w:color w:val="000000"/>
                <w:sz w:val="20"/>
              </w:rPr>
              <w:t>№ 171 қаулысына</w:t>
            </w:r>
            <w:r>
              <w:br/>
            </w:r>
            <w:r>
              <w:rPr>
                <w:rFonts w:ascii="Times New Roman"/>
                <w:b w:val="false"/>
                <w:i w:val="false"/>
                <w:color w:val="000000"/>
                <w:sz w:val="20"/>
              </w:rPr>
              <w:t>1-қосымша</w:t>
            </w:r>
          </w:p>
        </w:tc>
      </w:tr>
    </w:tbl>
    <w:bookmarkStart w:name="z19" w:id="12"/>
    <w:p>
      <w:pPr>
        <w:spacing w:after="0"/>
        <w:ind w:left="0"/>
        <w:jc w:val="left"/>
      </w:pPr>
      <w:r>
        <w:rPr>
          <w:rFonts w:ascii="Times New Roman"/>
          <w:b/>
          <w:i w:val="false"/>
          <w:color w:val="000000"/>
        </w:rPr>
        <w:t xml:space="preserve"> Кәсіпкерлік қызметті жүзеге асыратын сақтандыру нарығының</w:t>
      </w:r>
      <w:r>
        <w:br/>
      </w:r>
      <w:r>
        <w:rPr>
          <w:rFonts w:ascii="Times New Roman"/>
          <w:b/>
          <w:i w:val="false"/>
          <w:color w:val="000000"/>
        </w:rPr>
        <w:t>кәсіби қатысушыларының, сақтандыру агенттерінің міндетті</w:t>
      </w:r>
      <w:r>
        <w:br/>
      </w:r>
      <w:r>
        <w:rPr>
          <w:rFonts w:ascii="Times New Roman"/>
          <w:b/>
          <w:i w:val="false"/>
          <w:color w:val="000000"/>
        </w:rPr>
        <w:t>түрде сақталуға жататын құжаттарды сақтау қағидалары</w:t>
      </w:r>
    </w:p>
    <w:bookmarkEnd w:id="12"/>
    <w:bookmarkStart w:name="z20" w:id="13"/>
    <w:p>
      <w:pPr>
        <w:spacing w:after="0"/>
        <w:ind w:left="0"/>
        <w:jc w:val="both"/>
      </w:pPr>
      <w:r>
        <w:rPr>
          <w:rFonts w:ascii="Times New Roman"/>
          <w:b w:val="false"/>
          <w:i w:val="false"/>
          <w:color w:val="000000"/>
          <w:sz w:val="28"/>
        </w:rPr>
        <w:t xml:space="preserve">
      1. Осы Кәсіпкерлік қызметті жүзеге асыратын сақтандыру нарығының кәсіби қатысушыларының, сақтандыру агенттерінің міндетті түрде сақталуға жататын құжаттарды сақтау қағидалары </w:t>
      </w:r>
      <w:r>
        <w:rPr>
          <w:rFonts w:ascii="Times New Roman"/>
          <w:b w:val="false"/>
          <w:i w:val="false"/>
          <w:color w:val="000000"/>
          <w:sz w:val="28"/>
        </w:rPr>
        <w:t>"Ұлттық мұрағат қоры және мұрағаттар туралы"</w:t>
      </w:r>
      <w:r>
        <w:rPr>
          <w:rFonts w:ascii="Times New Roman"/>
          <w:b w:val="false"/>
          <w:i w:val="false"/>
          <w:color w:val="000000"/>
          <w:sz w:val="28"/>
        </w:rPr>
        <w:t xml:space="preserve"> 1998 жылғы 22 желтоқсандағы, </w:t>
      </w:r>
      <w:r>
        <w:rPr>
          <w:rFonts w:ascii="Times New Roman"/>
          <w:b w:val="false"/>
          <w:i w:val="false"/>
          <w:color w:val="000000"/>
          <w:sz w:val="28"/>
        </w:rPr>
        <w:t>"Сақтандыру қызметi туралы"</w:t>
      </w:r>
      <w:r>
        <w:rPr>
          <w:rFonts w:ascii="Times New Roman"/>
          <w:b w:val="false"/>
          <w:i w:val="false"/>
          <w:color w:val="000000"/>
          <w:sz w:val="28"/>
        </w:rPr>
        <w:t xml:space="preserve"> 2000 жылғы 18 желтоқсандағы, </w:t>
      </w:r>
      <w:r>
        <w:rPr>
          <w:rFonts w:ascii="Times New Roman"/>
          <w:b w:val="false"/>
          <w:i w:val="false"/>
          <w:color w:val="000000"/>
          <w:sz w:val="28"/>
        </w:rPr>
        <w:t>"Бухгалтерлiк есеп пен қаржылық есептілік туралы"</w:t>
      </w:r>
      <w:r>
        <w:rPr>
          <w:rFonts w:ascii="Times New Roman"/>
          <w:b w:val="false"/>
          <w:i w:val="false"/>
          <w:color w:val="000000"/>
          <w:sz w:val="28"/>
        </w:rPr>
        <w:t xml:space="preserve"> 2007 жылғы 28 ақпандағы Қазақстан Республикасының заңдарына сәйкес әзiрлендi және кәсіпкерлік қызметті жүзеге асыратын сақтандыру нарығының кәсіби қатысушыларының, сақтандыру агенттерінің (бұдан әрі – ұйымдар) міндетті түрде сақталуға жататын құжаттарды сақтау тәртібін айқындайды.</w:t>
      </w:r>
    </w:p>
    <w:bookmarkEnd w:id="13"/>
    <w:bookmarkStart w:name="z21" w:id="14"/>
    <w:p>
      <w:pPr>
        <w:spacing w:after="0"/>
        <w:ind w:left="0"/>
        <w:jc w:val="both"/>
      </w:pPr>
      <w:r>
        <w:rPr>
          <w:rFonts w:ascii="Times New Roman"/>
          <w:b w:val="false"/>
          <w:i w:val="false"/>
          <w:color w:val="000000"/>
          <w:sz w:val="28"/>
        </w:rPr>
        <w:t xml:space="preserve">
      2. Құжаттарды жедел сақтау және істерді ұйымдардың мұрағатына беру тәртібіне қойылатын жалпы талаптар Нормативтік құқықтық актілерді мемлекеттік тіркеу тізілімінде № 15997 болып тіркелген "Сақтау мерзімдерін көрсете отырып, мемлекеттік және мемлекеттік емес ұйымдар қызметінде жасалатын үлгілік құжаттар тізбесін бекіту туралы" Қазақстан Республикасы Мәдениет және спорт министрінің міндетін атқарушының 2017 жылғы 29 қыркүйектегі № 263 </w:t>
      </w:r>
      <w:r>
        <w:rPr>
          <w:rFonts w:ascii="Times New Roman"/>
          <w:b w:val="false"/>
          <w:i w:val="false"/>
          <w:color w:val="000000"/>
          <w:sz w:val="28"/>
        </w:rPr>
        <w:t>бұйрығымен</w:t>
      </w:r>
      <w:r>
        <w:rPr>
          <w:rFonts w:ascii="Times New Roman"/>
          <w:b w:val="false"/>
          <w:i w:val="false"/>
          <w:color w:val="000000"/>
          <w:sz w:val="28"/>
        </w:rPr>
        <w:t xml:space="preserve"> (бұдан әрі – Үлгілік қағидалар) айқындалған.</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Қаржы нарығын реттеу және дамыту агенттігі Басқармасының 23.12.2020 </w:t>
      </w:r>
      <w:r>
        <w:rPr>
          <w:rFonts w:ascii="Times New Roman"/>
          <w:b w:val="false"/>
          <w:i w:val="false"/>
          <w:color w:val="000000"/>
          <w:sz w:val="28"/>
        </w:rPr>
        <w:t>№ 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2" w:id="15"/>
    <w:p>
      <w:pPr>
        <w:spacing w:after="0"/>
        <w:ind w:left="0"/>
        <w:jc w:val="both"/>
      </w:pPr>
      <w:r>
        <w:rPr>
          <w:rFonts w:ascii="Times New Roman"/>
          <w:b w:val="false"/>
          <w:i w:val="false"/>
          <w:color w:val="000000"/>
          <w:sz w:val="28"/>
        </w:rPr>
        <w:t>
      3. Ұйымның кәсіби қатысушыларының міндетті түрде сақталуға жататын құжаттарды сақтау жүйесін ұйымдастыру мен жүргізуді Үлгілік қағидаларға сәйкес басқаруды құжаттамалық қамтамасыз ету функциялары жүктелген ұйымның құрылымдық бөлімшесі жүзеге асырады.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Мәжбүрлеп таратылатын сақтандыру (қайта сақтандыру) ұйымының, қызметі мәжбүрлеп тоқтатылатын Қазақстан Республикасының бейрезидент-сақтандыру (қайта сақтандыру) ұйымы филиалының құжаттарын сақтауды және архивке берудi ұйымдастыруға қойылатын талаптар Нормативтік құқықтық актілерді мемлекеттік тіркеу тізілімінде № 4257 болып тіркелген "Сақтандыру (қайта сақтандыру) ұйымын тарату, Қазақстан Республикасының бейрезидент-сақтандыру (қайта сақтандыру) ұйымы филиалының қызметін мәжбүрлеп тоқтату ережесін және мәжбүрлеп таратылатын сақтандыру (қайта сақтандыру) ұйымының, қызметі мәжбүрлеп тоқтатылатын Қазақстан Республикасының бейрезидент-сақтандыру (қайта сақтандыру) ұйымы филиалының тарату комиссияларының жұмысына қойылатын талаптарды бекіту туралы" Қазақстан Республикасы Қаржы нарығын және қаржы ұйымдарын реттеу мен қадағалау агенттiгi Басқармасының 2006 жылғы 25 наурыздағы № 77 </w:t>
      </w:r>
      <w:r>
        <w:rPr>
          <w:rFonts w:ascii="Times New Roman"/>
          <w:b w:val="false"/>
          <w:i w:val="false"/>
          <w:color w:val="000000"/>
          <w:sz w:val="28"/>
        </w:rPr>
        <w:t>қаулысымен</w:t>
      </w:r>
      <w:r>
        <w:rPr>
          <w:rFonts w:ascii="Times New Roman"/>
          <w:b w:val="false"/>
          <w:i w:val="false"/>
          <w:color w:val="000000"/>
          <w:sz w:val="28"/>
        </w:rPr>
        <w:t xml:space="preserve"> айқындалды.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Қаржы нарығын реттеу және дамыту агенттігі Басқармасының 14.03.2022 </w:t>
      </w:r>
      <w:r>
        <w:rPr>
          <w:rFonts w:ascii="Times New Roman"/>
          <w:b w:val="false"/>
          <w:i w:val="false"/>
          <w:color w:val="00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4" w:id="16"/>
    <w:p>
      <w:pPr>
        <w:spacing w:after="0"/>
        <w:ind w:left="0"/>
        <w:jc w:val="both"/>
      </w:pPr>
      <w:r>
        <w:rPr>
          <w:rFonts w:ascii="Times New Roman"/>
          <w:b w:val="false"/>
          <w:i w:val="false"/>
          <w:color w:val="000000"/>
          <w:sz w:val="28"/>
        </w:rPr>
        <w:t xml:space="preserve">
      5. Құқықтық мирасқорлары жоқ ұйымды тарату кезінде Қазақстан Республикасының тарихы және мәдениеті, азаматтардың әлеуметтік - құқықтық қорғалуы үшін мәні бар құжаттардың сақталуы бойынша және мұрағаттар мен құжаттаманы басқару бойынша </w:t>
      </w:r>
      <w:r>
        <w:rPr>
          <w:rFonts w:ascii="Times New Roman"/>
          <w:b w:val="false"/>
          <w:i w:val="false"/>
          <w:color w:val="000000"/>
          <w:sz w:val="28"/>
        </w:rPr>
        <w:t>уәкілетті мемлекеттік органмен</w:t>
      </w:r>
      <w:r>
        <w:rPr>
          <w:rFonts w:ascii="Times New Roman"/>
          <w:b w:val="false"/>
          <w:i w:val="false"/>
          <w:color w:val="000000"/>
          <w:sz w:val="28"/>
        </w:rPr>
        <w:t xml:space="preserve"> бірлесіп олардың бұдан әрі сақталуы тәртібін анықтау шараларын қабылдайды.</w:t>
      </w:r>
    </w:p>
    <w:bookmarkEnd w:id="16"/>
    <w:bookmarkStart w:name="z25" w:id="17"/>
    <w:p>
      <w:pPr>
        <w:spacing w:after="0"/>
        <w:ind w:left="0"/>
        <w:jc w:val="both"/>
      </w:pPr>
      <w:r>
        <w:rPr>
          <w:rFonts w:ascii="Times New Roman"/>
          <w:b w:val="false"/>
          <w:i w:val="false"/>
          <w:color w:val="000000"/>
          <w:sz w:val="28"/>
        </w:rPr>
        <w:t>
      6. Мұрағаттар мен құжаттаманы басқару бойынша уәкілетті мемлекеттік органға ұйымның іс-қағаздары мен құжаттарын уақытша және (немесе) сақтауға тапсыруы туралы мәліметтер тарату туралы есепте көрсетіледі.</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 xml:space="preserve">2016 жылғы 8 тамыздағы </w:t>
            </w:r>
            <w:r>
              <w:br/>
            </w:r>
            <w:r>
              <w:rPr>
                <w:rFonts w:ascii="Times New Roman"/>
                <w:b w:val="false"/>
                <w:i w:val="false"/>
                <w:color w:val="000000"/>
                <w:sz w:val="20"/>
              </w:rPr>
              <w:t xml:space="preserve">№ 171 қаулысына </w:t>
            </w:r>
            <w:r>
              <w:br/>
            </w:r>
            <w:r>
              <w:rPr>
                <w:rFonts w:ascii="Times New Roman"/>
                <w:b w:val="false"/>
                <w:i w:val="false"/>
                <w:color w:val="000000"/>
                <w:sz w:val="20"/>
              </w:rPr>
              <w:t>2-қосымша</w:t>
            </w:r>
          </w:p>
        </w:tc>
      </w:tr>
    </w:tbl>
    <w:bookmarkStart w:name="z27" w:id="18"/>
    <w:p>
      <w:pPr>
        <w:spacing w:after="0"/>
        <w:ind w:left="0"/>
        <w:jc w:val="left"/>
      </w:pPr>
      <w:r>
        <w:rPr>
          <w:rFonts w:ascii="Times New Roman"/>
          <w:b/>
          <w:i w:val="false"/>
          <w:color w:val="000000"/>
        </w:rPr>
        <w:t xml:space="preserve"> Сақтандыру нарығына кәсіби қатысушыларының (сақтандыру (қайта сақтандыру) ұйымдарының, Қазақстан Республикасы бейрезидент-сақтандыру (қайта сақтандыру) ұйымдары филиалдарының) міндетті түрде сақталуға жататын құжаттарының тізбесі және оларды сақтау мерзімі</w:t>
      </w:r>
    </w:p>
    <w:bookmarkEnd w:id="18"/>
    <w:p>
      <w:pPr>
        <w:spacing w:after="0"/>
        <w:ind w:left="0"/>
        <w:jc w:val="both"/>
      </w:pPr>
      <w:r>
        <w:rPr>
          <w:rFonts w:ascii="Times New Roman"/>
          <w:b w:val="false"/>
          <w:i w:val="false"/>
          <w:color w:val="ff0000"/>
          <w:sz w:val="28"/>
        </w:rPr>
        <w:t xml:space="preserve">
      Ескерту. 2-қосымша жаңа редакцияда – ҚР Қаржы нарығын реттеу және дамыту агенттігі Басқармасының 23.12.2020 </w:t>
      </w:r>
      <w:r>
        <w:rPr>
          <w:rFonts w:ascii="Times New Roman"/>
          <w:b w:val="false"/>
          <w:i w:val="false"/>
          <w:color w:val="ff0000"/>
          <w:sz w:val="28"/>
        </w:rPr>
        <w:t>№ 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Қаржы нарығын реттеу және дамыту агенттігі Басқармасының 24.02.2021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14.03.2022 </w:t>
      </w:r>
      <w:r>
        <w:rPr>
          <w:rFonts w:ascii="Times New Roman"/>
          <w:b w:val="false"/>
          <w:i w:val="false"/>
          <w:color w:val="ff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Тармақтың нөмірі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түрі (оның ішінде электрондық цифрлық қолтаңбамен куәландырылған электрондық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сақтау мерзімі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Қазақстан Республикасы бейрезидент-сақтандыру (қайта сақтандыру) ұйымдары филиалдарының (бұдан әрі – ұйым) атқару органында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филиалдары мен өкілдіктерінде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Басқару жүйесін ұйымдастыру</w:t>
            </w:r>
          </w:p>
          <w:p>
            <w:pPr>
              <w:spacing w:after="20"/>
              <w:ind w:left="20"/>
              <w:jc w:val="both"/>
            </w:pPr>
            <w:r>
              <w:rPr>
                <w:rFonts w:ascii="Times New Roman"/>
                <w:b w:val="false"/>
                <w:i w:val="false"/>
                <w:color w:val="000000"/>
                <w:sz w:val="20"/>
              </w:rPr>
              <w:t>
1.1. Басқару қызметі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акционерлерінің жалпы жиналыстары отырыстарының хаттамалары, стенограммалары (аудиовизуалды жазбалар), шешімдері және олардың құжаттары (анықтамалар, қорытындылар, баяндамалар, ақпарат, баяндау жазбалары, мәліметтер, үзінді көшірмелер, дауыс беру бюллетендері мен басқа құжаттар)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 өткенге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*Назарда ұстау үшін жіберілгендері – қажеттілігі өткенге дейін. Дауыс беру бюллетендері – ұйымның қызметі тоқтатылғанға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директорлар кеңесі отырыстарының хаттамалары, стенограммалары (аудиовизуалды жазбалар), олардың құжаттары (анықтамалар, қорытындылар, баяндамалар, ақпарат, баяндау жазбалары, мәліметтер, үзінді көшірмелер, дауыс беру бюллетендері мен басқа құжаттар)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 өткенге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*Назарда ұстау үшін жіберілгендері – қажеттілігі өткенге дейін. Дауыс беру бюллетендері – ұйымның қызметі тоқтатылғанға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атқарушы органы отырыстарының хаттамалары, стенограммалары, қаулылары (аудиовизуалды жазбалар), олардың құжаттары (анықтамалар, қорытындылар, баяндамалар, ақпарат, баяндау жазбалары, мәліметтер, үзінді көшірмелер, дауыс беру бюллетендері мен басқа құжаттар)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 өткенге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*Назарда ұстау үшін жіберілгендері – қажеттілігі өткенге дейін. Дауыс беру бюллетендері – ұйымның қызметі тоқтатылғанға дейін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басшыларының бұйрықтары, өкімдері және олардың құжаттары (анықтамалар, мәліметтер, ақпарат, баяндау жазбалары мен басқа құжаттар):</w:t>
            </w:r>
          </w:p>
          <w:p>
            <w:pPr>
              <w:spacing w:after="20"/>
              <w:ind w:left="20"/>
              <w:jc w:val="both"/>
            </w:pPr>
            <w:r>
              <w:rPr>
                <w:rFonts w:ascii="Times New Roman"/>
                <w:b w:val="false"/>
                <w:i w:val="false"/>
                <w:color w:val="000000"/>
                <w:sz w:val="20"/>
              </w:rPr>
              <w:t>
1) негізгі қызметі бойынша (нормативтік құқықтық бұйрықтарды қоспағанда);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*Назарда ұстау үшін жіберілгендері – қажеттілігі өткенге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құрам бойынша (қызметкерлердің еңбек қызметін растайтын), аттестациялау, біліктілікті жоғарылату, атақ (шен) беру, тегін өзгерту, көтермелеу, марапаттау, еңбекке ақы төлеу, сыйлықақы беру, еңбек жағдайлары ауыр, зиянды (ерекше зиянды) және қауіпті (ерекше қауіпті) қызметкерлерге төлемдер, жәрдемақылар, демалыстар, жыл сайынғы еңбек демалыстары, әлеуметтік демалыстар, ұзақ шетелдік іссапарлар, еңбек жағдайлары ауыр, зиянды (ерекше зиянды) және қауіпті (ерекше қауіпті) қызметкерлердің іссапарлары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w:t>
            </w:r>
          </w:p>
          <w:p>
            <w:pPr>
              <w:spacing w:after="20"/>
              <w:ind w:left="20"/>
              <w:jc w:val="both"/>
            </w:pPr>
            <w:r>
              <w:rPr>
                <w:rFonts w:ascii="Times New Roman"/>
                <w:b w:val="false"/>
                <w:i w:val="false"/>
                <w:color w:val="000000"/>
                <w:sz w:val="20"/>
              </w:rPr>
              <w:t>
СТК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w:t>
            </w:r>
          </w:p>
          <w:p>
            <w:pPr>
              <w:spacing w:after="20"/>
              <w:ind w:left="20"/>
              <w:jc w:val="both"/>
            </w:pPr>
            <w:r>
              <w:rPr>
                <w:rFonts w:ascii="Times New Roman"/>
                <w:b w:val="false"/>
                <w:i w:val="false"/>
                <w:color w:val="000000"/>
                <w:sz w:val="20"/>
              </w:rPr>
              <w:t>
СТК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ұйымдастыру-басқару және әкімшілік-шаруашылық мәселелері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қысқа мерзімді республикаішілік және шетелдік іссапарлар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СТК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СТК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басшысының бұйрықтарының, өкімдерінің жобалары, ұйым басшысының бұйрықтарына негіздемелер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әзірлеген қағидалары, ережелері, нұсқаулықтары, әдістемелік нұсқаулары, ұсынымдары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Жаңасына ауыстырғанға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органдарға енгізілген бастамашылық ұсыныстар, оларды әзірлеу бойынша құжаттар (баяндау жазбалары, қорытындылар, анықтамалар мен басқа құжаттар)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басшысының бұйрықтарын, өкімдерін орындау туралы құжаттар (анықтамалар, баяндамалар, есептер, хат жазысулар мен басқа құжаттар)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СТК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СТК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қызметкерлері мен шетелдік консультанттар үшін консулдық құжаттарды ресімдеу бойынша құжаттар (өтінімдер, анықтамалар, ұйымның өкімдері)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тұлғалармен өзара қарым-қатынастарда және соттарда ұйымның мүдделерін білдіруге сенімхаттар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*Сенімхаттың мерзімі өткеннен кейін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қызметі негізгі қызметі бойынша (салалық, бейінді) қағидаларды, ережелерді, нұсқаулықтарды, әдістемелік нұсқауларды, ұсынымдар мен сапа менеджменті стандарттарын қолдану бойынша хат жазысу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СТК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мемлекеттік органдармен, жергілікті мемлекеттік басқару органдарымен ұйым қызметінің негізгі (салалық, бейінді) бағыттары бойынша хат жазысу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ұйымдармен қызметінің негізгі (салалық, бейіндік) бағыттары бойынша хат жазысу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СТК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СТК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Бақылау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мемлекеттік органдар, аудиторлық ұйымдар мен ішкі аудит ұйымның, оның құрылымдық бөлімшелерінің қызметіне жүргізетін ревизиялары мен тексерулерінің құжаттары (баяндамалар, баяндау жазбалары, анықтамалар, актілер, қорытындылар, есептер, наразылықтар, хат жазысу)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Тексерулердің, ревизиялардың нәтижелері бойынша ұсыныстардың орындалуы туралы құжаттар (баяндау жазбалары, есептер, анықтамалар, хат жазысу)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СТК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СТК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жүргізетін ревизиялардың, тексерулердің құжаттары (актілер, анықтамалар, хат жазысу)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СТК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СТК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тергеулер бойынша құжаттар (актілер, анықтамалар, хат жазысу)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СТК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СТК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бірі ұйым болып табылатын сот талқылаулары бойынша құжаттар (шағым-талаптар, сенімхаттар, актілер, өтінішхаттар, шағымдар (апелляциялық және қадағалау), хаттамалар мен басқа құжаттар)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шығарылғаннан кейін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өтініштерін қарау жөніндегі жұмыстың жай-күйі туралы құжаттар (баяндау жазбалары, анықтамалар, қорытындылар, мәліметтер, шолулар, талдау анықтамалары, хат жазысу)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өтініштері, орындау бойынша құжаттар (анықтамалар, мәліметтер, хат жазысу мен басқа құжаттар):</w:t>
            </w:r>
          </w:p>
          <w:p>
            <w:pPr>
              <w:spacing w:after="20"/>
              <w:ind w:left="20"/>
              <w:jc w:val="both"/>
            </w:pPr>
            <w:r>
              <w:rPr>
                <w:rFonts w:ascii="Times New Roman"/>
                <w:b w:val="false"/>
                <w:i w:val="false"/>
                <w:color w:val="000000"/>
                <w:sz w:val="20"/>
              </w:rPr>
              <w:t>
1) шығармашылық сипаттағы ұсыныстар қамтылатын, күрделі кемшіліктер, сыбайлас жемқорлық және асыра пайдаланулар фактілері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сипаттағы;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СТК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СТК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рет өтініш жасаған жағдайда –соңғы қаралғаннан кейін 5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жедел сипаттағы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рет өтініш жасаған жағдайда –соңғы қаралғаннан кейін 5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басшылығының жеке тұлғаларды және заңды тұлғалардың өкілдерін қабылдау кестелері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*Жаңасына ауыстырғаннан кейін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 заңды тұлғалардың өкілдерін қабылдауды есепке алу, жеке және заңды тұлғалардың өтініштерін орындауды тіркеу мен бақылау кітаптары, журналдары, карточкалары (деректер базасы)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ревизияларды (тексерулерді) есепке алу және жүзеге асырылған ревизиялардың (тексерулердің) нәтижелері бойынша қабылданған шешімдердің орындалуын бақылау журналдары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Басқарудың ұйымдық негіздері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құрылтай құжаттары (құрылтай шарты, жарғы, оларға толықтырулар мен өзгерістер)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еншілес ұйымдарының құрылтай құжаттары (жарғы, құрылтай шарты, оларға өзгерістер мен толықтырулар)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акционерлерінің құқық белгілеу құжаттары, қаржылық есептілігі және өзге де құжаттары (құрылтай шарттары, жарғылар, акцияларды сатып алу-сату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Ұйымға берілген лицензия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Лицензиядан айырылғанға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*Айрылған жағдайда қаржы нарығы және қаржы ұйымдарын реттеу, бақылау және қадағалау бойынша уәкілетті органға беріледі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алқалық, консультативтік-кеңесші (сараптамалық, ғылыми, әдістемелік және өзге) органдары туралы ережелер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тұрақты жұмыс істейтін комитеттері туралы ережелер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Жаңасына ауыстырғанға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құрылымдық бөлімшелері туралы ережелер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атқарушы органының, оның филиалдары мен өкілдіктерінің құрылымдық бөлімшелері туралы ережелер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 номенклатурасы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 өткенге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нұсқаулықтар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*Жаңасына ауыстырғаннан кейін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кестелердің жобалары, оларды әзірлеу және оларға өзгерістер бойынша құжаттар (анықтамалар, ұсыныстар, қорытындылар, есептеулер, хат жазысу)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СТК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СТК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штаттық кестесі, штаттық кестелерге өзгерістер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орналастыру (қызметкерлердің штаттық-тізімдік құрамы)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Үлестес тұлғалардың тізімдері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Дивидендтерге құқығы бар тұлғалардың тізімдері, акционерлердің жалпы жиналысына қатысуға құқығы бар тұлғалардың тізімдері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нарығын және қаржы ұйымдарын мемлекеттік реттеу, бақылау мен қадағалау жөніндегі уәкілетті органның ұйымның немесе сақтандыру холдингінің ірі қатысушысы мәртебесін иеленуге келісімдері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 туралы мәліметтер, ұйым акционерлерінің тізілімі және оған өзгерістер, тіркеушінің акционерлердің тізілімінен үзінді көшірмелері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Заңгерлік істер:</w:t>
            </w:r>
          </w:p>
          <w:p>
            <w:pPr>
              <w:spacing w:after="20"/>
              <w:ind w:left="20"/>
              <w:jc w:val="both"/>
            </w:pPr>
            <w:r>
              <w:rPr>
                <w:rFonts w:ascii="Times New Roman"/>
                <w:b w:val="false"/>
                <w:i w:val="false"/>
                <w:color w:val="000000"/>
                <w:sz w:val="20"/>
              </w:rPr>
              <w:t>
1) ірі қатысушылардың, сақтандыру холдингтерінің, ұйымның;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Жаңасына ауыстырғанға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ұйым клиенттерінің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 аяқталғаннан кейін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Акцияларға меншікті растайтын құжаттардың түпнұсқалары және ұйымның жарғылық капиталын қалыптастыру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органдарының ревизияны аяқтау талабымен акцияларға меншік құқығы өткеннен кейін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 қайта ұйымдастыру, атауын өзгерту, көшіру құжаттары (қаулылар, шешімдер, есептер, анықтамалар, баяндау жазбалары, актілер, қорытындылар, есептеулер, хат жазысу мен басқа құжаттар)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және оның құрылымдық бөлімшелерінің басшы қызметкерлер бойынша құжаттары (анықтамалар, актілер, хат жазысу)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p>
            <w:pPr>
              <w:spacing w:after="20"/>
              <w:ind w:left="20"/>
              <w:jc w:val="both"/>
            </w:pPr>
            <w:r>
              <w:rPr>
                <w:rFonts w:ascii="Times New Roman"/>
                <w:b w:val="false"/>
                <w:i w:val="false"/>
                <w:color w:val="000000"/>
                <w:sz w:val="20"/>
              </w:rPr>
              <w:t>
СТК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p>
            <w:pPr>
              <w:spacing w:after="20"/>
              <w:ind w:left="20"/>
              <w:jc w:val="both"/>
            </w:pPr>
            <w:r>
              <w:rPr>
                <w:rFonts w:ascii="Times New Roman"/>
                <w:b w:val="false"/>
                <w:i w:val="false"/>
                <w:color w:val="000000"/>
                <w:sz w:val="20"/>
              </w:rPr>
              <w:t>
СТК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Интернет-ресурсты әзірлеу мен қолдау бойынша құжаттар (ұйымның міндеттері, функциялары, құрылымы туралы мәліметтер жазысқан 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СТК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Іссапарлар туралы құжаттар (бағдарламалар, тапсырма-жоспарлар, жазысқан хаттар, баяндамалар, анықтамалар, есептер):</w:t>
            </w:r>
          </w:p>
          <w:p>
            <w:pPr>
              <w:spacing w:after="20"/>
              <w:ind w:left="20"/>
              <w:jc w:val="both"/>
            </w:pPr>
            <w:r>
              <w:rPr>
                <w:rFonts w:ascii="Times New Roman"/>
                <w:b w:val="false"/>
                <w:i w:val="false"/>
                <w:color w:val="000000"/>
                <w:sz w:val="20"/>
              </w:rPr>
              <w:t>
1) мемлекетішілік;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шетелдік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Дивидендтер есептеу бойынша құжаттар (есептеулер, анықтамалар, қорытындылар)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(ревизия) жүргізілген жағдайда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акционерлерінен акцияларды сатып алу бойынша құжаттар (қорытындылар, анықтамалар, жазысқан 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және жеке тұлғалардың берешегі туралы құжаттар (есепке алу кітаптары, есептеулер және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 өтелгеннен кейін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және оның бөлімшелерінің тарихы бойынша құжаттар (тарихи және тақырыптық анықтамалар, шолулар, бұқаралық ақпарат құралдарындағы іріктеп алынған жарияланымдар, фото-фоно-құжаттар, бейнеқұжаттар)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аудитін жүзеге асыруға арналған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 мерзімі өткеннен кейін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Қабылдау-өткізу актілері, мыналар ауысқан кезде жасалған олардың қосымшалары:</w:t>
            </w:r>
          </w:p>
          <w:p>
            <w:pPr>
              <w:spacing w:after="20"/>
              <w:ind w:left="20"/>
              <w:jc w:val="both"/>
            </w:pPr>
            <w:r>
              <w:rPr>
                <w:rFonts w:ascii="Times New Roman"/>
                <w:b w:val="false"/>
                <w:i w:val="false"/>
                <w:color w:val="000000"/>
                <w:sz w:val="20"/>
              </w:rPr>
              <w:t>
1) ұйымның басшысы;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лауазымды, жауапты және материалдық жауапты тұлғалар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жауапты және материалдық жауапты тұлға ауысқаннан кейін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акционерлерімен акционерлердің жиналыстарын өткізу мәселелері бойынша жазысқан 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нарығын және қаржы ұйымдарын мемлекеттік реттеу, бақылау мен қадағалау жөніндегі уәкілетті органмен ұйымның басшы қызметкерлерін тағайындауға (сайлауға) келісім беру (беруден бас тарту, қайтарып алу) мәселелері бойынша хат жазысу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ұйымдармен және ұйымның құрылымдық бөлімшелерімен олардың негізгі қызметінің мәселелері бойынша жазысқан 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депозитариймен бағалы қағаздарды ұстаушылар тізілімдерінің жүйесін жүргізу мәселелері бойынша жазысқан 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кітаптары, журналдары:</w:t>
            </w:r>
          </w:p>
          <w:p>
            <w:pPr>
              <w:spacing w:after="20"/>
              <w:ind w:left="20"/>
              <w:jc w:val="both"/>
            </w:pPr>
            <w:r>
              <w:rPr>
                <w:rFonts w:ascii="Times New Roman"/>
                <w:b w:val="false"/>
                <w:i w:val="false"/>
                <w:color w:val="000000"/>
                <w:sz w:val="20"/>
              </w:rPr>
              <w:t>
1) конфиденциалды сипаттағы мәліметтер бар құжаттардың даналары (көшірмелері);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 шектеу грифі (белгісі) алынғаннан кейін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конфиденциалды сипаттағы мәліметтер бар электрондық тасымалдағыштар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 өткенге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 өткенге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Ұйымның қызметін құқықтық қамтамасыз ету және әкімшілік құқық бұзушылық туралы істер бойынша іс жүргізу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ғимараттарға, мүлікке меншік құқығы туралы куәліктер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қызметінің мәселелері бойынша соттың қаулылары, шешімдері, ұйғарымдары, үкімдері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Заңгерлік қызметтерді көрсететін ұйымдардың ұйымға қызмет көрсетуі туралы шарттар (келісімдер мен келісімшарттар)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 өткеннен кейін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нарығын және қаржы ұйымдарын мемлекеттік реттеу, бақылау мен қадағалау жөніндегі уәкілетті органның ұйымға қатысты қадағалап ден қою шаралары мен санкцияларды қолдану мәселелері бойынша құжаттар (баяндау жазбалары, анықтамалар, жазысқан 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және азаматтық істер бойынша түпнұсқаларын құқық қорғау органдары алған құжаттардың көшірмелері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 өткенге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 өткенге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заңгерлік сараптамасы бойынша құжаттар (қорытындылар, анықтамалар, жазысқан 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барлық міндеттемелер орындалғаннан кейін және оның қолданылу мерзімі өткеннен кейін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құқық бұзушылық туралы істер бойынша құжаттар (хаттамалар, актілер, ұйғарымдар, жазысқан хаттар және басқа да құжаттар)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және құқықтық жұмыстың жай-күйі туралы құжаттар (шолулар, анықтамалар, баяндау жазбалары, мәліметтер, жазысқан хаттар және басқа да құжаттар)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мемлекеттік органдардың құжаттың (істің) алынғанын растайтын актілері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іс қайтарылғаннан кейін немесе шот жабылғаннан кейін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мәселелері бойынша, оның ішінде заңнаманың нормаларын түсіндіру туралы жазысқан 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Талап-арыздарды есепке алу журналдары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*Талап-арыздар бойынша соттар соңғы шешім шығарғаннан кейін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Құжаттау, құжаттаманы басқару және құжаттардың мұрағаттық сақталуын ұйымдастыру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 көрсетілген құжаттар тізбелері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Жаңасына ауыстырғанға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Істердің типтік және үлгілік номенклатуралары:</w:t>
            </w:r>
          </w:p>
          <w:p>
            <w:pPr>
              <w:spacing w:after="20"/>
              <w:ind w:left="20"/>
              <w:jc w:val="both"/>
            </w:pPr>
            <w:r>
              <w:rPr>
                <w:rFonts w:ascii="Times New Roman"/>
                <w:b w:val="false"/>
                <w:i w:val="false"/>
                <w:color w:val="000000"/>
                <w:sz w:val="20"/>
              </w:rPr>
              <w:t>
1. ұйымның;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құрылымдық бөлімшелердің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Жаңасына ауыстырғанға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Жаңасына ауыстырғанға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комиссиясы отырыстарының хаттамалары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сараптама комиссиясы жөніндегі ережесі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ведомстволық (жеке) мұрағаты туралы ереже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мұрағатының мұрағат қорының ісі (тарихи анықтамалар, іс қағаздарын жүргізуде аяқталған мұрағат қорларының парақтары, істерді мемлекеттік мұрағатқа тұрақты сақтауға қабылдау-тапсыру актілері, сақталуға жатпайтын құжаттарды жоюға бөлу туралы актілер, істер мен құжаттардың болуын және жай-күйін тексерулер актілері, істердің қалпына келтірілмейтін бүлінулері туралы актілер және мұрағат қорымен жұмысты көрсететін басқа да құжаттар)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 құқықтық мирасқорсыз тарату кезінде тұрақты мемлекеттік сақтауға беріледі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ведомстволық (жеке) мұрағатының төлқұжаты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мирасқорсыз ұйымды тарату кезінде тұрақты мемлекеттік сақталуға беріледі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тарихы бойынша картотека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мирасқорсыз ұйымды тарату кезінде тұрақты мемлекеттік сақталуға беріледі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 бойынша картотека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мирасқорсыз ұйымды тарату кезінде тұрақты мемлекеттік сақталуға беріледі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Істердің тізілімдемелері: 1) сақталу мерзімі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бөлімшелердің – жергілікті атқарушы органның, Қазақстан Республикасының республикалық мемлекеттік мұрағатының сараптамалық-тексеру комиссиясы жиынтық істер тізімдемесінің жылдық бөлімін бекіткеннен кейін 3 жыл. *Бекітілмегендері – қажеттілігі өткенге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құрам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таратылғаннан кейін тұрақты мемлекеттік сақтауға 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сақталу мерзімі уақытша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жойылғаннан кейін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қағаздарын және мұрағат ісін жүргізудің әдістемелік және ұйымдастыру мәселелері бойынша жазысқан 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ведомстволық (жеке) мұрағатынан құжаттарды беруге өтінімдер (тапсырыстар)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сұратулары бойынша берілген мұрағаттық анықтамалар, мұрағаттық құжаттардың көшірмелері, мұрағаттық құжаттардан үзінді көшірмелер, олардың құжаттары (өтініштер, сұратулар, анықтамалар, жазысқан 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ведомстволық (жеке) мұрағатынан құжаттарды уақытша пайдалануға беру актілері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ведомстволық (жеке) мұрағатқа қайтарылғаннан кейін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логотипінің бейнесі бар мөр-бланк өнімінің бүлінген, пайдаланылмаған даналарын жоюға беру туралы акт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логотипінің бейнесі бар мөр, мөртабанды жоюға беру туралы акт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және бақылау кітаптары, карточкалары, журналдары (автоматтандырылған ақпараттық жүйедегі электрондық деректер):</w:t>
            </w:r>
          </w:p>
          <w:p>
            <w:pPr>
              <w:spacing w:after="20"/>
              <w:ind w:left="20"/>
              <w:jc w:val="both"/>
            </w:pPr>
            <w:r>
              <w:rPr>
                <w:rFonts w:ascii="Times New Roman"/>
                <w:b w:val="false"/>
                <w:i w:val="false"/>
                <w:color w:val="000000"/>
                <w:sz w:val="20"/>
              </w:rPr>
              <w:t>
1) негізгі (бейіндік) қызмет бойынша ұйым басшысының бұйрықтарын, өкімдерін;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құрам бойынша ұйым басшысының бұйрықтарын, өкімдерін;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ұйымдастыру-басқару және әкімшілік-шаруашылық мәселелер бойынша ұйым басшысының бұйрықтарын, өкімдерін;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келіп түсетін, жіберілетін және ішкі құжаттарды, оның ішінде электрондық почта бойынша, фельдъегерлік байланыспен почта жөнелтілімдерін;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құжаттардың орындалуын;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жеделхаттарды, телефонхаттарды, факстерді, сөйлесулерге өтінімдерді;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аудиовизуалды құжаттарды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ведомстволық (жеке) мұрағатына құжаттардың келіп түсуі мен жіберілуін есепке алу журналдары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таратылғаннан кейін тұрақты мемлекеттік сақтауға беріледі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логотипінің бейнесі бар мөр, мөртабанды есепке алу журналы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Қатаң есептіліктегі қызметтік бланкілерді есепке алу журналдары (кітаптары), ведомостері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мен ылғалдылықты өлшеу құралдарының көрсеткіштерін тіркеу журналы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Болжау және жоспарлау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 дамытудың перспективалық жоспарлары, оларды әзірлеу туралы құжаттар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 өткенге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жоспарлардың, бизнес-жоспарлардың жобалары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оның филиалдарының, өкілдіктері мен құрылымдық бөлімшелерінің жұмыс жоспарлары:</w:t>
            </w:r>
          </w:p>
          <w:p>
            <w:pPr>
              <w:spacing w:after="20"/>
              <w:ind w:left="20"/>
              <w:jc w:val="both"/>
            </w:pPr>
            <w:r>
              <w:rPr>
                <w:rFonts w:ascii="Times New Roman"/>
                <w:b w:val="false"/>
                <w:i w:val="false"/>
                <w:color w:val="000000"/>
                <w:sz w:val="20"/>
              </w:rPr>
              <w:t>
1) 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жартыжылдық;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айлық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Жоспарларды, бизнес-жоспарларды әзірлеу туралы құжаттар (графиктер, анықтамалар, мәліметтер, талдаулар, кестелер, жұмыс дәптерлері)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Болжау және жоспарлау мәселелері бойынша жазысқан 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Қаржыландыру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атқарушы органының бюджеті, арнайы және басқа қаражаты, оның филиалдары мен өкілдіктері бойынша сметалары:</w:t>
            </w:r>
          </w:p>
          <w:p>
            <w:pPr>
              <w:spacing w:after="20"/>
              <w:ind w:left="20"/>
              <w:jc w:val="both"/>
            </w:pPr>
            <w:r>
              <w:rPr>
                <w:rFonts w:ascii="Times New Roman"/>
                <w:b w:val="false"/>
                <w:i w:val="false"/>
                <w:color w:val="000000"/>
                <w:sz w:val="20"/>
              </w:rPr>
              <w:t>
1) 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*Жасалу орны бойынша – тұрақты, басқа ұйымдарда - қажеттілігі өткенге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болмаған жағдайда - тұрақты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оның филиалдары мен өкілдіктерінің шығындар сметасының орындалуын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мәселелері бойынша жазысқан 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Есепке алу және есептілік</w:t>
            </w:r>
          </w:p>
          <w:p>
            <w:pPr>
              <w:spacing w:after="20"/>
              <w:ind w:left="20"/>
              <w:jc w:val="both"/>
            </w:pPr>
            <w:r>
              <w:rPr>
                <w:rFonts w:ascii="Times New Roman"/>
                <w:b w:val="false"/>
                <w:i w:val="false"/>
                <w:color w:val="000000"/>
                <w:sz w:val="20"/>
              </w:rPr>
              <w:t>
4.1. Жедел және статистикалық есеп және есептілік</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қызметінің барлық негізгі (бейіндік) бағыттары және түрлері бойынша статистикалық есептер, статистикалық мәліметтер мен кестелер, олардың құжаттары (ақпарат, баяндау жазбалары және басқа құжаттар):</w:t>
            </w:r>
          </w:p>
          <w:p>
            <w:pPr>
              <w:spacing w:after="20"/>
              <w:ind w:left="20"/>
              <w:jc w:val="both"/>
            </w:pPr>
            <w:r>
              <w:rPr>
                <w:rFonts w:ascii="Times New Roman"/>
                <w:b w:val="false"/>
                <w:i w:val="false"/>
                <w:color w:val="000000"/>
                <w:sz w:val="20"/>
              </w:rPr>
              <w:t>
1) жиынтық жылдық және кезеңділігі басым;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жылдық және кезеңділігі басым;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жартыжылдық;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Жылдық болмағанда – тұрақты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Жылдық, жартыжылдық болмағанда – тұрақты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айлық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Жылдық, жартыжылдық, тоқсандық болмағанда – тұрақты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Филиалдардың, өкілдіктердің, еншілес ұйымдардың есептері:</w:t>
            </w:r>
          </w:p>
          <w:p>
            <w:pPr>
              <w:spacing w:after="20"/>
              <w:ind w:left="20"/>
              <w:jc w:val="both"/>
            </w:pPr>
            <w:r>
              <w:rPr>
                <w:rFonts w:ascii="Times New Roman"/>
                <w:b w:val="false"/>
                <w:i w:val="false"/>
                <w:color w:val="000000"/>
                <w:sz w:val="20"/>
              </w:rPr>
              <w:t>
1) жиынтық 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айлық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Есептер бойынша қорытындылар:</w:t>
            </w:r>
          </w:p>
          <w:p>
            <w:pPr>
              <w:spacing w:after="20"/>
              <w:ind w:left="20"/>
              <w:jc w:val="both"/>
            </w:pPr>
            <w:r>
              <w:rPr>
                <w:rFonts w:ascii="Times New Roman"/>
                <w:b w:val="false"/>
                <w:i w:val="false"/>
                <w:color w:val="000000"/>
                <w:sz w:val="20"/>
              </w:rPr>
              <w:t>
1) 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Жылдық болмағанда – тұрақты.</w:t>
            </w:r>
          </w:p>
          <w:p>
            <w:pPr>
              <w:spacing w:after="20"/>
              <w:ind w:left="20"/>
              <w:jc w:val="both"/>
            </w:pPr>
            <w:r>
              <w:rPr>
                <w:rFonts w:ascii="Times New Roman"/>
                <w:b w:val="false"/>
                <w:i w:val="false"/>
                <w:color w:val="000000"/>
                <w:sz w:val="20"/>
              </w:rPr>
              <w:t>
* Жылдық болмағанда –</w:t>
            </w:r>
          </w:p>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Есептерді беру туралы жазысқан 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Есептілік, статистикалық есеп және статистикалық есептілік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жылдық шығыстар сметасы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жылдық шығыстар сметаларының орындалуы туралы есептер:</w:t>
            </w:r>
          </w:p>
          <w:p>
            <w:pPr>
              <w:spacing w:after="20"/>
              <w:ind w:left="20"/>
              <w:jc w:val="both"/>
            </w:pPr>
            <w:r>
              <w:rPr>
                <w:rFonts w:ascii="Times New Roman"/>
                <w:b w:val="false"/>
                <w:i w:val="false"/>
                <w:color w:val="000000"/>
                <w:sz w:val="20"/>
              </w:rPr>
              <w:t>
1) жасалу орны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филиалдар, өкілдіктер ұсынған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шоғырландырылған және жекелеген қаржылық есептіліктері, бухгалтерлік есебінің деректері бойынша есептілік және олардың құжаттары (түсіндірме жазбалар, қосымшалар, мамандандырылған нысандар, аудиторлық қорытындылар):</w:t>
            </w:r>
          </w:p>
          <w:p>
            <w:pPr>
              <w:spacing w:after="20"/>
              <w:ind w:left="20"/>
              <w:jc w:val="both"/>
            </w:pPr>
            <w:r>
              <w:rPr>
                <w:rFonts w:ascii="Times New Roman"/>
                <w:b w:val="false"/>
                <w:i w:val="false"/>
                <w:color w:val="000000"/>
                <w:sz w:val="20"/>
              </w:rPr>
              <w:t>
1) 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ұйым қызметінің барлық қосалқы бағыттары мен түрлері бойынша статистикалық есептер және кестелер, олардың құжаттары (ақпараттар, баяндау жазбалары және оларға басқа құжаттар), құрылымдық бөлімшелердің есептері:</w:t>
            </w:r>
          </w:p>
          <w:p>
            <w:pPr>
              <w:spacing w:after="20"/>
              <w:ind w:left="20"/>
              <w:jc w:val="both"/>
            </w:pPr>
            <w:r>
              <w:rPr>
                <w:rFonts w:ascii="Times New Roman"/>
                <w:b w:val="false"/>
                <w:i w:val="false"/>
                <w:color w:val="000000"/>
                <w:sz w:val="20"/>
              </w:rPr>
              <w:t>
1) жиынтық жылдық және кезеңділігі басым;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жылдық және кезеңділігі басым;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жартыжылдық;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айлық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мемлекеттік органдарға есептер:</w:t>
            </w:r>
          </w:p>
          <w:p>
            <w:pPr>
              <w:spacing w:after="20"/>
              <w:ind w:left="20"/>
              <w:jc w:val="both"/>
            </w:pPr>
            <w:r>
              <w:rPr>
                <w:rFonts w:ascii="Times New Roman"/>
                <w:b w:val="false"/>
                <w:i w:val="false"/>
                <w:color w:val="000000"/>
                <w:sz w:val="20"/>
              </w:rPr>
              <w:t>
1) 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апта сайынғы;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күн сайынғы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органдарына есептер:</w:t>
            </w:r>
          </w:p>
          <w:p>
            <w:pPr>
              <w:spacing w:after="20"/>
              <w:ind w:left="20"/>
              <w:jc w:val="both"/>
            </w:pPr>
            <w:r>
              <w:rPr>
                <w:rFonts w:ascii="Times New Roman"/>
                <w:b w:val="false"/>
                <w:i w:val="false"/>
                <w:color w:val="000000"/>
                <w:sz w:val="20"/>
              </w:rPr>
              <w:t>
1) 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қаржылық есептілікті, бухгалтерлік есептің деректері бойынша есептілікті және өзге есептіліктерді әзірлеу мен талдау бойынша талдау кестелері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актілері, бөлу, тарату баланстары, түсіндірме жазбалар, оларға қосымшалар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басшылары мен қызметкерлерінің жеке шоттары (жалақы есептеу кітаптары):</w:t>
            </w:r>
          </w:p>
          <w:p>
            <w:pPr>
              <w:spacing w:after="20"/>
              <w:ind w:left="20"/>
              <w:jc w:val="both"/>
            </w:pPr>
            <w:r>
              <w:rPr>
                <w:rFonts w:ascii="Times New Roman"/>
                <w:b w:val="false"/>
                <w:i w:val="false"/>
                <w:color w:val="000000"/>
                <w:sz w:val="20"/>
              </w:rPr>
              <w:t>
1) қызметкерлердің (оның ішінде штаттық сақтандыру агенттерінің);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 СТК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 СТК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зейнетақыларды, арнайы мемлекеттік және басқа жәрдемақыларды алушылардың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 мен зейнетақылар төлеу тоқтатылғаннан кейін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шарттық талаптармен жүзеге асыратын сақтандыру агенттерінің жеке шоттары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 СТК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 СТК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 (есеп айырысу-төлем) ведомостері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шоттар болмаған жағдайда - 75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тіркелімдері ("Бас журнал" кітабы, ордерлерді есепке алу журналдары, кестелер)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(ревизия) жүргізілген кезде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сомаларын және тауарлық-материалдық құндылықтарды алуға сенімхаттар (оның ішінде күші жойылғандар)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(ревизия) жүргізілген кезде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Қорлардың, жалақы лимиттерінің есебі және олардың бөлінуін бақылау туралы, жалақы бойынша артық шығыстар мен берешек жөніндегі есептеулер туралы, жалақыдан, әлеуметтік сақтандыру қаражатынан ұстап қалу туралы, еңбек демалысына төлемдер және шығу жәрдемақысын төлеу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тізімдері және міндетті зейнетақы жарналарын аудару жөніндегі төлем тапсырмалары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тізімдері және міндетті әлеуметтік жарналарды аудару жөніндегі төлем тапсырмалары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операцияның жасалу фактісін тіркеген және бухгалтерлік жазбалар үшін негіз болған бастапқы құжаттар мен оларға қосымшалар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(ревизия) жүргізілген кезде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шығулар, артық шығыстар, жымқырулар туралы құжаттар (анықтамалар, актілер, міндеттемелер, жазысқан 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туралы құжаттар (хаттамалар, тізімдемелер, актілер, түгендеу нөмірлері):</w:t>
            </w:r>
          </w:p>
          <w:p>
            <w:pPr>
              <w:spacing w:after="20"/>
              <w:ind w:left="20"/>
              <w:jc w:val="both"/>
            </w:pPr>
            <w:r>
              <w:rPr>
                <w:rFonts w:ascii="Times New Roman"/>
                <w:b w:val="false"/>
                <w:i w:val="false"/>
                <w:color w:val="000000"/>
                <w:sz w:val="20"/>
              </w:rPr>
              <w:t>
1) үйлердің, ғимараттардың;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мүліктің және тауарлық-материалдық құндылықтардың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(ревизия) жүргізілген кезде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қорларды қайта бағалау, негізгі құрал-жабдықтардың тозуын анықтау, ұйым мүлкінің құнын бағалау туралы құжаттар (хаттамалар, актілер, есептеулер, ведомостер, қорытындылар)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Қаржылық-шаруашылық қызметке құжаттамалық ревизиялар, бақылау-ревизия жұмысын, аудиторлық тексерулерді жүргізу, оның ішінде кассаны тексеру, салықтың дұрыс алынуы және басқа тексерулер туралы құжаттар (жоспарлар, есептер, хаттамалар, актілер, анықтамалар, баяндау жазбалары, жазысқан 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(ревизия) жүргізілген кезде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сақтандыру бойынша зейнетақыларды еңбекке жарамсыздық парақтары бойынша жәрдемақыларды төлеу туралы құжаттар, орындау парақтары, жалақыдан әр түрлі ұстап қалулар бойынша жазысқан хаттар (сот шешімдері, есептер, қорытындылар)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атқару парақтары (атқару құжаттары)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 өткенге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Үйлердің, ғимараттардың және жабдықтардың төлқұжаттары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қорғауындағы архитектуралық ескерткіштер – үйлер мен ғимараттардың төлқұжаттары - тұрақты.</w:t>
            </w:r>
          </w:p>
          <w:p>
            <w:pPr>
              <w:spacing w:after="20"/>
              <w:ind w:left="20"/>
              <w:jc w:val="both"/>
            </w:pPr>
            <w:r>
              <w:rPr>
                <w:rFonts w:ascii="Times New Roman"/>
                <w:b w:val="false"/>
                <w:i w:val="false"/>
                <w:color w:val="000000"/>
                <w:sz w:val="20"/>
              </w:rPr>
              <w:t>
Үйлер мен ғимараттар жойылғаннан, жабдық есептен шығарылғаннан кейін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келісімдер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Тізбенің тармақтарында көрсетілмеген. Шарттың, келісімнің қолданылу мерзімі аяқталғаннан кейін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жауапты адамның толық материалдық жауапкершілігі туралы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жауапты адам жұмыстан босатылғаннан кейін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ұйымының, Қазақстан Республикасы бейрезидент-сақтандыру ұйымдары филиалдарының сақтандыру қызметін жүзеге асыруына қойылатын талаптарды, оның ішінде сақтандыру ұйымы мен сақтандыру агенті арасындағы жасалған тапсырма шартына сақтандыру нарығының қатысушыларымен өзара қарым-қатынастары жөніндегі талаптарды және сақтандыру агентінің делдалдық қызметті, сондай-ақ сақтандыру агенттерін оқытудың ең аз бағдарламасын жүзеге асыруына өкілеттіктерін және оқыту жүргізу тәртібіне талаптарды бекіту туралы" Қазақстан Республикасы Қаржы нарығын және қаржы ұйымдарын реттеу мен қадағалау агенттігі Басқармасының 2010 жылғы 1 наурыздағы № 25 </w:t>
            </w:r>
            <w:r>
              <w:rPr>
                <w:rFonts w:ascii="Times New Roman"/>
                <w:b w:val="false"/>
                <w:i w:val="false"/>
                <w:color w:val="000000"/>
                <w:sz w:val="20"/>
              </w:rPr>
              <w:t>қаулысына</w:t>
            </w:r>
            <w:r>
              <w:rPr>
                <w:rFonts w:ascii="Times New Roman"/>
                <w:b w:val="false"/>
                <w:i w:val="false"/>
                <w:color w:val="000000"/>
                <w:sz w:val="20"/>
              </w:rPr>
              <w:t xml:space="preserve"> (Нормативтік құқықтық актілерді мемлекеттік тіркеу тізілімінде № 6164 тіркелген) сәйкес жасалған сақтандыру (қайта сақтандыру) шарттарының тiзiлiмi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Сақтандыру (қайта сақтандыру) шарттарының тізіліміндегі соңғы сақтандыру (қайта сақтандыру) шартының қолданылу мерзімі аяқталғаннан кейін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жауапты адамдардың қол қою үлгілері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 өткенге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 өткенге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демалысына ақы төлеуге, салық бойынша жеңілдіктер алуға бухгалтерияға ұсынылатын анықтамалар және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 өткенге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 өткенге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нарығын және қаржы ұйымдарын мемлекеттік реттеу, бақылау мен қадағалау жөніндегі уәкілетті органмен қаржылық есептілікті, бухгалтерлік есептің деректері бойынша есептілікті және өзге есептілікті бекіту мен нақтылау туралы жазысқан 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Баланстарды, активтер мен міндеттемелер туралы есептерді және есептерді бекіту мен нақтылау туралы жазысқан 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кітаптары, журналдары, карточкалары:</w:t>
            </w:r>
          </w:p>
          <w:p>
            <w:pPr>
              <w:spacing w:after="20"/>
              <w:ind w:left="20"/>
              <w:jc w:val="both"/>
            </w:pPr>
            <w:r>
              <w:rPr>
                <w:rFonts w:ascii="Times New Roman"/>
                <w:b w:val="false"/>
                <w:i w:val="false"/>
                <w:color w:val="000000"/>
                <w:sz w:val="20"/>
              </w:rPr>
              <w:t>
1) негізгі құрал-жабдықтарды (үйлерді, ғимараттарды), өзге мүлікті, міндеттемелерді;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қаражатты таратқаннан кейін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шарттарды, мүлікті қабылдау-тапсыру туралы актілерді;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кіріс-шығыс кассалық құжаттарды (шоттарды, төлем тапсырмаларын);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(ревизия) жүргізілген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шаруашылық мүлікті (материалдық құндылықтарды);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(ревизия) жүргізілген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атқару парақтарын;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қызметкерлердің кірістері мен табыс салығының сомаларын;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депонирленген жалақыны;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(ревизия) жүргізілген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сенімхаттарды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(ревизия) жүргізілген кезде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Еңбек қатынастары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жылдық жалақы қоры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есептер: еңбек, қызметкерлердің саны, олардың ауысуы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ресурстарының болуын, қозғалысын, жинақталуын, пайдаланылуын есепке алу бойынша құжаттар (анықтамалар, ақпарлар, ведомостер)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Сыйлықақы беру туралы құжаттар (анықтамалар, тізімдер, жазысқан 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Жалақының мөлшерлерін ретке келтіру және белгілеу, сыйлықақы есептеу туралы жазысқан 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төлеудің әр түрлі нысандарын қолдану, лауазымдық еңбекақы белгілеу, тариф желісін қолдану, жалақы қорын реттеу және жұмсау туралы жазысқан 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Кадрлық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Аттестациялық, біліктілік, тарификациялық комиссиялар отырыстарының хаттамалары, қаулылары (шешімдері), оларға құжаттар (есеп комиссиясының хаттамалары, жасырын дауыс беру бюллетеньдері)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жыл СТК*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жыл СТК*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зиян және қауіпті еңбек жағдайлары бар кәсіпорындарда – 75 жыл СТК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(филиалдар мен өкілдіктердің) атқарушы органының басшы қызметкерлері лауазымдарының тізбелері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Аттестациялық, біліктілік, тарификациялық комиссиялар мүшелерінің тізімдері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тізімі (штаттық-тізімдік құрам)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ставкалар мен еңбекақылар алатын адамдардың тізімдері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шоттар болмаған кезде - 50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істер (өтініштер, өмірбаяндар, жарғылардан, қаулылардан, бұйрықтардан, өкімдерден көшірмелер мен үзінді көшірмелер, жеке құжаттардың көшірмелері, зейнетақымен қамсыздандыру туралы шарттардың көшірмелері, мінездемелер, түйіндемелер, қызметкерлерді есепке алу парақтары, сауалнамалар, қызмет тізімдері, аттестациялық парақтар және басқа құжаттар)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 СТК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 СТК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қызмет атқаратындардың жеке істері (адамдарды есепке алу, қабылдау, ауыстыру және жұмыстан шығару карточкалары):</w:t>
            </w:r>
          </w:p>
          <w:p>
            <w:pPr>
              <w:spacing w:after="20"/>
              <w:ind w:left="20"/>
              <w:jc w:val="both"/>
            </w:pPr>
            <w:r>
              <w:rPr>
                <w:rFonts w:ascii="Times New Roman"/>
                <w:b w:val="false"/>
                <w:i w:val="false"/>
                <w:color w:val="000000"/>
                <w:sz w:val="20"/>
              </w:rPr>
              <w:t>
1) Қазақстан Республикасының зейнетақымен қамсыздандыру туралы заңнамасына сәйкес қоса қызмет атқару зейнетақының мөлшеріне әсерін тигізетін қызметкерлердің;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 СТК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 СТК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негізгі жұмыс орны бойынша толық лауазымды жалақысы (ставкасы) бар қызметкерлердің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(оның ішінде уақытша қызметкерлердің) жеке карточкалары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 СТК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 СТК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істер құрамына кірмеген құжаттар (анықтамалар, баяндау жазбалары, қызметтік жазбалар, бұйрықтардан үзінді көшірмелер, өтініштер мен басқа да құжаттар)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қабылданбаған адамдардың құжаттары (сауалнамалар, өмірбаяндар, кадрларды есепке алу парақтары, өтініштер, түйіндемелер мен басқа да құжаттар)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құжаттар алынғаннан кейін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ставкаларды, еңбекақыларды, үстемеақыларды белгілеу туралы құжаттар (ұсынымдар, қолдау хаттар, сауалнамалар, актілер)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*Жалақыларды белгілеу мен өзгерту туралы бұйрықтар болмаған кезде - 50 жыл СТК (50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Кадрлармен жұмыс жүргізу жай-күйі және тексеру туралы құжаттар (баяндамалар, ақпараттар, анықтамалар,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демалыстарына ақы төлеу құжаттары (өтініштер, шешімдер, анықтамалар, жазысқан 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 өткенге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 өткенге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қабылдау, тексеру, бөлу, ауыстыру, есепке алу туралы жазысқан 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ставкаларды, еңбекақыларды, үстемеақыларды белгілеу және төлеу туралы жазысқан 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Түпнұсқалық жеке құжаттар (еңбек кітапшалары, аттестаттар, жеке басын куәландыратын куәліктер, куәліктер, еңбек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етілгенге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етілгенге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етілмегендер – кемінде 50 жыл (талап етілмеген еңбек кітапшалары - қызметкер жалпы белгіленген зейнеткерлік жасқа жеткеннен кейін 10 жыл</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кітаптары, журналдары, карточкалары:</w:t>
            </w:r>
          </w:p>
          <w:p>
            <w:pPr>
              <w:spacing w:after="20"/>
              <w:ind w:left="20"/>
              <w:jc w:val="both"/>
            </w:pPr>
            <w:r>
              <w:rPr>
                <w:rFonts w:ascii="Times New Roman"/>
                <w:b w:val="false"/>
                <w:i w:val="false"/>
                <w:color w:val="000000"/>
                <w:sz w:val="20"/>
              </w:rPr>
              <w:t>
1) жеке істерді, жеке карточкаларды, еңбек шарттарын (келісімшарттарын) еңбек келісімдерін;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еңбек кітапшаларын және оларға жапсырмалар беруді (қозғалысын есепке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жалақы, еңбек өтілі, жұмыс орны туралы анықтамалар беруді;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әскери есепке алынатын тұлғаларды;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еңбек демалыстарын;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іссапарға жіберілген қызметкерлерді;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іссапар куәліктерін беруді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демалысын беру кестелері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біліктілік емтихандарын өткізудің жиынтық ақпараты, мәліметтері, ведомостері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жарамсыздық парақтары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Әкімшілік-шаруашылық мәселелері</w:t>
            </w:r>
          </w:p>
          <w:p>
            <w:pPr>
              <w:spacing w:after="20"/>
              <w:ind w:left="20"/>
              <w:jc w:val="both"/>
            </w:pPr>
            <w:r>
              <w:rPr>
                <w:rFonts w:ascii="Times New Roman"/>
                <w:b w:val="false"/>
                <w:i w:val="false"/>
                <w:color w:val="000000"/>
                <w:sz w:val="20"/>
              </w:rPr>
              <w:t>
7.1. Әкімшілік-шаруашылық қызметі бойынша жалпы мәселелер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Ішкі тәртіп (қызметтік тәртіп) қағидалары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*Жаңасына ауыстырғаннан кейін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тәртіп қағидаларын бұзу туралы құжаттар (актілер, баяндамалар, қызметтік жазбалар және жазысқан 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Куәліктерді, рұқсаттамаларды, сәйкестендіру карталарын беру, жоғалтып алу туралы құжаттар (актілер, баяндамалар және қызметтік жазбалар, өтінімдер, тізімдер жазысқан 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үй-жайларға жұмыс істемейтін уақытта және демалыс күндері кіру туралы құжаттар (өтінімдер, жазысқан 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Куәліктер, рұқсаттамалар, сәйкестендіру карталары бланкілеріне қабылдау актілері, куәліктерді, рұқсаттамаларды, оларға түбіршектерді жоюға шығыс актілері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ғимаратқа және материалдық құндылықтарды шығаруға біржолғы рұқсаттамалар, рұқсаттамалардың түбіршектері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ақысын төлеу мерзімі мен оның мөлшері туралы жазысқан 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Куәліктер, рұқсаттамалар, сәйкестендіру карталарын тіркеу кітаптары (беруді есепке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келуін және кетуін (жергілікті іссапарларын) тіркеу кітаптары, журналдары, табельдері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Құрылыс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басталатын құрылыстың титул тізімдері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аяқталғаннан кейін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Мердігерлік шарттары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 мерзімі өткеннен кейін, құрылыс аяқталғаннан кейін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Инженерлік-техникалық қорғау құралдары бойынша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 мерзімі өткеннен кейін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Мердігерлермен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 мерзімі өткеннен кейін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үйлерді қабылдау-өткізу туралы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үйлердің құрылысына жеке жобалар және құрылыс пен қайта жаңартуға бекітілген жоба-сметалық құжаттама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аяқталғанға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үйлердің және жабдықтың төлқұжаттары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үйлер жойылғаннан, жабдық есептен шығарылғаннан кейін, баланстан шығарылғаннан кейін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жұмыстарды қабылдау актілері, орындалған жұмыстар, ұсынылған қызметтер анықтамалары және олар үшін шоттар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аяқталғаннан кейін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Құрылысқа арналған жер учаскелерін белгілеу туралы актілер, жер учаскелерінің жоспарлары, төлқұжаттары және оларға құжаттар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объектілерді пайдалануға қабылдау туралы құжаттар (актілер, шешімдер, анықтамалар)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аяқталғанға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салымдарды қаржыландыру құжаттары (күрделі салымдардың лимиттері, өтпелі құрылыстар бойынша күрделі салымдардың және құрылыс-жинақтау жұмыстарының нақтыланған көлемдері, құрылыстың жиынтық сметалық есептердің көшірмелері)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аяқталғаннан кейін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 бойынша мемлекеттік ведомстводан тыс сараптаманың қорытындысы (техникалық-экономикалық негіздеме)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аяқталғаннан кейін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Материалдық-техникалық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Қоймадағы қорлардың нормативтері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*Жаңасына ауыстырғаннан кейін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материалдар мен дайын өнімдердің келіп түсуі, жұмсалуы, қалдығы туралы мәлімдемелер,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түсетін тауарлар мен материалдардың сапасы туралы актілер, қорытындылар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Қоймаға келіп түскен тауарлар мен материалдарды қабылдау актілері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(ревизия) жүргізілген кезде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мен жабдық қажеттілігі туралы құжаттар (жеке шоттар, жиынтық ведомостер, кестелер, есептер, өтінімдер, жазысқан 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 мен қызметтерді) сатып алу үшін нарықты маркетингілік зерттеулердің құжаттары (прайс-парақтары, газеттік шолулар және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Нормативтен тыс және пайдалануда болмаған тауар-материалдық құндылықтарды және жабдықты сату туралы құжаттар (ведомостер, мәліметтер, жазысқан хаттар, анықтамалар)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үй-жайларын ұйымдастыру және жабдықтау бойынша құжаттар (баянжазбалар, жазысқан 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әкелу туралы құжаттар (хабарламалар, жазысқан хаттар және басқа да құжаттар)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қоймаларға әкелу туралы құжаттар (графиктер, жазысқан хаттар және басқа да құжаттар)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Қоймадағы тауарлар мен материалдардың қозғалысы мен қалдықтары туралы құжаттар (мәліметтер, актілер, анықтамалар)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(ревизия) жүргізілген кезде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Қоймадан тауарларды жіберу туралы құжаттар (мәліметтер, актілер, анықтамалар)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(ревизия) жүргізілген кезде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материалдардың, жабдықтың жетіспеушілігі және жұмсап қою туралы құжаттар (актілер, мәліметтер, анықтамалар, жазысқан 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өнімдерін дайындау туралы құжаттар (өтінімдер, есепке алу кітаптары, жазысқан 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Қатаң есептіліктегі бланкілерді дайындау құжаттары (тапсырыстар, жазысқан 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қамтамасыз ету мәселелері бойынша жазысқан 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Қоймадан тауарлар мен материалдарды шығаруға рұқсаттамалар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Ғимараттар мен үй-жайларды пайдалану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үй-жайларды, жер учаскелерін пайдалануға қабылдау-өткізу актілері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үй-жайларды жалға қабылдау-өткізу құжаттары және олар бойынша есептеулер (шарттар, келісімдер, актілер)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 мерзімі өткеннен кейін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орналасқан ғимараттарды, үй-жайларды пайдалану туралы құжаттар (жазысқан хаттар, баянамалар, шолулар, анықтамалар)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үй-жайларды сақтандыру туралы құжаттар (келісімдер, жазысқан 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үй-жайлардың, аулалар мен іргелес аумақтардың техникалық, санитарлық жай-күйі туралы құжаттар (актілер, жазысқан 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Ғимараттарға, үй-жайларға коммуналдық қызмет көрсету туралы жазысқан 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Көлік қызметі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және автокөлікті пайдалануды ұйымдастыру туралы құжаттар (шолулар, анықтамалар, баянжазбалар,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Автокөліктің болуы, жөндеуі, жай-күйі және пайдалануы туралы, сондай-ақ автокөлікке қажеттілікті айқындау туралы құжаттар (өтінімдер, актілер, мәліметтер, жазысқан құжаттар және басқа да құжаттар)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есептен шығарылғаннан кейін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мен лауазымды тұлғаларға автокөлікті бөлу және бекіту туралы жазысқан 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парағы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(ревизия) жүргізілген кезде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Сақтандыру нарығы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портфелінің құрылымы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Актуарлық есептеулер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есептер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(ревизия) жүргізілген кезде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шоттарынан үзінді көшірмелер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 алмаған жеке сақтандыру шоттарынан үзінді-көшірмелер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сақтандыру шоттары бойынша сақтанушылардың растау анықтамалары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сақтандыру шотының жай-күйі туралы ақпаратты алуға берілген өтініштер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сақтандыру шоттары бойынша дерекқоры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Пруденциялық нормативтерді есептеуге арналған қосымша мәліметтер, пруденциялық нормативтердің есептеулері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шарттары, сондай-ақ сақтандыру (қайта сақтандыру) шарттарының деректерін өзгертуге ықпал ететін құжаттар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 мерзімі өткеннен кейін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сатып алу сомасы шегінде сақтанушыларға қарыздар беруі туралы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 мерзімі өткеннен кейін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филиалдары мен өкілдіктерін құруға және таратуға құжаттар (бұйрықтар, шешімдер, экономикалық негіздемелер, сенімхаттар)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электрондық құжат айналымы жүйесі туралы құжаттар (техникалық тапсырмалар, актілер, есептер, сипаттамалар)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ұйымдарымен, резидент емес қайта сақтандыру ұйымдарының филиалдарымен және қайта сақтандыру шарттары жасалған Қазақстан Республикасының резидент емес сақтандыру брокерлерімен тиісті рейтингтің болуын растайтын құжаттар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сыйлықақыларының түсуін растайтын бастапқы құжаттар және оларға қосымшалар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(ревизия) жүргізілген кезде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және басқа рұқсат етілген қызметті жүзеге асыруға лицензия алу үшін лицензиарға берілген құжаттар (қаржылық құжаттар, сақтандыру қағидалары, ішкі аудит (бақылау) туралы ереже, есеп саясаты, экономикалық негіздеме)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басшы қызметкерлері лауазымдарына кандидатураларды келісу үшін қаржы нарығы мен қаржы ұйымдарын реттеу, бақылау және қадағалау жөніндегі уәкілетті органға ұсынылған құжаттар (өтініштер, сауалнамалар, жеке құжаттардың көшірмелері, бұйрықтар, хаттамадан үзінді көшірме)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 есептелген сақтандыру сыйлықақыларын қайтару жөніндегі құжаттар (өтініштер, хаттар, анықтамалар)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сақтандыру сыйлықақыларын аудару, қайтару жөніндегі құжаттар (өтініштер)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*Аудару жүзеге асырылғаннан кейін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 жөніндегі құжаттар (сақтандыру жағдайының басталғанын, келтірілген зиян мөлшерін және сақтандыру төлемін алу құқығын, сақтандыру төлемінен бас тартуды растайтын құжаттар)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Төлем жасалғаннан немесе бас тарту туралы шешім шығарылғаннан кейін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агенттерінің қаржы нарығы мен қаржы ұйымдарын реттеу, бақылау және қадағалау жөніндегі уәкілетті орган бекіткен ең төменгі оқу бағдарламасы бойынша емтихандар тапсырғанын растайтын құжаттар көшірмелері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 қайта ұйымдастыруға және таратуға (филиалдар мен өкілдіктерді таратуға) құжаттар (қолдау хаттар, шешімдер, болжамдар, іс-шаралар тізбесі)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Сақтанушымен, пайда алушымен қарым-қатынас тоқтатылған күннен бастап қаржы мониторингін жүзеге асыруға байланысты құжаттар:</w:t>
            </w:r>
          </w:p>
          <w:p>
            <w:pPr>
              <w:spacing w:after="20"/>
              <w:ind w:left="20"/>
              <w:jc w:val="both"/>
            </w:pPr>
            <w:r>
              <w:rPr>
                <w:rFonts w:ascii="Times New Roman"/>
                <w:b w:val="false"/>
                <w:i w:val="false"/>
                <w:color w:val="000000"/>
                <w:sz w:val="20"/>
              </w:rPr>
              <w:t>
1) жеке басын куәландыратын құжаттың деректері, Қазақстан Республикасының заңнамасына сәйкес жеке сәйкестендіру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құрылтай құжаттарының деректері, салық төлеушінің тіркеу нөмірі (бар болса), бизнес-сәйкестендіру нөмірі (сақтанушыға, пайда алушыға Қазақстан Республикасының заңнамасына сәйкес салық төлеушінің тіркеу нөмірі (бар болса), жеке сәйкестендіру нөмірі берілмеген жағдайларды қоспағанда), сондай-ақ орналасқан жерінің мекенжайы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оның филиалдары мен өкілдіктерінің негізгі қызметі бойынша жазысқан 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Сақтанушылармен және сақтандыру төлемдерін алушылармен жазысқан 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сақтандыру шоттарын тіркеу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Сенімхаттарды тіркеу журналы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(ревизия) жүргізілген кезде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сақтандыру шоттарының журналы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жағдайларын тіркеу журналы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шығатындардың сақтандыру полистерін тіркеу журналы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жеке сақтандыруды жүргізу бойынша шарттарды тіркеу журналы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Жинақтаушы (өзге ұзақмерзімді) сақтандыруды тіркеу журналы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мүліктік сақтандыруды тіркеу журналы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шарттарын тіркеу журналы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бірлескен қызметі туралы шарттарды тіркеу журналы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 емес сақтандыру брокерлерімен, Сақтандыру брокерлерінің филиалдарымен жасалған шарттарды тіркеу журналы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агенттерінің және олардың есептерінің тізілімі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Сақтанушыларға хабарламалар жіберу тізілімі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 w:id="19"/>
    <w:p>
      <w:pPr>
        <w:spacing w:after="0"/>
        <w:ind w:left="0"/>
        <w:jc w:val="both"/>
      </w:pPr>
      <w:r>
        <w:rPr>
          <w:rFonts w:ascii="Times New Roman"/>
          <w:b w:val="false"/>
          <w:i w:val="false"/>
          <w:color w:val="000000"/>
          <w:sz w:val="28"/>
        </w:rPr>
        <w:t>
      Қысқартулар тізімі:</w:t>
      </w:r>
    </w:p>
    <w:bookmarkEnd w:id="19"/>
    <w:p>
      <w:pPr>
        <w:spacing w:after="0"/>
        <w:ind w:left="0"/>
        <w:jc w:val="both"/>
      </w:pPr>
      <w:r>
        <w:rPr>
          <w:rFonts w:ascii="Times New Roman"/>
          <w:b w:val="false"/>
          <w:i w:val="false"/>
          <w:color w:val="000000"/>
          <w:sz w:val="28"/>
        </w:rPr>
        <w:t>
      "Қажеттілігі өткенге дейін" белгісі құжаттаманың практикалық мәні ғана бар екендігін білдіреді. Олардың сақтау мерзімін ұйымның өзі анықтайды, бірақ бір жылдан кем болмауы қажет. "СТК" белгісі – сараптама-тексеру комиссиясы мұндай құжаттар бөлігінің ғылыми-тарихи маңызы бар болуын және мемлекеттік мұрағаттарға тапсырылуын немесе жинақтау көздері болып табылмайтын ұйымдарда сақталуын білдіреді. Соңғы жағдайда істер номенклатурасында "СТК" белгісінің орнына "СК" - сараптама комиссиясы деген белгі қолданылады.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8 тамыздағы</w:t>
            </w:r>
            <w:r>
              <w:br/>
            </w:r>
            <w:r>
              <w:rPr>
                <w:rFonts w:ascii="Times New Roman"/>
                <w:b w:val="false"/>
                <w:i w:val="false"/>
                <w:color w:val="000000"/>
                <w:sz w:val="20"/>
              </w:rPr>
              <w:t>№ 171 қаулысына</w:t>
            </w:r>
            <w:r>
              <w:br/>
            </w:r>
            <w:r>
              <w:rPr>
                <w:rFonts w:ascii="Times New Roman"/>
                <w:b w:val="false"/>
                <w:i w:val="false"/>
                <w:color w:val="000000"/>
                <w:sz w:val="20"/>
              </w:rPr>
              <w:t>3-қосымша</w:t>
            </w:r>
          </w:p>
        </w:tc>
      </w:tr>
    </w:tbl>
    <w:bookmarkStart w:name="z30" w:id="20"/>
    <w:p>
      <w:pPr>
        <w:spacing w:after="0"/>
        <w:ind w:left="0"/>
        <w:jc w:val="left"/>
      </w:pPr>
      <w:r>
        <w:rPr>
          <w:rFonts w:ascii="Times New Roman"/>
          <w:b/>
          <w:i w:val="false"/>
          <w:color w:val="000000"/>
        </w:rPr>
        <w:t xml:space="preserve"> Сақтандыру нарығына кәсіби қатысушыларының (сақтандыру брокерлерінің, Қазақстан Республикасы бейрезидент-сақтандыру брокері филиалдарының) міндетті түрде сақталуға жататын құжаттарының тізбесі және оларды сақтау мерзімі</w:t>
      </w:r>
    </w:p>
    <w:bookmarkEnd w:id="20"/>
    <w:p>
      <w:pPr>
        <w:spacing w:after="0"/>
        <w:ind w:left="0"/>
        <w:jc w:val="both"/>
      </w:pPr>
      <w:r>
        <w:rPr>
          <w:rFonts w:ascii="Times New Roman"/>
          <w:b w:val="false"/>
          <w:i w:val="false"/>
          <w:color w:val="ff0000"/>
          <w:sz w:val="28"/>
        </w:rPr>
        <w:t xml:space="preserve">
      Ескерту. 3-қосымша жаңа редакцияда – ҚР Қаржы нарығын реттеу және дамыту агенттігі Басқармасының 24.02.2021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Тармақ-тың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түрі (оның ішінде электрондық цифрлық қолтаңбамен куәландырылған электрондық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брокерінің, Қазақстан Республикасының бейрезидент-сақтандыру брокері филиалының атқарушы органында құжаттарды сақтау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Басқару жүйесін ұйымдастыру</w:t>
            </w:r>
          </w:p>
          <w:p>
            <w:pPr>
              <w:spacing w:after="20"/>
              <w:ind w:left="20"/>
              <w:jc w:val="both"/>
            </w:pPr>
            <w:r>
              <w:rPr>
                <w:rFonts w:ascii="Times New Roman"/>
                <w:b w:val="false"/>
                <w:i w:val="false"/>
                <w:color w:val="000000"/>
                <w:sz w:val="20"/>
              </w:rPr>
              <w:t>
1.1 Басқару қызметі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брокерінің, Қазақстан Республикасының бейрезидент-сақтандыру брокері филиалының басшысы отырыстарының хаттамалары, стенограммалары (аудиобейне жазбалары), оларға құжаттар (анықтамалар, қорытындылар, баяндамалар, ақпараттар, баянжазбалар, ақпарлар, үзінді көшірмелер және басқа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 Қазақстан Республикасының бейрезидент-сақтандыру брокері филиалы әзірлеген қағидалар, ережелер, нұсқаулықтар, әдістемелік нұсқаулар, ұсынымдар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 Қазақстан Республикасының бейрезидент-сақтандыру брокері филиалының басшысының бұйрықтары, өкімдері (анықтамалар, ақпарлар, ақпараттар, баянжазбалар және басқа құжаттар):</w:t>
            </w:r>
          </w:p>
          <w:p>
            <w:pPr>
              <w:spacing w:after="20"/>
              <w:ind w:left="20"/>
              <w:jc w:val="both"/>
            </w:pPr>
            <w:r>
              <w:rPr>
                <w:rFonts w:ascii="Times New Roman"/>
                <w:b w:val="false"/>
                <w:i w:val="false"/>
                <w:color w:val="000000"/>
                <w:sz w:val="20"/>
              </w:rPr>
              <w:t>
1) негізгі қызмет бойынша (нормативтік құқықтық бұйрықтарды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*Назарда ұстау үшін жіберілгендері – қажеттілігі өткенге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құрамы бойынша (қызметкерлердің еңбек қызметін растайтын), аттестациялау, біліктілікті арттыру, атақтар (шендер) беру, ауыр, зиян (аса зиян) және қауіпті (аса қауіпті) еңбек жағдайындағы қызметкерлердің тектерін өзгерту, көтермелеу, наградтау, еңбекке ақы төлеу, сыйлық беру, жәрдемақы, демалыстары, ауыр, зиян (аса зиян) және қауіпті (аса қауіпті) еңбек жағдайындағы қызметкерлердің жыл сайынғы еңбек демалыстары, әлеуметтік демалыстар, ұзақ шетел іссапарлары, іссапарлары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 СТК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ұйымдық-өкімшілік және әкімшілік-шаруашылық мәселелер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қысқамерзімді республика ішілік және шетел іссапарлар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Қағидаларды, ережелерді, нұсқаулықтарды, әдістемелік нұсқауларды, ұсынымдарды және сапа менеджменті стандарттарын қолдану жөнінде жазысқан хаттар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органдармен, жергілікті мемлекеттік басқару органдарымен сақтандыру брокері, Қазақстан Республикасының бейрезидент-сақтандыру брокері филиалы қызметінің негізгі бағыттары (салалық, профильдік) бойынша жазысқан хаттар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ұйымдармен сақтандыру брокері, Қазақстан Республикасының бейрезидент-сақтандыру брокері филиалы қызметінің негізгі бағыттары (салалық, профильдік) бойынша жазысқан хаттар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Уәкіжылті мемлекеттік органдар, аудиторлық ұйымдар сақтандыру брокерінің, Қазақстан Республикасының бейрезидент-сақтандыру брокері филиалының қызметіне жүргізетін ревизиялар және тексерулер құжаттары (баяндамалар, баянжазбалар, анықтамалар, актілер, қорытындылар, есептер, қарсылықтар, жазысқан хаттар)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ревизияларды (тексерулерді) есепке алу және жүргізілген ревизиялардың (тексерулердің) нәтижелері бойынша қабылданған шешімдердің орындауын бақылау журналдары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Тексерулер, ревизиялар нәтижелері бойынша ұсыныстарды орындау туралы құжаттар (баянжазбалар, есептер, анықтамалар, жазысқан хаттар)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өтініштері, оларды орындау бойынша құжаттар (анықтамалар, мәліметтер, жазысқан хаттар және басқа құжаттар):</w:t>
            </w:r>
          </w:p>
          <w:p>
            <w:pPr>
              <w:spacing w:after="20"/>
              <w:ind w:left="20"/>
              <w:jc w:val="both"/>
            </w:pPr>
            <w:r>
              <w:rPr>
                <w:rFonts w:ascii="Times New Roman"/>
                <w:b w:val="false"/>
                <w:i w:val="false"/>
                <w:color w:val="000000"/>
                <w:sz w:val="20"/>
              </w:rPr>
              <w:t>
1) шығармашылық сипаттағы ұсыныстар, елеулі кемшіліктер, сыбайлас жемқорлық және теріс пайдалану фактілері туралы мәліметтер қамтылған;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сипаттағы;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Бірнеше рет өтініш жасалған жағдайда – соңғы қаралғаннан кейін 5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шұғыл сипаттағы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өтініштерін қарау бойынша жұмыстың жай-күйі туралы құжаттар (баянжазбалар, анықтамалар, ақпарлар, мәліметтер, шолулар, талдау анықтамалар, жазысқан хаттар)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 заңды тұлғалардың өкілдерін қабылдауды есепке алу, жеке және заңды тұлғалардың өтініштерін тіркеу және орындалуын бақылау кітаптары, журналдары, карточкалары (дерекқор)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Басқарудың ұйымдастыру негіздері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брокерінің, Қазақстан Республикасының бейрезидент-сақтандыру брокері филиалының құрылтай құжаттары (құрылтай шарты, жарғы, оларға толықтырулар мен өзгерістер, ережелер, тіркеу куәліктері және басқа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брокеріне, Қазақстан Республикасының бейрезидент-сақтандыру брокері филиалына берілген лицензия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Лицензиядан айырылғанға дейін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*Айырылған жағдайда қаржы нарығы мен қаржы ұйымдарын реттеу, бақылау және қадағалау жөніндегі уәкілетті органға беріледі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Ережелердің, жарғылардың жобалары, оларды әзірлеу бойынша құжаттар (анықтамалар, баянжазбалар, ұсыныстар)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*Бекітілгеннен кейін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брокерінің, Қазақстан Республикасының бейрезидент-сақтандыру брокері филиалының штаттық кестелері, штаттық кестелерге өзгерістер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нұсқаулықтар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Жаңасына ауыстырғаннан кейін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Қабылдау-өткізу актілері, мыналар ауысқан кезде жасалатын оларға қосымшалар:</w:t>
            </w:r>
          </w:p>
          <w:p>
            <w:pPr>
              <w:spacing w:after="20"/>
              <w:ind w:left="20"/>
              <w:jc w:val="both"/>
            </w:pPr>
            <w:r>
              <w:rPr>
                <w:rFonts w:ascii="Times New Roman"/>
                <w:b w:val="false"/>
                <w:i w:val="false"/>
                <w:color w:val="000000"/>
                <w:sz w:val="20"/>
              </w:rPr>
              <w:t>
1) ұйымның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лауазымдық, жауапты және материалдық жауапты адамдар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Материалдық жауапты адам жұмыстан шығарылғаннан кейін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кітаптары, журналдары:</w:t>
            </w:r>
          </w:p>
          <w:p>
            <w:pPr>
              <w:spacing w:after="20"/>
              <w:ind w:left="20"/>
              <w:jc w:val="both"/>
            </w:pPr>
            <w:r>
              <w:rPr>
                <w:rFonts w:ascii="Times New Roman"/>
                <w:b w:val="false"/>
                <w:i w:val="false"/>
                <w:color w:val="000000"/>
                <w:sz w:val="20"/>
              </w:rPr>
              <w:t>
1) конфиденциалды сипаттағы мәліметтерді құрайтын құжаттардың даналарын (көшірмелерін);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Кіруге шектеу таңбасы (белгісі) алынғаннан кейін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конфиденциалды сипаттағы мәліметтерді құрайтын электрондық тасымалдағыштарды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 өткенге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Басқаруды құқықтық қамтамасыз ету және әкімшілік құқық бұзушылық істері бойынша іс жүргізу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ғимаратқа, мүлікке меншік құқығы туралы куәліктер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брокерінің, Қазақстан Республикасының бейрезидент-сақтандыру брокері филиалының қызметі мәселелері бойынша соттардың қаулылары, шешімдері, ұйғарымдары, үкімдері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мемлекеттік органдардың құжаттың (істің) алынуын растайтын 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Құжатты, істі қайтарғаннан немесе шот жабылғаннан кейін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қызметтерді көрсететін ұйымдардың сақтандыру брокеріне, Қазақстан Республикасының бейрезидент-сақтандыру брокері филиалына қызмет көрсету туралы шарттар (келісімдер және келісімшарттар)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Шарттың, келісімнің, келісімшарттың қолданылу мерзімі өткеннен кейін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құқықтық сараптамасы бойынша құжатта (қорытындылар, анықтамалар, жазысқан хаттар)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Шарт бойынша барлық міндеттемелер орындалғаннан және оның қолданылу мерзімі өткеннен кейін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нарығы мен қаржы ұйымдарын реттеу, бақылау және қадағалау жөніндегі уәкілетті органның сақтандыру брокеріне, Қазақстан Республикасының бейрезидент-сақтандыру брокері филиалына қатысты шектеулі ықпал ету шаралары мен санкциялар қолдану мәселелері бойынша құжаттар (баянжазбалар, анықтамалар, жазысқан хаттар)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құқық бұзушылық туралы істер бойынша құжаттар (хаттамалар, актілер, ұйғарымдар, жазысқан хаттар және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және азаматтық істер бойынша құқық қорғау органдары түпнұсқаларын алған құжаттардың көшірмелері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 өткенге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Талап-арыздарды есепке алу журналдары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Талап-арыздар бойынша соттар соңғы шешім шығарғаннан кейін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Құжаттау, құжаттаманы басқару және</w:t>
            </w:r>
          </w:p>
          <w:p>
            <w:pPr>
              <w:spacing w:after="20"/>
              <w:ind w:left="20"/>
              <w:jc w:val="both"/>
            </w:pPr>
            <w:r>
              <w:rPr>
                <w:rFonts w:ascii="Times New Roman"/>
                <w:b w:val="false"/>
                <w:i w:val="false"/>
                <w:color w:val="000000"/>
                <w:sz w:val="20"/>
              </w:rPr>
              <w:t>
құжаттардың мұрағаттық сақталуын ұйымдастыру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 көрсетілген құжаттар тізбелері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брокерінің, Қазақстан Республикасының бейрезидент-сақтандыру брокері филиалының типті және үлгі істері номенклатуралары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комиссиясы отырыстарының хаттамалары және оның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брокерінің, Қазақстан Республикасының бейрезидент-сақтандыру брокері филиалының сараптама комиссиясы туралы ереже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брокерінің, Қазақстан Республикасының бейрезидент-сақтандыру брокері филиалының ведомстволық (жеке) мұрағаты туралы ереже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брокерінің, Қазақстан Республикасының бейрезидент-сақтандыру брокері филиалының ведомстволық (жеке) мұрағатының мұрағаттық қорының ісі (тарихи анықтамалар, іс жүргізуінде аяқталған мұрағаттық қор парақтары, мемлекеттік мұрағатқа істерді тұрақты сақталуға қабылдау-өткізу актілері, сақталуға жатпайтын құжаттарды жоюға шығару туралы актілер, істер мен құжаттардың болуы мен жай-күйі туралы актілер, істердің түзелмейтін бүлінуі туралы актілер және мұрағаттық қормен жұмысты көрсететін басқа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мемлекеттік сақтауға ұйым құқықтық мирасқорсыз таратылған кезде беріледі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брокерінің, Қазақстан Республикасының бейрезидент-сақтандыру брокері филиалының ведомстволық (жеке) мұрағатының паспорты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Тұрақты мемлекеттік сақтауға ұйым құқықтық мирасқорсыз таратылған кезде беріледі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брокерінің, Қазақстан Республикасының бейрезидент-сақтандыру брокері филиалының тарихы бойынша картотека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Тұрақты мемлекеттік сақтауға ұйым құқықтық мирасқорсыз таратылған кезде беріледі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 бойынша картотека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Тұрақты мемлекеттік сақтауға ұйым құқықтық мирасқорсыз таратылған кезде беріледі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тізімдемесі*: 1) тұрақты сақтаудағы (бекітілген);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Бекітілмеген – қажеттілігі өткенге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құрам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уақытша сақтау мерзімдегі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Істер жойылғаннан кейін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тіркеу және бақылау кітаптары, карточкалары, журналдары (автоматтандырылған ақпараттық жүйедегі электрондық деректер):</w:t>
            </w:r>
          </w:p>
          <w:p>
            <w:pPr>
              <w:spacing w:after="20"/>
              <w:ind w:left="20"/>
              <w:jc w:val="both"/>
            </w:pPr>
            <w:r>
              <w:rPr>
                <w:rFonts w:ascii="Times New Roman"/>
                <w:b w:val="false"/>
                <w:i w:val="false"/>
                <w:color w:val="000000"/>
                <w:sz w:val="20"/>
              </w:rPr>
              <w:t>
1)сақтандыру брокері, Қазақстан Республикасының бейрезидент-сақтандыру брокері филиалы басшысының негізгі (профильдік) қызмет бойынша бұйрықтарын, өкімдерін;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сақтандыру брокері, Қазақстан Республикасының бейрезидент-сақтандыру брокері филиалы басшысының жеке құрам бойынша бұйрықтарын, өкімдерін;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сақтандыру брокері, Қазақстан Республикасының бейрезидент-сақтандыру брокері филиалы басшысының ұйымдық-өкімдік және әкімшілік-шаруашылық мәселелері бойынша бұйрықтарын, өкімдерін;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кіріс, шығыс және ішкі құжаттарын, оның ішінде электрондық почта бойынша, фельдъегерлік байланыспен почта жөнелтімдері;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құжаттарды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жеделхаттарды, телефонограммаларды, факстерді, сөйлесуге өтінімдерді;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аудиобейне құжаттарды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жүргізу мен мұрағаттық істі жүргізудің әдістемелік және ұйымдастыру мәселелері жазысқан хаттар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брокерінің, Қазақстан Республикасының бейрезидент-сақтандыру брокері филиалының ведомстволық (жеке) мұрағатынан құжаттарды беруге өтінімдер (тапсырыстар)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сұратулары бойынша берілген мұрағаттық анықтамалар, мұрағаттық құжаттардың көшірмелері, мұрағаттық құжаттардың көшірмелері, құжаттар (өтініштер, сұратулар, анықтамалар, оларға жазысқан хаттар)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брокерінің, Қазақстан Республикасының бейрезидент-сақтандыру брокері филиалының ведомстволық (жеке) мұрағатынан уақытша пайдалануға құжаттарды беру 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ведомстволық (жеке) мұрағатқа қайтарылғаннан кейін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брокерінің, Қазақстан Республикасының бейрезидент-сақтандыру брокері филиалының ведомстволық (жеке) мұрағатынан құжаттардың келіп түсуін және шығаруын есепке алу кітабы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мемлекеттік сақтауға ұйым құқықтық мирасқорсыз таратылған кезде беріледі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мен ылғалдылықты өлшеу құралдарының көрсеткіштерін тіркеу журналы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Болжам жасау және жоспарлау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 Қазақстан Республикасының бейрезидент-сақтандыру брокері филиалы дамуының перспективалы жоспарлары, оларды әзірлеу бойынша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брокерінің, Қазақстан Республикасының бейрезидент-сақтандыру брокері филиалының жедел жұмыс жоспарлары:</w:t>
            </w:r>
          </w:p>
          <w:p>
            <w:pPr>
              <w:spacing w:after="20"/>
              <w:ind w:left="20"/>
              <w:jc w:val="both"/>
            </w:pPr>
            <w:r>
              <w:rPr>
                <w:rFonts w:ascii="Times New Roman"/>
                <w:b w:val="false"/>
                <w:i w:val="false"/>
                <w:color w:val="000000"/>
                <w:sz w:val="20"/>
              </w:rPr>
              <w:t>
1) жартыжылдық;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Бизнес-жоспарлар және олардың экономикалық негіздемелері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Болжау және жоспарлау мәселелері бойынша жазысқан хаттар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Қаржыландыру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брокерінің, Қазақстан Республикасының бейрезидент-сақтандыру брокері филиалының атқарушы органының бюджеті, арнайы және басқа қаражаты бойынша сметалары:</w:t>
            </w:r>
          </w:p>
          <w:p>
            <w:pPr>
              <w:spacing w:after="20"/>
              <w:ind w:left="20"/>
              <w:jc w:val="both"/>
            </w:pPr>
            <w:r>
              <w:rPr>
                <w:rFonts w:ascii="Times New Roman"/>
                <w:b w:val="false"/>
                <w:i w:val="false"/>
                <w:color w:val="000000"/>
                <w:sz w:val="20"/>
              </w:rPr>
              <w:t>
1) жылдық;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болмаған жағдайда - тұрақты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мәселелері бойынша жазысқан хаттар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брокерінің, Қазақстан Республикасының бейрезидент-сақтандыру брокері филиалының шығындар сметасының орындалуын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Есепке алу және есептілік</w:t>
            </w:r>
          </w:p>
          <w:p>
            <w:pPr>
              <w:spacing w:after="20"/>
              <w:ind w:left="20"/>
              <w:jc w:val="both"/>
            </w:pPr>
            <w:r>
              <w:rPr>
                <w:rFonts w:ascii="Times New Roman"/>
                <w:b w:val="false"/>
                <w:i w:val="false"/>
                <w:color w:val="000000"/>
                <w:sz w:val="20"/>
              </w:rPr>
              <w:t>
4.1. Жедел және статистикалық есепке алу мен есептілік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Статистистикалық есептер, статистикалық мәлімттер және негізгі (бейінді) барлық бағыттар және сақтандыру брокерінің, Қазақстан Республикасының бейрезидент-сақтандыру брокері филиалының қызметін қызметтері бойынша кестелер (ақпараттар, баян жазбалар және басқа құжаттар) олардың:</w:t>
            </w:r>
          </w:p>
          <w:p>
            <w:pPr>
              <w:spacing w:after="20"/>
              <w:ind w:left="20"/>
              <w:jc w:val="both"/>
            </w:pPr>
            <w:r>
              <w:rPr>
                <w:rFonts w:ascii="Times New Roman"/>
                <w:b w:val="false"/>
                <w:i w:val="false"/>
                <w:color w:val="000000"/>
                <w:sz w:val="20"/>
              </w:rPr>
              <w:t>
1) жиынтық жылдық және кезеңділігі басым;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жылдық және кезеңділігі басым;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жартыжылдық;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Жылдық болмаған жағдайда - тұрақты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Жылдық болмаған жағдайда -</w:t>
            </w:r>
          </w:p>
          <w:p>
            <w:pPr>
              <w:spacing w:after="20"/>
              <w:ind w:left="20"/>
              <w:jc w:val="both"/>
            </w:pPr>
            <w:r>
              <w:rPr>
                <w:rFonts w:ascii="Times New Roman"/>
                <w:b w:val="false"/>
                <w:i w:val="false"/>
                <w:color w:val="000000"/>
                <w:sz w:val="20"/>
              </w:rPr>
              <w:t>
тұрақты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айлық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Жылдық, жартыжылдық, тоқсандық болмаған жағдайда, - тұрақты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Есептер бойынша қорытындылар:</w:t>
            </w:r>
          </w:p>
          <w:p>
            <w:pPr>
              <w:spacing w:after="20"/>
              <w:ind w:left="20"/>
              <w:jc w:val="both"/>
            </w:pPr>
            <w:r>
              <w:rPr>
                <w:rFonts w:ascii="Times New Roman"/>
                <w:b w:val="false"/>
                <w:i w:val="false"/>
                <w:color w:val="000000"/>
                <w:sz w:val="20"/>
              </w:rPr>
              <w:t>
1) жылдық;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болмаған жағдайда - тұрақты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Есептерді беру туралы жазысқан хаттар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Бухгалтерлік есеп және есептілік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шығындарының жылдық сметасы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шығындарының жылдық сметасының орындалуы туралы есеп:</w:t>
            </w:r>
          </w:p>
          <w:p>
            <w:pPr>
              <w:spacing w:after="20"/>
              <w:ind w:left="20"/>
              <w:jc w:val="both"/>
            </w:pPr>
            <w:r>
              <w:rPr>
                <w:rFonts w:ascii="Times New Roman"/>
                <w:b w:val="false"/>
                <w:i w:val="false"/>
                <w:color w:val="000000"/>
                <w:sz w:val="20"/>
              </w:rPr>
              <w:t>
1) жасау орны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филиалдар, өкілдіктер ұсынған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брокерінің қаржылық есептілігі, Қазақстан Республикасының бейрезидент-сақтандыру брокері филиалының бухгалтерлік есеп деректері бойынша есептілігі және оның құжаттары (түсіндірме жазба, қосымшалар, арнайы нысандар, аудиторлық қорытындылар):</w:t>
            </w:r>
          </w:p>
          <w:p>
            <w:pPr>
              <w:spacing w:after="20"/>
              <w:ind w:left="20"/>
              <w:jc w:val="both"/>
            </w:pPr>
            <w:r>
              <w:rPr>
                <w:rFonts w:ascii="Times New Roman"/>
                <w:b w:val="false"/>
                <w:i w:val="false"/>
                <w:color w:val="000000"/>
                <w:sz w:val="20"/>
              </w:rPr>
              <w:t>
1) жылдық;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мемлекеттік органдарға есептер:</w:t>
            </w:r>
          </w:p>
          <w:p>
            <w:pPr>
              <w:spacing w:after="20"/>
              <w:ind w:left="20"/>
              <w:jc w:val="both"/>
            </w:pPr>
            <w:r>
              <w:rPr>
                <w:rFonts w:ascii="Times New Roman"/>
                <w:b w:val="false"/>
                <w:i w:val="false"/>
                <w:color w:val="000000"/>
                <w:sz w:val="20"/>
              </w:rPr>
              <w:t>
1) жылдық;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және бюджетке басқа міндетті төлемдерді есептеу және төлеу бойынша есептер:</w:t>
            </w:r>
          </w:p>
          <w:p>
            <w:pPr>
              <w:spacing w:after="20"/>
              <w:ind w:left="20"/>
              <w:jc w:val="both"/>
            </w:pPr>
            <w:r>
              <w:rPr>
                <w:rFonts w:ascii="Times New Roman"/>
                <w:b w:val="false"/>
                <w:i w:val="false"/>
                <w:color w:val="000000"/>
                <w:sz w:val="20"/>
              </w:rPr>
              <w:t>
1) жылдық;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қаржылық есептілікті, бухгалтерлік есеп деректері бойынша есептілікті әзірлеу және талдау бойынша талдау кестелері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актілері, бөлу, тарату баланстары, түсіндірме жазбалар, оларға қосымшалар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брокерінің, Қазақстан Республикасының бейрезидент-сақтандыру брокері филиалының басшылары мен қызметкерлерінің, жеке есепшоттары (еңбекақы есептеу кітабы):</w:t>
            </w:r>
          </w:p>
          <w:p>
            <w:pPr>
              <w:spacing w:after="20"/>
              <w:ind w:left="20"/>
              <w:jc w:val="both"/>
            </w:pPr>
            <w:r>
              <w:rPr>
                <w:rFonts w:ascii="Times New Roman"/>
                <w:b w:val="false"/>
                <w:i w:val="false"/>
                <w:color w:val="000000"/>
                <w:sz w:val="20"/>
              </w:rPr>
              <w:t>
1) қызметкерлер;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 СТК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зейнетақыларды, арнайы мемлекеттік және басқа жәрдемақыларды алушылар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 және зейнетақы төлемдері тоқтағаннан кейін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 (есеп айырысу-төлем) ведомостері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шоттар болмаған жағдайда - 75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тізімі және міндетті зейнетақы жарналарын аудару жөніндегі төлем тапсырмалары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тізімдері және міндетті әлеуметтік жарналарды аудару жөніндегі төлем тапсырмалары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Қорлардың есебі жөніндегі, еңбекақы және олардың бөлінуін бақылау лимиттері, қайта шығыстар бойынша есеп айырысу және еңбекақы бойынша берешектер туралы, еңбекақыдан, әлеуметтік сақтандыру қаражатынан ұсталымдар жөнінде, еңбек демалысы және демалыс жәрдемақысын төлеу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Үйлердің, ғимараттардың және жабдықтардың төлқұжаттары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күзетіндегі үйдің және ғимараттың, сәулет ескерткіштерінің төлқұжаты - тұрақты.</w:t>
            </w:r>
          </w:p>
          <w:p>
            <w:pPr>
              <w:spacing w:after="20"/>
              <w:ind w:left="20"/>
              <w:jc w:val="both"/>
            </w:pPr>
            <w:r>
              <w:rPr>
                <w:rFonts w:ascii="Times New Roman"/>
                <w:b w:val="false"/>
                <w:i w:val="false"/>
                <w:color w:val="000000"/>
                <w:sz w:val="20"/>
              </w:rPr>
              <w:t>
*Негізгі құралдарды (активтер) таратқаннан кейін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сақтандыру бойынша еңбекке қабіжылсіздігі парағы бойынша, зейнетақы, жәрдемақы, орындау парақтары, жалақыдан түрлі ұстап қалулар бойынша жазысқан хаттар (сот шешімдері, есептер, қорытынды)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операцияның жасалу фактісін белгілейтін және бухгалтерлік жазбалар үшін негіз болып табылатын бастапқы құжаттар мен оларға қосымшалар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(ревизиялар) жүргізу талаптары кезінде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туралы құжаттар (хаттамалар, тізімдеме, актілер, түгендеу нөмірі):</w:t>
            </w:r>
          </w:p>
          <w:p>
            <w:pPr>
              <w:spacing w:after="20"/>
              <w:ind w:left="20"/>
              <w:jc w:val="both"/>
            </w:pPr>
            <w:r>
              <w:rPr>
                <w:rFonts w:ascii="Times New Roman"/>
                <w:b w:val="false"/>
                <w:i w:val="false"/>
                <w:color w:val="000000"/>
                <w:sz w:val="20"/>
              </w:rPr>
              <w:t>
1) үйлер, ғимараттар;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мүліктер және тауар- материалдық құндылықтар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(ревизиялар) жүргізу талаптары кезінде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Кемшіліктер, жұмсап қоюлар, ұрлықтар жөніндегі құжаттар (анықтамалар, актілер, міндеттемелер, жазысқан хаттар)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Қаржылық-шаруашылық қызметке құжаттамалық ревизиялар, бақылау-ревизия жұмысын, аудиторлық тексерулерді жүргізу, оның ішінде кассаны тексеру, салықтың дұрыс алынуы және басқа тексерулер туралы құжаттар (жоспарлар, есептер, хаттамалар, актілер, анықтамалар, баяндау жазбалары, жазысқан хаттар)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(ревизиялар) жүргізу талаптары кезінде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келісім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Тізбенің тармақтарында көрсетілмеген.</w:t>
            </w:r>
          </w:p>
          <w:p>
            <w:pPr>
              <w:spacing w:after="20"/>
              <w:ind w:left="20"/>
              <w:jc w:val="both"/>
            </w:pPr>
            <w:r>
              <w:rPr>
                <w:rFonts w:ascii="Times New Roman"/>
                <w:b w:val="false"/>
                <w:i w:val="false"/>
                <w:color w:val="000000"/>
                <w:sz w:val="20"/>
              </w:rPr>
              <w:t>
Шарттың, келісімнің қолданыс мерзімі аяқталғаннан кейін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жауапты тұлғаның толық материалдық жауапкершілік туралы 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*Материалды-жауапты адам жұмыстан шығарылғаннан кейін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сомасын және тауар-материалдық құндылықтарды алуға берілген сенімхаттар (оның ішінде күші жойылған сенімхаттар)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сомасын және тауар-материалдық құндылықтарды алуға берілген сенімхаттар (оның ішінде күші жойылғандар)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(ревизиялар) жүргізу талаптары кезінде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тіркелімдер ("Басты журнал" кітаптары, ордерлерді есепке алу журналдары, кестелер)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(ревизиялар) жүргізу талаптары кезінде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нарығын және қаржы ұйымын реттеу, бақылау және қадағалау бойынша уәкілетті органмен қаржылық есептілікті, бухгалтерлік есеп деректері бойынша есептілікті және өзге есептілікті бекіту және нақтылау туралы жазысқан хаттар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Баланстар, активтер туралы есептер мен міндеттемелерді және есептерді бекіту және нақтылау жазысқан хаттар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жауапты адамдардың қол қою үлгілері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 өткенге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Қызметкрелердің орындау парақтары</w:t>
            </w:r>
          </w:p>
          <w:p>
            <w:pPr>
              <w:spacing w:after="20"/>
              <w:ind w:left="20"/>
              <w:jc w:val="both"/>
            </w:pPr>
            <w:r>
              <w:rPr>
                <w:rFonts w:ascii="Times New Roman"/>
                <w:b w:val="false"/>
                <w:i w:val="false"/>
                <w:color w:val="000000"/>
                <w:sz w:val="20"/>
              </w:rPr>
              <w:t>
(орындау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 өткенге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демалысына ақы төлеуге, салықтар бойынша жеңілдіктер алуға бухгалтерияға ұсынылатын анықтамалар және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 өткенге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 жыл</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Кітаптар, журналдар, есепке алу карточкалары:</w:t>
            </w:r>
          </w:p>
          <w:p>
            <w:pPr>
              <w:spacing w:after="20"/>
              <w:ind w:left="20"/>
              <w:jc w:val="both"/>
            </w:pPr>
            <w:r>
              <w:rPr>
                <w:rFonts w:ascii="Times New Roman"/>
                <w:b w:val="false"/>
                <w:i w:val="false"/>
                <w:color w:val="000000"/>
                <w:sz w:val="20"/>
              </w:rPr>
              <w:t>
1) негізгі қаражат (үйлер, ғимараттар), өзге мүлік,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шарттар, мүлікті қабылдау-өткізу 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кіріс-шығыс касса құжаттары (шоттар, төлем тапсырмалары);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шаруашылық мүлік (материалды құндылықтар);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орындау парақтары;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қызметкерлерінің кіріс сомалары және табыс салығы;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депонирленген жалақы;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сенімхаттар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Кітаптар, журналдар, есепке алу карточкалары:</w:t>
            </w:r>
          </w:p>
          <w:p>
            <w:pPr>
              <w:spacing w:after="20"/>
              <w:ind w:left="20"/>
              <w:jc w:val="both"/>
            </w:pPr>
            <w:r>
              <w:rPr>
                <w:rFonts w:ascii="Times New Roman"/>
                <w:b w:val="false"/>
                <w:i w:val="false"/>
                <w:color w:val="000000"/>
                <w:sz w:val="20"/>
              </w:rPr>
              <w:t>
1) негізгі қаражат (үйлер, ғимараттар), өзге мүлік,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шарттар, мүлікті қабылдау-өткізу 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кіріс-шығыс касса құжаттары (шоттар, төлем тапсырмалары);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шаруашылық мүлік (материалды құндылықтар);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орындау парақтары;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қызметкерлерінің кіріс сомалары және табыс салығы;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депонирленген жалақы;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сенімхаттар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Еңбек қатынастары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есептер: еңбек, қызметкерлердің саны, олардың ауысуы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жылдық жалақы қоры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ресурстарының болуын, қозғалысын, жинақталуын, пайдаланылуын есепке алу бойынша құжаттар (анықтамалар, ақпарлар, ведомостер)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Сыйлықақы беру туралы құжаттар (анықтамалар, тізімдер, жазысқан хаттар)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Жалақының мөлшерлерін ретке келтіру және белгілеу, сыйлықақы есептеу туралы жазысқан хаттар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төлеудің әр түрлі нысандарын қолдану, лауазымдық еңбекақы белгілеу, тариф желісін қолдану,</w:t>
            </w:r>
          </w:p>
          <w:p>
            <w:pPr>
              <w:spacing w:after="20"/>
              <w:ind w:left="20"/>
              <w:jc w:val="both"/>
            </w:pPr>
            <w:r>
              <w:rPr>
                <w:rFonts w:ascii="Times New Roman"/>
                <w:b w:val="false"/>
                <w:i w:val="false"/>
                <w:color w:val="000000"/>
                <w:sz w:val="20"/>
              </w:rPr>
              <w:t>
жалақы қорын реттеу және жұмсау туралы жазысқан хаттар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Кадрлық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Аттестациялық, біліктілік, тарификациялық комиссиялар отырыстарының хаттамалары, қаулылары (шешімдері), оларға құжаттар (есеп комиссиясының хаттамалары, жасырын дауыс беру бюлжыленьдері)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жыл СТК*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Ауыр, зиян және қауіпті еңбек жағдайлары бар кәсіпорындарда – 75 жыл СТК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 Қазақстан Республикасының бейрезидент-сақтандыру брокері филиалы лауазымдарының тізбелері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тізімі (штаттық-тізімдік құрам)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ставкалар мен еңбекақылар алатын адамдардың тізімдері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шоттар болмаған кезде - 50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Аттестациялық,біліктілік, тарификациялық комиссиялар мүшелерінің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біліктілік емтихандарын өткізудің жиынтық ақпараты, мәліметтері, ведомостері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Түпнұсқалық жеке құжаттар (еңбек кітапшалары, аттестаттар, жеке басын куәландыратын куәліктер, куәліктер, еңбек 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етілгенге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етілмегендер – кемінде 50 жыл (талап етілмеген еңбек кітапшалары - қызметкер көпшілік мақұлдаған зейнеткерлік жасқа жеткеннен кейін 10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Кадрлармен жұмыс жүргізу жай-күйі және тексеру туралы құжаттар (баяндамалар, ақпараттар, анықтамалар,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ставкаларды, еңбекақыларды, үстемеақыларды белгілеу туралы құжаттар (ұсынымдар, қолдау хаттар, сауалнамалар, актілер)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Жалақыларды белгілеу мен өзгерту туралы бұйрықтар болмаған кезде - 50 жыл СТК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демалыстарына ақы төлеу құжаттары (өтініштер, шешімдер, анықтамалар, жазысқан хаттар)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 өткенге дейін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істер құрамына кірмеген құжаттар (анықтамалар, баянжазбалар, қызметтік жазбалар, бұйрықтардан үзінді көшірмелер, өтініштер мен басқа да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қабылданбаған адамдардың құжаттары (сауалнамалар, өмірбаяндар, кадрларды есепке алу парақтары, өтініштер, түйіндемелер мен басқа да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құжаттар алынғаннан кейін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істер (өтініштер, өмірбаяндар, жарғылардан, қаулылардан, бұйрықтардан, өкімдерден көшірмелер мен үзінді көшірмелер, жеке құжаттардың көшірмелері, зейнетақымен қамсыздандыру туралы шарттардың көшірмелері, мінездемелер, түйіндемелер, қызметкерлерді есепке алу парақтары, сауалнамалар, қызмет тізімдері, аттестациялық парақтар және басқа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 СТК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қызмет атқаратындардың жеке істері (адамдарды есепке алу, қабылдау, ауыстыру және жұмыстан шығару карточкалары):</w:t>
            </w:r>
          </w:p>
          <w:p>
            <w:pPr>
              <w:spacing w:after="20"/>
              <w:ind w:left="20"/>
              <w:jc w:val="both"/>
            </w:pPr>
            <w:r>
              <w:rPr>
                <w:rFonts w:ascii="Times New Roman"/>
                <w:b w:val="false"/>
                <w:i w:val="false"/>
                <w:color w:val="000000"/>
                <w:sz w:val="20"/>
              </w:rPr>
              <w:t>
1)Қазақстан Республикасының зейнетақымен қамсыздандыру туралы заңнамасына сәйкес қызметкерлер үшін қоса қызмет атқару зейнетақының мөлшеріне әсерін тигізеді;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 СТК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негізгі жұмыс орны бойынша толық лауазымды жалақысы (ставкасы) бар қызметкерлер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(оның ішінде уақытша қызметкерлердің) жеке карточкалары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 СТК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ставкаларды, еңбекақыларды, үстемеақыларды белгілеу және төлеу туралы жазысқан хаттар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қабылдау, тексеру, бөлу, ауыстыру, есепке алу туралы жазысқан хаттар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демалысын беру кестелері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жарамсыздық парақтары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кітаптары, журналдары, карточкалары:</w:t>
            </w:r>
          </w:p>
          <w:p>
            <w:pPr>
              <w:spacing w:after="20"/>
              <w:ind w:left="20"/>
              <w:jc w:val="both"/>
            </w:pPr>
            <w:r>
              <w:rPr>
                <w:rFonts w:ascii="Times New Roman"/>
                <w:b w:val="false"/>
                <w:i w:val="false"/>
                <w:color w:val="000000"/>
                <w:sz w:val="20"/>
              </w:rPr>
              <w:t>
1) жеке істерді, жеке карточкаларды, еңбек шарттарын (келісімшарттарын) еңбек келісімдерін;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еңбек кітапшаларын және оларға жапсырмалар беруді (қозғалысын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еңбекақы, еңбек өтілі, жұмыс орны туралы анықтамалар беруді;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әскери есепке алынатын тұлғаларды;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еңбек демалыстарын;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іссапарға жіберілген қызметкерлерді;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іссапар куәліктерін беруді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Әкімшілік-шаруашылық мәселелері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 Қазақстан Республикасының бейрезидент-сақтандыру брокері филиалының Ішкі тәртіп (қызметтік тәртіп) қағидалары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*Жаңасына ауыстырғаннан кейін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тәртіп қағидаларын бұзу туралы құжаттар (актілер, баяндамалар, қызметтік жазбалар және жазысқан хаттар)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Куәліктер, рұқсаттамалар, сәйкестендіру карталарын беру, жоғалтып алу туралы құжаттар (актілер, баяндамалар және қызметтік жазбалар, өтінімдер, тізімдер жазысқан хаттар)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үй-жайларға жұмыс істемейтін уақытта және демалыс күндері кіру туралы құжаттар (өтінімдер, жазысқан хаттар)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Куәліктер, рұқсаттамалар, сәйкестендіру карталары бланкілеріне қабылдау актілері, куәліктерді, рұқсаттамаларды, оларға түбіршектерді жоюға шығыс 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ғимаратқа және материалдық құндылықтарды шығаруға біржолғы рұқсаттамалар, рұқсаттамалардың түбіртектері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ақысын төлеу мерзімі мен оның мөлшері туралы жазысқан хаттар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Куәліктер, рұқсаттамалар, сәйкестендіру карталарын тіркеу кітаптары (беруді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келуін және кетуін (жергілікті іссапарларын) тіркеу кітаптары, журналдары, табельдері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Сақтандыру нарығы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және басқа рұқсат етілген қызметті жүзеге асыру құқығына лицензия алу үшін лицензиарға берілген құжаттар (қаржы құжаттары, сақтандыру ережелері, ішкі аудит (бақылау) туралы ереже, есеп саясаты, экономикалық негіздеме)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брокерінің, Қазақстан Республикасының бейрезидент-сақтандыру брокері филиалының басшы қызметкерлері лауазымдарына кандидатураларды келісу үшін уәкіжылті органға ұсынылған құжаттар (өтініштер, сауалнамалар, жеке құжаттардың көшірмелері, бұйрықтар, хаттаманың үзінді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ұйымдарымен, Қазақстан Республикасының бейрезидент-сақтандыру (қайта сақтандыру) филиалдарымен жасалған делдалдық қызмет көрсету 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 мерзімі аяқталғаннан кейін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Делдалдық қызмет көрсету шарттары бойынша деректер базасы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Делдалдық қызмет көрсету шарттарын тіркеу кітабы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 мерзімі аяқталғаннан кейін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ұйымдарымен, Қазақстан Республикасының бейрезидент-сақтандыру (қайта сақтандыру) филиалдарымен жасалған шарттарды тіркеу журналдары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 мерзімі аяқталғаннан кейін</w:t>
            </w:r>
          </w:p>
        </w:tc>
      </w:tr>
    </w:tbl>
    <w:p>
      <w:pPr>
        <w:spacing w:after="0"/>
        <w:ind w:left="0"/>
        <w:jc w:val="both"/>
      </w:pPr>
      <w:r>
        <w:rPr>
          <w:rFonts w:ascii="Times New Roman"/>
          <w:b w:val="false"/>
          <w:i w:val="false"/>
          <w:color w:val="000000"/>
          <w:sz w:val="28"/>
        </w:rPr>
        <w:t xml:space="preserve">
      Қысқартулардың тізімі: </w:t>
      </w:r>
    </w:p>
    <w:p>
      <w:pPr>
        <w:spacing w:after="0"/>
        <w:ind w:left="0"/>
        <w:jc w:val="both"/>
      </w:pPr>
      <w:r>
        <w:rPr>
          <w:rFonts w:ascii="Times New Roman"/>
          <w:b w:val="false"/>
          <w:i w:val="false"/>
          <w:color w:val="000000"/>
          <w:sz w:val="28"/>
        </w:rPr>
        <w:t xml:space="preserve">
      "Қажеттілігі өткенге дейін" белгісі құжаттаманың практикалық мәні ғана бар екендігін білдіреді. </w:t>
      </w:r>
    </w:p>
    <w:p>
      <w:pPr>
        <w:spacing w:after="0"/>
        <w:ind w:left="0"/>
        <w:jc w:val="both"/>
      </w:pPr>
      <w:r>
        <w:rPr>
          <w:rFonts w:ascii="Times New Roman"/>
          <w:b w:val="false"/>
          <w:i w:val="false"/>
          <w:color w:val="000000"/>
          <w:sz w:val="28"/>
        </w:rPr>
        <w:t xml:space="preserve">
      Олардың сақтау мерзімін ұйымның өзі анықтайды, бірақ бір жылдан кем болмауы қажет. </w:t>
      </w:r>
    </w:p>
    <w:p>
      <w:pPr>
        <w:spacing w:after="0"/>
        <w:ind w:left="0"/>
        <w:jc w:val="both"/>
      </w:pPr>
      <w:r>
        <w:rPr>
          <w:rFonts w:ascii="Times New Roman"/>
          <w:b w:val="false"/>
          <w:i w:val="false"/>
          <w:color w:val="000000"/>
          <w:sz w:val="28"/>
        </w:rPr>
        <w:t>
      "СТК" белгісі– сараптамалық-тексеру комиссиясы, мұндай құжаттардың бір бөлігі ғылыми-тарихи мәні бар екенін білдіреді және мемлекеттік мұрағаттарға береді немесе жинақтау көзі болып табылатын ұйымдарда сақталады. Соңғы жағдайда іс қағаздар номенклатураларда "СТК" белгісінің орнына "СК" – сараптамалық комиссия белгісі қолданылады.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 Басқармасының</w:t>
            </w:r>
            <w:r>
              <w:br/>
            </w:r>
            <w:r>
              <w:rPr>
                <w:rFonts w:ascii="Times New Roman"/>
                <w:b w:val="false"/>
                <w:i w:val="false"/>
                <w:color w:val="000000"/>
                <w:sz w:val="20"/>
              </w:rPr>
              <w:t>2016 жылғы 8 тамыздағы</w:t>
            </w:r>
            <w:r>
              <w:br/>
            </w:r>
            <w:r>
              <w:rPr>
                <w:rFonts w:ascii="Times New Roman"/>
                <w:b w:val="false"/>
                <w:i w:val="false"/>
                <w:color w:val="000000"/>
                <w:sz w:val="20"/>
              </w:rPr>
              <w:t>№ 171 қаулысына</w:t>
            </w:r>
            <w:r>
              <w:br/>
            </w:r>
            <w:r>
              <w:rPr>
                <w:rFonts w:ascii="Times New Roman"/>
                <w:b w:val="false"/>
                <w:i w:val="false"/>
                <w:color w:val="000000"/>
                <w:sz w:val="20"/>
              </w:rPr>
              <w:t>4-қосымша</w:t>
            </w:r>
          </w:p>
        </w:tc>
      </w:tr>
    </w:tbl>
    <w:bookmarkStart w:name="z35" w:id="21"/>
    <w:p>
      <w:pPr>
        <w:spacing w:after="0"/>
        <w:ind w:left="0"/>
        <w:jc w:val="left"/>
      </w:pPr>
      <w:r>
        <w:rPr>
          <w:rFonts w:ascii="Times New Roman"/>
          <w:b/>
          <w:i w:val="false"/>
          <w:color w:val="000000"/>
        </w:rPr>
        <w:t xml:space="preserve"> Сақтандыру нарығына кәсіби қатысушыларының (актуарийлердің) міндетті түрде сақталуға жататын құжаттарының тізбесі және оларды сақтау мерзімі</w:t>
      </w:r>
    </w:p>
    <w:bookmarkEnd w:id="21"/>
    <w:p>
      <w:pPr>
        <w:spacing w:after="0"/>
        <w:ind w:left="0"/>
        <w:jc w:val="both"/>
      </w:pPr>
      <w:r>
        <w:rPr>
          <w:rFonts w:ascii="Times New Roman"/>
          <w:b w:val="false"/>
          <w:i w:val="false"/>
          <w:color w:val="ff0000"/>
          <w:sz w:val="28"/>
        </w:rPr>
        <w:t xml:space="preserve">
      Ескерту. 4-қосымшаға өзгеріс енгізілді – ҚР Қаржы нарығын реттеу және дамыту агенттігі Басқармасының 24.02.2021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Тармақтың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түрі (оның ішінде электрондық құжаттар, электрондық цифрлық қолтаңбамен куәландырылған)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сақтау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Қызметтi жүзеге асыру құқығына лицензиялар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Айырылғанға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*Айырылған жағдайда қаржы нарығын және қаржы ұйымдарын реттеу, бақылау мен қадағалау жөніндегі уәкілетті органға беріледі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Актуарлық есептер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ретіндегі актуарийдің құжаттары (актуарлық қорытындылар, сақтандыру резервтерін қалыптастыру әдістері және көздері бойынша ұсынымдар)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резервтерi бойынша есептер:</w:t>
            </w:r>
          </w:p>
          <w:p>
            <w:pPr>
              <w:spacing w:after="20"/>
              <w:ind w:left="20"/>
              <w:jc w:val="both"/>
            </w:pPr>
            <w:r>
              <w:rPr>
                <w:rFonts w:ascii="Times New Roman"/>
                <w:b w:val="false"/>
                <w:i w:val="false"/>
                <w:color w:val="000000"/>
                <w:sz w:val="20"/>
              </w:rPr>
              <w:t>
1) жылдық;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жартыжылдық;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 сайынғы;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ай сайынғы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Iрi мәмiлелер бойынша есептер:</w:t>
            </w:r>
          </w:p>
          <w:p>
            <w:pPr>
              <w:spacing w:after="20"/>
              <w:ind w:left="20"/>
              <w:jc w:val="both"/>
            </w:pPr>
            <w:r>
              <w:rPr>
                <w:rFonts w:ascii="Times New Roman"/>
                <w:b w:val="false"/>
                <w:i w:val="false"/>
                <w:color w:val="000000"/>
                <w:sz w:val="20"/>
              </w:rPr>
              <w:t>
1) жылдық;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 сайынғы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Шығындылық бойынша есептер:</w:t>
            </w:r>
          </w:p>
          <w:p>
            <w:pPr>
              <w:spacing w:after="20"/>
              <w:ind w:left="20"/>
              <w:jc w:val="both"/>
            </w:pPr>
            <w:r>
              <w:rPr>
                <w:rFonts w:ascii="Times New Roman"/>
                <w:b w:val="false"/>
                <w:i w:val="false"/>
                <w:color w:val="000000"/>
                <w:sz w:val="20"/>
              </w:rPr>
              <w:t>
1) жылдық;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 сайынғы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ұйымдарымен, Қазақстан Республикасы бейрезидент-сақтандыру (қайта сақтандыру) ұйымдарының филиалдарымен жасалған актуарлық есеп айырысуларды жүргізу 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 мерзімі аяқталғаннан кейін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Актуарийлерге жалақыны есептеу бойынша және міндетті зейнетақы жарналарын және әлеуметтік есептеулерді аудару бойынша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ұйымдарымен, Қазақстан Республикасы бейрезидент-сақтандыру (қайта сақтандыру) ұйымдарының филиалдарымен жасалған шарттарды тіркеу журналдары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 мерзімі аяқталғаннан кейін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 Басқармасының</w:t>
            </w:r>
            <w:r>
              <w:br/>
            </w:r>
            <w:r>
              <w:rPr>
                <w:rFonts w:ascii="Times New Roman"/>
                <w:b w:val="false"/>
                <w:i w:val="false"/>
                <w:color w:val="000000"/>
                <w:sz w:val="20"/>
              </w:rPr>
              <w:t>2016 жылғы 8 тамыздағы</w:t>
            </w:r>
            <w:r>
              <w:br/>
            </w:r>
            <w:r>
              <w:rPr>
                <w:rFonts w:ascii="Times New Roman"/>
                <w:b w:val="false"/>
                <w:i w:val="false"/>
                <w:color w:val="000000"/>
                <w:sz w:val="20"/>
              </w:rPr>
              <w:t>№ 171 қаулысына</w:t>
            </w:r>
            <w:r>
              <w:br/>
            </w:r>
            <w:r>
              <w:rPr>
                <w:rFonts w:ascii="Times New Roman"/>
                <w:b w:val="false"/>
                <w:i w:val="false"/>
                <w:color w:val="000000"/>
                <w:sz w:val="20"/>
              </w:rPr>
              <w:t>5-қосымша</w:t>
            </w:r>
          </w:p>
        </w:tc>
      </w:tr>
    </w:tbl>
    <w:bookmarkStart w:name="z32" w:id="22"/>
    <w:p>
      <w:pPr>
        <w:spacing w:after="0"/>
        <w:ind w:left="0"/>
        <w:jc w:val="left"/>
      </w:pPr>
      <w:r>
        <w:rPr>
          <w:rFonts w:ascii="Times New Roman"/>
          <w:b/>
          <w:i w:val="false"/>
          <w:color w:val="000000"/>
        </w:rPr>
        <w:t xml:space="preserve"> Кәсіпкерлік қызметті жүзеге асыратын сақтандыру нарығының кәсіби қатысушыларының, сақтандыру агенттерінің міндетті түрде сақталуға жататын құжаттарының тізбесі және оларды сақтау мерзімі</w:t>
      </w:r>
    </w:p>
    <w:bookmarkEnd w:id="22"/>
    <w:p>
      <w:pPr>
        <w:spacing w:after="0"/>
        <w:ind w:left="0"/>
        <w:jc w:val="both"/>
      </w:pPr>
      <w:r>
        <w:rPr>
          <w:rFonts w:ascii="Times New Roman"/>
          <w:b w:val="false"/>
          <w:i w:val="false"/>
          <w:color w:val="ff0000"/>
          <w:sz w:val="28"/>
        </w:rPr>
        <w:t xml:space="preserve">
      Ескерту. 5-қосымшаға өзгеріс енгізілді – ҚР Қаржы нарығын реттеу және дамыту агенттігі Басқармасының 24.02.2021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Тармақтың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түрі (оның ішінде электрондық құжаттар, электрондық цифрлық қолтаңбамен куәландырылған)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сақтау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Қызметтi шарт талаптары бойынша жүзеге асыратын сақтандыру агенттерiнiң жеке шоттары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жүзеге асыратын сақтандыру агентінің құжаттары (тапсырма шарттары, сақтандыру бойынша кеңес беру қызметтерін көрсету құжаттары және басқа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сыйлықақыларының түскенiн растайтын бастапқы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тұлға-сақтандыру агентінің не заңды тұлғалар-сақтандыру агенттерi қызметкерлерінiң қаржы нарығын және қаржы ұйымдарын реттеу мен қадағалау жөніндегі уәкіжылті орган бекіткен ең төменгі оқыту бағдарламасы бойынша емтихандар тапсырғанын растайтын құжаттар көшірмелері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жарналарын және әлеуметтік есептеулерді тізімдеу бойынша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ұйымдарымен, Қазақстан Республикасы бейрезидент-сақтандыру (қайта сақтандыру) ұйымдарының филиалдарымен жасалған делдалдық қызмет көрсету 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 мерзімі аяқталғаннан кейін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сақтандыру шартының деректерін өзгертуге ықпал ететін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 мерзімі аяқталғаннан кейін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деректер базасы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Делдалдық қызмет көрсету шарттары бойынша деректер базасы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Қатаң есептегі бланкілерді сақтандыру (қайта сақтандыру) ұйымына, Қазақстан Республикасы бейрезидент-сақтандыру (қайта сақтандыру) ұйымының филиалына қабылдау-өткізу 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Делдалдық қызмет көрсету шарттарын тіркеу кітабы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 мерзімі аяқталғаннан кейін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Қатаң есептегi бланкiлердi есепке алу журналдары (кiтаптары), ведомостерi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Есепшоттарды, кассалық ордерлердi, сенiмхаттарды, төлем тапсырмаларын тiркеу журналдары, кiтаптары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жыл*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*Тексеру (ревизиялар) жүргізу талаптары кезінде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