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9d51c" w14:textId="0b9d5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 қорғау қызметіне кіретін азаматтарды тесттен өткізуді ұйымдастыру, бағдарламалары және қағидаларын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және сыбайлас жемқорлыққа қарсы іс-қимыл агенттігі төрағасының 2016 жылғы 20 қыркүйектегі № 1 бұйрығы. Қазақстан Республикасының Әділет министрлігінде 2016 жылғы 10 қазанда № 14317 болып тіркелді.</w:t>
      </w:r>
    </w:p>
    <w:p>
      <w:pPr>
        <w:spacing w:after="0"/>
        <w:ind w:left="0"/>
        <w:jc w:val="both"/>
      </w:pPr>
      <w:r>
        <w:rPr>
          <w:rFonts w:ascii="Times New Roman"/>
          <w:b w:val="false"/>
          <w:i w:val="false"/>
          <w:color w:val="ff0000"/>
          <w:sz w:val="28"/>
        </w:rPr>
        <w:t xml:space="preserve">
      Ескерту. Тақырыбы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5)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Құқық қорғау қызметіне кіретін азаматтарды тесттен өткізуді ұйымдастыру, бағдарламалары және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Республикасының Мемлекеттік қызмет істері және сыбайлас жемқорлыққа қарсы іс-қимыл агенттігінің Мемлекеттік қызмет департаментімен: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 күнтізбелік күн ішінде оның мерзімдік баспа басылымдарына және "Әділет" ақпараттық-құқықтық жүйесіне ресми жариялауға жолдануы;</w:t>
      </w:r>
    </w:p>
    <w:bookmarkEnd w:id="4"/>
    <w:bookmarkStart w:name="z6" w:id="5"/>
    <w:p>
      <w:pPr>
        <w:spacing w:after="0"/>
        <w:ind w:left="0"/>
        <w:jc w:val="both"/>
      </w:pPr>
      <w:r>
        <w:rPr>
          <w:rFonts w:ascii="Times New Roman"/>
          <w:b w:val="false"/>
          <w:i w:val="false"/>
          <w:color w:val="000000"/>
          <w:sz w:val="28"/>
        </w:rPr>
        <w:t>
      3) осы бұйрықты алған күннен бастап он күнтізбелік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Республикасының Мемлекеттік қызмет істері және сыбайлас жемқорлыққа қарсы іс-қимыл агенттігінің ресми интернет-ресурсына жүктелуі қамтамасыз етілсін.</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Мемлекеттік қызмет істері және сыбайлас жемқорлыққа қарсы </w:t>
      </w:r>
    </w:p>
    <w:bookmarkEnd w:id="7"/>
    <w:p>
      <w:pPr>
        <w:spacing w:after="0"/>
        <w:ind w:left="0"/>
        <w:jc w:val="both"/>
      </w:pPr>
      <w:r>
        <w:rPr>
          <w:rFonts w:ascii="Times New Roman"/>
          <w:b w:val="false"/>
          <w:i w:val="false"/>
          <w:color w:val="000000"/>
          <w:sz w:val="28"/>
        </w:rPr>
        <w:t>
      іс-қимыл агенттігі төрағасының мемлекеттік қызмет мәселелеріне жетекшілік ететін орынбасарына жүктелсін.</w:t>
      </w:r>
    </w:p>
    <w:bookmarkStart w:name="z9" w:id="8"/>
    <w:p>
      <w:pPr>
        <w:spacing w:after="0"/>
        <w:ind w:left="0"/>
        <w:jc w:val="both"/>
      </w:pPr>
      <w:r>
        <w:rPr>
          <w:rFonts w:ascii="Times New Roman"/>
          <w:b w:val="false"/>
          <w:i w:val="false"/>
          <w:color w:val="000000"/>
          <w:sz w:val="28"/>
        </w:rPr>
        <w:t xml:space="preserve">
      4. Осы бұйрық "Қазақстан Республикасының кейбір заңнамалық актілеріне мемлекеттік қызмет мәселелері бойынша өзгерістер мен толықтырулар енгізу туралы" 2016 жылғы 20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 күнінен бастап қолданысқа енгізіледі.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Мемлекеттік қызмет істері және сыбайлас жемқорлыққа қарсы іс-қимыл агенттігі төрағасының 31.12.2016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және</w:t>
            </w:r>
          </w:p>
          <w:p>
            <w:pPr>
              <w:spacing w:after="20"/>
              <w:ind w:left="20"/>
              <w:jc w:val="both"/>
            </w:pPr>
            <w:r>
              <w:rPr>
                <w:rFonts w:ascii="Times New Roman"/>
                <w:b w:val="false"/>
                <w:i/>
                <w:color w:val="000000"/>
                <w:sz w:val="20"/>
              </w:rPr>
              <w:t>сыбайлас жемқорлыққа қарсы</w:t>
            </w:r>
          </w:p>
          <w:p>
            <w:pPr>
              <w:spacing w:after="20"/>
              <w:ind w:left="20"/>
              <w:jc w:val="both"/>
            </w:pPr>
            <w:r>
              <w:rPr>
                <w:rFonts w:ascii="Times New Roman"/>
                <w:b w:val="false"/>
                <w:i/>
                <w:color w:val="000000"/>
                <w:sz w:val="20"/>
              </w:rPr>
              <w:t>іс-қимыл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Қожамжаров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Бас Прокуроры </w:t>
      </w:r>
    </w:p>
    <w:p>
      <w:pPr>
        <w:spacing w:after="0"/>
        <w:ind w:left="0"/>
        <w:jc w:val="both"/>
      </w:pPr>
      <w:r>
        <w:rPr>
          <w:rFonts w:ascii="Times New Roman"/>
          <w:b w:val="false"/>
          <w:i w:val="false"/>
          <w:color w:val="000000"/>
          <w:sz w:val="28"/>
        </w:rPr>
        <w:t xml:space="preserve">
      _______________ Ж. Асанов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 Б. Сұлтанов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xml:space="preserve">
      ________________ Қ. Қасымов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 істері және</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 төрағасының</w:t>
            </w:r>
            <w:r>
              <w:br/>
            </w:r>
            <w:r>
              <w:rPr>
                <w:rFonts w:ascii="Times New Roman"/>
                <w:b w:val="false"/>
                <w:i w:val="false"/>
                <w:color w:val="000000"/>
                <w:sz w:val="20"/>
              </w:rPr>
              <w:t>2016 жылғы 20 қыркүйектегі</w:t>
            </w:r>
            <w:r>
              <w:br/>
            </w:r>
            <w:r>
              <w:rPr>
                <w:rFonts w:ascii="Times New Roman"/>
                <w:b w:val="false"/>
                <w:i w:val="false"/>
                <w:color w:val="000000"/>
                <w:sz w:val="20"/>
              </w:rPr>
              <w:t>№ 1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Құқық қорғау қызметіне алғаш рет кіретін азаматтарды тесттен өткізу қағидалары, бағдарламалары және оны ұйымдастыру</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Құқық қорғау қызметіне кіретін азаматтарды тесттен өткізуді ұйымдастыру, бағдарламалары және қағидалары (бұдан әрі – Қағидалар)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"Қазақстан Республикасының мемлекеттік қызметі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5) тармақшасына және </w:t>
      </w:r>
      <w:r>
        <w:rPr>
          <w:rFonts w:ascii="Times New Roman"/>
          <w:b w:val="false"/>
          <w:i w:val="false"/>
          <w:color w:val="000000"/>
          <w:sz w:val="28"/>
        </w:rPr>
        <w:t>16-бабының</w:t>
      </w:r>
      <w:r>
        <w:rPr>
          <w:rFonts w:ascii="Times New Roman"/>
          <w:b w:val="false"/>
          <w:i w:val="false"/>
          <w:color w:val="000000"/>
          <w:sz w:val="28"/>
        </w:rPr>
        <w:t xml:space="preserve"> 2-тармағына сәйкес, сондай-ақ "Құқық қорғау қызметі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7-тармағына сәйкес әзірленді.</w:t>
      </w:r>
    </w:p>
    <w:bookmarkEnd w:id="11"/>
    <w:p>
      <w:pPr>
        <w:spacing w:after="0"/>
        <w:ind w:left="0"/>
        <w:jc w:val="both"/>
      </w:pPr>
      <w:r>
        <w:rPr>
          <w:rFonts w:ascii="Times New Roman"/>
          <w:b w:val="false"/>
          <w:i w:val="false"/>
          <w:color w:val="000000"/>
          <w:sz w:val="28"/>
        </w:rPr>
        <w:t>
      Қағидалар құқық қорғау қызметіне кіретін азаматтарды (бұдан әрі – кандидат) Қазақстан Республикасының мемлекеттік тілі мен заңнамасын білуге арналған тесттен (бұдан әрі – тестілеу) және жеке қасиеттерін бағалаудан өткізу тәртібін, бағдарламаларын және оны ұйымдастыруды, сондай-ақ тестілеу нәтижелеріне шағым жасау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Тестілеу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тұлғаның қызметкері болып табылатын тестілеу операторының (бұдан әрі – оператор) қатысуымен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Мемлекеттік қызмет істері агенттігі Төрағасының 09.02.2024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Тестілеу рәсімдерін техникалық қамтамасыз етуді, тест тапсырмаларының дерекқорын қалыптастыруды және оларды жаңартуды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 (бұдан әрі – көрсетілетін қызметті беруші)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Мемлекеттік қызмет істері агенттігі Төрағасының 09.02.2024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2-тарау. Құқық қорғау қызметіне кіретін азаматтарды тестілеу</w:t>
      </w:r>
    </w:p>
    <w:bookmarkEnd w:id="12"/>
    <w:p>
      <w:pPr>
        <w:spacing w:after="0"/>
        <w:ind w:left="0"/>
        <w:jc w:val="both"/>
      </w:pPr>
      <w:r>
        <w:rPr>
          <w:rFonts w:ascii="Times New Roman"/>
          <w:b w:val="false"/>
          <w:i w:val="false"/>
          <w:color w:val="ff0000"/>
          <w:sz w:val="28"/>
        </w:rPr>
        <w:t xml:space="preserve">
      Ескерту. 2-тараудың тақырыбы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Көрсетілетін қызметті беруші тестілеуді азаматтардың өтініш білдіруі бойынша өткізеді.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Мемлекеттік қызмет істері агенттігі Төрағасының 09.02.2024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r>
        <w:br/>
      </w:r>
      <w:r>
        <w:rPr>
          <w:rFonts w:ascii="Times New Roman"/>
          <w:b w:val="false"/>
          <w:i w:val="false"/>
          <w:color w:val="000000"/>
          <w:sz w:val="28"/>
        </w:rPr>
        <w:t>
</w:t>
      </w:r>
    </w:p>
    <w:bookmarkStart w:name="z19" w:id="13"/>
    <w:p>
      <w:pPr>
        <w:spacing w:after="0"/>
        <w:ind w:left="0"/>
        <w:jc w:val="both"/>
      </w:pPr>
      <w:r>
        <w:rPr>
          <w:rFonts w:ascii="Times New Roman"/>
          <w:b w:val="false"/>
          <w:i w:val="false"/>
          <w:color w:val="000000"/>
          <w:sz w:val="28"/>
        </w:rPr>
        <w:t>
      5. Тестілеуге Қазақстан Республикасының жасы он сегiзге толған азаматтары қатыса алады.</w:t>
      </w:r>
    </w:p>
    <w:bookmarkEnd w:id="13"/>
    <w:bookmarkStart w:name="z88" w:id="14"/>
    <w:p>
      <w:pPr>
        <w:spacing w:after="0"/>
        <w:ind w:left="0"/>
        <w:jc w:val="both"/>
      </w:pPr>
      <w:r>
        <w:rPr>
          <w:rFonts w:ascii="Times New Roman"/>
          <w:b w:val="false"/>
          <w:i w:val="false"/>
          <w:color w:val="000000"/>
          <w:sz w:val="28"/>
        </w:rPr>
        <w:t xml:space="preserve">
      5-1.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(бұдан әрі – Тізбе) осы Қағидалардың </w:t>
      </w:r>
      <w:r>
        <w:rPr>
          <w:rFonts w:ascii="Times New Roman"/>
          <w:b w:val="false"/>
          <w:i w:val="false"/>
          <w:color w:val="000000"/>
          <w:sz w:val="28"/>
        </w:rPr>
        <w:t>1-1-қосымшасында</w:t>
      </w:r>
      <w:r>
        <w:rPr>
          <w:rFonts w:ascii="Times New Roman"/>
          <w:b w:val="false"/>
          <w:i w:val="false"/>
          <w:color w:val="000000"/>
          <w:sz w:val="28"/>
        </w:rPr>
        <w:t xml:space="preserve"> келтірілген.</w:t>
      </w:r>
    </w:p>
    <w:bookmarkEnd w:id="14"/>
    <w:p>
      <w:pPr>
        <w:spacing w:after="0"/>
        <w:ind w:left="0"/>
        <w:jc w:val="both"/>
      </w:pPr>
      <w:r>
        <w:rPr>
          <w:rFonts w:ascii="Times New Roman"/>
          <w:b w:val="false"/>
          <w:i w:val="false"/>
          <w:color w:val="000000"/>
          <w:sz w:val="28"/>
        </w:rPr>
        <w:t>
      Мемлекеттік қызмет саласындағы уәкілетті органы көрсетілетін қызметті берушіні, "электрондық үкімет" ақппараттық-коммунткациялық инфрақұрылым операторын, сондай-ақ Бірыңғай байланыс орталығын Қағидаларға өзгерістер мен (немесе) толықтырулар енгізілген күннен бастап ол туралы үш күн ішінде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5-1-тармақпен толықтырылды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0" w:id="15"/>
    <w:p>
      <w:pPr>
        <w:spacing w:after="0"/>
        <w:ind w:left="0"/>
        <w:jc w:val="both"/>
      </w:pPr>
      <w:r>
        <w:rPr>
          <w:rFonts w:ascii="Times New Roman"/>
          <w:b w:val="false"/>
          <w:i w:val="false"/>
          <w:color w:val="000000"/>
          <w:sz w:val="28"/>
        </w:rPr>
        <w:t xml:space="preserve">
      6. Кандидаттар тестілеуге қатысу үшін тестілеу күніне дейін бір күнтізбелік күннен кешіктірмей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"электрондық үкімет" веб-порталы (бұдан әрі – портал) арқылы өтініш (бұдан әрі – өтініш) тапсырады.</w:t>
      </w:r>
    </w:p>
    <w:bookmarkEnd w:id="15"/>
    <w:p>
      <w:pPr>
        <w:spacing w:after="0"/>
        <w:ind w:left="0"/>
        <w:jc w:val="both"/>
      </w:pPr>
      <w:r>
        <w:rPr>
          <w:rFonts w:ascii="Times New Roman"/>
          <w:b w:val="false"/>
          <w:i w:val="false"/>
          <w:color w:val="000000"/>
          <w:sz w:val="28"/>
        </w:rPr>
        <w:t>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p>
      <w:pPr>
        <w:spacing w:after="0"/>
        <w:ind w:left="0"/>
        <w:jc w:val="both"/>
      </w:pPr>
      <w:r>
        <w:rPr>
          <w:rFonts w:ascii="Times New Roman"/>
          <w:b w:val="false"/>
          <w:i w:val="false"/>
          <w:color w:val="000000"/>
          <w:sz w:val="28"/>
        </w:rPr>
        <w:t>
      Портал арқылы жүгінген кезде кандидаттың "жеке кабинетінде" мемлекеттік көрсетілетін қызметті көрсету үшін өтініш қабылданғаны туралы жәй-күйі көрсетіледі.</w:t>
      </w:r>
    </w:p>
    <w:p>
      <w:pPr>
        <w:spacing w:after="0"/>
        <w:ind w:left="0"/>
        <w:jc w:val="both"/>
      </w:pPr>
      <w:r>
        <w:rPr>
          <w:rFonts w:ascii="Times New Roman"/>
          <w:b w:val="false"/>
          <w:i w:val="false"/>
          <w:color w:val="000000"/>
          <w:sz w:val="28"/>
        </w:rPr>
        <w:t xml:space="preserve">
      Құжаттардың қабылданғанын растау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көрсетілетін қызмет берушінің электронды цифрлы қолтаңбасы қойылған тестілеудің күні, уақыты және өтетін орны көрсетілген қолхат болып табылады.</w:t>
      </w:r>
    </w:p>
    <w:p>
      <w:pPr>
        <w:spacing w:after="0"/>
        <w:ind w:left="0"/>
        <w:jc w:val="both"/>
      </w:pPr>
      <w:r>
        <w:rPr>
          <w:rFonts w:ascii="Times New Roman"/>
          <w:b w:val="false"/>
          <w:i w:val="false"/>
          <w:color w:val="000000"/>
          <w:sz w:val="28"/>
        </w:rPr>
        <w:t>
      Кандидат Тізбенің 8-тармағымен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both"/>
      </w:pPr>
      <w:r>
        <w:rPr>
          <w:rFonts w:ascii="Times New Roman"/>
          <w:b w:val="false"/>
          <w:i w:val="false"/>
          <w:color w:val="000000"/>
          <w:sz w:val="28"/>
        </w:rPr>
        <w:t>
      Кандидаттар тестілеуге қатысу үшін құжаттарды "электрондық үкімет" веб-порталы арқылы тапсыруға қатысты ақпарат пен қеңесті Бірыңғай байланыс орталығында ала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7. Кандидат тестілеудің күнін және уақытын тестілеу өткізуге бар бос орындар негізінде тестілеу күніне дейін бір күнтізбелік күннен кешіктірмей таңдайды.</w:t>
      </w:r>
    </w:p>
    <w:bookmarkEnd w:id="16"/>
    <w:p>
      <w:pPr>
        <w:spacing w:after="0"/>
        <w:ind w:left="0"/>
        <w:jc w:val="both"/>
      </w:pPr>
      <w:r>
        <w:rPr>
          <w:rFonts w:ascii="Times New Roman"/>
          <w:b w:val="false"/>
          <w:i w:val="false"/>
          <w:color w:val="000000"/>
          <w:sz w:val="28"/>
        </w:rPr>
        <w:t xml:space="preserve">
      Тестілеуге жазылу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қолхатпен расталады.</w:t>
      </w:r>
    </w:p>
    <w:bookmarkStart w:name="z89" w:id="17"/>
    <w:p>
      <w:pPr>
        <w:spacing w:after="0"/>
        <w:ind w:left="0"/>
        <w:jc w:val="both"/>
      </w:pPr>
      <w:r>
        <w:rPr>
          <w:rFonts w:ascii="Times New Roman"/>
          <w:b w:val="false"/>
          <w:i w:val="false"/>
          <w:color w:val="000000"/>
          <w:sz w:val="28"/>
        </w:rPr>
        <w:t>
      7.1 Тестілеуден өтуден бас тарту негіздері Тізбенің 9-тармағында көрсетілген.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7-1-тармақпен толықтырылды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xml:space="preserve">
      8. Кандидат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Құқық қорғау қызметіне кіретін азаматтарды Қазақстан Республикасының мемлекеттік тілі мен заңнамасын білуге арналған тестілеу бағдарламалары (бұдан әрі – тестілеу бағдарламалары) бойынша тестілеуден оның өтінішінде көрсеткен құқық қорғау қызметі лауазымының санаты бойынша өтеді.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9. Қазақстан Республикасының мемлекеттік тілін білуге арналған тестілеуден өту үшін мән белгіленбейді.</w:t>
      </w:r>
    </w:p>
    <w:bookmarkEnd w:id="19"/>
    <w:bookmarkStart w:name="z24" w:id="20"/>
    <w:p>
      <w:pPr>
        <w:spacing w:after="0"/>
        <w:ind w:left="0"/>
        <w:jc w:val="both"/>
      </w:pPr>
      <w:r>
        <w:rPr>
          <w:rFonts w:ascii="Times New Roman"/>
          <w:b w:val="false"/>
          <w:i w:val="false"/>
          <w:color w:val="000000"/>
          <w:sz w:val="28"/>
        </w:rPr>
        <w:t>
      10. Тестілеуге жеке сәйкестендіру нөмірі (бұдан әрі – ЖСН) бар Қазақстан Республикасы азаматының жеке басын куәландыратын құжаты, не цифрлық құжаттар сервисінен электрондық құжаты (сәйкестендіру үшін) бар адамдар жіберіледі.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11. Тестілеу басталғанға дейін оператор тестіленуші адамдар үшін тестілеу бойынша нұсқаулық өткізеді және оларда туындаған сұрақтарға жауап береді.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12. Тестілеу өткізу басталғанға дейін өзін нашар сезінген кандидаттар ол туралы операторға хабарлайды. Бұл жағдайда ол осындай кандидаттарды тестілеу осы күнгі басқа уақытта немесе тестілеу кестесіне сәйкес басқа күні өткізіледі.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Тестілеу уақытын көрсетілетін қызметті беруші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Мемлекеттік қызмет істері агенттігі Төрағасының 09.02.2024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r>
        <w:br/>
      </w:r>
      <w:r>
        <w:rPr>
          <w:rFonts w:ascii="Times New Roman"/>
          <w:b w:val="false"/>
          <w:i w:val="false"/>
          <w:color w:val="000000"/>
          <w:sz w:val="28"/>
        </w:rPr>
        <w:t>
</w:t>
      </w:r>
    </w:p>
    <w:bookmarkStart w:name="z28" w:id="23"/>
    <w:p>
      <w:pPr>
        <w:spacing w:after="0"/>
        <w:ind w:left="0"/>
        <w:jc w:val="both"/>
      </w:pPr>
      <w:r>
        <w:rPr>
          <w:rFonts w:ascii="Times New Roman"/>
          <w:b w:val="false"/>
          <w:i w:val="false"/>
          <w:color w:val="000000"/>
          <w:sz w:val="28"/>
        </w:rPr>
        <w:t>
      14. Тестілеу залы ұялы байланысты тұншықтыратын құралмен, кандидатты сәйкестендіру мақсатында карт-ридермен, сонымен қатар тестілеу процессінің бейне- және аудиожазбасын жүргізу үшін техникалық жазба құралдарымен жабдықталады.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Мемлекеттік қызмет істері және сыбайлас жемқорлыққа қарсы іс-қимыл агенттігі Төрағасының 31.05.2017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9" w:id="24"/>
    <w:p>
      <w:pPr>
        <w:spacing w:after="0"/>
        <w:ind w:left="0"/>
        <w:jc w:val="both"/>
      </w:pPr>
      <w:r>
        <w:rPr>
          <w:rFonts w:ascii="Times New Roman"/>
          <w:b w:val="false"/>
          <w:i w:val="false"/>
          <w:color w:val="000000"/>
          <w:sz w:val="28"/>
        </w:rPr>
        <w:t>
      15. Әрбір жұмыс станциясы кандидатты суретке түсіру және тестілеу процесіне бейне жазба жүргізу үшін веб-камерамен жабдықталады.</w:t>
      </w:r>
    </w:p>
    <w:bookmarkEnd w:id="24"/>
    <w:bookmarkStart w:name="z30" w:id="25"/>
    <w:p>
      <w:pPr>
        <w:spacing w:after="0"/>
        <w:ind w:left="0"/>
        <w:jc w:val="both"/>
      </w:pPr>
      <w:r>
        <w:rPr>
          <w:rFonts w:ascii="Times New Roman"/>
          <w:b w:val="false"/>
          <w:i w:val="false"/>
          <w:color w:val="000000"/>
          <w:sz w:val="28"/>
        </w:rPr>
        <w:t>
      16. Тестілеуден өтетін адамдар басқа адамдармен сөйлеспейді, материалдармен алмаспайды, қағаз, электрондық және өзге де ақпараттарды қолданбайды, орын-жайды тастап кетпейді.</w:t>
      </w:r>
    </w:p>
    <w:bookmarkEnd w:id="25"/>
    <w:p>
      <w:pPr>
        <w:spacing w:after="0"/>
        <w:ind w:left="0"/>
        <w:jc w:val="both"/>
      </w:pPr>
      <w:r>
        <w:rPr>
          <w:rFonts w:ascii="Times New Roman"/>
          <w:b w:val="false"/>
          <w:i w:val="false"/>
          <w:color w:val="000000"/>
          <w:sz w:val="28"/>
        </w:rPr>
        <w:t>
      Тестілеуден өтетін адамдарға тестілеу залына қабылдайтын-беретін электрондық құрылғылар (оның ішінде ұялы телефондар мен өзге де электрондық жабдықтар) кіргізуге рұқсат берілмейді. Мұндай құрылғылар тестілеуді өткізу уақытында ұяшықтары бар арнайы шкафтарға сақтауға салынады.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Мемлекеттік қызмет істері және сыбайлас жемқорлыққа қарсы іс-қимыл агенттігі Төрағасының 31.05.2017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1" w:id="26"/>
    <w:p>
      <w:pPr>
        <w:spacing w:after="0"/>
        <w:ind w:left="0"/>
        <w:jc w:val="both"/>
      </w:pPr>
      <w:r>
        <w:rPr>
          <w:rFonts w:ascii="Times New Roman"/>
          <w:b w:val="false"/>
          <w:i w:val="false"/>
          <w:color w:val="000000"/>
          <w:sz w:val="28"/>
        </w:rPr>
        <w:t>
      17. Тестіленуші кандидат осы Қағидалардың 16-тармағының талаптарын бұзған жағдайда, оператор осындай кандидаттың тестілену процесін тоқтатады және оны тестілеу үшін арналған үй-жайдан шығарып жібереді.</w:t>
      </w:r>
    </w:p>
    <w:bookmarkEnd w:id="26"/>
    <w:p>
      <w:pPr>
        <w:spacing w:after="0"/>
        <w:ind w:left="0"/>
        <w:jc w:val="both"/>
      </w:pPr>
      <w:r>
        <w:rPr>
          <w:rFonts w:ascii="Times New Roman"/>
          <w:b w:val="false"/>
          <w:i w:val="false"/>
          <w:color w:val="000000"/>
          <w:sz w:val="28"/>
        </w:rPr>
        <w:t xml:space="preserve">
      Бұл ретте оператор бір жұмыс күні ішінде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Құқық қорғау қызметіне кіретін азаматтарды тесттен өткізу қағидаларын, бағдарламаларын және оны ұйымдастыруды бұзу туралы актіні (бұдан әрі – бұзу туралы акт)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0" w:id="27"/>
    <w:p>
      <w:pPr>
        <w:spacing w:after="0"/>
        <w:ind w:left="0"/>
        <w:jc w:val="both"/>
      </w:pPr>
      <w:r>
        <w:rPr>
          <w:rFonts w:ascii="Times New Roman"/>
          <w:b w:val="false"/>
          <w:i w:val="false"/>
          <w:color w:val="000000"/>
          <w:sz w:val="28"/>
        </w:rPr>
        <w:t>
      17-1. Тестілеуге кіргізу кезінде немесе тестілеуді өткізу барысында жалған адам анықталған жағдайда аталған адам тестілеуге жіберілмейді немесе оператор осындай адамның тестілену процесін тоқтатады және оны тестілеу үшін арналған үй-жайдан шығарып жібереді.</w:t>
      </w:r>
    </w:p>
    <w:bookmarkEnd w:id="27"/>
    <w:p>
      <w:pPr>
        <w:spacing w:after="0"/>
        <w:ind w:left="0"/>
        <w:jc w:val="both"/>
      </w:pPr>
      <w:r>
        <w:rPr>
          <w:rFonts w:ascii="Times New Roman"/>
          <w:b w:val="false"/>
          <w:i w:val="false"/>
          <w:color w:val="000000"/>
          <w:sz w:val="28"/>
        </w:rPr>
        <w:t>
      Бұл ретте оператор осы Қағидалардың 4-1-қосымшасына сәйкес нысан бойынша Тестілеу кезінде жалған адамды анықтау туралы актіні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17-1-тармақпен толықтырылды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18. Тестілеуді еңсерілмейтін күш жағдайлары (дүлей апаттар, әскери қимылдар және тағы басқалары), салдарынан, сонымен қатар техникалық ақаулықтарға байланысты себептермен жалғастыру мүмкін болмаған жағдайда тестілеу тоқтатыла тұрады.</w:t>
      </w:r>
    </w:p>
    <w:bookmarkEnd w:id="28"/>
    <w:p>
      <w:pPr>
        <w:spacing w:after="0"/>
        <w:ind w:left="0"/>
        <w:jc w:val="both"/>
      </w:pPr>
      <w:r>
        <w:rPr>
          <w:rFonts w:ascii="Times New Roman"/>
          <w:b w:val="false"/>
          <w:i w:val="false"/>
          <w:color w:val="000000"/>
          <w:sz w:val="28"/>
        </w:rPr>
        <w:t xml:space="preserve">
      Мұндай жағдайда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нысандағы тестілеуді тоқтата тұру туралы акт жасалады, ал тестілеу осы күнгі басқа уақытта немесе тестілеу кестесіне сәйкес басқа күні өткізіледі.</w:t>
      </w:r>
    </w:p>
    <w:bookmarkStart w:name="z33" w:id="29"/>
    <w:p>
      <w:pPr>
        <w:spacing w:after="0"/>
        <w:ind w:left="0"/>
        <w:jc w:val="both"/>
      </w:pPr>
      <w:r>
        <w:rPr>
          <w:rFonts w:ascii="Times New Roman"/>
          <w:b w:val="false"/>
          <w:i w:val="false"/>
          <w:color w:val="000000"/>
          <w:sz w:val="28"/>
        </w:rPr>
        <w:t>
      19. Тестілеуге берiлген уақыт бiткенде, тестілеу автоматты түрде жабылады.</w:t>
      </w:r>
    </w:p>
    <w:bookmarkEnd w:id="29"/>
    <w:bookmarkStart w:name="z34" w:id="30"/>
    <w:p>
      <w:pPr>
        <w:spacing w:after="0"/>
        <w:ind w:left="0"/>
        <w:jc w:val="both"/>
      </w:pPr>
      <w:r>
        <w:rPr>
          <w:rFonts w:ascii="Times New Roman"/>
          <w:b w:val="false"/>
          <w:i w:val="false"/>
          <w:color w:val="000000"/>
          <w:sz w:val="28"/>
        </w:rPr>
        <w:t>
      20. Тестiлеудің дұрыс жауаптарын есептеу компьютерлiк тестілеу бағдарламасының көмегiмен автоматты түрде жүзеге асырылады.</w:t>
      </w:r>
    </w:p>
    <w:bookmarkEnd w:id="30"/>
    <w:bookmarkStart w:name="z35" w:id="31"/>
    <w:p>
      <w:pPr>
        <w:spacing w:after="0"/>
        <w:ind w:left="0"/>
        <w:jc w:val="both"/>
      </w:pPr>
      <w:r>
        <w:rPr>
          <w:rFonts w:ascii="Times New Roman"/>
          <w:b w:val="false"/>
          <w:i w:val="false"/>
          <w:color w:val="000000"/>
          <w:sz w:val="28"/>
        </w:rPr>
        <w:t>
      21. Тестілеу аяқталғаннан кейін жиырма минуттан кеш емес уақытта адамдарға тестілеу нәтижелері беріледі.</w:t>
      </w:r>
    </w:p>
    <w:bookmarkEnd w:id="31"/>
    <w:bookmarkStart w:name="z36" w:id="32"/>
    <w:p>
      <w:pPr>
        <w:spacing w:after="0"/>
        <w:ind w:left="0"/>
        <w:jc w:val="both"/>
      </w:pPr>
      <w:r>
        <w:rPr>
          <w:rFonts w:ascii="Times New Roman"/>
          <w:b w:val="false"/>
          <w:i w:val="false"/>
          <w:color w:val="000000"/>
          <w:sz w:val="28"/>
        </w:rPr>
        <w:t xml:space="preserve">
      22. Кандидат тестілеу бағдарламаларында көрсетілген мәндерден төмен емес тестілеудің нәтижесін алған жағдайда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"Е-қызмет" интегралды ақпараттық жүйесінде Қазақстан Республикасының мемлекеттік тілі мен заңнамасын білуге арналған тестілеуден өту туралы сертификат қалыптастырылады.</w:t>
      </w:r>
    </w:p>
    <w:bookmarkEnd w:id="32"/>
    <w:p>
      <w:pPr>
        <w:spacing w:after="0"/>
        <w:ind w:left="0"/>
        <w:jc w:val="both"/>
      </w:pPr>
      <w:r>
        <w:rPr>
          <w:rFonts w:ascii="Times New Roman"/>
          <w:b w:val="false"/>
          <w:i w:val="false"/>
          <w:color w:val="000000"/>
          <w:sz w:val="28"/>
        </w:rPr>
        <w:t>
      Тестілеудің бірінші бағдарламасы бойынша тестілеу нәтижелері бірінші, екінші және үшінші тестілеу бағдарламаларына жататын құқық қорғау қызметінің лауазымдар санатына жарамды.</w:t>
      </w:r>
    </w:p>
    <w:p>
      <w:pPr>
        <w:spacing w:after="0"/>
        <w:ind w:left="0"/>
        <w:jc w:val="both"/>
      </w:pPr>
      <w:r>
        <w:rPr>
          <w:rFonts w:ascii="Times New Roman"/>
          <w:b w:val="false"/>
          <w:i w:val="false"/>
          <w:color w:val="000000"/>
          <w:sz w:val="28"/>
        </w:rPr>
        <w:t>
      Тестілеудің екінші бағдарламасы бойынша тестілеу нәтижелері екінші және үшінші тестілеу бағдарламаларына жататын құқық қорғау қызметінің лауазымдар санатына жарамды.</w:t>
      </w:r>
    </w:p>
    <w:p>
      <w:pPr>
        <w:spacing w:after="0"/>
        <w:ind w:left="0"/>
        <w:jc w:val="both"/>
      </w:pPr>
      <w:r>
        <w:rPr>
          <w:rFonts w:ascii="Times New Roman"/>
          <w:b w:val="false"/>
          <w:i w:val="false"/>
          <w:color w:val="000000"/>
          <w:sz w:val="28"/>
        </w:rPr>
        <w:t>
      Тестілеудің үшінші бағдарламасы бойынша тестілеу нәтижелері үшінші тестілеу бағдарламасына жататын құқық қорғау қызметінің лауазымдар санатына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7" w:id="33"/>
    <w:p>
      <w:pPr>
        <w:spacing w:after="0"/>
        <w:ind w:left="0"/>
        <w:jc w:val="both"/>
      </w:pPr>
      <w:r>
        <w:rPr>
          <w:rFonts w:ascii="Times New Roman"/>
          <w:b w:val="false"/>
          <w:i w:val="false"/>
          <w:color w:val="000000"/>
          <w:sz w:val="28"/>
        </w:rPr>
        <w:t>
      23. Тестілеу нәтижелері оның өткізілген күнінен бастап бір жылдың ішінде жарамды.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(15.03.2019 бастап қолданысқа енгізіледі) бұйрығымен.</w:t>
      </w:r>
      <w:r>
        <w:br/>
      </w:r>
      <w:r>
        <w:rPr>
          <w:rFonts w:ascii="Times New Roman"/>
          <w:b w:val="false"/>
          <w:i w:val="false"/>
          <w:color w:val="000000"/>
          <w:sz w:val="28"/>
        </w:rPr>
        <w:t>
</w:t>
      </w:r>
    </w:p>
    <w:bookmarkStart w:name="z38" w:id="34"/>
    <w:p>
      <w:pPr>
        <w:spacing w:after="0"/>
        <w:ind w:left="0"/>
        <w:jc w:val="both"/>
      </w:pPr>
      <w:r>
        <w:rPr>
          <w:rFonts w:ascii="Times New Roman"/>
          <w:b w:val="false"/>
          <w:i w:val="false"/>
          <w:color w:val="000000"/>
          <w:sz w:val="28"/>
        </w:rPr>
        <w:t xml:space="preserve">
      24. Тестілеу бағдарламаларында көрсетілген мәндерден төмен тестілеу нәтижелерін алған кандидаттарға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нысанда мәндерден төмен нәтижелермен тестілеу өткендігі туралы анықтама беріледі.</w:t>
      </w:r>
    </w:p>
    <w:bookmarkEnd w:id="34"/>
    <w:p>
      <w:pPr>
        <w:spacing w:after="0"/>
        <w:ind w:left="0"/>
        <w:jc w:val="both"/>
      </w:pPr>
      <w:r>
        <w:rPr>
          <w:rFonts w:ascii="Times New Roman"/>
          <w:b w:val="false"/>
          <w:i w:val="false"/>
          <w:color w:val="000000"/>
          <w:sz w:val="28"/>
        </w:rPr>
        <w:t>
      Тестілеуде белгіленген мәндерден төмен нәтиже алған кандидаттарға қайта тестілеуге алдыңғы тестілеу өткізілген күннен бастап күнтізбелік он бес күннен кем емес мерзімнен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39" w:id="35"/>
    <w:p>
      <w:pPr>
        <w:spacing w:after="0"/>
        <w:ind w:left="0"/>
        <w:jc w:val="both"/>
      </w:pPr>
      <w:r>
        <w:rPr>
          <w:rFonts w:ascii="Times New Roman"/>
          <w:b w:val="false"/>
          <w:i w:val="false"/>
          <w:color w:val="000000"/>
          <w:sz w:val="28"/>
        </w:rPr>
        <w:t xml:space="preserve">
      25. Кандидаттар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Қазақстан Республикасының мемлекеттік тілі мен заңнамасын білуге арналған тестілеудің нәимжелерін электрондық цифрлық қолтаңбасы болған жағдайда "электрондық үкімет" веб-порталы немесе Мемлекеттік корпорацияға жүгіну арқылы ала алады.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(15.03.2019 бастап қолданысқа енгізіледі) бұйрығымен.</w:t>
      </w:r>
      <w:r>
        <w:br/>
      </w:r>
      <w:r>
        <w:rPr>
          <w:rFonts w:ascii="Times New Roman"/>
          <w:b w:val="false"/>
          <w:i w:val="false"/>
          <w:color w:val="000000"/>
          <w:sz w:val="28"/>
        </w:rPr>
        <w:t>
</w:t>
      </w:r>
    </w:p>
    <w:bookmarkStart w:name="z40" w:id="36"/>
    <w:p>
      <w:pPr>
        <w:spacing w:after="0"/>
        <w:ind w:left="0"/>
        <w:jc w:val="left"/>
      </w:pPr>
      <w:r>
        <w:rPr>
          <w:rFonts w:ascii="Times New Roman"/>
          <w:b/>
          <w:i w:val="false"/>
          <w:color w:val="000000"/>
        </w:rPr>
        <w:t xml:space="preserve"> 3-тарау. Кандидаттардің жеке қасиеттерін бағалауды жүргізу тәртібі</w:t>
      </w:r>
    </w:p>
    <w:bookmarkEnd w:id="36"/>
    <w:bookmarkStart w:name="z41" w:id="37"/>
    <w:p>
      <w:pPr>
        <w:spacing w:after="0"/>
        <w:ind w:left="0"/>
        <w:jc w:val="both"/>
      </w:pPr>
      <w:r>
        <w:rPr>
          <w:rFonts w:ascii="Times New Roman"/>
          <w:b w:val="false"/>
          <w:i w:val="false"/>
          <w:color w:val="000000"/>
          <w:sz w:val="28"/>
        </w:rPr>
        <w:t>
      26. Кандидаттардың жеке қасиеттерін бағалау тестілеу нысанында жүргізіледі.</w:t>
      </w:r>
    </w:p>
    <w:bookmarkEnd w:id="37"/>
    <w:bookmarkStart w:name="z42" w:id="38"/>
    <w:p>
      <w:pPr>
        <w:spacing w:after="0"/>
        <w:ind w:left="0"/>
        <w:jc w:val="both"/>
      </w:pPr>
      <w:r>
        <w:rPr>
          <w:rFonts w:ascii="Times New Roman"/>
          <w:b w:val="false"/>
          <w:i w:val="false"/>
          <w:color w:val="000000"/>
          <w:sz w:val="28"/>
        </w:rPr>
        <w:t>
      27. Кандидаттардың жеке қасиеттерін бағалауға тестілеу олардың Қазақстан Республикасының мемлекеттік тілі мен заңнамасын білуге арналған тестілеуді аяқтағаннан кейін жиырма минуттан кешіктірілмей жүргізіледі. Бұл ретте, жеке қасиеттерін бағалау тестілеуіне тестілеу бағдарламаларында көрсетілген мәндерден төмен емес Қазақстан Республикасының мемлекеттік тілі мен заңнамасын білуге арналған тестілеу нәтижелерін алған кандидаттар жіберіледі.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(15.03.2019 бастап қолданысқа енгізіледі) бұйрығымен.</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xml:space="preserve">
      28. Тестілеу бағдарламаларында көрсетілген мәндерден төмен емес тестілеу нәтижелерін алған және жеке қасиеттерін бағалауға тестілеуге осы Қағидалардың </w:t>
      </w:r>
      <w:r>
        <w:rPr>
          <w:rFonts w:ascii="Times New Roman"/>
          <w:b w:val="false"/>
          <w:i w:val="false"/>
          <w:color w:val="000000"/>
          <w:sz w:val="28"/>
        </w:rPr>
        <w:t>27-тармағында</w:t>
      </w:r>
      <w:r>
        <w:rPr>
          <w:rFonts w:ascii="Times New Roman"/>
          <w:b w:val="false"/>
          <w:i w:val="false"/>
          <w:color w:val="000000"/>
          <w:sz w:val="28"/>
        </w:rPr>
        <w:t xml:space="preserve"> белгіленген мерзімде келмеген кандидаттар жеке қасиеттерін бағалауға тестілеуге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белгіленген тәртіпте қатысуға жіберіледі.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(15.03.2019 бастап қолданысқа енгізіледі) бұйрығымен.</w:t>
      </w:r>
      <w:r>
        <w:br/>
      </w:r>
      <w:r>
        <w:rPr>
          <w:rFonts w:ascii="Times New Roman"/>
          <w:b w:val="false"/>
          <w:i w:val="false"/>
          <w:color w:val="000000"/>
          <w:sz w:val="28"/>
        </w:rPr>
        <w:t>
</w:t>
      </w:r>
    </w:p>
    <w:bookmarkStart w:name="z44" w:id="40"/>
    <w:p>
      <w:pPr>
        <w:spacing w:after="0"/>
        <w:ind w:left="0"/>
        <w:jc w:val="both"/>
      </w:pPr>
      <w:r>
        <w:rPr>
          <w:rFonts w:ascii="Times New Roman"/>
          <w:b w:val="false"/>
          <w:i w:val="false"/>
          <w:color w:val="000000"/>
          <w:sz w:val="28"/>
        </w:rPr>
        <w:t xml:space="preserve">
      29. Кандидат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құқық қорғау қызметінің лауазымдарына орналасуға кандидаттардың жеке қасиеттерін бағалауға арналған тестілеу бағдарламалары бойынша жеке қасиеттерін бағалауға тестілеуден оның өтінішінде көрсеткен құқық қорғау қызметі лауазымының санаты бойынша өтеді.</w:t>
      </w:r>
    </w:p>
    <w:bookmarkEnd w:id="40"/>
    <w:bookmarkStart w:name="z45" w:id="41"/>
    <w:p>
      <w:pPr>
        <w:spacing w:after="0"/>
        <w:ind w:left="0"/>
        <w:jc w:val="both"/>
      </w:pPr>
      <w:r>
        <w:rPr>
          <w:rFonts w:ascii="Times New Roman"/>
          <w:b w:val="false"/>
          <w:i w:val="false"/>
          <w:color w:val="000000"/>
          <w:sz w:val="28"/>
        </w:rPr>
        <w:t xml:space="preserve">
      30. Кандидаттың жеке қасиеттерін бағалауға тестілеудің нәтижелері бойынша "Е-қызмет" интегралды ақпараттық жүйесінде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жеке қасиеттерін бағалауға тестілеудің нәтижелері бойынша қорытынды қалыптастырылады.</w:t>
      </w:r>
    </w:p>
    <w:bookmarkEnd w:id="41"/>
    <w:p>
      <w:pPr>
        <w:spacing w:after="0"/>
        <w:ind w:left="0"/>
        <w:jc w:val="both"/>
      </w:pPr>
      <w:r>
        <w:rPr>
          <w:rFonts w:ascii="Times New Roman"/>
          <w:b w:val="false"/>
          <w:i w:val="false"/>
          <w:color w:val="000000"/>
          <w:sz w:val="28"/>
        </w:rPr>
        <w:t>
      Кандидаттың жеке қасиеттерін бағалауға тестілеудің нәтижелері бойынша қалыптастырылған қорытындылары тестілеу өткізілген күннен бастап бір жыл ішінде жарамды.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000000"/>
          <w:sz w:val="28"/>
        </w:rPr>
        <w:t>№ 59</w:t>
      </w:r>
      <w:r>
        <w:rPr>
          <w:rFonts w:ascii="Times New Roman"/>
          <w:b w:val="false"/>
          <w:i w:val="false"/>
          <w:color w:val="ff0000"/>
          <w:sz w:val="28"/>
        </w:rPr>
        <w:t xml:space="preserve"> (15.03.2019 бастап қолданысқа енгізіледі) бұйрығымен.</w:t>
      </w:r>
      <w:r>
        <w:br/>
      </w:r>
      <w:r>
        <w:rPr>
          <w:rFonts w:ascii="Times New Roman"/>
          <w:b w:val="false"/>
          <w:i w:val="false"/>
          <w:color w:val="000000"/>
          <w:sz w:val="28"/>
        </w:rPr>
        <w:t>
</w:t>
      </w:r>
    </w:p>
    <w:bookmarkStart w:name="z46" w:id="42"/>
    <w:p>
      <w:pPr>
        <w:spacing w:after="0"/>
        <w:ind w:left="0"/>
        <w:jc w:val="left"/>
      </w:pPr>
      <w:r>
        <w:rPr>
          <w:rFonts w:ascii="Times New Roman"/>
          <w:b/>
          <w:i w:val="false"/>
          <w:color w:val="000000"/>
        </w:rPr>
        <w:t xml:space="preserve"> 4-тарау. Тестілеу нәтижелеріне шағым жасау тәртібі</w:t>
      </w:r>
    </w:p>
    <w:bookmarkEnd w:id="42"/>
    <w:bookmarkStart w:name="z47" w:id="43"/>
    <w:p>
      <w:pPr>
        <w:spacing w:after="0"/>
        <w:ind w:left="0"/>
        <w:jc w:val="both"/>
      </w:pPr>
      <w:r>
        <w:rPr>
          <w:rFonts w:ascii="Times New Roman"/>
          <w:b w:val="false"/>
          <w:i w:val="false"/>
          <w:color w:val="000000"/>
          <w:sz w:val="28"/>
        </w:rPr>
        <w:t>
      31. Тестілеуден өту мәндерден төмен тестілеу нәтижелерін алған кандидаттар уәкілетті органның апелляциялық комиссиясына апелляцияға шағымдарын бере 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xml:space="preserve">
      32. Тестілеу бағдарламаларында көрсетілген тестілеу мәндерінен төмен нәтиже алған кандидаттардан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нысандағы апелляцияға өтініш апелляциялық комиссия төрағасының атына жеке беріледі. Апелляцияға өтініш тестілеуден өткен күннен кейін он күнтізбелік күн ішінде қабылданады және апелляциялық комиссияның отырысында апелляциялық комиссиямен айқындалған кестеге сәйкес қарастыралады.</w:t>
      </w:r>
    </w:p>
    <w:bookmarkEnd w:id="44"/>
    <w:p>
      <w:pPr>
        <w:spacing w:after="0"/>
        <w:ind w:left="0"/>
        <w:jc w:val="both"/>
      </w:pPr>
      <w:r>
        <w:rPr>
          <w:rFonts w:ascii="Times New Roman"/>
          <w:b w:val="false"/>
          <w:i w:val="false"/>
          <w:color w:val="000000"/>
          <w:sz w:val="28"/>
        </w:rPr>
        <w:t>
      Апелляциялық комиссияның отырысы қажеттілігіне қарай, түскен шағымдардың санына байланысты өткізіледі.</w:t>
      </w:r>
    </w:p>
    <w:bookmarkStart w:name="z85" w:id="45"/>
    <w:p>
      <w:pPr>
        <w:spacing w:after="0"/>
        <w:ind w:left="0"/>
        <w:jc w:val="both"/>
      </w:pPr>
      <w:r>
        <w:rPr>
          <w:rFonts w:ascii="Times New Roman"/>
          <w:b w:val="false"/>
          <w:i w:val="false"/>
          <w:color w:val="000000"/>
          <w:sz w:val="28"/>
        </w:rPr>
        <w:t>
      32-1. Апелляцияға кандидаттан келесі шағымдар қабылданады:</w:t>
      </w:r>
    </w:p>
    <w:bookmarkEnd w:id="45"/>
    <w:p>
      <w:pPr>
        <w:spacing w:after="0"/>
        <w:ind w:left="0"/>
        <w:jc w:val="both"/>
      </w:pPr>
      <w:r>
        <w:rPr>
          <w:rFonts w:ascii="Times New Roman"/>
          <w:b w:val="false"/>
          <w:i w:val="false"/>
          <w:color w:val="000000"/>
          <w:sz w:val="28"/>
        </w:rPr>
        <w:t>
      1) нақты сұрақтардың қисындығына шағымдану;</w:t>
      </w:r>
    </w:p>
    <w:p>
      <w:pPr>
        <w:spacing w:after="0"/>
        <w:ind w:left="0"/>
        <w:jc w:val="both"/>
      </w:pPr>
      <w:r>
        <w:rPr>
          <w:rFonts w:ascii="Times New Roman"/>
          <w:b w:val="false"/>
          <w:i w:val="false"/>
          <w:color w:val="000000"/>
          <w:sz w:val="28"/>
        </w:rPr>
        <w:t>
      2) техникалық ақаулықтарға сілтеме жасап, тестілеу нәтижелеріне шағымдану;</w:t>
      </w:r>
    </w:p>
    <w:p>
      <w:pPr>
        <w:spacing w:after="0"/>
        <w:ind w:left="0"/>
        <w:jc w:val="both"/>
      </w:pPr>
      <w:r>
        <w:rPr>
          <w:rFonts w:ascii="Times New Roman"/>
          <w:b w:val="false"/>
          <w:i w:val="false"/>
          <w:color w:val="000000"/>
          <w:sz w:val="28"/>
        </w:rPr>
        <w:t>
      3) тестілеу қағидаларын бұзу туралы актіге шағымдану;</w:t>
      </w:r>
    </w:p>
    <w:p>
      <w:pPr>
        <w:spacing w:after="0"/>
        <w:ind w:left="0"/>
        <w:jc w:val="both"/>
      </w:pPr>
      <w:r>
        <w:rPr>
          <w:rFonts w:ascii="Times New Roman"/>
          <w:b w:val="false"/>
          <w:i w:val="false"/>
          <w:color w:val="000000"/>
          <w:sz w:val="28"/>
        </w:rPr>
        <w:t>
      4) тестілеудің қалыпты барысына кедергі болған жағдайларға сілтеме жасап, тестілеу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32-1-тармақпен толықтырылды – ҚР Мемлекеттік қызмет істері және сыбайлас жемқорлыққа қарсы іс-қимыл агенттігі Төрағасының 31.05.2017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32-3. Тест тапсырмаларын, сондай-ақ кандидаттың тестілеу рәсімінің бейне және аудиожазбаларын көрсетілетін қызметті беруші мемлекеттік қызмет істері жөніндегі уәкілетті органның (бұдан әрі – уәкілетті орган) сұрауы бойынша апелляциялық комиссияға береді.</w:t>
      </w:r>
    </w:p>
    <w:p>
      <w:pPr>
        <w:spacing w:after="0"/>
        <w:ind w:left="0"/>
        <w:jc w:val="both"/>
      </w:pPr>
      <w:r>
        <w:rPr>
          <w:rFonts w:ascii="Times New Roman"/>
          <w:b w:val="false"/>
          <w:i w:val="false"/>
          <w:color w:val="000000"/>
          <w:sz w:val="28"/>
        </w:rPr>
        <w:t>
      Бұл ретте, тест тапсырмалары кандидаттарға танысу үшін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32-2-тармақпен толықтырылды – ҚР Мемлекеттік қызмет істері және сыбайлас жемқорлыққа қарсы іс-қимыл агенттігі Төрағасының 31.05.2017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09.02.2024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бұйрықтарымен.</w:t>
      </w:r>
      <w:r>
        <w:br/>
      </w:r>
      <w:r>
        <w:rPr>
          <w:rFonts w:ascii="Times New Roman"/>
          <w:b w:val="false"/>
          <w:i w:val="false"/>
          <w:color w:val="000000"/>
          <w:sz w:val="28"/>
        </w:rPr>
        <w:t>
</w:t>
      </w:r>
    </w:p>
    <w:bookmarkStart w:name="z87" w:id="46"/>
    <w:p>
      <w:pPr>
        <w:spacing w:after="0"/>
        <w:ind w:left="0"/>
        <w:jc w:val="both"/>
      </w:pPr>
      <w:r>
        <w:rPr>
          <w:rFonts w:ascii="Times New Roman"/>
          <w:b w:val="false"/>
          <w:i w:val="false"/>
          <w:color w:val="000000"/>
          <w:sz w:val="28"/>
        </w:rPr>
        <w:t>
      32-3. Тест тапсырмаларын, сондай-ақ кандидаттың тестілеу рәсімінің бейне - және аудиожазбаларын апелляциялық комиссияға сұрау бойынша Орталық береді.</w:t>
      </w:r>
    </w:p>
    <w:bookmarkEnd w:id="46"/>
    <w:p>
      <w:pPr>
        <w:spacing w:after="0"/>
        <w:ind w:left="0"/>
        <w:jc w:val="both"/>
      </w:pPr>
      <w:r>
        <w:rPr>
          <w:rFonts w:ascii="Times New Roman"/>
          <w:b w:val="false"/>
          <w:i w:val="false"/>
          <w:color w:val="000000"/>
          <w:sz w:val="28"/>
        </w:rPr>
        <w:t>
      Бұл ретте, тест тапсырмалары кандидаттарға тек танысу үшін ғана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32-3-тармақпен толықтырылды – ҚР Мемлекеттік қызмет істері және сыбайлас жемқорлыққа қарсы іс-қимыл агенттігі Төрағасының 31.05.2017 </w:t>
      </w:r>
      <w:r>
        <w:rPr>
          <w:rFonts w:ascii="Times New Roman"/>
          <w:b w:val="false"/>
          <w:i w:val="false"/>
          <w:color w:val="000000"/>
          <w:sz w:val="28"/>
        </w:rPr>
        <w:t>№ 115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Апелляциялық комиссияның шешімдері екі данада жасалуы және осы отырысқа қатысқан апелляциялық комиссияның барлық мүшелерімен қол қойылуға тиіс хаттамалармен рәсімделеді. Апелляциялық комиссияның отырысы хаттамасының екінші данасы көрсетілетін қызметті берушіге жіберіледі және бір жыл ішінде сақталады.</w:t>
      </w:r>
    </w:p>
    <w:p>
      <w:pPr>
        <w:spacing w:after="0"/>
        <w:ind w:left="0"/>
        <w:jc w:val="both"/>
      </w:pPr>
      <w:r>
        <w:rPr>
          <w:rFonts w:ascii="Times New Roman"/>
          <w:b w:val="false"/>
          <w:i w:val="false"/>
          <w:color w:val="000000"/>
          <w:sz w:val="28"/>
        </w:rPr>
        <w:t>
      Апелляциялық комиссияның шешімі мүшелердің жалпы санының кемiнде 2/3 (үштен екiсi) қатысқан жағдайда құқылы болады.</w:t>
      </w:r>
    </w:p>
    <w:p>
      <w:pPr>
        <w:spacing w:after="0"/>
        <w:ind w:left="0"/>
        <w:jc w:val="both"/>
      </w:pPr>
      <w:r>
        <w:rPr>
          <w:rFonts w:ascii="Times New Roman"/>
          <w:b w:val="false"/>
          <w:i w:val="false"/>
          <w:color w:val="000000"/>
          <w:sz w:val="28"/>
        </w:rPr>
        <w:t>
      Апелляциялық комиссия кемінде бес мүшеден, соның ішінде төрағадан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Мемлекеттік қызмет істері агенттігі Төрағасының 09.02.2024 </w:t>
      </w:r>
      <w:r>
        <w:rPr>
          <w:rFonts w:ascii="Times New Roman"/>
          <w:b w:val="false"/>
          <w:i w:val="false"/>
          <w:color w:val="00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34. Апелляциялық комиссия апелляцияға берілген шағымды қарастыру нәтижесі бойынша апелляция түскен күннен бастап бес жұмыс күні ішінде екі шешімнің бірін қабылдайды:</w:t>
      </w:r>
    </w:p>
    <w:bookmarkEnd w:id="47"/>
    <w:p>
      <w:pPr>
        <w:spacing w:after="0"/>
        <w:ind w:left="0"/>
        <w:jc w:val="both"/>
      </w:pPr>
      <w:r>
        <w:rPr>
          <w:rFonts w:ascii="Times New Roman"/>
          <w:b w:val="false"/>
          <w:i w:val="false"/>
          <w:color w:val="000000"/>
          <w:sz w:val="28"/>
        </w:rPr>
        <w:t>
      1) апелляцияны қанағаттандырусыз қалдыру;</w:t>
      </w:r>
    </w:p>
    <w:p>
      <w:pPr>
        <w:spacing w:after="0"/>
        <w:ind w:left="0"/>
        <w:jc w:val="both"/>
      </w:pPr>
      <w:r>
        <w:rPr>
          <w:rFonts w:ascii="Times New Roman"/>
          <w:b w:val="false"/>
          <w:i w:val="false"/>
          <w:color w:val="000000"/>
          <w:sz w:val="28"/>
        </w:rPr>
        <w:t>
      2) кандидаттың апелляциясын қанағаттандыру және оны тестілеуді қайта тапсыруға жіберу.</w:t>
      </w:r>
    </w:p>
    <w:p>
      <w:pPr>
        <w:spacing w:after="0"/>
        <w:ind w:left="0"/>
        <w:jc w:val="both"/>
      </w:pPr>
      <w:r>
        <w:rPr>
          <w:rFonts w:ascii="Times New Roman"/>
          <w:b w:val="false"/>
          <w:i w:val="false"/>
          <w:color w:val="000000"/>
          <w:sz w:val="28"/>
        </w:rPr>
        <w:t>
      Кандидаттың апелляциясы қанағаттандырусыз қалдырылған жағдайда оған тестілеуді қайта тапсыруға тестілеу өткізілген күннен бастап күнтізбелік он бес күннен кем емес мерзімнен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Мемлекеттік қызмет істері агенттігі Төрағасының 14.05.2020 </w:t>
      </w:r>
      <w:r>
        <w:rPr>
          <w:rFonts w:ascii="Times New Roman"/>
          <w:b w:val="false"/>
          <w:i w:val="false"/>
          <w:color w:val="00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1" w:id="48"/>
    <w:p>
      <w:pPr>
        <w:spacing w:after="0"/>
        <w:ind w:left="0"/>
        <w:jc w:val="left"/>
      </w:pPr>
      <w:r>
        <w:rPr>
          <w:rFonts w:ascii="Times New Roman"/>
          <w:b/>
          <w:i w:val="false"/>
          <w:color w:val="000000"/>
        </w:rPr>
        <w:t xml:space="preserve"> 5-тарау. Көрсетілетін қызметті берушілердің және (немесе) олардың лауазымды адамдарының, Мемлекеттік корпорацияның және (немесе) олардың қызметкерлерінің тестілеуден өту мәселелері бойынша шешімдеріне, әрекеттеріне (әрекетсіздігіне) шағымдану тәртібі</w:t>
      </w:r>
    </w:p>
    <w:bookmarkEnd w:id="48"/>
    <w:p>
      <w:pPr>
        <w:spacing w:after="0"/>
        <w:ind w:left="0"/>
        <w:jc w:val="both"/>
      </w:pPr>
      <w:r>
        <w:rPr>
          <w:rFonts w:ascii="Times New Roman"/>
          <w:b w:val="false"/>
          <w:i w:val="false"/>
          <w:color w:val="ff0000"/>
          <w:sz w:val="28"/>
        </w:rPr>
        <w:t xml:space="preserve">
      Ескерту. 5-тараумен толықтырылды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92" w:id="49"/>
    <w:p>
      <w:pPr>
        <w:spacing w:after="0"/>
        <w:ind w:left="0"/>
        <w:jc w:val="both"/>
      </w:pPr>
      <w:r>
        <w:rPr>
          <w:rFonts w:ascii="Times New Roman"/>
          <w:b w:val="false"/>
          <w:i w:val="false"/>
          <w:color w:val="000000"/>
          <w:sz w:val="28"/>
        </w:rPr>
        <w:t>
      35. Көрсетілетін қызметті берушінің мемлекеттік көрсетілетін қызметтер көрсету мәселелері бойынша шешімдеріне, әрекеттеріне (әрекетсіздігіне) шағым жасалып отырған көрсетілетін қызметті берушінің басшысына, көрсетілетін қызметті берушіге беріледі.</w:t>
      </w:r>
    </w:p>
    <w:bookmarkEnd w:id="49"/>
    <w:p>
      <w:pPr>
        <w:spacing w:after="0"/>
        <w:ind w:left="0"/>
        <w:jc w:val="both"/>
      </w:pPr>
      <w:r>
        <w:rPr>
          <w:rFonts w:ascii="Times New Roman"/>
          <w:b w:val="false"/>
          <w:i w:val="false"/>
          <w:color w:val="000000"/>
          <w:sz w:val="28"/>
        </w:rPr>
        <w:t>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лауазымды көрсетілетін қызметті беруші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шағым берілгеннен кейін сотқа дейінгі тәртіппен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Мемлекеттік қызмет істері агенттігі Төрағасының 29.11.2022 </w:t>
      </w:r>
      <w:r>
        <w:rPr>
          <w:rFonts w:ascii="Times New Roman"/>
          <w:b w:val="false"/>
          <w:i w:val="false"/>
          <w:color w:val="00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3" w:id="50"/>
    <w:p>
      <w:pPr>
        <w:spacing w:after="0"/>
        <w:ind w:left="0"/>
        <w:jc w:val="both"/>
      </w:pPr>
      <w:r>
        <w:rPr>
          <w:rFonts w:ascii="Times New Roman"/>
          <w:b w:val="false"/>
          <w:i w:val="false"/>
          <w:color w:val="000000"/>
          <w:sz w:val="28"/>
        </w:rPr>
        <w:t>
      36. Мемлекеттік көрсетілетін қызметтің нәтижелерімен келіспеген жағдайларда, кандидаттың Қазақстан Республикасының заңнамасында белгіленген тәртіппен сотқа жүгінуге құқығы бар.</w:t>
      </w:r>
    </w:p>
    <w:bookmarkEnd w:id="5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 xml:space="preserve">өткізу қағидалары, </w:t>
            </w:r>
            <w:r>
              <w:br/>
            </w:r>
            <w:r>
              <w:rPr>
                <w:rFonts w:ascii="Times New Roman"/>
                <w:b w:val="false"/>
                <w:i w:val="false"/>
                <w:color w:val="000000"/>
                <w:sz w:val="20"/>
              </w:rPr>
              <w:t>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w:t>
            </w:r>
            <w:r>
              <w:br/>
            </w:r>
            <w:r>
              <w:rPr>
                <w:rFonts w:ascii="Times New Roman"/>
                <w:b w:val="false"/>
                <w:i w:val="false"/>
                <w:color w:val="000000"/>
                <w:sz w:val="20"/>
              </w:rPr>
              <w:t>тел.____________________</w:t>
            </w:r>
            <w:r>
              <w:br/>
            </w:r>
            <w:r>
              <w:rPr>
                <w:rFonts w:ascii="Times New Roman"/>
                <w:b w:val="false"/>
                <w:i w:val="false"/>
                <w:color w:val="000000"/>
                <w:sz w:val="20"/>
              </w:rPr>
              <w:t>эл. мекенжайы 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Мемлекеттік қызмет істері агенттігі Төрағасының 09.02.2024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p>
    <w:p>
      <w:pPr>
        <w:spacing w:after="0"/>
        <w:ind w:left="0"/>
        <w:jc w:val="both"/>
      </w:pPr>
      <w:r>
        <w:rPr>
          <w:rFonts w:ascii="Times New Roman"/>
          <w:b w:val="false"/>
          <w:i w:val="false"/>
          <w:color w:val="000000"/>
          <w:sz w:val="28"/>
        </w:rPr>
        <w:t>
      Мені Қазақстан Республикасының мемлекеттік тілі мен заңнамасын білуге арналған құқық қорғау қызметінің ____ бағдарламасы бойынша және жеке қасиеттерді бағалауға құқық қорғау қызметінің ____ бағдарламасы бойынша тестілеуге жіберуіңізді сұраймын.</w:t>
      </w:r>
    </w:p>
    <w:p>
      <w:pPr>
        <w:spacing w:after="0"/>
        <w:ind w:left="0"/>
        <w:jc w:val="both"/>
      </w:pPr>
      <w:r>
        <w:rPr>
          <w:rFonts w:ascii="Times New Roman"/>
          <w:b w:val="false"/>
          <w:i w:val="false"/>
          <w:color w:val="000000"/>
          <w:sz w:val="28"/>
        </w:rPr>
        <w:t>
      Құқық қорғау қызметіне кіретін азаматтарды тесттен өткізу қағидалары, бағдарламалары және оны ұйымдастырудың негізгі талаптарымен таныстым, келісемін және оларды орындауға міндеттенемін.</w:t>
      </w:r>
    </w:p>
    <w:p>
      <w:pPr>
        <w:spacing w:after="0"/>
        <w:ind w:left="0"/>
        <w:jc w:val="both"/>
      </w:pPr>
      <w:r>
        <w:rPr>
          <w:rFonts w:ascii="Times New Roman"/>
          <w:b w:val="false"/>
          <w:i w:val="false"/>
          <w:color w:val="000000"/>
          <w:sz w:val="28"/>
        </w:rPr>
        <w:t>
      Тестілеу өту мекенжайы: ______________.</w:t>
      </w:r>
    </w:p>
    <w:p>
      <w:pPr>
        <w:spacing w:after="0"/>
        <w:ind w:left="0"/>
        <w:jc w:val="both"/>
      </w:pPr>
      <w:r>
        <w:rPr>
          <w:rFonts w:ascii="Times New Roman"/>
          <w:b w:val="false"/>
          <w:i w:val="false"/>
          <w:color w:val="000000"/>
          <w:sz w:val="28"/>
        </w:rPr>
        <w:t>
      Тестілеуөтудіқалағанкүні:______________.</w:t>
      </w:r>
    </w:p>
    <w:p>
      <w:pPr>
        <w:spacing w:after="0"/>
        <w:ind w:left="0"/>
        <w:jc w:val="both"/>
      </w:pPr>
      <w:r>
        <w:rPr>
          <w:rFonts w:ascii="Times New Roman"/>
          <w:b w:val="false"/>
          <w:i w:val="false"/>
          <w:color w:val="000000"/>
          <w:sz w:val="28"/>
        </w:rPr>
        <w:t>
      Тестілеу өтудіқалағануақыты: ______________.</w:t>
      </w:r>
    </w:p>
    <w:p>
      <w:pPr>
        <w:spacing w:after="0"/>
        <w:ind w:left="0"/>
        <w:jc w:val="both"/>
      </w:pPr>
      <w:r>
        <w:rPr>
          <w:rFonts w:ascii="Times New Roman"/>
          <w:b w:val="false"/>
          <w:i w:val="false"/>
          <w:color w:val="000000"/>
          <w:sz w:val="28"/>
        </w:rPr>
        <w:t>
      "___" ___________________20 __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кіретін</w:t>
            </w:r>
            <w:r>
              <w:br/>
            </w:r>
            <w:r>
              <w:rPr>
                <w:rFonts w:ascii="Times New Roman"/>
                <w:b w:val="false"/>
                <w:i w:val="false"/>
                <w:color w:val="000000"/>
                <w:sz w:val="20"/>
              </w:rPr>
              <w:t>азаматтарды тесттен өткізу</w:t>
            </w:r>
            <w:r>
              <w:br/>
            </w:r>
            <w:r>
              <w:rPr>
                <w:rFonts w:ascii="Times New Roman"/>
                <w:b w:val="false"/>
                <w:i w:val="false"/>
                <w:color w:val="000000"/>
                <w:sz w:val="20"/>
              </w:rPr>
              <w:t>қағидалары, бағдарламалары</w:t>
            </w:r>
            <w:r>
              <w:br/>
            </w:r>
            <w:r>
              <w:rPr>
                <w:rFonts w:ascii="Times New Roman"/>
                <w:b w:val="false"/>
                <w:i w:val="false"/>
                <w:color w:val="000000"/>
                <w:sz w:val="20"/>
              </w:rPr>
              <w:t>және оны ұйымдастыруға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1-1-қосымшамен толықтырылды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Мемлекеттік қызмет істері агенттігі Төрағасының 09.02.2024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бұйрықтарымен.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"Мемлекеттiк қызметшiлерді, бос мемлекеттік әкімшілік лауазымға орналасуға үміткерлерді және құқық қорғау қызметіне кіретін азаматтарды тестілеу" мемлекеттік қызметін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Көрсетілетінқызметтіберушініңатауы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сатып алу туралы заңнамасына сәйкес мемлекеттік әкімшілік қызметшілерді, мемлекеттік әкімшілік лауазымдарға орналасуға үміткерлерді және құқық қорғау қызметіне кіретін азаматтарды тестілеу рәсімдерін техникалық қамтамасыз ету бойынша қызметтер көрсетуге шарт жасалған заңды тұлға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"электрондықүкiмет"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өтініш берілген күннен бір күнтізбелік күннен ерте емес және кандидат таңдаған тестілеу күні мен уақытынан кешіктірілмей өткізіледі.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көрсетілетін қызметтi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6-қосымшаға сәйкес нысан бойынша Қазақстан Республикасының мемлекеттік тілі мен заңнамасын білуге арналған тестілеуден өту туралы сертификат, осы Қағидаларға 10-қосымшаға сәйкес кандидаттардың жеке қасиеттерін бағалауға арналған тестілеу нәтижесі бойынша қорытынды немесе осы Қағидаларға 7-қосымшаға сәйкес нысан бойынша тестілеуді өту мәндерінен төмен нәтижелерімен тестілеуден өткені туралы анықтама.</w:t>
            </w:r>
          </w:p>
          <w:p>
            <w:pPr>
              <w:spacing w:after="20"/>
              <w:ind w:left="20"/>
              <w:jc w:val="both"/>
            </w:pPr>
            <w:r>
              <w:rPr>
                <w:rFonts w:ascii="Times New Roman"/>
                <w:b w:val="false"/>
                <w:i w:val="false"/>
                <w:color w:val="000000"/>
                <w:sz w:val="20"/>
              </w:rPr>
              <w:t>
Мемлекеттік тілді білуге арналған тестілеуге шекті мән белгіленбейді.</w:t>
            </w:r>
          </w:p>
          <w:p>
            <w:pPr>
              <w:spacing w:after="20"/>
              <w:ind w:left="20"/>
              <w:jc w:val="both"/>
            </w:pPr>
            <w:r>
              <w:rPr>
                <w:rFonts w:ascii="Times New Roman"/>
                <w:b w:val="false"/>
                <w:i w:val="false"/>
                <w:color w:val="000000"/>
                <w:sz w:val="20"/>
              </w:rPr>
              <w:t>
Мемлекеттік көрсетілетін қызметті көрсету нәтижесін ұсыну нысаны: электронды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көзделген жағдайларда мемлекеттік көрсетілетін қызметті көрсету кезінде кандидаттан алынатын төлем мөлшері, және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жеке </w:t>
            </w:r>
          </w:p>
          <w:p>
            <w:pPr>
              <w:spacing w:after="20"/>
              <w:ind w:left="20"/>
              <w:jc w:val="both"/>
            </w:pPr>
            <w:r>
              <w:rPr>
                <w:rFonts w:ascii="Times New Roman"/>
                <w:b w:val="false"/>
                <w:i w:val="false"/>
                <w:color w:val="000000"/>
                <w:sz w:val="20"/>
              </w:rPr>
              <w:t>
тұлғаларға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 - жұма аралығында сағат 13.00-ден 14.30-ға дейінгі түскі үзіліспен сағат 09.00-ден 18.30-ға дейін. Мемлекеттік көрсетілетін қызметтің нәтижесін беру жұмыс уақытында,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xml:space="preserve">
2) портал - техникалық жұмыстарды жүргізуге байланысты үзілістерді қоспағанда тәулік бойы (көрсетілетін қызметті алушының жұмыс уақыты аяқталғаннан кейін, демалыс және мереке күндері өтінген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өтініштерді қабылдау және мемлекеттік көрсетілетін қызметті көрсету нәтижесін беру келесі жұмыс күні жүргізіледі). Мемлекеттік көрсетілетін қызметтерді көрсету орындарының мекенжайлары:</w:t>
            </w:r>
          </w:p>
          <w:p>
            <w:pPr>
              <w:spacing w:after="20"/>
              <w:ind w:left="20"/>
              <w:jc w:val="both"/>
            </w:pPr>
            <w:r>
              <w:rPr>
                <w:rFonts w:ascii="Times New Roman"/>
                <w:b w:val="false"/>
                <w:i w:val="false"/>
                <w:color w:val="000000"/>
                <w:sz w:val="20"/>
              </w:rPr>
              <w:t>
1) мемлекеттік көрсетілетін қызметті берушінің интернет-ресурсында: www.gov.kz</w:t>
            </w:r>
          </w:p>
          <w:p>
            <w:pPr>
              <w:spacing w:after="20"/>
              <w:ind w:left="20"/>
              <w:jc w:val="both"/>
            </w:pPr>
            <w:r>
              <w:rPr>
                <w:rFonts w:ascii="Times New Roman"/>
                <w:b w:val="false"/>
                <w:i w:val="false"/>
                <w:color w:val="000000"/>
                <w:sz w:val="20"/>
              </w:rPr>
              <w:t>
2) порталда www.egov.kz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w:t>
            </w:r>
          </w:p>
          <w:p>
            <w:pPr>
              <w:spacing w:after="20"/>
              <w:ind w:left="20"/>
              <w:jc w:val="both"/>
            </w:pPr>
            <w:r>
              <w:rPr>
                <w:rFonts w:ascii="Times New Roman"/>
                <w:b w:val="false"/>
                <w:i w:val="false"/>
                <w:color w:val="000000"/>
                <w:sz w:val="20"/>
              </w:rPr>
              <w:t>
электрондық құжат нысанындағы өтініш. Жеке басын куәландыратын құжаттар туралы мәліметті көрсетілетін қызметті беруші тиісті мемлекеттік ақпараттық жүйелерден "электронды үкімет" шлюзі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көрсетілетін қызметті беруден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кандидаттың соңғы бір ай ішінде шекті мәннен төмен нәтижемен тестілеуден өтуі;</w:t>
            </w:r>
          </w:p>
          <w:p>
            <w:pPr>
              <w:spacing w:after="20"/>
              <w:ind w:left="20"/>
              <w:jc w:val="both"/>
            </w:pPr>
            <w:r>
              <w:rPr>
                <w:rFonts w:ascii="Times New Roman"/>
                <w:b w:val="false"/>
                <w:i w:val="false"/>
                <w:color w:val="000000"/>
                <w:sz w:val="20"/>
              </w:rPr>
              <w:t xml:space="preserve">
2) кандидаттың соңғы алты ай ішінде Қазақстан Республикасы Мемлекеттік қызмет істері және сыбайлас жемқорлыққа қарсы іс-қимыл агенттігі Төрағасының 2017 жылғы 21 ақпандағы № 40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актілердің мемлекеттік тіркеу тізілімінде № 14939 болып тіркелген) бекітілген Тестілеу ережелерін бұзу туралы қызмет беруші толтырған актінің бар болуы;</w:t>
            </w:r>
          </w:p>
          <w:p>
            <w:pPr>
              <w:spacing w:after="20"/>
              <w:ind w:left="20"/>
              <w:jc w:val="both"/>
            </w:pPr>
            <w:r>
              <w:rPr>
                <w:rFonts w:ascii="Times New Roman"/>
                <w:b w:val="false"/>
                <w:i w:val="false"/>
                <w:color w:val="000000"/>
                <w:sz w:val="20"/>
              </w:rPr>
              <w:t>
3) соңғы бір жыл ішінде тестілеу кезінде жалған адамды анықтау туралы оператор толтырған актінің бар болуы;</w:t>
            </w:r>
          </w:p>
          <w:p>
            <w:pPr>
              <w:spacing w:after="20"/>
              <w:ind w:left="20"/>
              <w:jc w:val="both"/>
            </w:pPr>
            <w:r>
              <w:rPr>
                <w:rFonts w:ascii="Times New Roman"/>
                <w:b w:val="false"/>
                <w:i w:val="false"/>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 болмауы;</w:t>
            </w:r>
          </w:p>
          <w:p>
            <w:pPr>
              <w:spacing w:after="20"/>
              <w:ind w:left="20"/>
              <w:jc w:val="both"/>
            </w:pPr>
            <w:r>
              <w:rPr>
                <w:rFonts w:ascii="Times New Roman"/>
                <w:b w:val="false"/>
                <w:i w:val="false"/>
                <w:color w:val="000000"/>
                <w:sz w:val="20"/>
              </w:rPr>
              <w:t>
5) Қазақстан Республикасының мемлекеттік тілі мен заңнамасын білуге арналған тестілеу бағдарламасы бойынша қолданыстағы сертификаттың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ерекшеліктері ескеріле отырып көрсетілетін қызметтерге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 ЭЦҚ қолдану арқылы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Кандидаттың мемлекеттік қызмет көрсету тәртібі мен мәртебесі туралы ақпаратты қашықтықтан қол жеткізу режимінде порталдың "жеке кабинеті", мемлекеттік көрсетілетін қызмет берушінің анықтама қызметі, сондай-ақ мемлекеттік қызмет көрсету мәселелері жөніндегі "1414", 8-800-080-7777 бірыңғай байланыс орталығы арқылы алуға мүмкіндігі бар.</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w:t>
            </w:r>
            <w:r>
              <w:br/>
            </w:r>
            <w:r>
              <w:rPr>
                <w:rFonts w:ascii="Times New Roman"/>
                <w:b w:val="false"/>
                <w:i w:val="false"/>
                <w:color w:val="000000"/>
                <w:sz w:val="20"/>
              </w:rPr>
              <w:t>тесттен 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ҚОЛХАТ</w:t>
      </w:r>
    </w:p>
    <w:p>
      <w:pPr>
        <w:spacing w:after="0"/>
        <w:ind w:left="0"/>
        <w:jc w:val="both"/>
      </w:pPr>
      <w:r>
        <w:rPr>
          <w:rFonts w:ascii="Times New Roman"/>
          <w:b w:val="false"/>
          <w:i w:val="false"/>
          <w:color w:val="ff0000"/>
          <w:sz w:val="28"/>
        </w:rPr>
        <w:t xml:space="preserve">
      Ескерту. 2-қосымша жаңа редакцияда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Құқық қорғау қызметінің лауазымына орналасуға</w:t>
      </w:r>
    </w:p>
    <w:p>
      <w:pPr>
        <w:spacing w:after="0"/>
        <w:ind w:left="0"/>
        <w:jc w:val="both"/>
      </w:pPr>
      <w:r>
        <w:rPr>
          <w:rFonts w:ascii="Times New Roman"/>
          <w:b w:val="false"/>
          <w:i w:val="false"/>
          <w:color w:val="000000"/>
          <w:sz w:val="28"/>
        </w:rPr>
        <w:t xml:space="preserve">
      кандидаттың________________________________________ өтініші қабылданды. </w:t>
      </w:r>
    </w:p>
    <w:p>
      <w:pPr>
        <w:spacing w:after="0"/>
        <w:ind w:left="0"/>
        <w:jc w:val="both"/>
      </w:pPr>
      <w:r>
        <w:rPr>
          <w:rFonts w:ascii="Times New Roman"/>
          <w:b w:val="false"/>
          <w:i w:val="false"/>
          <w:color w:val="000000"/>
          <w:sz w:val="28"/>
        </w:rPr>
        <w:t>
      (тегi, аты, әкесiнiң аты (болған жағдайда))</w:t>
      </w:r>
    </w:p>
    <w:p>
      <w:pPr>
        <w:spacing w:after="0"/>
        <w:ind w:left="0"/>
        <w:jc w:val="both"/>
      </w:pPr>
      <w:r>
        <w:rPr>
          <w:rFonts w:ascii="Times New Roman"/>
          <w:b w:val="false"/>
          <w:i w:val="false"/>
          <w:color w:val="000000"/>
          <w:sz w:val="28"/>
        </w:rPr>
        <w:t>
      Тестілеу өту күні: _________________________</w:t>
      </w:r>
    </w:p>
    <w:p>
      <w:pPr>
        <w:spacing w:after="0"/>
        <w:ind w:left="0"/>
        <w:jc w:val="both"/>
      </w:pPr>
      <w:r>
        <w:rPr>
          <w:rFonts w:ascii="Times New Roman"/>
          <w:b w:val="false"/>
          <w:i w:val="false"/>
          <w:color w:val="000000"/>
          <w:sz w:val="28"/>
        </w:rPr>
        <w:t>
      Тестілеу өту уақыты: ______________________</w:t>
      </w:r>
    </w:p>
    <w:p>
      <w:pPr>
        <w:spacing w:after="0"/>
        <w:ind w:left="0"/>
        <w:jc w:val="both"/>
      </w:pPr>
      <w:r>
        <w:rPr>
          <w:rFonts w:ascii="Times New Roman"/>
          <w:b w:val="false"/>
          <w:i w:val="false"/>
          <w:color w:val="000000"/>
          <w:sz w:val="28"/>
        </w:rPr>
        <w:t>
      Тестілеу өту мекенжайы: ___________________</w:t>
      </w:r>
    </w:p>
    <w:p>
      <w:pPr>
        <w:spacing w:after="0"/>
        <w:ind w:left="0"/>
        <w:jc w:val="both"/>
      </w:pPr>
      <w:r>
        <w:rPr>
          <w:rFonts w:ascii="Times New Roman"/>
          <w:b w:val="false"/>
          <w:i w:val="false"/>
          <w:color w:val="000000"/>
          <w:sz w:val="28"/>
        </w:rPr>
        <w:t>
      Тестілеу бағдарламасы: ____________________</w:t>
      </w:r>
    </w:p>
    <w:p>
      <w:pPr>
        <w:spacing w:after="0"/>
        <w:ind w:left="0"/>
        <w:jc w:val="both"/>
      </w:pPr>
      <w:r>
        <w:rPr>
          <w:rFonts w:ascii="Times New Roman"/>
          <w:b w:val="false"/>
          <w:i w:val="false"/>
          <w:color w:val="000000"/>
          <w:sz w:val="28"/>
        </w:rPr>
        <w:t>
      Тестілеу бағдарламасында көзделген құқықтық актілер: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Ескертпе: тестiлеуден өту кезiнде шектi мәннен төмен баға алған құқық қорғау қызметінің лауазымына орналасуға кандидаттар қайта тестілеуді алдыңғы тестілеу өткізілген күннен бастап күнтізбелік он бес күннен кем емес мерзімнен кейін өтеді.</w:t>
      </w:r>
    </w:p>
    <w:p>
      <w:pPr>
        <w:spacing w:after="0"/>
        <w:ind w:left="0"/>
        <w:jc w:val="both"/>
      </w:pPr>
      <w:r>
        <w:rPr>
          <w:rFonts w:ascii="Times New Roman"/>
          <w:b w:val="false"/>
          <w:i w:val="false"/>
          <w:color w:val="000000"/>
          <w:sz w:val="28"/>
        </w:rPr>
        <w:t>
      Апелляциялық комиссиямен кандидаттың апелляциясы қанағаттандырылған жағдайда ол тестілеуді қайта тапсыруға жоғарыда көрсетілген мерзімді сақтаусыз жіберіледі.</w:t>
      </w:r>
    </w:p>
    <w:p>
      <w:pPr>
        <w:spacing w:after="0"/>
        <w:ind w:left="0"/>
        <w:jc w:val="both"/>
      </w:pPr>
      <w:r>
        <w:rPr>
          <w:rFonts w:ascii="Times New Roman"/>
          <w:b w:val="false"/>
          <w:i w:val="false"/>
          <w:color w:val="000000"/>
          <w:sz w:val="28"/>
        </w:rPr>
        <w:t>
      Мемлекеттік қызмет істері жөнiндегi уәкiлеттi органның автоматтандырылған тестілеуді өтуге тіркеу жүйесімен "электрондық үкімет" порталы арқылы берілді.</w:t>
      </w:r>
    </w:p>
    <w:p>
      <w:pPr>
        <w:spacing w:after="0"/>
        <w:ind w:left="0"/>
        <w:jc w:val="both"/>
      </w:pPr>
      <w:r>
        <w:rPr>
          <w:rFonts w:ascii="Times New Roman"/>
          <w:b w:val="false"/>
          <w:i w:val="false"/>
          <w:color w:val="000000"/>
          <w:sz w:val="28"/>
        </w:rPr>
        <w:t>
      "___" ___________________ 20 __ ж.</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 xml:space="preserve">өткізу қағидалары, </w:t>
            </w:r>
            <w:r>
              <w:br/>
            </w:r>
            <w:r>
              <w:rPr>
                <w:rFonts w:ascii="Times New Roman"/>
                <w:b w:val="false"/>
                <w:i w:val="false"/>
                <w:color w:val="000000"/>
                <w:sz w:val="20"/>
              </w:rPr>
              <w:t xml:space="preserve">бағдарламалары және оны </w:t>
            </w:r>
            <w:r>
              <w:br/>
            </w:r>
            <w:r>
              <w:rPr>
                <w:rFonts w:ascii="Times New Roman"/>
                <w:b w:val="false"/>
                <w:i w:val="false"/>
                <w:color w:val="000000"/>
                <w:sz w:val="20"/>
              </w:rPr>
              <w:t>ұйымдастыруға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Құқық қорғау қызметіне кіретін азаматтарды Қазақстан Республикасының мемлекеттік тілі мен заңнамасын білуге арналған тестілеу бағдарламалары</w:t>
      </w:r>
    </w:p>
    <w:p>
      <w:pPr>
        <w:spacing w:after="0"/>
        <w:ind w:left="0"/>
        <w:jc w:val="both"/>
      </w:pPr>
      <w:r>
        <w:rPr>
          <w:rFonts w:ascii="Times New Roman"/>
          <w:b w:val="false"/>
          <w:i w:val="false"/>
          <w:color w:val="ff0000"/>
          <w:sz w:val="28"/>
        </w:rPr>
        <w:t xml:space="preserve">
      Ескерту. 3-қосымша жаңа редакцияда – ҚР Мемлекеттік қызмет істері агенттігі Төрағасының 09.02.2024 </w:t>
      </w:r>
      <w:r>
        <w:rPr>
          <w:rFonts w:ascii="Times New Roman"/>
          <w:b w:val="false"/>
          <w:i w:val="false"/>
          <w:color w:val="ff0000"/>
          <w:sz w:val="28"/>
        </w:rPr>
        <w:t>№ 33</w:t>
      </w:r>
      <w:r>
        <w:rPr>
          <w:rFonts w:ascii="Times New Roman"/>
          <w:b w:val="false"/>
          <w:i w:val="false"/>
          <w:color w:val="ff0000"/>
          <w:sz w:val="28"/>
        </w:rPr>
        <w:t xml:space="preserve"> (алғашқы ресми жарияланған күнінен бастап қолданысқа енгізіледі және 01.01.2024 бастап туындаған құқықтық қатынастарға қолданылады) бұйрығымен.</w:t>
      </w:r>
    </w:p>
    <w:p>
      <w:pPr>
        <w:spacing w:after="0"/>
        <w:ind w:left="0"/>
        <w:jc w:val="both"/>
      </w:pPr>
      <w:r>
        <w:rPr>
          <w:rFonts w:ascii="Times New Roman"/>
          <w:b w:val="false"/>
          <w:i w:val="false"/>
          <w:color w:val="000000"/>
          <w:sz w:val="28"/>
        </w:rPr>
        <w:t xml:space="preserve">
      1) бірінші бағдарлама C-GP-2, C-GP-3, C-GP-4, C-GP-5, C-GP-6, C-GP-7, </w:t>
      </w:r>
    </w:p>
    <w:p>
      <w:pPr>
        <w:spacing w:after="0"/>
        <w:ind w:left="0"/>
        <w:jc w:val="both"/>
      </w:pPr>
      <w:r>
        <w:rPr>
          <w:rFonts w:ascii="Times New Roman"/>
          <w:b w:val="false"/>
          <w:i w:val="false"/>
          <w:color w:val="000000"/>
          <w:sz w:val="28"/>
        </w:rPr>
        <w:t>
      C-OGP-2, C-OGP-3, C-OGP-4, C-OGP-5, C-OGP-6, C-OGP-7, C-OGP-8, C-RGP-1, C-RGP-2, C-RGP-3, C-RGP-4, C-AGP-2, C-AGP-3, C-AGP-4, C-AGP-5, C-AGP-6, C-AGP-7, C-AGP-8, C-AGP-9, C-KAGP-2, C-KAGP-3, C-KAGP-4, C-KAGP-5, C-KAGP-6, C-KSGP-2, C-KSGP-3, C-KSGP-4, C-KSGP-5, C-KSGP-6, C-OKSGP-1, C-OKSGP-2, C-OKSGP-3, C-OKSGP-4, C-OKSGP-5, C-OKSGP-6, C-OKSGP-7, C-TP-2, C-TP-3, C-TP-4, C-TP-5, C-TP-6, C-TP-7, C-TP-8, C-RTP-1, C-RTP-2, C-RTP-3, C-RTP-4, С-SVО-8, С-SVR-7, C-SVU-8, C-SVU-9, C-SVU-10, C-SVU-12, C-SGU-5, C-SGU-7, В-PK-1, В-PK-2, В-PK-3, В-PKО-1, В-PKО-2, В-PKО-3, С-FM-2, С-FM-3, С-FM-4, С-FMО-1, С-FMО-2, С-FMО-3, С-FMО-4 санаттағы құқық қорғау қызметінің лауазымдарына арналған және келесіні қамтиды:</w:t>
      </w:r>
    </w:p>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Республикасының Әкімшілік рәсімдік-процестік </w:t>
      </w:r>
      <w:r>
        <w:rPr>
          <w:rFonts w:ascii="Times New Roman"/>
          <w:b w:val="false"/>
          <w:i w:val="false"/>
          <w:color w:val="000000"/>
          <w:sz w:val="28"/>
        </w:rPr>
        <w:t>кодексі</w:t>
      </w:r>
      <w:r>
        <w:rPr>
          <w:rFonts w:ascii="Times New Roman"/>
          <w:b w:val="false"/>
          <w:i w:val="false"/>
          <w:color w:val="000000"/>
          <w:sz w:val="28"/>
        </w:rPr>
        <w:t xml:space="preserve"> (15 сұрақ),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(135 сұрақ) кем дегенде 95 дұрыс жауапты және әрбір нормативтік құқықтық актілер бойынша кем дегенде 5 дұрыс жауапты құрайды.</w:t>
      </w:r>
    </w:p>
    <w:p>
      <w:pPr>
        <w:spacing w:after="0"/>
        <w:ind w:left="0"/>
        <w:jc w:val="both"/>
      </w:pPr>
      <w:r>
        <w:rPr>
          <w:rFonts w:ascii="Times New Roman"/>
          <w:b w:val="false"/>
          <w:i w:val="false"/>
          <w:color w:val="000000"/>
          <w:sz w:val="28"/>
        </w:rPr>
        <w:t>
      Қазақстан Республикасының заңнамасын білуге арналған тестілерді орындау үшін жалпы уақыт 110 минутті құрайды.</w:t>
      </w:r>
    </w:p>
    <w:p>
      <w:pPr>
        <w:spacing w:after="0"/>
        <w:ind w:left="0"/>
        <w:jc w:val="both"/>
      </w:pPr>
      <w:r>
        <w:rPr>
          <w:rFonts w:ascii="Times New Roman"/>
          <w:b w:val="false"/>
          <w:i w:val="false"/>
          <w:color w:val="000000"/>
          <w:sz w:val="28"/>
        </w:rPr>
        <w:t>
      2) екінші бағдарлама С-SV-8, С-SV-10, С-SVО-3, С-SVО-5, С-SVО-7, С-SVО-9, С-SVR-4, С-SVR-5, С-SVR-8, C-SVU-13, C-SVU-14, C-SGU-11, C-SGU-12, C-SGU-13, В-PK-4, В-PK-5, В-PK-6, В-PK-7, В-PK-8, В-PKО-4, В-PKО-5, В-PKО-6, В-PKО-7, В-PKО-8, С-FM-5, С-FM-6, С-FMО-5, С-FMО-6 санаттағы құқық қорғау қызметінің лауазымдарына арналған және келесіні қамтиды:</w:t>
      </w:r>
    </w:p>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Қылмыстық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Қылмыстық-процестік </w:t>
      </w:r>
      <w:r>
        <w:rPr>
          <w:rFonts w:ascii="Times New Roman"/>
          <w:b w:val="false"/>
          <w:i w:val="false"/>
          <w:color w:val="000000"/>
          <w:sz w:val="28"/>
        </w:rPr>
        <w:t>кодексі</w:t>
      </w:r>
      <w:r>
        <w:rPr>
          <w:rFonts w:ascii="Times New Roman"/>
          <w:b w:val="false"/>
          <w:i w:val="false"/>
          <w:color w:val="000000"/>
          <w:sz w:val="28"/>
        </w:rPr>
        <w:t xml:space="preserve"> (15 сұрақ) Қазақстан Республикасының Әкімшілік құқық бұзушылық туралы </w:t>
      </w:r>
      <w:r>
        <w:rPr>
          <w:rFonts w:ascii="Times New Roman"/>
          <w:b w:val="false"/>
          <w:i w:val="false"/>
          <w:color w:val="000000"/>
          <w:sz w:val="28"/>
        </w:rPr>
        <w:t>кодексі</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(15 сұрақ),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(105 сұрақ) кем дегенде 63 дұрыс жауапты және әрбір нормативтік құқықтық актілер бойынша кем дегенде 5 дұрыс жауапты құрайды.</w:t>
      </w:r>
    </w:p>
    <w:p>
      <w:pPr>
        <w:spacing w:after="0"/>
        <w:ind w:left="0"/>
        <w:jc w:val="both"/>
      </w:pPr>
      <w:r>
        <w:rPr>
          <w:rFonts w:ascii="Times New Roman"/>
          <w:b w:val="false"/>
          <w:i w:val="false"/>
          <w:color w:val="000000"/>
          <w:sz w:val="28"/>
        </w:rPr>
        <w:t>
      Қазақстан Республикасының заңнамасын білуге арналған тестілерді орындау үшін жалпы уақыт 90 минутті құрайды.</w:t>
      </w:r>
    </w:p>
    <w:p>
      <w:pPr>
        <w:spacing w:after="0"/>
        <w:ind w:left="0"/>
        <w:jc w:val="both"/>
      </w:pPr>
      <w:r>
        <w:rPr>
          <w:rFonts w:ascii="Times New Roman"/>
          <w:b w:val="false"/>
          <w:i w:val="false"/>
          <w:color w:val="000000"/>
          <w:sz w:val="28"/>
        </w:rPr>
        <w:t>
      3) үшінші бағдарлама C-GP-4, C-GP-5, C-GP-6, C-GP-7, C-OGP-4, C-OGP-5, C-OGP-6, C-OGP-7, C-OGP-8, C-RGP-3, C-RGP-4, C-AGP-4, C-AGP-5, C-AGP-6, C-AGP-7, C-AGP-8, C-AGP-9, C-KAGP-3, C-KAGP-4, C-KAGP-5, C-KAGP-6, C-KSGP-3, C-KSGP-4, C-KSGP-5, C-KSGP-6, C-OKSGP-2, C-OKSGP-3, C-OKSGP-4, C-OKSGP-5, C-OKSGP-6, C-OKSGP-7, C-TP-4, C-TP-5, C-TP-6, C-TP-7, C-TP-8, C-RTP-1, C-RTP-3, C-RTP-4, С-SVО-9, С-SVR-8, C-SVU-13, C-SVU-14, C-SVU-15, C-SGU-8, C-SGU-11, C-SGU-12, C-SGU-13, C-SSP-7, C-SSP-8, C-SN-5, C-SN-7, C-SN-8, В-РК-3, В-РК-4, В-РК-5, В-РК-6, В-РК-7, В-РК-8, В-РКО-3, В-РКО-4, В-РКО-5, В-РКО-6, В-РКО-7, В-РКО-8санаттағы құқық қорғау қызметінің заңгерлік мамандық бойынша тиісті білімнің бар болуын талап етпейтін лауазымдарына арналған және келесіні қамтиды:</w:t>
      </w:r>
    </w:p>
    <w:p>
      <w:pPr>
        <w:spacing w:after="0"/>
        <w:ind w:left="0"/>
        <w:jc w:val="both"/>
      </w:pPr>
      <w:r>
        <w:rPr>
          <w:rFonts w:ascii="Times New Roman"/>
          <w:b w:val="false"/>
          <w:i w:val="false"/>
          <w:color w:val="000000"/>
          <w:sz w:val="28"/>
        </w:rPr>
        <w:t>
      Қазақстан Республикасының мемлекеттік тілін білуге арналған тест (20 сұрақ), ұзақтығы 20 минут;</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(15 сұрақ), "Қазақстан Республикасының Президенті туралы" Қазақстан Республикасының конституциялық заңын,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(15 сұрақ), "</w:t>
      </w:r>
      <w:r>
        <w:rPr>
          <w:rFonts w:ascii="Times New Roman"/>
          <w:b w:val="false"/>
          <w:i w:val="false"/>
          <w:color w:val="000000"/>
          <w:sz w:val="28"/>
        </w:rPr>
        <w:t>Құқық қорғау қызметі туралы</w:t>
      </w:r>
      <w:r>
        <w:rPr>
          <w:rFonts w:ascii="Times New Roman"/>
          <w:b w:val="false"/>
          <w:i w:val="false"/>
          <w:color w:val="000000"/>
          <w:sz w:val="28"/>
        </w:rPr>
        <w:t xml:space="preserve">"(15 сұрақ) Қазақстан Республикасының заңдарын, Қазақстан Республикасы Президентінің 2023 жылғы 2 қаңтардағы № 81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құқық қорғау органдары, азаматтық қорғау органдарының жəне мемлекеттік фельдъегерлік қызметі қызметкерлерінің əдеп кодексін білуге арналған тестілер.</w:t>
      </w:r>
    </w:p>
    <w:p>
      <w:pPr>
        <w:spacing w:after="0"/>
        <w:ind w:left="0"/>
        <w:jc w:val="both"/>
      </w:pPr>
      <w:r>
        <w:rPr>
          <w:rFonts w:ascii="Times New Roman"/>
          <w:b w:val="false"/>
          <w:i w:val="false"/>
          <w:color w:val="000000"/>
          <w:sz w:val="28"/>
        </w:rPr>
        <w:t>
      Бағдарлама бойынша тестілеуді өту мәндері барлық нормативтік құқықтық актілер бойынша сұрақтардың жалпы санынан (75 сұрақ) кем дегенде 35 дұрыс жауапты және әрбір нормативтік құқықтық актілер бойынша кем дегенде 5 дұрыс жауапты құрайды.</w:t>
      </w:r>
    </w:p>
    <w:p>
      <w:pPr>
        <w:spacing w:after="0"/>
        <w:ind w:left="0"/>
        <w:jc w:val="both"/>
      </w:pPr>
      <w:r>
        <w:rPr>
          <w:rFonts w:ascii="Times New Roman"/>
          <w:b w:val="false"/>
          <w:i w:val="false"/>
          <w:color w:val="000000"/>
          <w:sz w:val="28"/>
        </w:rPr>
        <w:t>
      Қазақстан Республикасының заңнамасын білуге арналған тестілерді орындау үшін жалпы уақыт 60 минутті құрайды.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өткізу қағидаларын,</w:t>
            </w:r>
            <w:r>
              <w:br/>
            </w:r>
            <w:r>
              <w:rPr>
                <w:rFonts w:ascii="Times New Roman"/>
                <w:b w:val="false"/>
                <w:i w:val="false"/>
                <w:color w:val="000000"/>
                <w:sz w:val="20"/>
              </w:rPr>
              <w:t>бағдарламаларын және</w:t>
            </w:r>
            <w:r>
              <w:br/>
            </w:r>
            <w:r>
              <w:rPr>
                <w:rFonts w:ascii="Times New Roman"/>
                <w:b w:val="false"/>
                <w:i w:val="false"/>
                <w:color w:val="000000"/>
                <w:sz w:val="20"/>
              </w:rPr>
              <w:t>оны ұйымдастыруға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Құқық қорғау қызметіне кіретін азаматтарды тесттен өткізу қағидалары, бағдарламалары және оны ұйымдастыруды бұзу туралы АКТ</w:t>
      </w:r>
    </w:p>
    <w:p>
      <w:pPr>
        <w:spacing w:after="0"/>
        <w:ind w:left="0"/>
        <w:jc w:val="both"/>
      </w:pPr>
      <w:r>
        <w:rPr>
          <w:rFonts w:ascii="Times New Roman"/>
          <w:b w:val="false"/>
          <w:i w:val="false"/>
          <w:color w:val="ff0000"/>
          <w:sz w:val="28"/>
        </w:rPr>
        <w:t xml:space="preserve">
      Ескерту. 4-қосымша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20__ ж. "___" _____________ сағат ______ мин.</w:t>
      </w:r>
    </w:p>
    <w:p>
      <w:pPr>
        <w:spacing w:after="0"/>
        <w:ind w:left="0"/>
        <w:jc w:val="both"/>
      </w:pPr>
      <w:r>
        <w:rPr>
          <w:rFonts w:ascii="Times New Roman"/>
          <w:b w:val="false"/>
          <w:i w:val="false"/>
          <w:color w:val="000000"/>
          <w:sz w:val="28"/>
        </w:rPr>
        <w:t>
      Тестілеу операторы__________________________________________________</w:t>
      </w:r>
    </w:p>
    <w:p>
      <w:pPr>
        <w:spacing w:after="0"/>
        <w:ind w:left="0"/>
        <w:jc w:val="both"/>
      </w:pPr>
      <w:r>
        <w:rPr>
          <w:rFonts w:ascii="Times New Roman"/>
          <w:b w:val="false"/>
          <w:i w:val="false"/>
          <w:color w:val="000000"/>
          <w:sz w:val="28"/>
        </w:rPr>
        <w:t>
      (оператордың тегі, аты, әкесінің аты (ол болған жағдайда))</w:t>
      </w:r>
    </w:p>
    <w:p>
      <w:pPr>
        <w:spacing w:after="0"/>
        <w:ind w:left="0"/>
        <w:jc w:val="both"/>
      </w:pPr>
      <w:r>
        <w:rPr>
          <w:rFonts w:ascii="Times New Roman"/>
          <w:b w:val="false"/>
          <w:i w:val="false"/>
          <w:color w:val="000000"/>
          <w:sz w:val="28"/>
        </w:rPr>
        <w:t>
      Кандидаттың________________________ЖСН _______________________</w:t>
      </w:r>
    </w:p>
    <w:p>
      <w:pPr>
        <w:spacing w:after="0"/>
        <w:ind w:left="0"/>
        <w:jc w:val="both"/>
      </w:pPr>
      <w:r>
        <w:rPr>
          <w:rFonts w:ascii="Times New Roman"/>
          <w:b w:val="false"/>
          <w:i w:val="false"/>
          <w:color w:val="000000"/>
          <w:sz w:val="28"/>
        </w:rPr>
        <w:t>
      (кандидаттың тегі, аты, әкесінің аты (ол болған жағдайда)</w:t>
      </w:r>
    </w:p>
    <w:p>
      <w:pPr>
        <w:spacing w:after="0"/>
        <w:ind w:left="0"/>
        <w:jc w:val="both"/>
      </w:pPr>
      <w:r>
        <w:rPr>
          <w:rFonts w:ascii="Times New Roman"/>
          <w:b w:val="false"/>
          <w:i w:val="false"/>
          <w:color w:val="000000"/>
          <w:sz w:val="28"/>
        </w:rPr>
        <w:t>
      Құқық қорғау қызметіне кіретін азаматтарды тесттен өткізу қағидаларын,</w:t>
      </w:r>
    </w:p>
    <w:p>
      <w:pPr>
        <w:spacing w:after="0"/>
        <w:ind w:left="0"/>
        <w:jc w:val="both"/>
      </w:pPr>
      <w:r>
        <w:rPr>
          <w:rFonts w:ascii="Times New Roman"/>
          <w:b w:val="false"/>
          <w:i w:val="false"/>
          <w:color w:val="000000"/>
          <w:sz w:val="28"/>
        </w:rPr>
        <w:t>
      бағдарламаларын және оны ұйымдастырудың 16-тармағын бұзу фактісі анықталды: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(Ереже бұзудың қысқаша сипаты)</w:t>
      </w:r>
    </w:p>
    <w:p>
      <w:pPr>
        <w:spacing w:after="0"/>
        <w:ind w:left="0"/>
        <w:jc w:val="both"/>
      </w:pPr>
      <w:r>
        <w:rPr>
          <w:rFonts w:ascii="Times New Roman"/>
          <w:b w:val="false"/>
          <w:i w:val="false"/>
          <w:color w:val="000000"/>
          <w:sz w:val="28"/>
        </w:rPr>
        <w:t>
      Тестілеу операторының қолы:________________________________</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(жоғарыда аталған бұзушылыққа жол берген кандидаттың қолы, тегі, аты, әкесінің аты</w:t>
      </w:r>
    </w:p>
    <w:p>
      <w:pPr>
        <w:spacing w:after="0"/>
        <w:ind w:left="0"/>
        <w:jc w:val="both"/>
      </w:pPr>
      <w:r>
        <w:rPr>
          <w:rFonts w:ascii="Times New Roman"/>
          <w:b w:val="false"/>
          <w:i w:val="false"/>
          <w:color w:val="000000"/>
          <w:sz w:val="28"/>
        </w:rPr>
        <w:t>
      (болған жағдайда)). Жоғарыда аталған Ереже бұзушылыққа жол берген кандидаттың</w:t>
      </w:r>
    </w:p>
    <w:p>
      <w:pPr>
        <w:spacing w:after="0"/>
        <w:ind w:left="0"/>
        <w:jc w:val="both"/>
      </w:pPr>
      <w:r>
        <w:rPr>
          <w:rFonts w:ascii="Times New Roman"/>
          <w:b w:val="false"/>
          <w:i w:val="false"/>
          <w:color w:val="000000"/>
          <w:sz w:val="28"/>
        </w:rPr>
        <w:t>
      осы актіге қол қоюдан бас тартқан жағдайда – тиісті жазба)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(жоғарыда аталған бұзушылыққа жол берген кандидаттың осы актіге қол қоюдан бас</w:t>
      </w:r>
    </w:p>
    <w:p>
      <w:pPr>
        <w:spacing w:after="0"/>
        <w:ind w:left="0"/>
        <w:jc w:val="both"/>
      </w:pPr>
      <w:r>
        <w:rPr>
          <w:rFonts w:ascii="Times New Roman"/>
          <w:b w:val="false"/>
          <w:i w:val="false"/>
          <w:color w:val="000000"/>
          <w:sz w:val="28"/>
        </w:rPr>
        <w:t>
      тартқанын растайтын басқа адамның қолы, тегі, аты, әкесінің аты (болған жағдайда),</w:t>
      </w:r>
    </w:p>
    <w:p>
      <w:pPr>
        <w:spacing w:after="0"/>
        <w:ind w:left="0"/>
        <w:jc w:val="both"/>
      </w:pPr>
      <w:r>
        <w:rPr>
          <w:rFonts w:ascii="Times New Roman"/>
          <w:b w:val="false"/>
          <w:i w:val="false"/>
          <w:color w:val="000000"/>
          <w:sz w:val="28"/>
        </w:rPr>
        <w:t>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w:t>
            </w:r>
            <w:r>
              <w:br/>
            </w:r>
            <w:r>
              <w:rPr>
                <w:rFonts w:ascii="Times New Roman"/>
                <w:b w:val="false"/>
                <w:i w:val="false"/>
                <w:color w:val="000000"/>
                <w:sz w:val="20"/>
              </w:rPr>
              <w:t>тесттен 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ff0000"/>
          <w:sz w:val="28"/>
        </w:rPr>
        <w:t xml:space="preserve">
      Ескерту. 4-1-қосымшаның оң жақ жоғарғы бұрышы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Тестілеу кезінде жалған адамды анықтау туралы акті</w:t>
      </w:r>
    </w:p>
    <w:p>
      <w:pPr>
        <w:spacing w:after="0"/>
        <w:ind w:left="0"/>
        <w:jc w:val="both"/>
      </w:pPr>
      <w:r>
        <w:rPr>
          <w:rFonts w:ascii="Times New Roman"/>
          <w:b w:val="false"/>
          <w:i w:val="false"/>
          <w:color w:val="ff0000"/>
          <w:sz w:val="28"/>
        </w:rPr>
        <w:t xml:space="preserve">
      Ескерту. 4-1-қосымшамен толықтырылды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____ 20___ ж. __ сағ.. _ мин.</w:t>
            </w:r>
          </w:p>
        </w:tc>
      </w:tr>
    </w:tbl>
    <w:p>
      <w:pPr>
        <w:spacing w:after="0"/>
        <w:ind w:left="0"/>
        <w:jc w:val="both"/>
      </w:pPr>
      <w:r>
        <w:rPr>
          <w:rFonts w:ascii="Times New Roman"/>
          <w:b w:val="false"/>
          <w:i w:val="false"/>
          <w:color w:val="000000"/>
          <w:sz w:val="28"/>
        </w:rPr>
        <w:t xml:space="preserve">
      ______________________________________________________ тестілеу операторымен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азамат _______________________________ЖСН________________________________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орнына азамат _____________________________ЖСН____________________________</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тестілеуді тапсыру әрекеті дерегі анықталды. </w:t>
      </w:r>
    </w:p>
    <w:p>
      <w:pPr>
        <w:spacing w:after="0"/>
        <w:ind w:left="0"/>
        <w:jc w:val="both"/>
      </w:pPr>
      <w:r>
        <w:rPr>
          <w:rFonts w:ascii="Times New Roman"/>
          <w:b w:val="false"/>
          <w:i w:val="false"/>
          <w:color w:val="000000"/>
          <w:sz w:val="28"/>
        </w:rPr>
        <w:t>
      Тестілеу операторының қолы: ________________________________________________</w:t>
      </w:r>
    </w:p>
    <w:p>
      <w:pPr>
        <w:spacing w:after="0"/>
        <w:ind w:left="0"/>
        <w:jc w:val="both"/>
      </w:pPr>
      <w:r>
        <w:rPr>
          <w:rFonts w:ascii="Times New Roman"/>
          <w:b w:val="false"/>
          <w:i w:val="false"/>
          <w:color w:val="000000"/>
          <w:sz w:val="28"/>
        </w:rPr>
        <w:t>
      Актімен таныстым: _________________________________________________________</w:t>
      </w:r>
    </w:p>
    <w:p>
      <w:pPr>
        <w:spacing w:after="0"/>
        <w:ind w:left="0"/>
        <w:jc w:val="both"/>
      </w:pPr>
      <w:r>
        <w:rPr>
          <w:rFonts w:ascii="Times New Roman"/>
          <w:b w:val="false"/>
          <w:i w:val="false"/>
          <w:color w:val="000000"/>
          <w:sz w:val="28"/>
        </w:rPr>
        <w:t>
      (жоғарыда көрсетілген бұзушылыққа жол берген азаматтың тегі, аты, әкесінің аты (бар болған жағдайда))</w:t>
      </w:r>
    </w:p>
    <w:p>
      <w:pPr>
        <w:spacing w:after="0"/>
        <w:ind w:left="0"/>
        <w:jc w:val="both"/>
      </w:pPr>
      <w:r>
        <w:rPr>
          <w:rFonts w:ascii="Times New Roman"/>
          <w:b w:val="false"/>
          <w:i w:val="false"/>
          <w:color w:val="000000"/>
          <w:sz w:val="28"/>
        </w:rPr>
        <w:t>
      Жоғарыда аталған Ереже бұзушылыққа жол берген азаматтың осы актіге қол қоюдан бас тартқан жағдайда - тиісті жазба_______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(жоғарыда аталған Ереже бұзушылыққа жол берген азаматтың осы актіге қол </w:t>
      </w:r>
    </w:p>
    <w:p>
      <w:pPr>
        <w:spacing w:after="0"/>
        <w:ind w:left="0"/>
        <w:jc w:val="both"/>
      </w:pPr>
      <w:r>
        <w:rPr>
          <w:rFonts w:ascii="Times New Roman"/>
          <w:b w:val="false"/>
          <w:i w:val="false"/>
          <w:color w:val="000000"/>
          <w:sz w:val="28"/>
        </w:rPr>
        <w:t xml:space="preserve">
      қоюдан бас тартқанын растайтын басқа адамның қолы, тегі, аты, </w:t>
      </w:r>
    </w:p>
    <w:p>
      <w:pPr>
        <w:spacing w:after="0"/>
        <w:ind w:left="0"/>
        <w:jc w:val="both"/>
      </w:pPr>
      <w:r>
        <w:rPr>
          <w:rFonts w:ascii="Times New Roman"/>
          <w:b w:val="false"/>
          <w:i w:val="false"/>
          <w:color w:val="000000"/>
          <w:sz w:val="28"/>
        </w:rPr>
        <w:t>
      әкесінің аты (болған жағдайда), ЖСН)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w:t>
            </w:r>
            <w:r>
              <w:br/>
            </w:r>
            <w:r>
              <w:rPr>
                <w:rFonts w:ascii="Times New Roman"/>
                <w:b w:val="false"/>
                <w:i w:val="false"/>
                <w:color w:val="000000"/>
                <w:sz w:val="20"/>
              </w:rPr>
              <w:t>тесттен 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Тестілеу рәсімін тоқтату туралы акті</w:t>
      </w:r>
    </w:p>
    <w:p>
      <w:pPr>
        <w:spacing w:after="0"/>
        <w:ind w:left="0"/>
        <w:jc w:val="both"/>
      </w:pPr>
      <w:r>
        <w:rPr>
          <w:rFonts w:ascii="Times New Roman"/>
          <w:b w:val="false"/>
          <w:i w:val="false"/>
          <w:color w:val="ff0000"/>
          <w:sz w:val="28"/>
        </w:rPr>
        <w:t xml:space="preserve">
      Ескерту. 5-қосымша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Күні ____________ж. қала_________________</w:t>
      </w:r>
    </w:p>
    <w:p>
      <w:pPr>
        <w:spacing w:after="0"/>
        <w:ind w:left="0"/>
        <w:jc w:val="both"/>
      </w:pPr>
      <w:r>
        <w:rPr>
          <w:rFonts w:ascii="Times New Roman"/>
          <w:b w:val="false"/>
          <w:i w:val="false"/>
          <w:color w:val="000000"/>
          <w:sz w:val="28"/>
        </w:rPr>
        <w:t>
      Біз, төменде қол қойғандар, тестілеу рәсімін тоқтату туралы осы актіні</w:t>
      </w:r>
    </w:p>
    <w:p>
      <w:pPr>
        <w:spacing w:after="0"/>
        <w:ind w:left="0"/>
        <w:jc w:val="both"/>
      </w:pPr>
      <w:r>
        <w:rPr>
          <w:rFonts w:ascii="Times New Roman"/>
          <w:b w:val="false"/>
          <w:i w:val="false"/>
          <w:color w:val="000000"/>
          <w:sz w:val="28"/>
        </w:rPr>
        <w:t>
      20__ жылғы "___" __________ ___ сағ. ___мин.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байланыс ақауының</w:t>
      </w:r>
      <w:r>
        <w:br/>
      </w:r>
      <w:r>
        <w:rPr>
          <w:rFonts w:ascii="Times New Roman"/>
          <w:b w:val="false"/>
          <w:i w:val="false"/>
          <w:color w:val="000000"/>
          <w:sz w:val="28"/>
        </w:rPr>
        <w:t>
</w:t>
      </w:r>
      <w:r>
        <w:br/>
      </w:r>
    </w:p>
    <w:p>
      <w:pPr>
        <w:spacing w:after="0"/>
        <w:ind w:left="0"/>
        <w:jc w:val="both"/>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компьютерлік техника ақауының</w:t>
      </w:r>
      <w:r>
        <w:br/>
      </w:r>
      <w:r>
        <w:rPr>
          <w:rFonts w:ascii="Times New Roman"/>
          <w:b w:val="false"/>
          <w:i w:val="false"/>
          <w:color w:val="000000"/>
          <w:sz w:val="28"/>
        </w:rPr>
        <w:t>
</w:t>
      </w:r>
      <w:r>
        <w:br/>
      </w:r>
    </w:p>
    <w:p>
      <w:pPr>
        <w:spacing w:after="0"/>
        <w:ind w:left="0"/>
        <w:jc w:val="both"/>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7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 қуаты ақауының</w:t>
      </w:r>
      <w:r>
        <w:br/>
      </w:r>
      <w:r>
        <w:rPr>
          <w:rFonts w:ascii="Times New Roman"/>
          <w:b w:val="false"/>
          <w:i w:val="false"/>
          <w:color w:val="000000"/>
          <w:sz w:val="28"/>
        </w:rPr>
        <w:t>
</w:t>
      </w:r>
      <w:r>
        <w:br/>
      </w:r>
    </w:p>
    <w:p>
      <w:pPr>
        <w:spacing w:after="0"/>
        <w:ind w:left="0"/>
        <w:jc w:val="both"/>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өзге де себептің салдарынан жасадық.</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Тестілеуді тоқтату себебі бойынша қосымша ақпарат:___________________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Тестілеу келесі адамдарға қатысты тоқтатылды: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bl>
    <w:p>
      <w:pPr>
        <w:spacing w:after="0"/>
        <w:ind w:left="0"/>
        <w:jc w:val="both"/>
      </w:pPr>
      <w:r>
        <w:rPr>
          <w:rFonts w:ascii="Times New Roman"/>
          <w:b w:val="false"/>
          <w:i w:val="false"/>
          <w:color w:val="000000"/>
          <w:sz w:val="28"/>
        </w:rPr>
        <w:t>
      Тестілеу залы операторның тегі, аты, әкесінің аты (ол болған жағдайда) мен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w:t>
            </w:r>
            <w:r>
              <w:br/>
            </w:r>
            <w:r>
              <w:rPr>
                <w:rFonts w:ascii="Times New Roman"/>
                <w:b w:val="false"/>
                <w:i w:val="false"/>
                <w:color w:val="000000"/>
                <w:sz w:val="20"/>
              </w:rPr>
              <w:t>тесттен 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Қазақстан Республикасының мемлекеттік тілі мен заңнамасын білуге арналған тестілеуден өту туралы</w:t>
      </w:r>
      <w:r>
        <w:br/>
      </w:r>
      <w:r>
        <w:rPr>
          <w:rFonts w:ascii="Times New Roman"/>
          <w:b/>
          <w:i w:val="false"/>
          <w:color w:val="000000"/>
        </w:rPr>
        <w:t>СЕРТИФИКАТ</w:t>
      </w:r>
    </w:p>
    <w:p>
      <w:pPr>
        <w:spacing w:after="0"/>
        <w:ind w:left="0"/>
        <w:jc w:val="both"/>
      </w:pPr>
      <w:r>
        <w:rPr>
          <w:rFonts w:ascii="Times New Roman"/>
          <w:b w:val="false"/>
          <w:i w:val="false"/>
          <w:color w:val="ff0000"/>
          <w:sz w:val="28"/>
        </w:rPr>
        <w:t xml:space="preserve">
      Ескерту. 6-қосымша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(кандидаттың тегі, аты, әкесінің аты (ол болған жағдайда))</w:t>
            </w:r>
          </w:p>
          <w:p>
            <w:pPr>
              <w:spacing w:after="20"/>
              <w:ind w:left="20"/>
              <w:jc w:val="both"/>
            </w:pPr>
            <w:r>
              <w:rPr>
                <w:rFonts w:ascii="Times New Roman"/>
                <w:b w:val="false"/>
                <w:i w:val="false"/>
                <w:color w:val="000000"/>
                <w:sz w:val="20"/>
              </w:rPr>
              <w:t>
Қазақстан Республикасының мемлекеттік тілі</w:t>
            </w:r>
          </w:p>
          <w:p>
            <w:pPr>
              <w:spacing w:after="20"/>
              <w:ind w:left="20"/>
              <w:jc w:val="both"/>
            </w:pPr>
            <w:r>
              <w:rPr>
                <w:rFonts w:ascii="Times New Roman"/>
                <w:b w:val="false"/>
                <w:i w:val="false"/>
                <w:color w:val="000000"/>
                <w:sz w:val="20"/>
              </w:rPr>
              <w:t>
мен заңнамасын білуге арналған тестілеуден</w:t>
            </w:r>
          </w:p>
          <w:p>
            <w:pPr>
              <w:spacing w:after="20"/>
              <w:ind w:left="20"/>
              <w:jc w:val="both"/>
            </w:pPr>
            <w:r>
              <w:rPr>
                <w:rFonts w:ascii="Times New Roman"/>
                <w:b w:val="false"/>
                <w:i w:val="false"/>
                <w:color w:val="000000"/>
                <w:sz w:val="20"/>
              </w:rPr>
              <w:t>
______________ қаласында _____ бағдарлама</w:t>
            </w:r>
          </w:p>
          <w:p>
            <w:pPr>
              <w:spacing w:after="20"/>
              <w:ind w:left="20"/>
              <w:jc w:val="both"/>
            </w:pPr>
            <w:r>
              <w:rPr>
                <w:rFonts w:ascii="Times New Roman"/>
                <w:b w:val="false"/>
                <w:i w:val="false"/>
                <w:color w:val="000000"/>
                <w:sz w:val="20"/>
              </w:rPr>
              <w:t>
бойынша "___" _____________20 __ ж. өткенін растайды.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w:t>
                  </w:r>
                </w:p>
              </w:tc>
            </w:tr>
          </w:tbl>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 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Сертификаттың қолданылу мерзімі тестілеу өткен күннен бастап бір жыл болып </w:t>
      </w:r>
    </w:p>
    <w:p>
      <w:pPr>
        <w:spacing w:after="0"/>
        <w:ind w:left="0"/>
        <w:jc w:val="both"/>
      </w:pPr>
      <w:r>
        <w:rPr>
          <w:rFonts w:ascii="Times New Roman"/>
          <w:b w:val="false"/>
          <w:i w:val="false"/>
          <w:color w:val="000000"/>
          <w:sz w:val="28"/>
        </w:rPr>
        <w:t>
      табылады.</w:t>
      </w:r>
    </w:p>
    <w:p>
      <w:pPr>
        <w:spacing w:after="0"/>
        <w:ind w:left="0"/>
        <w:jc w:val="both"/>
      </w:pPr>
      <w:r>
        <w:rPr>
          <w:rFonts w:ascii="Times New Roman"/>
          <w:b w:val="false"/>
          <w:i w:val="false"/>
          <w:color w:val="000000"/>
          <w:sz w:val="28"/>
        </w:rPr>
        <w:t>
      Осы сертификат құқық қорғау қызметінің_______________________________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 санаттарына жарамды.</w:t>
      </w:r>
    </w:p>
    <w:p>
      <w:pPr>
        <w:spacing w:after="0"/>
        <w:ind w:left="0"/>
        <w:jc w:val="both"/>
      </w:pPr>
      <w:r>
        <w:rPr>
          <w:rFonts w:ascii="Times New Roman"/>
          <w:b w:val="false"/>
          <w:i w:val="false"/>
          <w:color w:val="000000"/>
          <w:sz w:val="28"/>
        </w:rPr>
        <w:t>
      Тестілеу операторының қолы: _________________________________</w:t>
      </w:r>
    </w:p>
    <w:p>
      <w:pPr>
        <w:spacing w:after="0"/>
        <w:ind w:left="0"/>
        <w:jc w:val="both"/>
      </w:pPr>
      <w:r>
        <w:rPr>
          <w:rFonts w:ascii="Times New Roman"/>
          <w:b w:val="false"/>
          <w:i w:val="false"/>
          <w:color w:val="000000"/>
          <w:sz w:val="28"/>
        </w:rPr>
        <w:t>
      "___" ___________________ 20 __ ж.</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w:t>
            </w:r>
            <w:r>
              <w:br/>
            </w:r>
            <w:r>
              <w:rPr>
                <w:rFonts w:ascii="Times New Roman"/>
                <w:b w:val="false"/>
                <w:i w:val="false"/>
                <w:color w:val="000000"/>
                <w:sz w:val="20"/>
              </w:rPr>
              <w:t>тесттен 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Тестілеуді өту мәндерінен төмен нәтижелерімен тестілеуден өткені туралы</w:t>
      </w:r>
      <w:r>
        <w:br/>
      </w:r>
      <w:r>
        <w:rPr>
          <w:rFonts w:ascii="Times New Roman"/>
          <w:b/>
          <w:i w:val="false"/>
          <w:color w:val="000000"/>
        </w:rPr>
        <w:t>АНЫҚТАМА</w:t>
      </w:r>
    </w:p>
    <w:p>
      <w:pPr>
        <w:spacing w:after="0"/>
        <w:ind w:left="0"/>
        <w:jc w:val="both"/>
      </w:pPr>
      <w:r>
        <w:rPr>
          <w:rFonts w:ascii="Times New Roman"/>
          <w:b w:val="false"/>
          <w:i w:val="false"/>
          <w:color w:val="ff0000"/>
          <w:sz w:val="28"/>
        </w:rPr>
        <w:t xml:space="preserve">
      Ескерту. 7-қосымша жаңа редакцияда – ҚР Мемлекеттік қызмет істері агенттігі Төрағасының 14.05.2020 </w:t>
      </w:r>
      <w:r>
        <w:rPr>
          <w:rFonts w:ascii="Times New Roman"/>
          <w:b w:val="false"/>
          <w:i w:val="false"/>
          <w:color w:val="ff0000"/>
          <w:sz w:val="28"/>
        </w:rPr>
        <w:t>№ 79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 (кандидаттың тегі, аты, әкесінің аты (ол болған жағдайда)) Қазақстан Республикасының мемлекеттік тілі мен заңнамасын білуге арналған тестілеуден _________________ қаласында "___" ____________ 20____ж. _____ бағдарлама бойынша тестілеуді өту мәндерінен төмен нәтижелерімен тестілеуден өткені туралы берілді.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90700" cy="210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790700" cy="2108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сұрақтарының/тапсырмалардың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өту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жауаптардың 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кандидат қайта тестілеуді осы тестілеу өткізілген күннен бастап күнтізбелік он бес күннен кем емес мерзімнен кейін өте алады.</w:t>
      </w:r>
    </w:p>
    <w:p>
      <w:pPr>
        <w:spacing w:after="0"/>
        <w:ind w:left="0"/>
        <w:jc w:val="both"/>
      </w:pPr>
      <w:r>
        <w:rPr>
          <w:rFonts w:ascii="Times New Roman"/>
          <w:b w:val="false"/>
          <w:i w:val="false"/>
          <w:color w:val="000000"/>
          <w:sz w:val="28"/>
        </w:rPr>
        <w:t>
      Тестілеу операторының қолы: __________________________________</w:t>
      </w:r>
    </w:p>
    <w:p>
      <w:pPr>
        <w:spacing w:after="0"/>
        <w:ind w:left="0"/>
        <w:jc w:val="both"/>
      </w:pPr>
      <w:r>
        <w:rPr>
          <w:rFonts w:ascii="Times New Roman"/>
          <w:b w:val="false"/>
          <w:i w:val="false"/>
          <w:color w:val="000000"/>
          <w:sz w:val="28"/>
        </w:rPr>
        <w:t xml:space="preserve">
      "___" ___________________ 20 __ ж.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 алғаш</w:t>
            </w:r>
            <w:r>
              <w:br/>
            </w:r>
            <w:r>
              <w:rPr>
                <w:rFonts w:ascii="Times New Roman"/>
                <w:b w:val="false"/>
                <w:i w:val="false"/>
                <w:color w:val="000000"/>
                <w:sz w:val="20"/>
              </w:rPr>
              <w:t>рет 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 оны</w:t>
            </w:r>
            <w:r>
              <w:br/>
            </w:r>
            <w:r>
              <w:rPr>
                <w:rFonts w:ascii="Times New Roman"/>
                <w:b w:val="false"/>
                <w:i w:val="false"/>
                <w:color w:val="000000"/>
                <w:sz w:val="20"/>
              </w:rPr>
              <w:t>ұйымдастыруға 8-қосымша</w:t>
            </w:r>
          </w:p>
        </w:tc>
      </w:tr>
    </w:tbl>
    <w:p>
      <w:pPr>
        <w:spacing w:after="0"/>
        <w:ind w:left="0"/>
        <w:jc w:val="left"/>
      </w:pPr>
      <w:r>
        <w:rPr>
          <w:rFonts w:ascii="Times New Roman"/>
          <w:b/>
          <w:i w:val="false"/>
          <w:color w:val="000000"/>
        </w:rPr>
        <w:t xml:space="preserve"> Қазақстан Республикасының мемлекеттік тілі мен заңнамасын білуге арналған тестілеуден өту туралы</w:t>
      </w:r>
      <w:r>
        <w:br/>
      </w:r>
      <w:r>
        <w:rPr>
          <w:rFonts w:ascii="Times New Roman"/>
          <w:b/>
          <w:i w:val="false"/>
          <w:color w:val="000000"/>
        </w:rPr>
        <w:t>СЕРТИФИКАТ</w:t>
      </w:r>
    </w:p>
    <w:p>
      <w:pPr>
        <w:spacing w:after="0"/>
        <w:ind w:left="0"/>
        <w:jc w:val="both"/>
      </w:pPr>
      <w:r>
        <w:rPr>
          <w:rFonts w:ascii="Times New Roman"/>
          <w:b w:val="false"/>
          <w:i w:val="false"/>
          <w:color w:val="ff0000"/>
          <w:sz w:val="28"/>
        </w:rPr>
        <w:t xml:space="preserve">
      Ескерту. 8-қосымша алып тасталды – ҚР Мемлекеттік қызмет істері және сыбайлас жемқорлыққа қарсы іс-қимыл агенттігі төрағасының 06.03.2019 </w:t>
      </w:r>
      <w:r>
        <w:rPr>
          <w:rFonts w:ascii="Times New Roman"/>
          <w:b w:val="false"/>
          <w:i w:val="false"/>
          <w:color w:val="ff0000"/>
          <w:sz w:val="28"/>
        </w:rPr>
        <w:t>№ 59</w:t>
      </w:r>
      <w:r>
        <w:rPr>
          <w:rFonts w:ascii="Times New Roman"/>
          <w:b w:val="false"/>
          <w:i w:val="false"/>
          <w:color w:val="ff0000"/>
          <w:sz w:val="28"/>
        </w:rPr>
        <w:t xml:space="preserve"> (15.03.2019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 оны</w:t>
            </w:r>
            <w:r>
              <w:br/>
            </w:r>
            <w:r>
              <w:rPr>
                <w:rFonts w:ascii="Times New Roman"/>
                <w:b w:val="false"/>
                <w:i w:val="false"/>
                <w:color w:val="000000"/>
                <w:sz w:val="20"/>
              </w:rPr>
              <w:t>ұйымдастыруға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Құқық қорғау қызметінің лауазымдарына орналасуға кандидаттардың жеке қасиеттерін бағалауға арналған тестілеу бағдарламалары</w:t>
      </w:r>
    </w:p>
    <w:p>
      <w:pPr>
        <w:spacing w:after="0"/>
        <w:ind w:left="0"/>
        <w:jc w:val="both"/>
      </w:pPr>
      <w:r>
        <w:rPr>
          <w:rFonts w:ascii="Times New Roman"/>
          <w:b w:val="false"/>
          <w:i w:val="false"/>
          <w:color w:val="ff0000"/>
          <w:sz w:val="28"/>
        </w:rPr>
        <w:t xml:space="preserve">
      Ескерту. 9-қосымша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Кандидаттардың жеке қасиеттерін бағалауға арналған тестілеу екі бағдарламадан тұрады:</w:t>
      </w:r>
    </w:p>
    <w:p>
      <w:pPr>
        <w:spacing w:after="0"/>
        <w:ind w:left="0"/>
        <w:jc w:val="both"/>
      </w:pPr>
      <w:r>
        <w:rPr>
          <w:rFonts w:ascii="Times New Roman"/>
          <w:b w:val="false"/>
          <w:i w:val="false"/>
          <w:color w:val="000000"/>
          <w:sz w:val="28"/>
        </w:rPr>
        <w:t>
      1) бірінші бағдарлама C-GP-1, C-AGP-1, C-KGP-1, C-GP-2, C-AGP-2, C-KGP-2, C-GP-3, C-AGP-3, C-KGP-3, C-GP-4, C-AGP-4, C-OGP-2, C-OGP-3, C-OGP-4, C-OGP-5, C-OGP-6, C-OKGP-1, C-OKGP-2, C-OKGP-3, C-OKGP-4, C-OKGP-5, C-RGP-1, C-RGP-2, C-RGP-3, В-PK-1, В-PK-2, В-PK-3, В-PK-4, В-PK-5, В-PKО-1, В-PKО-2, В-PKО-3, В-PKО-4, В-PKО-5, С-FM-2, С-FM-3, С-FM -4, С-FMO-1, С-FMО-2, С-FMО-3, С-FMО-4 санаттарына арналған және келесіні қамтиды:</w:t>
      </w:r>
    </w:p>
    <w:p>
      <w:pPr>
        <w:spacing w:after="0"/>
        <w:ind w:left="0"/>
        <w:jc w:val="both"/>
      </w:pPr>
      <w:r>
        <w:rPr>
          <w:rFonts w:ascii="Times New Roman"/>
          <w:b w:val="false"/>
          <w:i w:val="false"/>
          <w:color w:val="000000"/>
          <w:sz w:val="28"/>
        </w:rPr>
        <w:t>
      бастамашылық (12 тапсырма), коммуникативтілік (12 тапсырма), талдамалық (12 тапсырма), ұйымдасқандық (12 тапсырма), стратегиялық ойлану (12 тапсырма), көшбасшылық (12 тапсырма), әдептілік (12 тапсырма), сапаға бағдарлану (12 тапсырма), тұтынушыға бағдарлану (12 тапсырма), сыбайлас жемқорлыққа төзбеушілік (12 тапсырма) деңгейін анықтауға арналған тестілер;</w:t>
      </w:r>
    </w:p>
    <w:p>
      <w:pPr>
        <w:spacing w:after="0"/>
        <w:ind w:left="0"/>
        <w:jc w:val="both"/>
      </w:pPr>
      <w:r>
        <w:rPr>
          <w:rFonts w:ascii="Times New Roman"/>
          <w:b w:val="false"/>
          <w:i w:val="false"/>
          <w:color w:val="000000"/>
          <w:sz w:val="28"/>
        </w:rPr>
        <w:t>
      Бірінші бағдарлама бойынша тестілерді орындау үшін жалпы уақыт 90 минутті құрайды.</w:t>
      </w:r>
    </w:p>
    <w:p>
      <w:pPr>
        <w:spacing w:after="0"/>
        <w:ind w:left="0"/>
        <w:jc w:val="both"/>
      </w:pPr>
      <w:r>
        <w:rPr>
          <w:rFonts w:ascii="Times New Roman"/>
          <w:b w:val="false"/>
          <w:i w:val="false"/>
          <w:color w:val="000000"/>
          <w:sz w:val="28"/>
        </w:rPr>
        <w:t>
      Бірінші бағдарлама үшін мүмкін болатын 4 (төрт) баллдан қатерлі аймақ: бастамашылық - 1,5 балл, коммуникативтілік - 2 балл, талдамалық - 2,5 балл, ұйымдасқандық - 2,5 балл, стратегиялық ойлану - 2,5 балл, көшбасшылық - 2,5 балл, әдептілік - 1,5 балл, сапаға бағдарлану - 1,5 балл, тұтынушыға бағдарлану - 1,5 балл, сыбайлас жемқорлыққа төзбеушілік - 2 балл.</w:t>
      </w:r>
    </w:p>
    <w:p>
      <w:pPr>
        <w:spacing w:after="0"/>
        <w:ind w:left="0"/>
        <w:jc w:val="both"/>
      </w:pPr>
      <w:r>
        <w:rPr>
          <w:rFonts w:ascii="Times New Roman"/>
          <w:b w:val="false"/>
          <w:i w:val="false"/>
          <w:color w:val="000000"/>
          <w:sz w:val="28"/>
        </w:rPr>
        <w:t>
      2) екінші бағдарлама C-KGP-4, C-GP-5, C-AGP-5, C-KGP-5, C-GP-6, C-AGP-6, C-OKGP-6, C-GP-7, C-AGP-7, C-OGP-7, C-OKGP-7, C-AGP-8, C-OGP-8, C-RGP-4, C-RGP-5, С-SVО-8, С-SVR-7, C-SVU-8, C-SVU-9, C-SVU-10, C-SVU-12, C-SVU-13, C-SVU-14, C-SGU-5, C-SGU-7, C-SGU-8, C-SGU-11, C-SGU-12, С-SV-10, С-SVО-9, С-SVR-4, С-SVR-8, C-SVU-15, C-SGU-13, C-SSP-7, C-SSP-8, C-SN-5, C-SN-7, C-SN-8, В-PK-6, В-PK-7, В-PK-8, В-PKО-6, В-PKО-7, В-PKО-8, С-FM-5, С-FM-6, С-FMО-5, С-FMО-6 санаттарына арналған және келесіні қамтиды:</w:t>
      </w:r>
    </w:p>
    <w:p>
      <w:pPr>
        <w:spacing w:after="0"/>
        <w:ind w:left="0"/>
        <w:jc w:val="both"/>
      </w:pPr>
      <w:r>
        <w:rPr>
          <w:rFonts w:ascii="Times New Roman"/>
          <w:b w:val="false"/>
          <w:i w:val="false"/>
          <w:color w:val="000000"/>
          <w:sz w:val="28"/>
        </w:rPr>
        <w:t>
      бастамашылық (12 тапсырма), коммуникативтілік (12 тапсырма), талдамалық (12 тапсырма), ұйымдасқандық (12 тапсырма), әдептілік (12 тапсырма), сапаға бағдарлану (12 тапсырма), тұтынушыға бағдарлану (12 тапсырма), сыбайлас жемқорлыққа төзбеушілік (12 тапсырма) деңгейін анықтауға арналған тестілер;</w:t>
      </w:r>
    </w:p>
    <w:p>
      <w:pPr>
        <w:spacing w:after="0"/>
        <w:ind w:left="0"/>
        <w:jc w:val="both"/>
      </w:pPr>
      <w:r>
        <w:rPr>
          <w:rFonts w:ascii="Times New Roman"/>
          <w:b w:val="false"/>
          <w:i w:val="false"/>
          <w:color w:val="000000"/>
          <w:sz w:val="28"/>
        </w:rPr>
        <w:t>
      Екінші бағдарлама бойынша тестілерді орындау үшін жалпы уақыт 75 минутті құрайды.</w:t>
      </w:r>
    </w:p>
    <w:p>
      <w:pPr>
        <w:spacing w:after="0"/>
        <w:ind w:left="0"/>
        <w:jc w:val="both"/>
      </w:pPr>
      <w:r>
        <w:rPr>
          <w:rFonts w:ascii="Times New Roman"/>
          <w:b w:val="false"/>
          <w:i w:val="false"/>
          <w:color w:val="000000"/>
          <w:sz w:val="28"/>
        </w:rPr>
        <w:t>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w:t>
            </w:r>
            <w:r>
              <w:br/>
            </w:r>
            <w:r>
              <w:rPr>
                <w:rFonts w:ascii="Times New Roman"/>
                <w:b w:val="false"/>
                <w:i w:val="false"/>
                <w:color w:val="000000"/>
                <w:sz w:val="20"/>
              </w:rPr>
              <w:t>тесттен өткізу қағидалары,</w:t>
            </w:r>
            <w:r>
              <w:br/>
            </w:r>
            <w:r>
              <w:rPr>
                <w:rFonts w:ascii="Times New Roman"/>
                <w:b w:val="false"/>
                <w:i w:val="false"/>
                <w:color w:val="000000"/>
                <w:sz w:val="20"/>
              </w:rPr>
              <w:t>бағдарламалары және</w:t>
            </w:r>
            <w:r>
              <w:br/>
            </w:r>
            <w:r>
              <w:rPr>
                <w:rFonts w:ascii="Times New Roman"/>
                <w:b w:val="false"/>
                <w:i w:val="false"/>
                <w:color w:val="000000"/>
                <w:sz w:val="20"/>
              </w:rPr>
              <w:t>оны ұйымдастыруға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10-қосымшаның оң жақ жоғарғы бұрышы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Кандидаттардың жеке қасиеттерін бағалауға арналған тестілеу нәтижесі бойынша қорытынды</w:t>
      </w:r>
    </w:p>
    <w:p>
      <w:pPr>
        <w:spacing w:after="0"/>
        <w:ind w:left="0"/>
        <w:jc w:val="both"/>
      </w:pPr>
      <w:r>
        <w:rPr>
          <w:rFonts w:ascii="Times New Roman"/>
          <w:b w:val="false"/>
          <w:i w:val="false"/>
          <w:color w:val="ff0000"/>
          <w:sz w:val="28"/>
        </w:rPr>
        <w:t xml:space="preserve">
      Ескерту. 10-қосымша жаңа редакцияда – ҚР Мемлекеттік қызмет істері және сыбайлас жемқорлыққа қарсы іс-қимыл агенттігі төрағасының 06.03.2019 </w:t>
      </w:r>
      <w:r>
        <w:rPr>
          <w:rFonts w:ascii="Times New Roman"/>
          <w:b w:val="false"/>
          <w:i w:val="false"/>
          <w:color w:val="ff0000"/>
          <w:sz w:val="28"/>
        </w:rPr>
        <w:t>№ 59</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Тестіленушінің тегі, аты, әкесінің аты (ол болған жағдайда):___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 мен уақыты:________________________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2827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827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Pr>
        <w:spacing w:after="0"/>
        <w:ind w:left="0"/>
        <w:jc w:val="left"/>
      </w:pPr>
      <w:r>
        <w:br/>
      </w:r>
    </w:p>
    <w:p>
      <w:pPr>
        <w:spacing w:after="0"/>
        <w:ind w:left="0"/>
        <w:jc w:val="both"/>
      </w:pPr>
      <w:r>
        <w:drawing>
          <wp:inline distT="0" distB="0" distL="0" distR="0">
            <wp:extent cx="78105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0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Қатерлі аймақ – бұл үміттенген лауазымда қызмет ету үшін жеке қасиеттерін көрсету деңгейінің жеткіліксіздігінің сипаттамасы.</w:t>
      </w:r>
    </w:p>
    <w:p>
      <w:pPr>
        <w:spacing w:after="0"/>
        <w:ind w:left="0"/>
        <w:jc w:val="both"/>
      </w:pPr>
      <w:r>
        <w:rPr>
          <w:rFonts w:ascii="Times New Roman"/>
          <w:b w:val="false"/>
          <w:i w:val="false"/>
          <w:color w:val="000000"/>
          <w:sz w:val="28"/>
        </w:rPr>
        <w:t>
      Қорытынды қолданылу мерзімі жеке қасиеттерді бағалауды өткен күннен бастап бір жыл болып табылады.</w:t>
      </w:r>
    </w:p>
    <w:p>
      <w:pPr>
        <w:spacing w:after="0"/>
        <w:ind w:left="0"/>
        <w:jc w:val="both"/>
      </w:pPr>
      <w:r>
        <w:rPr>
          <w:rFonts w:ascii="Times New Roman"/>
          <w:b w:val="false"/>
          <w:i w:val="false"/>
          <w:color w:val="000000"/>
          <w:sz w:val="28"/>
        </w:rPr>
        <w:t>
      Тестілеу операторының қолы: __________________________________</w:t>
      </w:r>
    </w:p>
    <w:p>
      <w:pPr>
        <w:spacing w:after="0"/>
        <w:ind w:left="0"/>
        <w:jc w:val="both"/>
      </w:pPr>
      <w:r>
        <w:rPr>
          <w:rFonts w:ascii="Times New Roman"/>
          <w:b w:val="false"/>
          <w:i w:val="false"/>
          <w:color w:val="000000"/>
          <w:sz w:val="28"/>
        </w:rPr>
        <w:t>
      М.О. "___" ___________________ 20 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Құқық қорғау қызметіне</w:t>
            </w:r>
            <w:r>
              <w:br/>
            </w:r>
            <w:r>
              <w:rPr>
                <w:rFonts w:ascii="Times New Roman"/>
                <w:b w:val="false"/>
                <w:i w:val="false"/>
                <w:color w:val="000000"/>
                <w:sz w:val="20"/>
              </w:rPr>
              <w:t>кіретін азаматтарды тесттен</w:t>
            </w:r>
            <w:r>
              <w:br/>
            </w:r>
            <w:r>
              <w:rPr>
                <w:rFonts w:ascii="Times New Roman"/>
                <w:b w:val="false"/>
                <w:i w:val="false"/>
                <w:color w:val="000000"/>
                <w:sz w:val="20"/>
              </w:rPr>
              <w:t>өткізу қағидалары,</w:t>
            </w:r>
            <w:r>
              <w:br/>
            </w:r>
            <w:r>
              <w:rPr>
                <w:rFonts w:ascii="Times New Roman"/>
                <w:b w:val="false"/>
                <w:i w:val="false"/>
                <w:color w:val="000000"/>
                <w:sz w:val="20"/>
              </w:rPr>
              <w:t>бағдарламалары және оны</w:t>
            </w:r>
            <w:r>
              <w:br/>
            </w:r>
            <w:r>
              <w:rPr>
                <w:rFonts w:ascii="Times New Roman"/>
                <w:b w:val="false"/>
                <w:i w:val="false"/>
                <w:color w:val="000000"/>
                <w:sz w:val="20"/>
              </w:rPr>
              <w:t>ұйымдастыруға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11-қосымша жаңа редакцияда – ҚР Мемлекеттік қызмет істері агенттігі Төрағасының 29.11.2022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____________________ _____________________ қ.</w:t>
      </w:r>
    </w:p>
    <w:p>
      <w:pPr>
        <w:spacing w:after="0"/>
        <w:ind w:left="0"/>
        <w:jc w:val="both"/>
      </w:pPr>
      <w:r>
        <w:rPr>
          <w:rFonts w:ascii="Times New Roman"/>
          <w:b w:val="false"/>
          <w:i w:val="false"/>
          <w:color w:val="000000"/>
          <w:sz w:val="28"/>
        </w:rPr>
        <w:t>
      (тестілеу күнін көрсету)</w:t>
      </w:r>
    </w:p>
    <w:p>
      <w:pPr>
        <w:spacing w:after="0"/>
        <w:ind w:left="0"/>
        <w:jc w:val="both"/>
      </w:pPr>
      <w:r>
        <w:rPr>
          <w:rFonts w:ascii="Times New Roman"/>
          <w:b w:val="false"/>
          <w:i w:val="false"/>
          <w:color w:val="000000"/>
          <w:sz w:val="28"/>
        </w:rPr>
        <w:t>
      өткен Қазақстан Республикасының заңнамасын білуге арналған тестілеу нәтижелері</w:t>
      </w:r>
    </w:p>
    <w:p>
      <w:pPr>
        <w:spacing w:after="0"/>
        <w:ind w:left="0"/>
        <w:jc w:val="both"/>
      </w:pPr>
      <w:r>
        <w:rPr>
          <w:rFonts w:ascii="Times New Roman"/>
          <w:b w:val="false"/>
          <w:i w:val="false"/>
          <w:color w:val="000000"/>
          <w:sz w:val="28"/>
        </w:rPr>
        <w:t>
      бойынша шағымдануға рұқсат беруді сұраймын.</w:t>
      </w:r>
    </w:p>
    <w:p>
      <w:pPr>
        <w:spacing w:after="0"/>
        <w:ind w:left="0"/>
        <w:jc w:val="both"/>
      </w:pPr>
      <w:r>
        <w:rPr>
          <w:rFonts w:ascii="Times New Roman"/>
          <w:b w:val="false"/>
          <w:i w:val="false"/>
          <w:color w:val="000000"/>
          <w:sz w:val="28"/>
        </w:rPr>
        <w:t>
      Тестілеу нәтижелеріне шағым беру талабымның мәні: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Құқық қорғау қызметіне кіретін азаматтарды тесттен өткізу қағидалары,</w:t>
      </w:r>
    </w:p>
    <w:p>
      <w:pPr>
        <w:spacing w:after="0"/>
        <w:ind w:left="0"/>
        <w:jc w:val="both"/>
      </w:pPr>
      <w:r>
        <w:rPr>
          <w:rFonts w:ascii="Times New Roman"/>
          <w:b w:val="false"/>
          <w:i w:val="false"/>
          <w:color w:val="000000"/>
          <w:sz w:val="28"/>
        </w:rPr>
        <w:t>
      бағдарламалары және оны ұйымдастырудың негізгі талаптарымен таныстым, келісемін</w:t>
      </w:r>
    </w:p>
    <w:p>
      <w:pPr>
        <w:spacing w:after="0"/>
        <w:ind w:left="0"/>
        <w:jc w:val="both"/>
      </w:pPr>
      <w:r>
        <w:rPr>
          <w:rFonts w:ascii="Times New Roman"/>
          <w:b w:val="false"/>
          <w:i w:val="false"/>
          <w:color w:val="000000"/>
          <w:sz w:val="28"/>
        </w:rPr>
        <w:t>
      және оларды орындауға міндеттенемін.</w:t>
      </w:r>
    </w:p>
    <w:p>
      <w:pPr>
        <w:spacing w:after="0"/>
        <w:ind w:left="0"/>
        <w:jc w:val="both"/>
      </w:pPr>
      <w:r>
        <w:rPr>
          <w:rFonts w:ascii="Times New Roman"/>
          <w:b w:val="false"/>
          <w:i w:val="false"/>
          <w:color w:val="000000"/>
          <w:sz w:val="28"/>
        </w:rPr>
        <w:t>
      "___" _______________ 20__ж.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