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1548" w14:textId="2701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30 маусымдағы № 579 бұйрығы. Қазақстан Республикасының Әділет министрлігінде 2016 жылғы 26 қазанда № 14368 болып тіркелді. Күші жойылды - Қазақстан Республикасы Еңбек және халықты әлеуметтік қорғау министрінің 2023 жылғы 31 мамырдағы № 192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31.05.2023 </w:t>
      </w:r>
      <w:r>
        <w:rPr>
          <w:rFonts w:ascii="Times New Roman"/>
          <w:b w:val="false"/>
          <w:i w:val="false"/>
          <w:color w:val="ff0000"/>
          <w:sz w:val="28"/>
        </w:rPr>
        <w:t>№ 192</w:t>
      </w:r>
      <w:r>
        <w:rPr>
          <w:rFonts w:ascii="Times New Roman"/>
          <w:b w:val="false"/>
          <w:i w:val="false"/>
          <w:color w:val="ff0000"/>
          <w:sz w:val="28"/>
        </w:rPr>
        <w:t xml:space="preserve"> (01.07.2023 бастап қолданысқа енгізіледі) бұйрығымен.</w:t>
      </w:r>
    </w:p>
    <w:bookmarkStart w:name="z38"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96"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Денсаулық сақтау және әлеуметтік даму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297"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Стратегиялық даму департаменті заңнамада белгіленген тәртіппен:</w:t>
      </w:r>
    </w:p>
    <w:bookmarkEnd w:id="2"/>
    <w:bookmarkStart w:name="z29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299"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қазақша және орыс тілдеріндегі бір данасын қағаз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300"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5"/>
    <w:bookmarkStart w:name="z301" w:id="6"/>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6"/>
    <w:bookmarkStart w:name="z302"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w:t>
      </w:r>
    </w:p>
    <w:bookmarkEnd w:id="7"/>
    <w:bookmarkStart w:name="z303"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 </w:t>
      </w:r>
    </w:p>
    <w:bookmarkEnd w:id="8"/>
    <w:bookmarkStart w:name="z304" w:id="9"/>
    <w:p>
      <w:pPr>
        <w:spacing w:after="0"/>
        <w:ind w:left="0"/>
        <w:jc w:val="both"/>
      </w:pP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енгiзiледi.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 Д. Абаев   </w:t>
      </w:r>
    </w:p>
    <w:p>
      <w:pPr>
        <w:spacing w:after="0"/>
        <w:ind w:left="0"/>
        <w:jc w:val="both"/>
      </w:pPr>
      <w:r>
        <w:rPr>
          <w:rFonts w:ascii="Times New Roman"/>
          <w:b w:val="false"/>
          <w:i w:val="false"/>
          <w:color w:val="000000"/>
          <w:sz w:val="28"/>
        </w:rPr>
        <w:t>
      2016 жылғы 21 қыркүйек</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Қ. Бишімбаев   </w:t>
      </w:r>
    </w:p>
    <w:p>
      <w:pPr>
        <w:spacing w:after="0"/>
        <w:ind w:left="0"/>
        <w:jc w:val="both"/>
      </w:pPr>
      <w:r>
        <w:rPr>
          <w:rFonts w:ascii="Times New Roman"/>
          <w:b w:val="false"/>
          <w:i w:val="false"/>
          <w:color w:val="000000"/>
          <w:sz w:val="28"/>
        </w:rPr>
        <w:t>
      2016 жылғы 15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30 маусымдағы</w:t>
            </w:r>
            <w:r>
              <w:br/>
            </w:r>
            <w:r>
              <w:rPr>
                <w:rFonts w:ascii="Times New Roman"/>
                <w:b w:val="false"/>
                <w:i w:val="false"/>
                <w:color w:val="000000"/>
                <w:sz w:val="20"/>
              </w:rPr>
              <w:t>№ 579 бұйрығына қосымша</w:t>
            </w:r>
          </w:p>
        </w:tc>
      </w:tr>
    </w:tbl>
    <w:bookmarkStart w:name="z43" w:id="10"/>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өзгерістер мен толықтырулар енгізілетін кейбір бұйрықтарының тізбесі</w:t>
      </w:r>
    </w:p>
    <w:bookmarkEnd w:id="10"/>
    <w:bookmarkStart w:name="z44" w:id="11"/>
    <w:p>
      <w:pPr>
        <w:spacing w:after="0"/>
        <w:ind w:left="0"/>
        <w:jc w:val="both"/>
      </w:pPr>
      <w:r>
        <w:rPr>
          <w:rFonts w:ascii="Times New Roman"/>
          <w:b w:val="false"/>
          <w:i w:val="false"/>
          <w:color w:val="000000"/>
          <w:sz w:val="28"/>
        </w:rPr>
        <w:t xml:space="preserve">
      1.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11110 болып тіркелген, "Әділет" ақпараттық-құқықтық жүйесінде 2015 жылғы 10 маусымда жарияланған):</w:t>
      </w:r>
    </w:p>
    <w:bookmarkEnd w:id="11"/>
    <w:bookmarkStart w:name="z39" w:id="12"/>
    <w:p>
      <w:pPr>
        <w:spacing w:after="0"/>
        <w:ind w:left="0"/>
        <w:jc w:val="both"/>
      </w:pPr>
      <w:r>
        <w:rPr>
          <w:rFonts w:ascii="Times New Roman"/>
          <w:b w:val="false"/>
          <w:i w:val="false"/>
          <w:color w:val="000000"/>
          <w:sz w:val="28"/>
        </w:rPr>
        <w:t xml:space="preserve">
      көрсетілген бұйрықпен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 w:id="13"/>
    <w:p>
      <w:pPr>
        <w:spacing w:after="0"/>
        <w:ind w:left="0"/>
        <w:jc w:val="both"/>
      </w:pPr>
      <w:r>
        <w:rPr>
          <w:rFonts w:ascii="Times New Roman"/>
          <w:b w:val="false"/>
          <w:i w:val="false"/>
          <w:color w:val="000000"/>
          <w:sz w:val="28"/>
        </w:rPr>
        <w:t>
      "3. Базалық зейнетақы мен жасына байланысты зейнетақы төлемдерін (бұдан әрі – зейнетақылар), мемлекеттік базалық әлеуметтік жәрдемақылар мен мемлекеттік арнайы жәрдемақыны (бұдан әрі – жәрдемақылар) алуға құқығы бар адамдар осы Қағидаларға 1-қосымшаға сәйкес нысан бойынша өтінішті және сәйкестендіру үшін – жеке басты куәландыратын құжатты ұсынады.</w:t>
      </w:r>
    </w:p>
    <w:bookmarkEnd w:id="13"/>
    <w:bookmarkStart w:name="z305" w:id="14"/>
    <w:p>
      <w:pPr>
        <w:spacing w:after="0"/>
        <w:ind w:left="0"/>
        <w:jc w:val="both"/>
      </w:pPr>
      <w:r>
        <w:rPr>
          <w:rFonts w:ascii="Times New Roman"/>
          <w:b w:val="false"/>
          <w:i w:val="false"/>
          <w:color w:val="000000"/>
          <w:sz w:val="28"/>
        </w:rPr>
        <w:t>
      Оралман мәртебесі бар адамдар зейнетақылар мен мемлекеттік базалық әлеуметтік жәрдемақылар тағайындауға жүгінген жағдайда азаматтық алғанға дейінгі оралман куәлігінің көшірмесін ұсынады.</w:t>
      </w:r>
    </w:p>
    <w:bookmarkEnd w:id="14"/>
    <w:bookmarkStart w:name="z306" w:id="15"/>
    <w:p>
      <w:pPr>
        <w:spacing w:after="0"/>
        <w:ind w:left="0"/>
        <w:jc w:val="both"/>
      </w:pPr>
      <w:r>
        <w:rPr>
          <w:rFonts w:ascii="Times New Roman"/>
          <w:b w:val="false"/>
          <w:i w:val="false"/>
          <w:color w:val="000000"/>
          <w:sz w:val="28"/>
        </w:rPr>
        <w:t>
      Жасына байланысты зейнетақы төлемдерін, мүгедектігі бойынша және асыраушысынан айрылу жағдайы бойынша мемлекеттік базалық әлеуметтік жәрдемақыларды, мемлекеттік арнайы жәрдемақыны тағайындауға өтініш тұрғылықты жері бойынша Мемлекеттік корпорацияның бөлімшесіне беріледі.</w:t>
      </w:r>
    </w:p>
    <w:bookmarkEnd w:id="15"/>
    <w:bookmarkStart w:name="z307" w:id="16"/>
    <w:p>
      <w:pPr>
        <w:spacing w:after="0"/>
        <w:ind w:left="0"/>
        <w:jc w:val="both"/>
      </w:pPr>
      <w:r>
        <w:rPr>
          <w:rFonts w:ascii="Times New Roman"/>
          <w:b w:val="false"/>
          <w:i w:val="false"/>
          <w:color w:val="000000"/>
          <w:sz w:val="28"/>
        </w:rPr>
        <w:t>
      Базалық зейнетақы мен жасына байланысты мемлекеттік базалық әлеуметтік жәрдемақыны тағайындауға өтініш тұрғылықты жері бойынша Мемлекеттік корпорацияның бөлімшесіне немесе портал арқылы беріледі.</w:t>
      </w:r>
    </w:p>
    <w:bookmarkEnd w:id="16"/>
    <w:bookmarkStart w:name="z308" w:id="17"/>
    <w:p>
      <w:pPr>
        <w:spacing w:after="0"/>
        <w:ind w:left="0"/>
        <w:jc w:val="both"/>
      </w:pPr>
      <w:r>
        <w:rPr>
          <w:rFonts w:ascii="Times New Roman"/>
          <w:b w:val="false"/>
          <w:i w:val="false"/>
          <w:color w:val="000000"/>
          <w:sz w:val="28"/>
        </w:rPr>
        <w:t xml:space="preserve">
      Мүгедектік алғаш рет белгіленген жағдайда, адам мүгедектігі бойынша мемлекеттік әлеуметтік жәрдемақы тағайындау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тұрғылықты жері бойынша медициналық-әлеуметтік сараптама (бұдан әрі – МӘС) бөлімшесіне жүгінеді.</w:t>
      </w:r>
    </w:p>
    <w:bookmarkEnd w:id="17"/>
    <w:bookmarkStart w:name="z309" w:id="18"/>
    <w:p>
      <w:pPr>
        <w:spacing w:after="0"/>
        <w:ind w:left="0"/>
        <w:jc w:val="both"/>
      </w:pPr>
      <w:r>
        <w:rPr>
          <w:rFonts w:ascii="Times New Roman"/>
          <w:b w:val="false"/>
          <w:i w:val="false"/>
          <w:color w:val="000000"/>
          <w:sz w:val="28"/>
        </w:rPr>
        <w:t>
      Өтініш қабылданған кезде жеке басты куәландыратын құжат туралы, тұрғылықты тұратын жері бойынша тіркелгені туралы мәліметтерді "электрондық үкімет" шлюзі арқылы тиісті мемлекеттік ақпараттық жүйелерден (бұдан әрі – ақпараттық жүйелер) алады.</w:t>
      </w:r>
    </w:p>
    <w:bookmarkEnd w:id="18"/>
    <w:bookmarkStart w:name="z310" w:id="19"/>
    <w:p>
      <w:pPr>
        <w:spacing w:after="0"/>
        <w:ind w:left="0"/>
        <w:jc w:val="both"/>
      </w:pPr>
      <w:r>
        <w:rPr>
          <w:rFonts w:ascii="Times New Roman"/>
          <w:b w:val="false"/>
          <w:i w:val="false"/>
          <w:color w:val="000000"/>
          <w:sz w:val="28"/>
        </w:rPr>
        <w:t>
      Ақпараттық жүйелерде мәліметтер болмаған жағдайда өтінішке мынадай құжаттар қоса беріледі:</w:t>
      </w:r>
    </w:p>
    <w:bookmarkEnd w:id="19"/>
    <w:bookmarkStart w:name="z311" w:id="20"/>
    <w:p>
      <w:pPr>
        <w:spacing w:after="0"/>
        <w:ind w:left="0"/>
        <w:jc w:val="both"/>
      </w:pPr>
      <w:r>
        <w:rPr>
          <w:rFonts w:ascii="Times New Roman"/>
          <w:b w:val="false"/>
          <w:i w:val="false"/>
          <w:color w:val="000000"/>
          <w:sz w:val="28"/>
        </w:rPr>
        <w:t>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w:t>
      </w:r>
    </w:p>
    <w:bookmarkEnd w:id="20"/>
    <w:bookmarkStart w:name="z312" w:id="21"/>
    <w:p>
      <w:pPr>
        <w:spacing w:after="0"/>
        <w:ind w:left="0"/>
        <w:jc w:val="both"/>
      </w:pPr>
      <w:r>
        <w:rPr>
          <w:rFonts w:ascii="Times New Roman"/>
          <w:b w:val="false"/>
          <w:i w:val="false"/>
          <w:color w:val="000000"/>
          <w:sz w:val="28"/>
        </w:rPr>
        <w:t>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Байқоңыр қаласы тұрғын үй шаруашылығының азаматтарды есепке алу және тіркеу жөніндегі бөлімнің анықтамасы).</w:t>
      </w:r>
    </w:p>
    <w:bookmarkEnd w:id="21"/>
    <w:bookmarkStart w:name="z313" w:id="22"/>
    <w:p>
      <w:pPr>
        <w:spacing w:after="0"/>
        <w:ind w:left="0"/>
        <w:jc w:val="both"/>
      </w:pPr>
      <w:r>
        <w:rPr>
          <w:rFonts w:ascii="Times New Roman"/>
          <w:b w:val="false"/>
          <w:i w:val="false"/>
          <w:color w:val="000000"/>
          <w:sz w:val="28"/>
        </w:rPr>
        <w:t>
      Өтінішке сондай-ақ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 қоса беріледі.</w:t>
      </w:r>
    </w:p>
    <w:bookmarkEnd w:id="22"/>
    <w:bookmarkStart w:name="z314" w:id="23"/>
    <w:p>
      <w:pPr>
        <w:spacing w:after="0"/>
        <w:ind w:left="0"/>
        <w:jc w:val="both"/>
      </w:pPr>
      <w:r>
        <w:rPr>
          <w:rFonts w:ascii="Times New Roman"/>
          <w:b w:val="false"/>
          <w:i w:val="false"/>
          <w:color w:val="000000"/>
          <w:sz w:val="28"/>
        </w:rPr>
        <w:t>
      Іс-әрекетке қабілетсіз, қабілеті шектеулі немесе қамқоршылыққа немесе қорғаншылыққа мұқтаж адамдарға зейнетақылар мен жәрдемақыларды тағайындау үшін өтінішті және осы Қағидалардың 4-тармағында көрсетілген қажетті құжаттарды олардың заңды өкілдері береді.</w:t>
      </w:r>
    </w:p>
    <w:bookmarkEnd w:id="23"/>
    <w:bookmarkStart w:name="z315" w:id="24"/>
    <w:p>
      <w:pPr>
        <w:spacing w:after="0"/>
        <w:ind w:left="0"/>
        <w:jc w:val="both"/>
      </w:pPr>
      <w:r>
        <w:rPr>
          <w:rFonts w:ascii="Times New Roman"/>
          <w:b w:val="false"/>
          <w:i w:val="false"/>
          <w:color w:val="000000"/>
          <w:sz w:val="28"/>
        </w:rPr>
        <w:t xml:space="preserve">
      Зейнетақылар мен жәрдемақыларды тағайындау үшін өтінішті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үшінші тұлғалар береді.</w:t>
      </w:r>
    </w:p>
    <w:bookmarkEnd w:id="24"/>
    <w:bookmarkStart w:name="z316" w:id="25"/>
    <w:p>
      <w:pPr>
        <w:spacing w:after="0"/>
        <w:ind w:left="0"/>
        <w:jc w:val="both"/>
      </w:pPr>
      <w:r>
        <w:rPr>
          <w:rFonts w:ascii="Times New Roman"/>
          <w:b w:val="false"/>
          <w:i w:val="false"/>
          <w:color w:val="000000"/>
          <w:sz w:val="28"/>
        </w:rPr>
        <w:t>
      Көрсетілген құжаттардағы ақпарат мемлекеттік ақпараттық жүйелерде расталған балалардың жеке басын куәландыратын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қайтыс болуы туралы куәлікті, балалардың тұрғылықты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қорғаншылық белгілеу туралы құжатты, адамды хабар-ошарсыз кеткен (қайтыс болған) деп тану, баланы (балаларды) асырап алу туралы шешімдерін ұсыну талап етілмейді.";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18" w:id="26"/>
    <w:p>
      <w:pPr>
        <w:spacing w:after="0"/>
        <w:ind w:left="0"/>
        <w:jc w:val="both"/>
      </w:pPr>
      <w:r>
        <w:rPr>
          <w:rFonts w:ascii="Times New Roman"/>
          <w:b w:val="false"/>
          <w:i w:val="false"/>
          <w:color w:val="000000"/>
          <w:sz w:val="28"/>
        </w:rPr>
        <w:t xml:space="preserve">
      2) тармақша мынадай редакцияда жазылсын: </w:t>
      </w:r>
    </w:p>
    <w:bookmarkEnd w:id="26"/>
    <w:bookmarkStart w:name="z319" w:id="27"/>
    <w:p>
      <w:pPr>
        <w:spacing w:after="0"/>
        <w:ind w:left="0"/>
        <w:jc w:val="both"/>
      </w:pPr>
      <w:r>
        <w:rPr>
          <w:rFonts w:ascii="Times New Roman"/>
          <w:b w:val="false"/>
          <w:i w:val="false"/>
          <w:color w:val="000000"/>
          <w:sz w:val="28"/>
        </w:rPr>
        <w:t xml:space="preserve">
      "2) өтініш берушінің еңбек өтілін растайтын құжаттар: </w:t>
      </w:r>
    </w:p>
    <w:bookmarkEnd w:id="27"/>
    <w:bookmarkStart w:name="z320" w:id="28"/>
    <w:p>
      <w:pPr>
        <w:spacing w:after="0"/>
        <w:ind w:left="0"/>
        <w:jc w:val="both"/>
      </w:pPr>
      <w:r>
        <w:rPr>
          <w:rFonts w:ascii="Times New Roman"/>
          <w:b w:val="false"/>
          <w:i w:val="false"/>
          <w:color w:val="000000"/>
          <w:sz w:val="28"/>
        </w:rPr>
        <w:t>
      еңбек кітапшасы;</w:t>
      </w:r>
    </w:p>
    <w:bookmarkEnd w:id="28"/>
    <w:bookmarkStart w:name="z321" w:id="29"/>
    <w:p>
      <w:pPr>
        <w:spacing w:after="0"/>
        <w:ind w:left="0"/>
        <w:jc w:val="both"/>
      </w:pPr>
      <w:r>
        <w:rPr>
          <w:rFonts w:ascii="Times New Roman"/>
          <w:b w:val="false"/>
          <w:i w:val="false"/>
          <w:color w:val="000000"/>
          <w:sz w:val="28"/>
        </w:rPr>
        <w:t>
      егер еңбек қызметi туралы жазбалар еңбек кiтапшасына енгiзiлмесе немесе түзетулер бар болса, мұрағат мекемелерiнен немесе жұмыс орнынан анықтамалар;</w:t>
      </w:r>
    </w:p>
    <w:bookmarkEnd w:id="29"/>
    <w:bookmarkStart w:name="z322" w:id="30"/>
    <w:p>
      <w:pPr>
        <w:spacing w:after="0"/>
        <w:ind w:left="0"/>
        <w:jc w:val="both"/>
      </w:pPr>
      <w:r>
        <w:rPr>
          <w:rFonts w:ascii="Times New Roman"/>
          <w:b w:val="false"/>
          <w:i w:val="false"/>
          <w:color w:val="000000"/>
          <w:sz w:val="28"/>
        </w:rPr>
        <w:t>
      бiлiмi туралы құжат;</w:t>
      </w:r>
    </w:p>
    <w:bookmarkEnd w:id="30"/>
    <w:bookmarkStart w:name="z323" w:id="31"/>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bookmarkEnd w:id="31"/>
    <w:bookmarkStart w:name="z324" w:id="32"/>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32"/>
    <w:bookmarkStart w:name="z325" w:id="33"/>
    <w:p>
      <w:pPr>
        <w:spacing w:after="0"/>
        <w:ind w:left="0"/>
        <w:jc w:val="both"/>
      </w:pPr>
      <w:r>
        <w:rPr>
          <w:rFonts w:ascii="Times New Roman"/>
          <w:b w:val="false"/>
          <w:i w:val="false"/>
          <w:color w:val="000000"/>
          <w:sz w:val="28"/>
        </w:rPr>
        <w:t>
      Қажет болған жағдайда сондай-ақ (олардың бар-жоғына қарай) мынадай құжаттар ұсынылады:</w:t>
      </w:r>
    </w:p>
    <w:bookmarkEnd w:id="33"/>
    <w:bookmarkStart w:name="z326" w:id="34"/>
    <w:p>
      <w:pPr>
        <w:spacing w:after="0"/>
        <w:ind w:left="0"/>
        <w:jc w:val="both"/>
      </w:pPr>
      <w:r>
        <w:rPr>
          <w:rFonts w:ascii="Times New Roman"/>
          <w:b w:val="false"/>
          <w:i w:val="false"/>
          <w:color w:val="000000"/>
          <w:sz w:val="28"/>
        </w:rPr>
        <w:t xml:space="preserve">
      "Жаппай саяси қуғын-сүргiндер құрбандарын ақтау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bookmarkEnd w:id="34"/>
    <w:bookmarkStart w:name="z327" w:id="35"/>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bookmarkEnd w:id="35"/>
    <w:bookmarkStart w:name="z328" w:id="36"/>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соттың шешімі;</w:t>
      </w:r>
    </w:p>
    <w:bookmarkEnd w:id="36"/>
    <w:bookmarkStart w:name="z329" w:id="37"/>
    <w:p>
      <w:pPr>
        <w:spacing w:after="0"/>
        <w:ind w:left="0"/>
        <w:jc w:val="both"/>
      </w:pPr>
      <w:r>
        <w:rPr>
          <w:rFonts w:ascii="Times New Roman"/>
          <w:b w:val="false"/>
          <w:i w:val="false"/>
          <w:color w:val="000000"/>
          <w:sz w:val="28"/>
        </w:rPr>
        <w:t>
      Кеңес Одағы аумағында орналасқан мекемелер, Қазақстан Республикасы мекемелері, халықаралық ұйым қызметкерiнің жұбайының (зайыбының) шетелде тұрғанын растайтын құжат;</w:t>
      </w:r>
    </w:p>
    <w:bookmarkEnd w:id="37"/>
    <w:bookmarkStart w:name="z330" w:id="38"/>
    <w:p>
      <w:pPr>
        <w:spacing w:after="0"/>
        <w:ind w:left="0"/>
        <w:jc w:val="both"/>
      </w:pPr>
      <w:r>
        <w:rPr>
          <w:rFonts w:ascii="Times New Roman"/>
          <w:b w:val="false"/>
          <w:i w:val="false"/>
          <w:color w:val="000000"/>
          <w:sz w:val="28"/>
        </w:rPr>
        <w:t>
      әскери қызметшiнiң, арнаулы мемлекеттік орган қызметкерінің жұбайының (зайыбының) жұмысқа орналасу мүмкiндiгi жоқ жерлерде тұрғанын растайтын құжат.</w:t>
      </w:r>
    </w:p>
    <w:bookmarkEnd w:id="38"/>
    <w:bookmarkStart w:name="z331" w:id="39"/>
    <w:p>
      <w:pPr>
        <w:spacing w:after="0"/>
        <w:ind w:left="0"/>
        <w:jc w:val="both"/>
      </w:pPr>
      <w:r>
        <w:rPr>
          <w:rFonts w:ascii="Times New Roman"/>
          <w:b w:val="false"/>
          <w:i w:val="false"/>
          <w:color w:val="000000"/>
          <w:sz w:val="28"/>
        </w:rPr>
        <w:t>
      Жұмыс iстемейтiн ананың жас балаларды бағып-күткен уақытын растау үшін қажет болған жағдайда мына құжаттардың (олардың болуына қарай) біреуі ұсынылады:</w:t>
      </w:r>
    </w:p>
    <w:bookmarkEnd w:id="39"/>
    <w:bookmarkStart w:name="z332" w:id="40"/>
    <w:p>
      <w:pPr>
        <w:spacing w:after="0"/>
        <w:ind w:left="0"/>
        <w:jc w:val="both"/>
      </w:pPr>
      <w:r>
        <w:rPr>
          <w:rFonts w:ascii="Times New Roman"/>
          <w:b w:val="false"/>
          <w:i w:val="false"/>
          <w:color w:val="000000"/>
          <w:sz w:val="28"/>
        </w:rPr>
        <w:t>
      балалардың жеке басын куәландыратын құжат;</w:t>
      </w:r>
    </w:p>
    <w:bookmarkEnd w:id="40"/>
    <w:bookmarkStart w:name="z333" w:id="41"/>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куәлік немесе неке қию туралы актілік жазбадан үзінді көшірме;</w:t>
      </w:r>
    </w:p>
    <w:bookmarkEnd w:id="41"/>
    <w:bookmarkStart w:name="z334" w:id="42"/>
    <w:p>
      <w:pPr>
        <w:spacing w:after="0"/>
        <w:ind w:left="0"/>
        <w:jc w:val="both"/>
      </w:pPr>
      <w:r>
        <w:rPr>
          <w:rFonts w:ascii="Times New Roman"/>
          <w:b w:val="false"/>
          <w:i w:val="false"/>
          <w:color w:val="000000"/>
          <w:sz w:val="28"/>
        </w:rPr>
        <w:t>
      балалардың орта оқу орнын бітіргені туралы аттестат;</w:t>
      </w:r>
    </w:p>
    <w:bookmarkEnd w:id="42"/>
    <w:bookmarkStart w:name="z335" w:id="43"/>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білім алғанын растайтын оқу орнының анықтамасы;</w:t>
      </w:r>
    </w:p>
    <w:bookmarkEnd w:id="43"/>
    <w:bookmarkStart w:name="z336" w:id="44"/>
    <w:p>
      <w:pPr>
        <w:spacing w:after="0"/>
        <w:ind w:left="0"/>
        <w:jc w:val="both"/>
      </w:pPr>
      <w:r>
        <w:rPr>
          <w:rFonts w:ascii="Times New Roman"/>
          <w:b w:val="false"/>
          <w:i w:val="false"/>
          <w:color w:val="000000"/>
          <w:sz w:val="28"/>
        </w:rPr>
        <w:t>
      балалардың тұрғылықты тұратын жері бойынша тіркелген орнын растайтын құжат;</w:t>
      </w:r>
    </w:p>
    <w:bookmarkEnd w:id="44"/>
    <w:bookmarkStart w:name="z337" w:id="45"/>
    <w:p>
      <w:pPr>
        <w:spacing w:after="0"/>
        <w:ind w:left="0"/>
        <w:jc w:val="both"/>
      </w:pPr>
      <w:r>
        <w:rPr>
          <w:rFonts w:ascii="Times New Roman"/>
          <w:b w:val="false"/>
          <w:i w:val="false"/>
          <w:color w:val="000000"/>
          <w:sz w:val="28"/>
        </w:rPr>
        <w:t>
      балалардың қайтыс болғаны туралы куәлік (немесе азаматтық хал актілерін жазу органдары берген қайтыс болғаны туралы актілік жазба немесе азаматтық хал актілерін тіркеу туралы анықтама);";</w:t>
      </w:r>
    </w:p>
    <w:bookmarkEnd w:id="45"/>
    <w:bookmarkStart w:name="z338" w:id="46"/>
    <w:p>
      <w:pPr>
        <w:spacing w:after="0"/>
        <w:ind w:left="0"/>
        <w:jc w:val="both"/>
      </w:pPr>
      <w:r>
        <w:rPr>
          <w:rFonts w:ascii="Times New Roman"/>
          <w:b w:val="false"/>
          <w:i w:val="false"/>
          <w:color w:val="000000"/>
          <w:sz w:val="28"/>
        </w:rPr>
        <w:t>
      3) тармақша мынадай редакцияда жазылсын:</w:t>
      </w:r>
    </w:p>
    <w:bookmarkEnd w:id="46"/>
    <w:bookmarkStart w:name="z339" w:id="47"/>
    <w:p>
      <w:pPr>
        <w:spacing w:after="0"/>
        <w:ind w:left="0"/>
        <w:jc w:val="both"/>
      </w:pPr>
      <w:r>
        <w:rPr>
          <w:rFonts w:ascii="Times New Roman"/>
          <w:b w:val="false"/>
          <w:i w:val="false"/>
          <w:color w:val="000000"/>
          <w:sz w:val="28"/>
        </w:rPr>
        <w:t>
      "3)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41" w:id="48"/>
    <w:p>
      <w:pPr>
        <w:spacing w:after="0"/>
        <w:ind w:left="0"/>
        <w:jc w:val="both"/>
      </w:pPr>
      <w:r>
        <w:rPr>
          <w:rFonts w:ascii="Times New Roman"/>
          <w:b w:val="false"/>
          <w:i w:val="false"/>
          <w:color w:val="000000"/>
          <w:sz w:val="28"/>
        </w:rPr>
        <w:t xml:space="preserve">
      "13. Өтініш беруші құжаттардың толық емес топтамасын және (немесе) қолданылу мерзімі өткен құжаттарды ұсынған немесе зейнетақы мен жәрдемақыларды тағайындауға құқығы болмаған жағдайда өтініш берушіге кідіріссіз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зейнетақы мен жәрдемақыларды тағайындауға өтініш қабылдаудан бас тарту туралы қолхат беріледі.";</w:t>
      </w:r>
    </w:p>
    <w:bookmarkEnd w:id="48"/>
    <w:bookmarkStart w:name="z342" w:id="49"/>
    <w:p>
      <w:pPr>
        <w:spacing w:after="0"/>
        <w:ind w:left="0"/>
        <w:jc w:val="both"/>
      </w:pPr>
      <w:r>
        <w:rPr>
          <w:rFonts w:ascii="Times New Roman"/>
          <w:b w:val="false"/>
          <w:i w:val="false"/>
          <w:color w:val="000000"/>
          <w:sz w:val="28"/>
        </w:rPr>
        <w:t>
      мынадай мазмұндағы 28-1-тармақпен толықтырылсын:</w:t>
      </w:r>
    </w:p>
    <w:bookmarkEnd w:id="49"/>
    <w:bookmarkStart w:name="z343" w:id="50"/>
    <w:p>
      <w:pPr>
        <w:spacing w:after="0"/>
        <w:ind w:left="0"/>
        <w:jc w:val="both"/>
      </w:pPr>
      <w:r>
        <w:rPr>
          <w:rFonts w:ascii="Times New Roman"/>
          <w:b w:val="false"/>
          <w:i w:val="false"/>
          <w:color w:val="000000"/>
          <w:sz w:val="28"/>
        </w:rPr>
        <w:t xml:space="preserve">
      "28-1. Зейнетақылар мен жәрдемақыларды тағайындаудан бас тарту туралы шешім мынадай негіздер бойынша қабылданады: </w:t>
      </w:r>
    </w:p>
    <w:bookmarkEnd w:id="50"/>
    <w:bookmarkStart w:name="z344" w:id="51"/>
    <w:p>
      <w:pPr>
        <w:spacing w:after="0"/>
        <w:ind w:left="0"/>
        <w:jc w:val="both"/>
      </w:pPr>
      <w:r>
        <w:rPr>
          <w:rFonts w:ascii="Times New Roman"/>
          <w:b w:val="false"/>
          <w:i w:val="false"/>
          <w:color w:val="000000"/>
          <w:sz w:val="28"/>
        </w:rPr>
        <w:t>
      1) зейнетақылар мен жәрдемақыларды тағайындау үшін ұсынылған құжаттардың және (немесе) оларда қамтылған деректердің (мәліметтердің) дәйексіздігін белгілеу;</w:t>
      </w:r>
    </w:p>
    <w:bookmarkEnd w:id="51"/>
    <w:bookmarkStart w:name="z345" w:id="52"/>
    <w:p>
      <w:pPr>
        <w:spacing w:after="0"/>
        <w:ind w:left="0"/>
        <w:jc w:val="both"/>
      </w:pPr>
      <w:r>
        <w:rPr>
          <w:rFonts w:ascii="Times New Roman"/>
          <w:b w:val="false"/>
          <w:i w:val="false"/>
          <w:color w:val="000000"/>
          <w:sz w:val="28"/>
        </w:rPr>
        <w:t>
      2) зейнетақылар мен жәрдемақыларды тағайындау үшін ұсынылған деректер мен мәліметтердің Қазақстан Республикасының нормативтік құқықтық актілерінде белгіленген талаптарға сәйкес келмеуі.</w:t>
      </w:r>
    </w:p>
    <w:bookmarkEnd w:id="52"/>
    <w:bookmarkStart w:name="z346" w:id="53"/>
    <w:p>
      <w:pPr>
        <w:spacing w:after="0"/>
        <w:ind w:left="0"/>
        <w:jc w:val="both"/>
      </w:pPr>
      <w:r>
        <w:rPr>
          <w:rFonts w:ascii="Times New Roman"/>
          <w:b w:val="false"/>
          <w:i w:val="false"/>
          <w:color w:val="000000"/>
          <w:sz w:val="28"/>
        </w:rPr>
        <w:t xml:space="preserve">
      Өтініш беруші мемлекеттік қызметті көрсетуден бас тарту себептерін жойған жағдайда, өтініш беруші Қазақстан Республикасының заңнамасында белгіленген тәртіппен көрсетілетін мемлекеттік қызметті алу үшін қайта жүгінеді.".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48-тармақта</w:t>
      </w:r>
      <w:r>
        <w:rPr>
          <w:rFonts w:ascii="Times New Roman"/>
          <w:b w:val="false"/>
          <w:i w:val="false"/>
          <w:color w:val="000000"/>
          <w:sz w:val="28"/>
        </w:rPr>
        <w:t>:</w:t>
      </w:r>
    </w:p>
    <w:bookmarkStart w:name="z348" w:id="54"/>
    <w:p>
      <w:pPr>
        <w:spacing w:after="0"/>
        <w:ind w:left="0"/>
        <w:jc w:val="both"/>
      </w:pPr>
      <w:r>
        <w:rPr>
          <w:rFonts w:ascii="Times New Roman"/>
          <w:b w:val="false"/>
          <w:i w:val="false"/>
          <w:color w:val="000000"/>
          <w:sz w:val="28"/>
        </w:rPr>
        <w:t xml:space="preserve">
      8) тармақша жаңа редакцияда жазылсын: </w:t>
      </w:r>
    </w:p>
    <w:bookmarkEnd w:id="54"/>
    <w:bookmarkStart w:name="z349" w:id="55"/>
    <w:p>
      <w:pPr>
        <w:spacing w:after="0"/>
        <w:ind w:left="0"/>
        <w:jc w:val="both"/>
      </w:pPr>
      <w:r>
        <w:rPr>
          <w:rFonts w:ascii="Times New Roman"/>
          <w:b w:val="false"/>
          <w:i w:val="false"/>
          <w:color w:val="000000"/>
          <w:sz w:val="28"/>
        </w:rPr>
        <w:t>
      "8) жасы он сегізден асқан асыраушысынан айрылу жағдайы бойынша мемлекеттік әлеуметтік жәрдемақы алушының оқу орнынан шығарылғаны туралы немесе оның сырттай оқу нысанына ауыстырылғаны, оның ішінде ақпараттық жүйелерден анықталғаны туралы мәліметтер келіп түскен айдан кейінгі айдың бірінші күнінен бастап төлемдерді тоқтата тұрады.";</w:t>
      </w:r>
    </w:p>
    <w:bookmarkEnd w:id="55"/>
    <w:bookmarkStart w:name="z350" w:id="56"/>
    <w:p>
      <w:pPr>
        <w:spacing w:after="0"/>
        <w:ind w:left="0"/>
        <w:jc w:val="both"/>
      </w:pPr>
      <w:r>
        <w:rPr>
          <w:rFonts w:ascii="Times New Roman"/>
          <w:b w:val="false"/>
          <w:i w:val="false"/>
          <w:color w:val="000000"/>
          <w:sz w:val="28"/>
        </w:rPr>
        <w:t xml:space="preserve">
      9) тармақша алынып тасталсын.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Еңбек және халықты әлеуметтік қорғау министрінің 25.03.2021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4" w:id="57"/>
    <w:p>
      <w:pPr>
        <w:spacing w:after="0"/>
        <w:ind w:left="0"/>
        <w:jc w:val="both"/>
      </w:pPr>
      <w:r>
        <w:rPr>
          <w:rFonts w:ascii="Times New Roman"/>
          <w:b w:val="false"/>
          <w:i w:val="false"/>
          <w:color w:val="000000"/>
          <w:sz w:val="28"/>
        </w:rPr>
        <w:t xml:space="preserve">
      3. "Балалы отбасыларға берілетін мемлекеттік жәрдемақылар туралы" Қазақстан Республикасының Заңын iске асыру жөнiндегi кейбiр шаралар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актілерді мемлекеттiк тiркеу тізілімінде 2015 жылғы 30 маусымда № 11507 болып тіркелген, "Әділет" ақпараттық-құқықтық жүйесінде 2015 жылғы 20 шілдеде жарияланған):</w:t>
      </w:r>
    </w:p>
    <w:bookmarkEnd w:id="57"/>
    <w:bookmarkStart w:name="z835" w:id="58"/>
    <w:p>
      <w:pPr>
        <w:spacing w:after="0"/>
        <w:ind w:left="0"/>
        <w:jc w:val="both"/>
      </w:pPr>
      <w:r>
        <w:rPr>
          <w:rFonts w:ascii="Times New Roman"/>
          <w:b w:val="false"/>
          <w:i w:val="false"/>
          <w:color w:val="000000"/>
          <w:sz w:val="28"/>
        </w:rPr>
        <w:t xml:space="preserve">
      көрсетілген бұйрықпен бекітілген Балалы отбасыларға берiлетiн мемлекеттiк жәрдемақыларды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бесінші бөлігі мынадай редакцияда жазылсын:</w:t>
      </w:r>
    </w:p>
    <w:bookmarkStart w:name="z837" w:id="59"/>
    <w:p>
      <w:pPr>
        <w:spacing w:after="0"/>
        <w:ind w:left="0"/>
        <w:jc w:val="both"/>
      </w:pPr>
      <w:r>
        <w:rPr>
          <w:rFonts w:ascii="Times New Roman"/>
          <w:b w:val="false"/>
          <w:i w:val="false"/>
          <w:color w:val="000000"/>
          <w:sz w:val="28"/>
        </w:rPr>
        <w:t xml:space="preserve">
      "Уәкілетті мемлекеттік органның ақпараттық жүйесінен жәрдемақыны тағайындау, төлеу немесе тағайындауға өтініш беру фактісін растайтын ақпарат алу кезінде Мемлекеттік корпорацияның бөлімшесі өтініш берушіге кідіртпестен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 қабылдаудан бас тарту туралы қолхат береді. Қолхатқа Мемлекеттік корпорацияның ЭЦҚ-сы қойылады.";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bookmarkStart w:name="z839" w:id="60"/>
    <w:p>
      <w:pPr>
        <w:spacing w:after="0"/>
        <w:ind w:left="0"/>
        <w:jc w:val="both"/>
      </w:pPr>
      <w:r>
        <w:rPr>
          <w:rFonts w:ascii="Times New Roman"/>
          <w:b w:val="false"/>
          <w:i w:val="false"/>
          <w:color w:val="000000"/>
          <w:sz w:val="28"/>
        </w:rPr>
        <w:t xml:space="preserve">
      "Өтініш беруші осы Қағидалардың 7-тармағында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бөлімшесінің маманы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жәрдемақыларды тағайындауға өтінішті қабылдаудан бас тарту туралы қолхат береді.";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p>
    <w:bookmarkStart w:name="z841" w:id="61"/>
    <w:p>
      <w:pPr>
        <w:spacing w:after="0"/>
        <w:ind w:left="0"/>
        <w:jc w:val="both"/>
      </w:pPr>
      <w:r>
        <w:rPr>
          <w:rFonts w:ascii="Times New Roman"/>
          <w:b w:val="false"/>
          <w:i w:val="false"/>
          <w:color w:val="000000"/>
          <w:sz w:val="28"/>
        </w:rPr>
        <w:t xml:space="preserve">
      "Автоматты режимде шешім қабылданған күннен бастап бір жұмыс күні ішінде Мемлекеттік корпорацияның бөлімшесіне немесе "электрондық үкімет" веб-порталы арқылы өтініш берушінің жеке кабинетіне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жәрдемақыларды тағайындау, тағайындаудан бас тарту туралы хабарлама жіберіледі. Хабарлама уәкілетті орган басшысының ЭЦҚ-сымен куәландырылады.";</w:t>
      </w:r>
    </w:p>
    <w:bookmarkEnd w:id="61"/>
    <w:bookmarkStart w:name="z842" w:id="62"/>
    <w:p>
      <w:pPr>
        <w:spacing w:after="0"/>
        <w:ind w:left="0"/>
        <w:jc w:val="both"/>
      </w:pPr>
      <w:r>
        <w:rPr>
          <w:rFonts w:ascii="Times New Roman"/>
          <w:b w:val="false"/>
          <w:i w:val="false"/>
          <w:color w:val="000000"/>
          <w:sz w:val="28"/>
        </w:rPr>
        <w:t>
      мынадай мазмұндағы 22-1-тармақпен толықтырылсын:</w:t>
      </w:r>
    </w:p>
    <w:bookmarkEnd w:id="62"/>
    <w:bookmarkStart w:name="z843" w:id="63"/>
    <w:p>
      <w:pPr>
        <w:spacing w:after="0"/>
        <w:ind w:left="0"/>
        <w:jc w:val="both"/>
      </w:pPr>
      <w:r>
        <w:rPr>
          <w:rFonts w:ascii="Times New Roman"/>
          <w:b w:val="false"/>
          <w:i w:val="false"/>
          <w:color w:val="000000"/>
          <w:sz w:val="28"/>
        </w:rPr>
        <w:t>
      "22-1. Уәкілетті орган мынадай негіздер:</w:t>
      </w:r>
    </w:p>
    <w:bookmarkEnd w:id="63"/>
    <w:bookmarkStart w:name="z844" w:id="64"/>
    <w:p>
      <w:pPr>
        <w:spacing w:after="0"/>
        <w:ind w:left="0"/>
        <w:jc w:val="both"/>
      </w:pPr>
      <w:r>
        <w:rPr>
          <w:rFonts w:ascii="Times New Roman"/>
          <w:b w:val="false"/>
          <w:i w:val="false"/>
          <w:color w:val="000000"/>
          <w:sz w:val="28"/>
        </w:rPr>
        <w:t>
      1) өтініш беруші жәрдемақылар алу үшін ұсынған құжаттардың және (немесе) оларда қамтылған деректердің (мәліметтердің) дәйексіздігін белгілеу;</w:t>
      </w:r>
    </w:p>
    <w:bookmarkEnd w:id="64"/>
    <w:bookmarkStart w:name="z845" w:id="65"/>
    <w:p>
      <w:pPr>
        <w:spacing w:after="0"/>
        <w:ind w:left="0"/>
        <w:jc w:val="both"/>
      </w:pPr>
      <w:r>
        <w:rPr>
          <w:rFonts w:ascii="Times New Roman"/>
          <w:b w:val="false"/>
          <w:i w:val="false"/>
          <w:color w:val="000000"/>
          <w:sz w:val="28"/>
        </w:rPr>
        <w:t>
      2) өтініш берушінің және (немесе) төлем тағайындау үшін қажетті ұсынылған материалдардың, объектілердің, деректердің және мәліметтердің осы Қағидалармен белгіленген талаптарға сәйкес келмеуі бойынша жәрдемақыны тағайындаудан бас тартады.</w:t>
      </w:r>
    </w:p>
    <w:bookmarkEnd w:id="65"/>
    <w:bookmarkStart w:name="z846" w:id="66"/>
    <w:p>
      <w:pPr>
        <w:spacing w:after="0"/>
        <w:ind w:left="0"/>
        <w:jc w:val="both"/>
      </w:pPr>
      <w:r>
        <w:rPr>
          <w:rFonts w:ascii="Times New Roman"/>
          <w:b w:val="false"/>
          <w:i w:val="false"/>
          <w:color w:val="000000"/>
          <w:sz w:val="28"/>
        </w:rPr>
        <w:t>
      Өтініш беруші жәрдемақыларды тағайындаудан бас тарту себептерін жойған жағдайда, Қазақстан Республикасының заңнамасында белгіленген тәртіппен жәрдемақыларды тағайындау үшін өтініш беруші қайта жүгінеді.";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45-тармақтың</w:t>
      </w:r>
      <w:r>
        <w:rPr>
          <w:rFonts w:ascii="Times New Roman"/>
          <w:b w:val="false"/>
          <w:i w:val="false"/>
          <w:color w:val="000000"/>
          <w:sz w:val="28"/>
        </w:rPr>
        <w:t xml:space="preserve"> екінші бөлігі мынадай редакцияда жазылсын:</w:t>
      </w:r>
    </w:p>
    <w:bookmarkStart w:name="z848" w:id="67"/>
    <w:p>
      <w:pPr>
        <w:spacing w:after="0"/>
        <w:ind w:left="0"/>
        <w:jc w:val="both"/>
      </w:pPr>
      <w:r>
        <w:rPr>
          <w:rFonts w:ascii="Times New Roman"/>
          <w:b w:val="false"/>
          <w:i w:val="false"/>
          <w:color w:val="000000"/>
          <w:sz w:val="28"/>
        </w:rPr>
        <w:t xml:space="preserve">
      "Өтініш беруші осы Қағидалардың 42-тармағында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бөлімшесінің маманы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екінші бөлігі мынадай редакцияда жазылсын:</w:t>
      </w:r>
    </w:p>
    <w:bookmarkStart w:name="z850" w:id="68"/>
    <w:p>
      <w:pPr>
        <w:spacing w:after="0"/>
        <w:ind w:left="0"/>
        <w:jc w:val="both"/>
      </w:pPr>
      <w:r>
        <w:rPr>
          <w:rFonts w:ascii="Times New Roman"/>
          <w:b w:val="false"/>
          <w:i w:val="false"/>
          <w:color w:val="000000"/>
          <w:sz w:val="28"/>
        </w:rPr>
        <w:t>
      "Автоматты режимде шешім қабылдаған күннен бастап бір жұмыс күні ішінде Мемлекеттік корпорацияның бөлімшесіне осы Қағидаларға 12-қосымшаға сәйкес нысан бойынша жәрдемақы тағайындау, тағайындаудан бас тарту туралы хабарлама жіберіледі. Хабарлама уәкілетті орган басшысының ЭЦҚ-сымен куәландырылады.";</w:t>
      </w:r>
    </w:p>
    <w:bookmarkEnd w:id="68"/>
    <w:bookmarkStart w:name="z851" w:id="69"/>
    <w:p>
      <w:pPr>
        <w:spacing w:after="0"/>
        <w:ind w:left="0"/>
        <w:jc w:val="both"/>
      </w:pPr>
      <w:r>
        <w:rPr>
          <w:rFonts w:ascii="Times New Roman"/>
          <w:b w:val="false"/>
          <w:i w:val="false"/>
          <w:color w:val="000000"/>
          <w:sz w:val="28"/>
        </w:rPr>
        <w:t>
      мынадай мазмұндағы 52-1-тармақпен толықтырылсын:</w:t>
      </w:r>
    </w:p>
    <w:bookmarkEnd w:id="69"/>
    <w:bookmarkStart w:name="z852" w:id="70"/>
    <w:p>
      <w:pPr>
        <w:spacing w:after="0"/>
        <w:ind w:left="0"/>
        <w:jc w:val="both"/>
      </w:pPr>
      <w:r>
        <w:rPr>
          <w:rFonts w:ascii="Times New Roman"/>
          <w:b w:val="false"/>
          <w:i w:val="false"/>
          <w:color w:val="000000"/>
          <w:sz w:val="28"/>
        </w:rPr>
        <w:t>
      "52-1. Уәкілетті орган мынадай негіздер:</w:t>
      </w:r>
    </w:p>
    <w:bookmarkEnd w:id="70"/>
    <w:bookmarkStart w:name="z853" w:id="71"/>
    <w:p>
      <w:pPr>
        <w:spacing w:after="0"/>
        <w:ind w:left="0"/>
        <w:jc w:val="both"/>
      </w:pPr>
      <w:r>
        <w:rPr>
          <w:rFonts w:ascii="Times New Roman"/>
          <w:b w:val="false"/>
          <w:i w:val="false"/>
          <w:color w:val="000000"/>
          <w:sz w:val="28"/>
        </w:rPr>
        <w:t>
      1) өтініш беруші жәрдемақылар алу үшін ұсынған құжаттардың және (немесе) оларда қамтылған деректердің (мәліметтердің) дәйексіздігін белгілеу;</w:t>
      </w:r>
    </w:p>
    <w:bookmarkEnd w:id="71"/>
    <w:bookmarkStart w:name="z854" w:id="72"/>
    <w:p>
      <w:pPr>
        <w:spacing w:after="0"/>
        <w:ind w:left="0"/>
        <w:jc w:val="both"/>
      </w:pPr>
      <w:r>
        <w:rPr>
          <w:rFonts w:ascii="Times New Roman"/>
          <w:b w:val="false"/>
          <w:i w:val="false"/>
          <w:color w:val="000000"/>
          <w:sz w:val="28"/>
        </w:rPr>
        <w:t xml:space="preserve">
      2) өтініш берушінің және (немесе) төлем тағайындау үшін қажетті ұсынылған материалдардың, объектілердің, деректердің және мәліметтердің осы Қағидаларда белгіленген талаптарға сәйкес келмеуі бойынша жәрдемақыны тағайындаудан бас тартады. </w:t>
      </w:r>
    </w:p>
    <w:bookmarkEnd w:id="72"/>
    <w:bookmarkStart w:name="z855" w:id="73"/>
    <w:p>
      <w:pPr>
        <w:spacing w:after="0"/>
        <w:ind w:left="0"/>
        <w:jc w:val="both"/>
      </w:pPr>
      <w:r>
        <w:rPr>
          <w:rFonts w:ascii="Times New Roman"/>
          <w:b w:val="false"/>
          <w:i w:val="false"/>
          <w:color w:val="000000"/>
          <w:sz w:val="28"/>
        </w:rPr>
        <w:t>
      Өтініш беруші жәрдемақыларды тағайындаудан бас тарту себептерін жойған жағдайда, Қазақстан Республикасының заңнамасында белгіленген тәртіппен жәрдемақыларды тағайындау үшін өтініш беруші қайта жүгінеді.";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857" w:id="74"/>
    <w:p>
      <w:pPr>
        <w:spacing w:after="0"/>
        <w:ind w:left="0"/>
        <w:jc w:val="both"/>
      </w:pPr>
      <w:r>
        <w:rPr>
          <w:rFonts w:ascii="Times New Roman"/>
          <w:b w:val="false"/>
          <w:i w:val="false"/>
          <w:color w:val="000000"/>
          <w:sz w:val="28"/>
        </w:rPr>
        <w:t xml:space="preserve">
      "73. Өтініш беруші балаларға арналған жәрдемақыны келесі тоқсанға тағайындау үшін қайта жүгінген жағдайда, осы Қағидаларға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22-қосымшаларда</w:t>
      </w:r>
      <w:r>
        <w:rPr>
          <w:rFonts w:ascii="Times New Roman"/>
          <w:b w:val="false"/>
          <w:i w:val="false"/>
          <w:color w:val="000000"/>
          <w:sz w:val="28"/>
        </w:rPr>
        <w:t xml:space="preserve"> қамтылған мәліметтерде өзгерістер болмаған кезде осы Қағидаларға 19-2-қосымшаға сәйкес нысан бойынша тек өтініш бланкісі толтырылады.";</w:t>
      </w:r>
    </w:p>
    <w:bookmarkEnd w:id="74"/>
    <w:bookmarkStart w:name="z858" w:id="75"/>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35-қосымшаға</w:t>
      </w:r>
      <w:r>
        <w:rPr>
          <w:rFonts w:ascii="Times New Roman"/>
          <w:b w:val="false"/>
          <w:i w:val="false"/>
          <w:color w:val="000000"/>
          <w:sz w:val="28"/>
        </w:rPr>
        <w:t xml:space="preserve"> сәйкес 19-2-қосымшамен толықтырылсын;</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76-тармақтың</w:t>
      </w:r>
      <w:r>
        <w:rPr>
          <w:rFonts w:ascii="Times New Roman"/>
          <w:b w:val="false"/>
          <w:i w:val="false"/>
          <w:color w:val="000000"/>
          <w:sz w:val="28"/>
        </w:rPr>
        <w:t xml:space="preserve"> екінші бөлігі мынадай редакцияда жазылсын:</w:t>
      </w:r>
    </w:p>
    <w:bookmarkStart w:name="z860" w:id="76"/>
    <w:p>
      <w:pPr>
        <w:spacing w:after="0"/>
        <w:ind w:left="0"/>
        <w:jc w:val="both"/>
      </w:pPr>
      <w:r>
        <w:rPr>
          <w:rFonts w:ascii="Times New Roman"/>
          <w:b w:val="false"/>
          <w:i w:val="false"/>
          <w:color w:val="000000"/>
          <w:sz w:val="28"/>
        </w:rPr>
        <w:t>
      "Өтініш беруші осы Қағидалардың 70-тармағында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бөлімшесінің маманы өтініш берушіге осы Қағидаларға 6-қосымшаға сәйкес нысан бойынша өтінішті қабылдаудан бас тарту туралы қолхат береді.";</w:t>
      </w:r>
    </w:p>
    <w:bookmarkEnd w:id="76"/>
    <w:bookmarkStart w:name="z861" w:id="77"/>
    <w:p>
      <w:pPr>
        <w:spacing w:after="0"/>
        <w:ind w:left="0"/>
        <w:jc w:val="both"/>
      </w:pPr>
      <w:r>
        <w:rPr>
          <w:rFonts w:ascii="Times New Roman"/>
          <w:b w:val="false"/>
          <w:i w:val="false"/>
          <w:color w:val="000000"/>
          <w:sz w:val="28"/>
        </w:rPr>
        <w:t>
      мынадай мазмұндағы 79-1-тармақпен толықтырылсын:</w:t>
      </w:r>
    </w:p>
    <w:bookmarkEnd w:id="77"/>
    <w:bookmarkStart w:name="z862" w:id="78"/>
    <w:p>
      <w:pPr>
        <w:spacing w:after="0"/>
        <w:ind w:left="0"/>
        <w:jc w:val="both"/>
      </w:pPr>
      <w:r>
        <w:rPr>
          <w:rFonts w:ascii="Times New Roman"/>
          <w:b w:val="false"/>
          <w:i w:val="false"/>
          <w:color w:val="000000"/>
          <w:sz w:val="28"/>
        </w:rPr>
        <w:t>
      "79-1. Балаларға арналған жәрдемақыны тағайындау және төлеу жөніндегі уәкілетті орган мынадай негіздер:</w:t>
      </w:r>
    </w:p>
    <w:bookmarkEnd w:id="78"/>
    <w:bookmarkStart w:name="z863" w:id="79"/>
    <w:p>
      <w:pPr>
        <w:spacing w:after="0"/>
        <w:ind w:left="0"/>
        <w:jc w:val="both"/>
      </w:pPr>
      <w:r>
        <w:rPr>
          <w:rFonts w:ascii="Times New Roman"/>
          <w:b w:val="false"/>
          <w:i w:val="false"/>
          <w:color w:val="000000"/>
          <w:sz w:val="28"/>
        </w:rPr>
        <w:t>
      1) өтініш беруші жәрдемақылар алу үшін ұсынған құжаттардың және (немесе) оларда қамтылған деректердің (мәліметтердің) дәйексіздігін белгілеу;</w:t>
      </w:r>
    </w:p>
    <w:bookmarkEnd w:id="79"/>
    <w:bookmarkStart w:name="z864" w:id="80"/>
    <w:p>
      <w:pPr>
        <w:spacing w:after="0"/>
        <w:ind w:left="0"/>
        <w:jc w:val="both"/>
      </w:pPr>
      <w:r>
        <w:rPr>
          <w:rFonts w:ascii="Times New Roman"/>
          <w:b w:val="false"/>
          <w:i w:val="false"/>
          <w:color w:val="000000"/>
          <w:sz w:val="28"/>
        </w:rPr>
        <w:t>
      2) өтініш берушінің және (немесе) төлем тағайындау үшін қажетті ұсынылған материалдардың, объектілердің, деректердің және мәліметтердің осы Қағидамен белгіленген талаптарға сәйкес келмеуі бойынша балаларға арналған жәрдемақыны тағайындаудан бас тартады.</w:t>
      </w:r>
    </w:p>
    <w:bookmarkEnd w:id="80"/>
    <w:bookmarkStart w:name="z865" w:id="81"/>
    <w:p>
      <w:pPr>
        <w:spacing w:after="0"/>
        <w:ind w:left="0"/>
        <w:jc w:val="both"/>
      </w:pPr>
      <w:r>
        <w:rPr>
          <w:rFonts w:ascii="Times New Roman"/>
          <w:b w:val="false"/>
          <w:i w:val="false"/>
          <w:color w:val="000000"/>
          <w:sz w:val="28"/>
        </w:rPr>
        <w:t>
      Өтініш беруші жәрдемақыны тағайындаудан бас тарту себептерін жойған жағдайда, Қазақстан Республикасының заңнамасында белгіленген тәртіппен жәрдемақыларды тағайындау үшін өтініш беруші қайта жүгінеді.";</w:t>
      </w:r>
    </w:p>
    <w:bookmarkEnd w:id="81"/>
    <w:bookmarkStart w:name="z866" w:id="82"/>
    <w:p>
      <w:pPr>
        <w:spacing w:after="0"/>
        <w:ind w:left="0"/>
        <w:jc w:val="both"/>
      </w:pPr>
      <w:r>
        <w:rPr>
          <w:rFonts w:ascii="Times New Roman"/>
          <w:b w:val="false"/>
          <w:i w:val="false"/>
          <w:color w:val="000000"/>
          <w:sz w:val="28"/>
        </w:rPr>
        <w:t xml:space="preserve">
      көрсетілген бұйрықпен бекітілген Балаларға арналған жәрдемақы алуға үміткер отбасының жиынтық табысын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868" w:id="83"/>
    <w:p>
      <w:pPr>
        <w:spacing w:after="0"/>
        <w:ind w:left="0"/>
        <w:jc w:val="both"/>
      </w:pPr>
      <w:r>
        <w:rPr>
          <w:rFonts w:ascii="Times New Roman"/>
          <w:b w:val="false"/>
          <w:i w:val="false"/>
          <w:color w:val="000000"/>
          <w:sz w:val="28"/>
        </w:rPr>
        <w:t>
      "19. Еңбекақы, әлеуметтік төлемдер түрінде алынған табыстар, олардың мөлшерi туралы анықтамалармен расталады.</w:t>
      </w:r>
    </w:p>
    <w:bookmarkEnd w:id="83"/>
    <w:bookmarkStart w:name="z869" w:id="84"/>
    <w:p>
      <w:pPr>
        <w:spacing w:after="0"/>
        <w:ind w:left="0"/>
        <w:jc w:val="both"/>
      </w:pPr>
      <w:r>
        <w:rPr>
          <w:rFonts w:ascii="Times New Roman"/>
          <w:b w:val="false"/>
          <w:i w:val="false"/>
          <w:color w:val="000000"/>
          <w:sz w:val="28"/>
        </w:rPr>
        <w:t>
      Республикалық бюджет қаражаты есебінен берілетін әлеуметтік төлемдер түріндегі табыстарды алу зейнетақы немесе жәрдемақы алушы куәлігінің көшірмесімен не "Азаматтарға арналған үкімет" Мемлекеттік корпорациясының бөлімшелері беретін анықтамамен расталады.".</w:t>
      </w:r>
    </w:p>
    <w:bookmarkEnd w:id="84"/>
    <w:bookmarkStart w:name="z870" w:id="85"/>
    <w:p>
      <w:pPr>
        <w:spacing w:after="0"/>
        <w:ind w:left="0"/>
        <w:jc w:val="both"/>
      </w:pPr>
      <w:r>
        <w:rPr>
          <w:rFonts w:ascii="Times New Roman"/>
          <w:b w:val="false"/>
          <w:i w:val="false"/>
          <w:color w:val="000000"/>
          <w:sz w:val="28"/>
        </w:rPr>
        <w:t xml:space="preserve">
      4.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11426 болып тіркелген, "Әділет" ақпараттық-құқықтық жүйесінде 2015 жылғы 9 шілдеде жарияланған):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72" w:id="86"/>
    <w:p>
      <w:pPr>
        <w:spacing w:after="0"/>
        <w:ind w:left="0"/>
        <w:jc w:val="both"/>
      </w:pPr>
      <w:r>
        <w:rPr>
          <w:rFonts w:ascii="Times New Roman"/>
          <w:b w:val="false"/>
          <w:i w:val="false"/>
          <w:color w:val="000000"/>
          <w:sz w:val="28"/>
        </w:rPr>
        <w:t>
      "9. Мемлекеттік органдар және (немесе) ұйымдар сұратылған мәліметтерді растайтын мемлекеттік органдардың және (немесе) ұйымдардың ақпараттық жүйесінде жоқ электрондық құжаттарды ұсынған кезде сұрау салуды жүзеге асыратын уәкілетті орган немесе Мемлекеттік корпорация түпнұсқада берілген құжаттарды сканерден өткізеді, олардың түпнұсқалығын куәландырады, содан кейін өтініш берушіге құжаттарды қабылдағаны туралы белгісі бар өтініштің үзбелі талонымен бірге қайтарады.</w:t>
      </w:r>
    </w:p>
    <w:bookmarkEnd w:id="86"/>
    <w:bookmarkStart w:name="z873" w:id="87"/>
    <w:p>
      <w:pPr>
        <w:spacing w:after="0"/>
        <w:ind w:left="0"/>
        <w:jc w:val="both"/>
      </w:pPr>
      <w:r>
        <w:rPr>
          <w:rFonts w:ascii="Times New Roman"/>
          <w:b w:val="false"/>
          <w:i w:val="false"/>
          <w:color w:val="000000"/>
          <w:sz w:val="28"/>
        </w:rPr>
        <w:t>
      Өтінішті және оған қоса берілген құжаттарды мемлекеттік органдардың және (немесе) ұйымдардың ақпараттық жүйелерінен алынған мәліметтермен бір жұмыс күні ішінде электрондық түрде уәкілетті органға жібереді. Электрондық өтінім Мемлекеттік корпорация қызметкерінің электрондық цифрлық қолтаңбасымен (бұдан әрі – ЭЦҚ) куәландырылады.</w:t>
      </w:r>
    </w:p>
    <w:bookmarkEnd w:id="87"/>
    <w:bookmarkStart w:name="z874" w:id="88"/>
    <w:p>
      <w:pPr>
        <w:spacing w:after="0"/>
        <w:ind w:left="0"/>
        <w:jc w:val="both"/>
      </w:pPr>
      <w:r>
        <w:rPr>
          <w:rFonts w:ascii="Times New Roman"/>
          <w:b w:val="false"/>
          <w:i w:val="false"/>
          <w:color w:val="000000"/>
          <w:sz w:val="28"/>
        </w:rPr>
        <w:t>
      Уәкілетті орган немесе Мемлекеттік корпорация өтініш берушіден атаулы әлеуметтік көмек тағайындау үшін қабылданатын құжаттар топтамасының, сондай-ақ мемлекеттік органдардың және (немесе) ұйымдардың ақпараттық жүйелерінен алынған мәліметтердің толықтығын тексереді, сканерлеу сапасын және өтініш беруші осы Қағидалардың 5-тармағына сәйкес ұсынған құжаттардың электрондық көшірмелерінің түпнұсқаларға сәйкестігін қамтамасыз етеді.</w:t>
      </w:r>
    </w:p>
    <w:bookmarkEnd w:id="88"/>
    <w:bookmarkStart w:name="z875" w:id="89"/>
    <w:p>
      <w:pPr>
        <w:spacing w:after="0"/>
        <w:ind w:left="0"/>
        <w:jc w:val="both"/>
      </w:pPr>
      <w:r>
        <w:rPr>
          <w:rFonts w:ascii="Times New Roman"/>
          <w:b w:val="false"/>
          <w:i w:val="false"/>
          <w:color w:val="000000"/>
          <w:sz w:val="28"/>
        </w:rPr>
        <w:t>
      Өтініш беруші атаулы әлеуметтік көмекті тағайындауға қажетті құжаттардың дәйексіз және толық емес топтамасын және (немесе) деректерді (мәліметтерді) және (немесе) мерзімі өткен құжаттарды ұсынған жағдайларда, Мемлекеттік корпорация осы Қағидаларға 6-1-қосымшаға сәйкес нысан бойынша құжаттарды қабылдаудан бас тарту туралы қолхат береді.</w:t>
      </w:r>
    </w:p>
    <w:bookmarkEnd w:id="89"/>
    <w:bookmarkStart w:name="z876" w:id="90"/>
    <w:p>
      <w:pPr>
        <w:spacing w:after="0"/>
        <w:ind w:left="0"/>
        <w:jc w:val="both"/>
      </w:pPr>
      <w:r>
        <w:rPr>
          <w:rFonts w:ascii="Times New Roman"/>
          <w:b w:val="false"/>
          <w:i w:val="false"/>
          <w:color w:val="000000"/>
          <w:sz w:val="28"/>
        </w:rPr>
        <w:t>
      Өтініш беруші бас тарту себептерін жойғаннан кейін келесі тоқсанға атаулы әлеуметтік көмекті тағайындау үшін қайта жүгінеді.";</w:t>
      </w:r>
    </w:p>
    <w:bookmarkEnd w:id="90"/>
    <w:bookmarkStart w:name="z877" w:id="91"/>
    <w:p>
      <w:pPr>
        <w:spacing w:after="0"/>
        <w:ind w:left="0"/>
        <w:jc w:val="both"/>
      </w:pPr>
      <w:r>
        <w:rPr>
          <w:rFonts w:ascii="Times New Roman"/>
          <w:b w:val="false"/>
          <w:i w:val="false"/>
          <w:color w:val="000000"/>
          <w:sz w:val="28"/>
        </w:rPr>
        <w:t xml:space="preserve">
      6-1-қосымша осы тізбеге </w:t>
      </w:r>
      <w:r>
        <w:rPr>
          <w:rFonts w:ascii="Times New Roman"/>
          <w:b w:val="false"/>
          <w:i w:val="false"/>
          <w:color w:val="000000"/>
          <w:sz w:val="28"/>
        </w:rPr>
        <w:t>36-қосымшаға</w:t>
      </w:r>
      <w:r>
        <w:rPr>
          <w:rFonts w:ascii="Times New Roman"/>
          <w:b w:val="false"/>
          <w:i w:val="false"/>
          <w:color w:val="000000"/>
          <w:sz w:val="28"/>
        </w:rPr>
        <w:t xml:space="preserve"> сәйкес жаңа редакцияда жазылсын.</w:t>
      </w:r>
    </w:p>
    <w:bookmarkEnd w:id="91"/>
    <w:bookmarkStart w:name="z878" w:id="92"/>
    <w:p>
      <w:pPr>
        <w:spacing w:after="0"/>
        <w:ind w:left="0"/>
        <w:jc w:val="both"/>
      </w:pPr>
      <w:r>
        <w:rPr>
          <w:rFonts w:ascii="Times New Roman"/>
          <w:b w:val="false"/>
          <w:i w:val="false"/>
          <w:color w:val="000000"/>
          <w:sz w:val="28"/>
        </w:rPr>
        <w:t xml:space="preserve">
      5.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11745 болып тіркелген, "Әділет" ақпараттық-құқықтық жүйесінде 2015 жылғы 5 тамызда жарияланған):</w:t>
      </w:r>
    </w:p>
    <w:bookmarkEnd w:id="92"/>
    <w:bookmarkStart w:name="z879" w:id="93"/>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81" w:id="94"/>
    <w:p>
      <w:pPr>
        <w:spacing w:after="0"/>
        <w:ind w:left="0"/>
        <w:jc w:val="both"/>
      </w:pPr>
      <w:r>
        <w:rPr>
          <w:rFonts w:ascii="Times New Roman"/>
          <w:b w:val="false"/>
          <w:i w:val="false"/>
          <w:color w:val="000000"/>
          <w:sz w:val="28"/>
        </w:rPr>
        <w:t>
      "9. Өтінішті қабылдаған Мемлекеттік корпорацияның бөлімшесінің маманы өтініш берушіден жәрдемақы тағайындау үшін қабылданатын құжаттар топтамасының, сондай-ақ мемлекеттік органдардың және (немесе) ұйымдардың ақпараттық жүйелерінен алынған мәліметтердің толықтығын тексереді, сканерлеу сапасын және құжаттардың электрондық көшірмелерінің өтініш беруші осы Қағидалардың 5 және 6-тармақтарына сәйкес ұсынған тұпнұсқаларына сәйкестігін қамтамасыз етеді.</w:t>
      </w:r>
    </w:p>
    <w:bookmarkEnd w:id="94"/>
    <w:bookmarkStart w:name="z882" w:id="95"/>
    <w:p>
      <w:pPr>
        <w:spacing w:after="0"/>
        <w:ind w:left="0"/>
        <w:jc w:val="both"/>
      </w:pPr>
      <w:r>
        <w:rPr>
          <w:rFonts w:ascii="Times New Roman"/>
          <w:b w:val="false"/>
          <w:i w:val="false"/>
          <w:color w:val="000000"/>
          <w:sz w:val="28"/>
        </w:rPr>
        <w:t>
      Өтініш беруші осы Қағидалардың 5 және 6-тармақтарында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өтінішті қабылдаудан бас тарту туралы қолхат береді.";</w:t>
      </w:r>
    </w:p>
    <w:bookmarkEnd w:id="95"/>
    <w:bookmarkStart w:name="z883" w:id="96"/>
    <w:p>
      <w:pPr>
        <w:spacing w:after="0"/>
        <w:ind w:left="0"/>
        <w:jc w:val="both"/>
      </w:pPr>
      <w:r>
        <w:rPr>
          <w:rFonts w:ascii="Times New Roman"/>
          <w:b w:val="false"/>
          <w:i w:val="false"/>
          <w:color w:val="000000"/>
          <w:sz w:val="28"/>
        </w:rPr>
        <w:t>
      мынадай мазмұндағы 9-1 және 9-2-тармақтарымен толықтырылсын:</w:t>
      </w:r>
    </w:p>
    <w:bookmarkEnd w:id="96"/>
    <w:bookmarkStart w:name="z884" w:id="97"/>
    <w:p>
      <w:pPr>
        <w:spacing w:after="0"/>
        <w:ind w:left="0"/>
        <w:jc w:val="both"/>
      </w:pPr>
      <w:r>
        <w:rPr>
          <w:rFonts w:ascii="Times New Roman"/>
          <w:b w:val="false"/>
          <w:i w:val="false"/>
          <w:color w:val="000000"/>
          <w:sz w:val="28"/>
        </w:rPr>
        <w:t>
      "9-1. Жәрдемақы тағайындау жөніндегі уәкілетті орган мынадай негіздер:</w:t>
      </w:r>
    </w:p>
    <w:bookmarkEnd w:id="97"/>
    <w:bookmarkStart w:name="z885" w:id="98"/>
    <w:p>
      <w:pPr>
        <w:spacing w:after="0"/>
        <w:ind w:left="0"/>
        <w:jc w:val="both"/>
      </w:pPr>
      <w:r>
        <w:rPr>
          <w:rFonts w:ascii="Times New Roman"/>
          <w:b w:val="false"/>
          <w:i w:val="false"/>
          <w:color w:val="000000"/>
          <w:sz w:val="28"/>
        </w:rPr>
        <w:t>
      1) өтініш берушінің жәрдемақы тағайындау үшін ұсынған құжаттардың және (немесе) олардағы деректердің (мәліметтердің) дәйексіздігін белгілеу;</w:t>
      </w:r>
    </w:p>
    <w:bookmarkEnd w:id="98"/>
    <w:bookmarkStart w:name="z886" w:id="99"/>
    <w:p>
      <w:pPr>
        <w:spacing w:after="0"/>
        <w:ind w:left="0"/>
        <w:jc w:val="both"/>
      </w:pPr>
      <w:r>
        <w:rPr>
          <w:rFonts w:ascii="Times New Roman"/>
          <w:b w:val="false"/>
          <w:i w:val="false"/>
          <w:color w:val="000000"/>
          <w:sz w:val="28"/>
        </w:rPr>
        <w:t>
      2) өтініш берушінің және (немесе) жәрдемақы тағайындау үшін қажетті ұсынылған материалдардың, объектілердің, деректердің және мәліметтердің осы Қағидаларда белгіленген талаптарға сәйкес келмеуі бойынша жәрдемақыны тағайындаудан бас тартады.</w:t>
      </w:r>
    </w:p>
    <w:bookmarkEnd w:id="99"/>
    <w:bookmarkStart w:name="z887" w:id="100"/>
    <w:p>
      <w:pPr>
        <w:spacing w:after="0"/>
        <w:ind w:left="0"/>
        <w:jc w:val="both"/>
      </w:pPr>
      <w:r>
        <w:rPr>
          <w:rFonts w:ascii="Times New Roman"/>
          <w:b w:val="false"/>
          <w:i w:val="false"/>
          <w:color w:val="000000"/>
          <w:sz w:val="28"/>
        </w:rPr>
        <w:t>
      9-2. Өтініш беруші жәрдемақыны тағайындаудан бас тарту себептерін жойған жағдайда, өтініш беруші осы Қағидаларда белгіленген тәртіппен жәрдемақыны тағайындау үшін қайта жүгінеді.".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 төлемiн</w:t>
            </w:r>
            <w:r>
              <w:br/>
            </w:r>
            <w:r>
              <w:rPr>
                <w:rFonts w:ascii="Times New Roman"/>
                <w:b w:val="false"/>
                <w:i w:val="false"/>
                <w:color w:val="000000"/>
                <w:sz w:val="20"/>
              </w:rPr>
              <w:t>бюджет қаражаты есебiнен беру, сондай-ақ</w:t>
            </w:r>
            <w:r>
              <w:br/>
            </w:r>
            <w:r>
              <w:rPr>
                <w:rFonts w:ascii="Times New Roman"/>
                <w:b w:val="false"/>
                <w:i w:val="false"/>
                <w:color w:val="000000"/>
                <w:sz w:val="20"/>
              </w:rPr>
              <w:t>жасына байланысты зейнетақы төлемдерін,</w:t>
            </w:r>
            <w:r>
              <w:br/>
            </w:r>
            <w:r>
              <w:rPr>
                <w:rFonts w:ascii="Times New Roman"/>
                <w:b w:val="false"/>
                <w:i w:val="false"/>
                <w:color w:val="000000"/>
                <w:sz w:val="20"/>
              </w:rPr>
              <w:t>мүгедектігі бойынша, асыраушысынан айрылу</w:t>
            </w:r>
            <w:r>
              <w:br/>
            </w:r>
            <w:r>
              <w:rPr>
                <w:rFonts w:ascii="Times New Roman"/>
                <w:b w:val="false"/>
                <w:i w:val="false"/>
                <w:color w:val="000000"/>
                <w:sz w:val="20"/>
              </w:rPr>
              <w:t>жағдайы бойынша және жасына байланысты</w:t>
            </w:r>
            <w:r>
              <w:br/>
            </w:r>
            <w:r>
              <w:rPr>
                <w:rFonts w:ascii="Times New Roman"/>
                <w:b w:val="false"/>
                <w:i w:val="false"/>
                <w:color w:val="000000"/>
                <w:sz w:val="20"/>
              </w:rPr>
              <w:t>берілетін мемлекеттік базалық әлеуметтік</w:t>
            </w:r>
            <w:r>
              <w:br/>
            </w:r>
            <w:r>
              <w:rPr>
                <w:rFonts w:ascii="Times New Roman"/>
                <w:b w:val="false"/>
                <w:i w:val="false"/>
                <w:color w:val="000000"/>
                <w:sz w:val="20"/>
              </w:rPr>
              <w:t>жәрдемақыларды, мемлекеттік арнайы</w:t>
            </w:r>
            <w:r>
              <w:br/>
            </w:r>
            <w:r>
              <w:rPr>
                <w:rFonts w:ascii="Times New Roman"/>
                <w:b w:val="false"/>
                <w:i w:val="false"/>
                <w:color w:val="000000"/>
                <w:sz w:val="20"/>
              </w:rPr>
              <w:t>жәрдемақыларды тағайындау және жүзеге</w:t>
            </w:r>
            <w:r>
              <w:br/>
            </w:r>
            <w:r>
              <w:rPr>
                <w:rFonts w:ascii="Times New Roman"/>
                <w:b w:val="false"/>
                <w:i w:val="false"/>
                <w:color w:val="000000"/>
                <w:sz w:val="20"/>
              </w:rPr>
              <w:t>асыру қағидаларына 2-қосымша</w:t>
            </w:r>
          </w:p>
        </w:tc>
      </w:tr>
    </w:tbl>
    <w:bookmarkStart w:name="z46" w:id="101"/>
    <w:p>
      <w:pPr>
        <w:spacing w:after="0"/>
        <w:ind w:left="0"/>
        <w:jc w:val="both"/>
      </w:pPr>
      <w:r>
        <w:rPr>
          <w:rFonts w:ascii="Times New Roman"/>
          <w:b w:val="false"/>
          <w:i w:val="false"/>
          <w:color w:val="000000"/>
          <w:sz w:val="28"/>
        </w:rPr>
        <w:t>
      Нысан</w:t>
      </w:r>
    </w:p>
    <w:bookmarkEnd w:id="101"/>
    <w:bookmarkStart w:name="z47" w:id="102"/>
    <w:p>
      <w:pPr>
        <w:spacing w:after="0"/>
        <w:ind w:left="0"/>
        <w:jc w:val="both"/>
      </w:pPr>
      <w:r>
        <w:rPr>
          <w:rFonts w:ascii="Times New Roman"/>
          <w:b w:val="false"/>
          <w:i w:val="false"/>
          <w:color w:val="000000"/>
          <w:sz w:val="28"/>
        </w:rPr>
        <w:t>
      Ауданның коды _______________________</w:t>
      </w:r>
    </w:p>
    <w:bookmarkEnd w:id="102"/>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_____________ облысы (қаласы) бойынша департаменті</w:t>
      </w:r>
    </w:p>
    <w:bookmarkStart w:name="z48" w:id="103"/>
    <w:p>
      <w:pPr>
        <w:spacing w:after="0"/>
        <w:ind w:left="0"/>
        <w:jc w:val="left"/>
      </w:pPr>
      <w:r>
        <w:rPr>
          <w:rFonts w:ascii="Times New Roman"/>
          <w:b/>
          <w:i w:val="false"/>
          <w:color w:val="000000"/>
        </w:rPr>
        <w:t xml:space="preserve"> Өтiнiш</w:t>
      </w:r>
    </w:p>
    <w:bookmarkEnd w:id="103"/>
    <w:bookmarkStart w:name="z49" w:id="104"/>
    <w:p>
      <w:pPr>
        <w:spacing w:after="0"/>
        <w:ind w:left="0"/>
        <w:jc w:val="both"/>
      </w:pPr>
      <w:r>
        <w:rPr>
          <w:rFonts w:ascii="Times New Roman"/>
          <w:b w:val="false"/>
          <w:i w:val="false"/>
          <w:color w:val="000000"/>
          <w:sz w:val="28"/>
        </w:rPr>
        <w:t>
      Азамат(ша) __________________________________________________________</w:t>
      </w:r>
    </w:p>
    <w:bookmarkEnd w:id="104"/>
    <w:p>
      <w:pPr>
        <w:spacing w:after="0"/>
        <w:ind w:left="0"/>
        <w:jc w:val="both"/>
      </w:pPr>
      <w:r>
        <w:rPr>
          <w:rFonts w:ascii="Times New Roman"/>
          <w:b w:val="false"/>
          <w:i w:val="false"/>
          <w:color w:val="000000"/>
          <w:sz w:val="28"/>
        </w:rPr>
        <w:t>
                     (өтініш берушінің тегі, аты, әкесінің аты (бар болса)</w:t>
      </w:r>
    </w:p>
    <w:bookmarkStart w:name="z50" w:id="105"/>
    <w:p>
      <w:pPr>
        <w:spacing w:after="0"/>
        <w:ind w:left="0"/>
        <w:jc w:val="both"/>
      </w:pPr>
      <w:r>
        <w:rPr>
          <w:rFonts w:ascii="Times New Roman"/>
          <w:b w:val="false"/>
          <w:i w:val="false"/>
          <w:color w:val="000000"/>
          <w:sz w:val="28"/>
        </w:rPr>
        <w:t>
      Туған күнi: ______ жылғы "___" __________</w:t>
      </w:r>
    </w:p>
    <w:bookmarkEnd w:id="105"/>
    <w:p>
      <w:pPr>
        <w:spacing w:after="0"/>
        <w:ind w:left="0"/>
        <w:jc w:val="both"/>
      </w:pPr>
      <w:r>
        <w:rPr>
          <w:rFonts w:ascii="Times New Roman"/>
          <w:b w:val="false"/>
          <w:i w:val="false"/>
          <w:color w:val="000000"/>
          <w:sz w:val="28"/>
        </w:rPr>
        <w:t>
      Жеке сәйкестендіру нөмірі:___________________________________________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_______ құжаттың нөмірі: ______ кім берген: _______</w:t>
      </w:r>
    </w:p>
    <w:p>
      <w:pPr>
        <w:spacing w:after="0"/>
        <w:ind w:left="0"/>
        <w:jc w:val="both"/>
      </w:pPr>
      <w:r>
        <w:rPr>
          <w:rFonts w:ascii="Times New Roman"/>
          <w:b w:val="false"/>
          <w:i w:val="false"/>
          <w:color w:val="000000"/>
          <w:sz w:val="28"/>
        </w:rPr>
        <w:t>
      Берілген күні: _______ жылғы "___" __________________________________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w:t>
      </w:r>
    </w:p>
    <w:p>
      <w:pPr>
        <w:spacing w:after="0"/>
        <w:ind w:left="0"/>
        <w:jc w:val="both"/>
      </w:pPr>
      <w:r>
        <w:rPr>
          <w:rFonts w:ascii="Times New Roman"/>
          <w:b w:val="false"/>
          <w:i w:val="false"/>
          <w:color w:val="000000"/>
          <w:sz w:val="28"/>
        </w:rPr>
        <w:t>
      ______________________________________________________________ облысы</w:t>
      </w:r>
    </w:p>
    <w:p>
      <w:pPr>
        <w:spacing w:after="0"/>
        <w:ind w:left="0"/>
        <w:jc w:val="both"/>
      </w:pPr>
      <w:r>
        <w:rPr>
          <w:rFonts w:ascii="Times New Roman"/>
          <w:b w:val="false"/>
          <w:i w:val="false"/>
          <w:color w:val="000000"/>
          <w:sz w:val="28"/>
        </w:rPr>
        <w:t>
      ___________________________ қаласы (ауданы) ___________________ ауылы</w:t>
      </w:r>
    </w:p>
    <w:p>
      <w:pPr>
        <w:spacing w:after="0"/>
        <w:ind w:left="0"/>
        <w:jc w:val="both"/>
      </w:pPr>
      <w:r>
        <w:rPr>
          <w:rFonts w:ascii="Times New Roman"/>
          <w:b w:val="false"/>
          <w:i w:val="false"/>
          <w:color w:val="000000"/>
          <w:sz w:val="28"/>
        </w:rPr>
        <w:t>
      _________ көшесі (шағынауданы) ______________ үй _______________пәтер</w:t>
      </w:r>
    </w:p>
    <w:p>
      <w:pPr>
        <w:spacing w:after="0"/>
        <w:ind w:left="0"/>
        <w:jc w:val="both"/>
      </w:pPr>
      <w:r>
        <w:rPr>
          <w:rFonts w:ascii="Times New Roman"/>
          <w:b w:val="false"/>
          <w:i w:val="false"/>
          <w:color w:val="000000"/>
          <w:sz w:val="28"/>
        </w:rPr>
        <w:t>
      Маған, мүгедек балаға, қамқоршылықтағы адамға (қажетінің асты сызылсын)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өкілі өтініш берген жағдайда мүгедектігінің санаты, баланың</w:t>
      </w:r>
    </w:p>
    <w:p>
      <w:pPr>
        <w:spacing w:after="0"/>
        <w:ind w:left="0"/>
        <w:jc w:val="both"/>
      </w:pPr>
      <w:r>
        <w:rPr>
          <w:rFonts w:ascii="Times New Roman"/>
          <w:b w:val="false"/>
          <w:i w:val="false"/>
          <w:color w:val="000000"/>
          <w:sz w:val="28"/>
        </w:rPr>
        <w:t>
      немесе қамқоршылықтағы адамның тегі, аты, әкесінің аты және туылған</w:t>
      </w:r>
    </w:p>
    <w:p>
      <w:pPr>
        <w:spacing w:after="0"/>
        <w:ind w:left="0"/>
        <w:jc w:val="both"/>
      </w:pPr>
      <w:r>
        <w:rPr>
          <w:rFonts w:ascii="Times New Roman"/>
          <w:b w:val="false"/>
          <w:i w:val="false"/>
          <w:color w:val="000000"/>
          <w:sz w:val="28"/>
        </w:rPr>
        <w:t>
      жылы көрсетілу қажет)</w:t>
      </w:r>
    </w:p>
    <w:bookmarkStart w:name="z51" w:id="106"/>
    <w:p>
      <w:pPr>
        <w:spacing w:after="0"/>
        <w:ind w:left="0"/>
        <w:jc w:val="both"/>
      </w:pPr>
      <w:r>
        <w:rPr>
          <w:rFonts w:ascii="Times New Roman"/>
          <w:b w:val="false"/>
          <w:i w:val="false"/>
          <w:color w:val="000000"/>
          <w:sz w:val="28"/>
        </w:rPr>
        <w:t xml:space="preserve">
           мүгедектігі бойынша мемлекеттік әлеуметтік жәрдемақы, мүгедектігі бойынша арнаулы мемлекеттік жәрдемақы (қажетінің асты сызылсын) тағайындауды сұраймын. </w:t>
      </w:r>
    </w:p>
    <w:bookmarkEnd w:id="106"/>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Бұрын басқа негіздер бойынша немесе басқа ведомстводан төлемдер тағайындалғанын/тағайындалмағанын (қажет емесі сызылып тасталсын) хабарлаймын.</w:t>
      </w:r>
    </w:p>
    <w:p>
      <w:pPr>
        <w:spacing w:after="0"/>
        <w:ind w:left="0"/>
        <w:jc w:val="both"/>
      </w:pP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p>
    <w:p>
      <w:pPr>
        <w:spacing w:after="0"/>
        <w:ind w:left="0"/>
        <w:jc w:val="both"/>
      </w:pPr>
      <w:r>
        <w:rPr>
          <w:rFonts w:ascii="Times New Roman"/>
          <w:b w:val="false"/>
          <w:i w:val="false"/>
          <w:color w:val="000000"/>
          <w:sz w:val="28"/>
        </w:rPr>
        <w:t xml:space="preserve">
      Мүгедектігі бойынша мемлекеттік әлеуметтік жәрдемақы, мүгедектігі бойынша арнаулы мемлекеттік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корпорацияның бөлімшесіне 10 күн ішінде хабарлауға міндеттенемін. </w:t>
      </w:r>
    </w:p>
    <w:p>
      <w:pPr>
        <w:spacing w:after="0"/>
        <w:ind w:left="0"/>
        <w:jc w:val="both"/>
      </w:pPr>
      <w:r>
        <w:rPr>
          <w:rFonts w:ascii="Times New Roman"/>
          <w:b w:val="false"/>
          <w:i w:val="false"/>
          <w:color w:val="000000"/>
          <w:sz w:val="28"/>
        </w:rPr>
        <w:t>
      Ұсынылған құжаттардың түпнұсқалылығы үшін құқықтық жауапкершілікті көтеремін.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2" w:id="107"/>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тағайындауға қажетті менің дербес деректерімді жинауға және өңдеуге келісім беремін.</w:t>
      </w:r>
    </w:p>
    <w:bookmarkEnd w:id="107"/>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 ұялы телефон _________ Е-mail _____________</w:t>
      </w:r>
    </w:p>
    <w:p>
      <w:pPr>
        <w:spacing w:after="0"/>
        <w:ind w:left="0"/>
        <w:jc w:val="both"/>
      </w:pPr>
      <w:r>
        <w:rPr>
          <w:rFonts w:ascii="Times New Roman"/>
          <w:b w:val="false"/>
          <w:i w:val="false"/>
          <w:color w:val="000000"/>
          <w:sz w:val="28"/>
        </w:rPr>
        <w:t>
      өтініш берген күні: 20__ жылғы "___" _____________</w:t>
      </w:r>
    </w:p>
    <w:p>
      <w:pPr>
        <w:spacing w:after="0"/>
        <w:ind w:left="0"/>
        <w:jc w:val="both"/>
      </w:pPr>
      <w:r>
        <w:rPr>
          <w:rFonts w:ascii="Times New Roman"/>
          <w:b w:val="false"/>
          <w:i w:val="false"/>
          <w:color w:val="000000"/>
          <w:sz w:val="28"/>
        </w:rPr>
        <w:t>
      Өтініш берушінің қолы 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w:t>
      </w:r>
    </w:p>
    <w:p>
      <w:pPr>
        <w:spacing w:after="0"/>
        <w:ind w:left="0"/>
        <w:jc w:val="both"/>
      </w:pPr>
      <w:r>
        <w:rPr>
          <w:rFonts w:ascii="Times New Roman"/>
          <w:b w:val="false"/>
          <w:i w:val="false"/>
          <w:color w:val="000000"/>
          <w:sz w:val="28"/>
        </w:rPr>
        <w:t xml:space="preserve">
      (бар болса) және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bookmarkStart w:name="z53" w:id="108"/>
    <w:p>
      <w:pPr>
        <w:spacing w:after="0"/>
        <w:ind w:left="0"/>
        <w:jc w:val="both"/>
      </w:pPr>
      <w:r>
        <w:rPr>
          <w:rFonts w:ascii="Times New Roman"/>
          <w:b w:val="false"/>
          <w:i w:val="false"/>
          <w:color w:val="000000"/>
          <w:sz w:val="28"/>
        </w:rPr>
        <w:t>
      Азамат _______________________________ өтініші мүгедектігі бойынша мемлекеттік әлеуметтік жәрдемақы, мүгедектігі бойынша арнаулы мемлекеттік жәрдемақы тағайындауға қабылданды.</w:t>
      </w:r>
    </w:p>
    <w:bookmarkEnd w:id="108"/>
    <w:p>
      <w:pPr>
        <w:spacing w:after="0"/>
        <w:ind w:left="0"/>
        <w:jc w:val="both"/>
      </w:pPr>
      <w:r>
        <w:rPr>
          <w:rFonts w:ascii="Times New Roman"/>
          <w:b w:val="false"/>
          <w:i w:val="false"/>
          <w:color w:val="000000"/>
          <w:sz w:val="28"/>
        </w:rPr>
        <w:t>
      Құжаттарды қабылдаған күн: 20__ жылғы "___" __________ (көрсетілетін қызметті алу күні өтінішті Мемлекеттік корпорацияның бөлімшесінде тіркеген күннен бастап).</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корпорацияның бөлімшесіне 10 күн ішінде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құжаттарды ұсынған үшін жауапкершілік туралы ескертілді.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 төлемiн</w:t>
            </w:r>
            <w:r>
              <w:br/>
            </w:r>
            <w:r>
              <w:rPr>
                <w:rFonts w:ascii="Times New Roman"/>
                <w:b w:val="false"/>
                <w:i w:val="false"/>
                <w:color w:val="000000"/>
                <w:sz w:val="20"/>
              </w:rPr>
              <w:t>бюджет қаражаты есебiнен беру, сондай-ақ</w:t>
            </w:r>
            <w:r>
              <w:br/>
            </w:r>
            <w:r>
              <w:rPr>
                <w:rFonts w:ascii="Times New Roman"/>
                <w:b w:val="false"/>
                <w:i w:val="false"/>
                <w:color w:val="000000"/>
                <w:sz w:val="20"/>
              </w:rPr>
              <w:t xml:space="preserve">жасына байланысты зейнетақы төлемдерін, </w:t>
            </w:r>
            <w:r>
              <w:br/>
            </w:r>
            <w:r>
              <w:rPr>
                <w:rFonts w:ascii="Times New Roman"/>
                <w:b w:val="false"/>
                <w:i w:val="false"/>
                <w:color w:val="000000"/>
                <w:sz w:val="20"/>
              </w:rPr>
              <w:t>мүгедектігі бойынша, асыраушысынан айрылу</w:t>
            </w:r>
            <w:r>
              <w:br/>
            </w:r>
            <w:r>
              <w:rPr>
                <w:rFonts w:ascii="Times New Roman"/>
                <w:b w:val="false"/>
                <w:i w:val="false"/>
                <w:color w:val="000000"/>
                <w:sz w:val="20"/>
              </w:rPr>
              <w:t>жағдайы бойынша және жасына байланысты</w:t>
            </w:r>
            <w:r>
              <w:br/>
            </w:r>
            <w:r>
              <w:rPr>
                <w:rFonts w:ascii="Times New Roman"/>
                <w:b w:val="false"/>
                <w:i w:val="false"/>
                <w:color w:val="000000"/>
                <w:sz w:val="20"/>
              </w:rPr>
              <w:t>берілетін мемлекеттік базалық әлеуметтік</w:t>
            </w:r>
            <w:r>
              <w:br/>
            </w:r>
            <w:r>
              <w:rPr>
                <w:rFonts w:ascii="Times New Roman"/>
                <w:b w:val="false"/>
                <w:i w:val="false"/>
                <w:color w:val="000000"/>
                <w:sz w:val="20"/>
              </w:rPr>
              <w:t>жәрдемақыларды, мемлекеттік арнайы</w:t>
            </w:r>
            <w:r>
              <w:br/>
            </w:r>
            <w:r>
              <w:rPr>
                <w:rFonts w:ascii="Times New Roman"/>
                <w:b w:val="false"/>
                <w:i w:val="false"/>
                <w:color w:val="000000"/>
                <w:sz w:val="20"/>
              </w:rPr>
              <w:t>жәрдемақыларды тағайындау және жүзеге</w:t>
            </w:r>
            <w:r>
              <w:br/>
            </w:r>
            <w:r>
              <w:rPr>
                <w:rFonts w:ascii="Times New Roman"/>
                <w:b w:val="false"/>
                <w:i w:val="false"/>
                <w:color w:val="000000"/>
                <w:sz w:val="20"/>
              </w:rPr>
              <w:t>асыру қағидаларына 7-қосымша</w:t>
            </w:r>
          </w:p>
        </w:tc>
      </w:tr>
    </w:tbl>
    <w:bookmarkStart w:name="z55" w:id="109"/>
    <w:p>
      <w:pPr>
        <w:spacing w:after="0"/>
        <w:ind w:left="0"/>
        <w:jc w:val="both"/>
      </w:pPr>
      <w:r>
        <w:rPr>
          <w:rFonts w:ascii="Times New Roman"/>
          <w:b w:val="false"/>
          <w:i w:val="false"/>
          <w:color w:val="000000"/>
          <w:sz w:val="28"/>
        </w:rPr>
        <w:t>
      Нысан</w:t>
      </w:r>
    </w:p>
    <w:bookmarkEnd w:id="109"/>
    <w:bookmarkStart w:name="z56" w:id="110"/>
    <w:p>
      <w:pPr>
        <w:spacing w:after="0"/>
        <w:ind w:left="0"/>
        <w:jc w:val="both"/>
      </w:pPr>
      <w:r>
        <w:rPr>
          <w:rFonts w:ascii="Times New Roman"/>
          <w:b w:val="false"/>
          <w:i w:val="false"/>
          <w:color w:val="000000"/>
          <w:sz w:val="28"/>
        </w:rPr>
        <w:t>
      _____________________________________________________________________</w:t>
      </w:r>
    </w:p>
    <w:bookmarkEnd w:id="110"/>
    <w:p>
      <w:pPr>
        <w:spacing w:after="0"/>
        <w:ind w:left="0"/>
        <w:jc w:val="both"/>
      </w:pPr>
      <w:r>
        <w:rPr>
          <w:rFonts w:ascii="Times New Roman"/>
          <w:b w:val="false"/>
          <w:i w:val="false"/>
          <w:color w:val="000000"/>
          <w:sz w:val="28"/>
        </w:rPr>
        <w:t xml:space="preserve">
      (түрі көрсетілсін) </w:t>
      </w:r>
    </w:p>
    <w:bookmarkStart w:name="z57" w:id="111"/>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 ______ қолхат</w:t>
      </w:r>
    </w:p>
    <w:bookmarkEnd w:id="111"/>
    <w:bookmarkStart w:name="z58" w:id="112"/>
    <w:p>
      <w:pPr>
        <w:spacing w:after="0"/>
        <w:ind w:left="0"/>
        <w:jc w:val="both"/>
      </w:pPr>
      <w:r>
        <w:rPr>
          <w:rFonts w:ascii="Times New Roman"/>
          <w:b w:val="false"/>
          <w:i w:val="false"/>
          <w:color w:val="000000"/>
          <w:sz w:val="28"/>
        </w:rPr>
        <w:t>
      20__ жылғы "___" __________</w:t>
      </w:r>
    </w:p>
    <w:bookmarkEnd w:id="112"/>
    <w:bookmarkStart w:name="z59" w:id="113"/>
    <w:p>
      <w:pPr>
        <w:spacing w:after="0"/>
        <w:ind w:left="0"/>
        <w:jc w:val="both"/>
      </w:pPr>
      <w:r>
        <w:rPr>
          <w:rFonts w:ascii="Times New Roman"/>
          <w:b w:val="false"/>
          <w:i w:val="false"/>
          <w:color w:val="000000"/>
          <w:sz w:val="28"/>
        </w:rPr>
        <w:t>
      Азамат(ша)_____________________________________ _____________________</w:t>
      </w:r>
    </w:p>
    <w:bookmarkEnd w:id="113"/>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Қамқоршы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Құжаттардың толық топтамасын, төлем тағайындау үшін талап етілетін</w:t>
      </w:r>
    </w:p>
    <w:p>
      <w:pPr>
        <w:spacing w:after="0"/>
        <w:ind w:left="0"/>
        <w:jc w:val="both"/>
      </w:pPr>
      <w:r>
        <w:rPr>
          <w:rFonts w:ascii="Times New Roman"/>
          <w:b w:val="false"/>
          <w:i w:val="false"/>
          <w:color w:val="000000"/>
          <w:sz w:val="28"/>
        </w:rPr>
        <w:t>
      ақпараттық жүйелерден алынатын мәліметтерді ұсынбау, төлемге</w:t>
      </w:r>
    </w:p>
    <w:p>
      <w:pPr>
        <w:spacing w:after="0"/>
        <w:ind w:left="0"/>
        <w:jc w:val="both"/>
      </w:pPr>
      <w:r>
        <w:rPr>
          <w:rFonts w:ascii="Times New Roman"/>
          <w:b w:val="false"/>
          <w:i w:val="false"/>
          <w:color w:val="000000"/>
          <w:sz w:val="28"/>
        </w:rPr>
        <w:t>
      құқығының болмауы, қолданылу мерзімі өткен құжаттарды ұсыну себебі</w:t>
      </w:r>
    </w:p>
    <w:p>
      <w:pPr>
        <w:spacing w:after="0"/>
        <w:ind w:left="0"/>
        <w:jc w:val="both"/>
      </w:pPr>
      <w:r>
        <w:rPr>
          <w:rFonts w:ascii="Times New Roman"/>
          <w:b w:val="false"/>
          <w:i w:val="false"/>
          <w:color w:val="000000"/>
          <w:sz w:val="28"/>
        </w:rPr>
        <w:t>
      бойынша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3-қосымша</w:t>
            </w:r>
          </w:p>
        </w:tc>
      </w:tr>
    </w:tbl>
    <w:bookmarkStart w:name="z60" w:id="114"/>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4-қосымша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5-қосымша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6-қосымша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7-қосымша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8-қосымша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 даму</w:t>
            </w:r>
            <w:r>
              <w:br/>
            </w:r>
            <w:r>
              <w:rPr>
                <w:rFonts w:ascii="Times New Roman"/>
                <w:b w:val="false"/>
                <w:i w:val="false"/>
                <w:color w:val="000000"/>
                <w:sz w:val="20"/>
              </w:rPr>
              <w:t>министрінің өзгерістер мен толықтырулар</w:t>
            </w:r>
            <w:r>
              <w:br/>
            </w:r>
            <w:r>
              <w:rPr>
                <w:rFonts w:ascii="Times New Roman"/>
                <w:b w:val="false"/>
                <w:i w:val="false"/>
                <w:color w:val="000000"/>
                <w:sz w:val="20"/>
              </w:rPr>
              <w:t>енгізілетін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 даму</w:t>
            </w:r>
            <w:r>
              <w:br/>
            </w:r>
            <w:r>
              <w:rPr>
                <w:rFonts w:ascii="Times New Roman"/>
                <w:b w:val="false"/>
                <w:i w:val="false"/>
                <w:color w:val="000000"/>
                <w:sz w:val="20"/>
              </w:rPr>
              <w:t>министрінің өзгерістер мен толықтырулар</w:t>
            </w:r>
            <w:r>
              <w:br/>
            </w:r>
            <w:r>
              <w:rPr>
                <w:rFonts w:ascii="Times New Roman"/>
                <w:b w:val="false"/>
                <w:i w:val="false"/>
                <w:color w:val="000000"/>
                <w:sz w:val="20"/>
              </w:rPr>
              <w:t>енгізілетін бұйрығына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11-қосымша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 даму</w:t>
            </w:r>
            <w:r>
              <w:br/>
            </w:r>
            <w:r>
              <w:rPr>
                <w:rFonts w:ascii="Times New Roman"/>
                <w:b w:val="false"/>
                <w:i w:val="false"/>
                <w:color w:val="000000"/>
                <w:sz w:val="20"/>
              </w:rPr>
              <w:t>министрінің өзгерістер мен толықтырулар</w:t>
            </w:r>
            <w:r>
              <w:br/>
            </w:r>
            <w:r>
              <w:rPr>
                <w:rFonts w:ascii="Times New Roman"/>
                <w:b w:val="false"/>
                <w:i w:val="false"/>
                <w:color w:val="000000"/>
                <w:sz w:val="20"/>
              </w:rPr>
              <w:t>енгізілетін бұйрығына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 даму</w:t>
            </w:r>
            <w:r>
              <w:br/>
            </w:r>
            <w:r>
              <w:rPr>
                <w:rFonts w:ascii="Times New Roman"/>
                <w:b w:val="false"/>
                <w:i w:val="false"/>
                <w:color w:val="000000"/>
                <w:sz w:val="20"/>
              </w:rPr>
              <w:t>министрінің өзгерістер мен толықтырулар</w:t>
            </w:r>
            <w:r>
              <w:br/>
            </w:r>
            <w:r>
              <w:rPr>
                <w:rFonts w:ascii="Times New Roman"/>
                <w:b w:val="false"/>
                <w:i w:val="false"/>
                <w:color w:val="000000"/>
                <w:sz w:val="20"/>
              </w:rPr>
              <w:t>енгізілетін бұйрығына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14-қосымша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15-қосымша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16-қосымша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17-қосымша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18-қосымша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19-қосымша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20-қосымша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21-қосымша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22-қосымша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23-қосымша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24-қосымша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25-қосымша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26-қосымша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27-қосымша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28-қосымша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29-қосымша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30-қосымша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31-қосымша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32-қосымша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33-қосымша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34-қосымша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 19-2-қосымша</w:t>
            </w:r>
          </w:p>
        </w:tc>
      </w:tr>
    </w:tbl>
    <w:bookmarkStart w:name="z889" w:id="115"/>
    <w:p>
      <w:pPr>
        <w:spacing w:after="0"/>
        <w:ind w:left="0"/>
        <w:jc w:val="both"/>
      </w:pPr>
      <w:r>
        <w:rPr>
          <w:rFonts w:ascii="Times New Roman"/>
          <w:b w:val="false"/>
          <w:i w:val="false"/>
          <w:color w:val="000000"/>
          <w:sz w:val="28"/>
        </w:rPr>
        <w:t>
      Нысан</w:t>
      </w:r>
    </w:p>
    <w:bookmarkEnd w:id="115"/>
    <w:bookmarkStart w:name="z890" w:id="116"/>
    <w:p>
      <w:pPr>
        <w:spacing w:after="0"/>
        <w:ind w:left="0"/>
        <w:jc w:val="left"/>
      </w:pPr>
      <w:r>
        <w:rPr>
          <w:rFonts w:ascii="Times New Roman"/>
          <w:b/>
          <w:i w:val="false"/>
          <w:color w:val="000000"/>
        </w:rPr>
        <w:t xml:space="preserve"> Отбасы құрамы, табысы мен жеке қосалқы шаруашылығының болуы туралы мәліметтерде өзгерістер болмаған жағдайларда өтініш беруші он сегіз жасқа дейінгі балаларға жәрдемақы тағайындауға қайта жүгінген кезде он сегіз жасқа дейінгі балаларға жәрдемақы тағайындауға өтініш</w:t>
      </w:r>
    </w:p>
    <w:bookmarkEnd w:id="116"/>
    <w:bookmarkStart w:name="z891" w:id="117"/>
    <w:p>
      <w:pPr>
        <w:spacing w:after="0"/>
        <w:ind w:left="0"/>
        <w:jc w:val="both"/>
      </w:pPr>
      <w:r>
        <w:rPr>
          <w:rFonts w:ascii="Times New Roman"/>
          <w:b w:val="false"/>
          <w:i w:val="false"/>
          <w:color w:val="000000"/>
          <w:sz w:val="28"/>
        </w:rPr>
        <w:t>
      ________________________________</w:t>
      </w:r>
    </w:p>
    <w:bookmarkEnd w:id="117"/>
    <w:p>
      <w:pPr>
        <w:spacing w:after="0"/>
        <w:ind w:left="0"/>
        <w:jc w:val="both"/>
      </w:pPr>
      <w:r>
        <w:rPr>
          <w:rFonts w:ascii="Times New Roman"/>
          <w:b w:val="false"/>
          <w:i w:val="false"/>
          <w:color w:val="000000"/>
          <w:sz w:val="28"/>
        </w:rPr>
        <w:t xml:space="preserve">
      (елді мекен, аудан, облыс)    </w:t>
      </w:r>
    </w:p>
    <w:p>
      <w:pPr>
        <w:spacing w:after="0"/>
        <w:ind w:left="0"/>
        <w:jc w:val="both"/>
      </w:pPr>
      <w:r>
        <w:rPr>
          <w:rFonts w:ascii="Times New Roman"/>
          <w:b w:val="false"/>
          <w:i w:val="false"/>
          <w:color w:val="000000"/>
          <w:sz w:val="28"/>
        </w:rPr>
        <w:t>
      балаларға берілетін жәрдемақыны</w:t>
      </w:r>
    </w:p>
    <w:p>
      <w:pPr>
        <w:spacing w:after="0"/>
        <w:ind w:left="0"/>
        <w:jc w:val="both"/>
      </w:pPr>
      <w:r>
        <w:rPr>
          <w:rFonts w:ascii="Times New Roman"/>
          <w:b w:val="false"/>
          <w:i w:val="false"/>
          <w:color w:val="000000"/>
          <w:sz w:val="28"/>
        </w:rPr>
        <w:t>
      тағайындау және төлеу жөніндегі</w:t>
      </w:r>
    </w:p>
    <w:p>
      <w:pPr>
        <w:spacing w:after="0"/>
        <w:ind w:left="0"/>
        <w:jc w:val="both"/>
      </w:pPr>
      <w:r>
        <w:rPr>
          <w:rFonts w:ascii="Times New Roman"/>
          <w:b w:val="false"/>
          <w:i w:val="false"/>
          <w:color w:val="000000"/>
          <w:sz w:val="28"/>
        </w:rPr>
        <w:t xml:space="preserve">
      уәкілетті орган         </w:t>
      </w:r>
    </w:p>
    <w:bookmarkStart w:name="z892" w:id="118"/>
    <w:p>
      <w:pPr>
        <w:spacing w:after="0"/>
        <w:ind w:left="0"/>
        <w:jc w:val="both"/>
      </w:pPr>
      <w:r>
        <w:rPr>
          <w:rFonts w:ascii="Times New Roman"/>
          <w:b w:val="false"/>
          <w:i w:val="false"/>
          <w:color w:val="000000"/>
          <w:sz w:val="28"/>
        </w:rPr>
        <w:t>
      Отбасының тіркеу нөмірі: ____________________________________________</w:t>
      </w:r>
    </w:p>
    <w:bookmarkEnd w:id="118"/>
    <w:p>
      <w:pPr>
        <w:spacing w:after="0"/>
        <w:ind w:left="0"/>
        <w:jc w:val="both"/>
      </w:pPr>
      <w:r>
        <w:rPr>
          <w:rFonts w:ascii="Times New Roman"/>
          <w:b w:val="false"/>
          <w:i w:val="false"/>
          <w:color w:val="000000"/>
          <w:sz w:val="28"/>
        </w:rPr>
        <w:t xml:space="preserve">
      Өтініш беруші туралы мәліметтер (белгі қою): ата-ана__ қамқоршы </w:t>
      </w:r>
    </w:p>
    <w:p>
      <w:pPr>
        <w:spacing w:after="0"/>
        <w:ind w:left="0"/>
        <w:jc w:val="both"/>
      </w:pPr>
      <w:r>
        <w:rPr>
          <w:rFonts w:ascii="Times New Roman"/>
          <w:b w:val="false"/>
          <w:i w:val="false"/>
          <w:color w:val="000000"/>
          <w:sz w:val="28"/>
        </w:rPr>
        <w:t>
      (қорғаншы) __</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w:t>
      </w:r>
    </w:p>
    <w:p>
      <w:pPr>
        <w:spacing w:after="0"/>
        <w:ind w:left="0"/>
        <w:jc w:val="both"/>
      </w:pPr>
      <w:r>
        <w:rPr>
          <w:rFonts w:ascii="Times New Roman"/>
          <w:b w:val="false"/>
          <w:i w:val="false"/>
          <w:color w:val="000000"/>
          <w:sz w:val="28"/>
        </w:rPr>
        <w:t>
      Туған күні:________жылғы "___" _________</w:t>
      </w:r>
    </w:p>
    <w:p>
      <w:pPr>
        <w:spacing w:after="0"/>
        <w:ind w:left="0"/>
        <w:jc w:val="both"/>
      </w:pPr>
      <w:r>
        <w:rPr>
          <w:rFonts w:ascii="Times New Roman"/>
          <w:b w:val="false"/>
          <w:i w:val="false"/>
          <w:color w:val="000000"/>
          <w:sz w:val="28"/>
        </w:rPr>
        <w:t>
      Жеке басты куәландыратын құжаттың түрі: _____________________________</w:t>
      </w:r>
    </w:p>
    <w:p>
      <w:pPr>
        <w:spacing w:after="0"/>
        <w:ind w:left="0"/>
        <w:jc w:val="both"/>
      </w:pPr>
      <w:r>
        <w:rPr>
          <w:rFonts w:ascii="Times New Roman"/>
          <w:b w:val="false"/>
          <w:i w:val="false"/>
          <w:color w:val="000000"/>
          <w:sz w:val="28"/>
        </w:rPr>
        <w:t>
      Құжаттың сериясы: _______Құжаттың нөмірі: _______Кім берген:_________</w:t>
      </w:r>
    </w:p>
    <w:p>
      <w:pPr>
        <w:spacing w:after="0"/>
        <w:ind w:left="0"/>
        <w:jc w:val="both"/>
      </w:pPr>
      <w:r>
        <w:rPr>
          <w:rFonts w:ascii="Times New Roman"/>
          <w:b w:val="false"/>
          <w:i w:val="false"/>
          <w:color w:val="000000"/>
          <w:sz w:val="28"/>
        </w:rPr>
        <w:t>
      Берілген күні:_______жылғы "_____"__________</w:t>
      </w:r>
    </w:p>
    <w:p>
      <w:pPr>
        <w:spacing w:after="0"/>
        <w:ind w:left="0"/>
        <w:jc w:val="both"/>
      </w:pPr>
      <w:r>
        <w:rPr>
          <w:rFonts w:ascii="Times New Roman"/>
          <w:b w:val="false"/>
          <w:i w:val="false"/>
          <w:color w:val="000000"/>
          <w:sz w:val="28"/>
        </w:rPr>
        <w:t>
      Тұрақты тұрғылықты жерінің мекенжайы:</w:t>
      </w:r>
    </w:p>
    <w:p>
      <w:pPr>
        <w:spacing w:after="0"/>
        <w:ind w:left="0"/>
        <w:jc w:val="both"/>
      </w:pPr>
      <w:r>
        <w:rPr>
          <w:rFonts w:ascii="Times New Roman"/>
          <w:b w:val="false"/>
          <w:i w:val="false"/>
          <w:color w:val="000000"/>
          <w:sz w:val="28"/>
        </w:rPr>
        <w:t>
      __________________________ облысы</w:t>
      </w:r>
    </w:p>
    <w:p>
      <w:pPr>
        <w:spacing w:after="0"/>
        <w:ind w:left="0"/>
        <w:jc w:val="both"/>
      </w:pPr>
      <w:r>
        <w:rPr>
          <w:rFonts w:ascii="Times New Roman"/>
          <w:b w:val="false"/>
          <w:i w:val="false"/>
          <w:color w:val="000000"/>
          <w:sz w:val="28"/>
        </w:rPr>
        <w:t>
      ____________________қаласы (ауданы)_____________________________ауылы</w:t>
      </w:r>
    </w:p>
    <w:p>
      <w:pPr>
        <w:spacing w:after="0"/>
        <w:ind w:left="0"/>
        <w:jc w:val="both"/>
      </w:pPr>
      <w:r>
        <w:rPr>
          <w:rFonts w:ascii="Times New Roman"/>
          <w:b w:val="false"/>
          <w:i w:val="false"/>
          <w:color w:val="000000"/>
          <w:sz w:val="28"/>
        </w:rPr>
        <w:t>
      _______________көшесі (шағынауданы) ______үй____________пәтер________</w:t>
      </w:r>
    </w:p>
    <w:p>
      <w:pPr>
        <w:spacing w:after="0"/>
        <w:ind w:left="0"/>
        <w:jc w:val="both"/>
      </w:pPr>
      <w:r>
        <w:rPr>
          <w:rFonts w:ascii="Times New Roman"/>
          <w:b w:val="false"/>
          <w:i w:val="false"/>
          <w:color w:val="000000"/>
          <w:sz w:val="28"/>
        </w:rPr>
        <w:t>
      Кәсіп түрі: _________________________________________________________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w:t>
      </w:r>
    </w:p>
    <w:p>
      <w:pPr>
        <w:spacing w:after="0"/>
        <w:ind w:left="0"/>
        <w:jc w:val="both"/>
      </w:pPr>
      <w:r>
        <w:rPr>
          <w:rFonts w:ascii="Times New Roman"/>
          <w:b w:val="false"/>
          <w:i w:val="false"/>
          <w:color w:val="000000"/>
          <w:sz w:val="28"/>
        </w:rPr>
        <w:t>
      Шоттың түрі: ағымдағы шот ______________ карталық шот _______________</w:t>
      </w:r>
    </w:p>
    <w:p>
      <w:pPr>
        <w:spacing w:after="0"/>
        <w:ind w:left="0"/>
        <w:jc w:val="both"/>
      </w:pPr>
      <w:r>
        <w:rPr>
          <w:rFonts w:ascii="Times New Roman"/>
          <w:b w:val="false"/>
          <w:i w:val="false"/>
          <w:color w:val="000000"/>
          <w:sz w:val="28"/>
        </w:rPr>
        <w:t>
      Маған балаларға берілетін жәрдемақыны тағайындауды сұраймын. Менің</w:t>
      </w:r>
    </w:p>
    <w:p>
      <w:pPr>
        <w:spacing w:after="0"/>
        <w:ind w:left="0"/>
        <w:jc w:val="both"/>
      </w:pPr>
      <w:r>
        <w:rPr>
          <w:rFonts w:ascii="Times New Roman"/>
          <w:b w:val="false"/>
          <w:i w:val="false"/>
          <w:color w:val="000000"/>
          <w:sz w:val="28"/>
        </w:rPr>
        <w:t>
      отбасым _____ адамнан тұрады.</w:t>
      </w:r>
    </w:p>
    <w:p>
      <w:pPr>
        <w:spacing w:after="0"/>
        <w:ind w:left="0"/>
        <w:jc w:val="both"/>
      </w:pPr>
      <w:r>
        <w:rPr>
          <w:rFonts w:ascii="Times New Roman"/>
          <w:b w:val="false"/>
          <w:i w:val="false"/>
          <w:color w:val="000000"/>
          <w:sz w:val="28"/>
        </w:rPr>
        <w:t>
      Он сегіз жасқа дейінгі балаларға берілетін жәрдемақыны</w:t>
      </w:r>
    </w:p>
    <w:p>
      <w:pPr>
        <w:spacing w:after="0"/>
        <w:ind w:left="0"/>
        <w:jc w:val="both"/>
      </w:pPr>
      <w:r>
        <w:rPr>
          <w:rFonts w:ascii="Times New Roman"/>
          <w:b w:val="false"/>
          <w:i w:val="false"/>
          <w:color w:val="000000"/>
          <w:sz w:val="28"/>
        </w:rPr>
        <w:t>
      тағайындау үшін қажетті менің дербес деректерімді жинауға және</w:t>
      </w:r>
    </w:p>
    <w:p>
      <w:pPr>
        <w:spacing w:after="0"/>
        <w:ind w:left="0"/>
        <w:jc w:val="both"/>
      </w:pPr>
      <w:r>
        <w:rPr>
          <w:rFonts w:ascii="Times New Roman"/>
          <w:b w:val="false"/>
          <w:i w:val="false"/>
          <w:color w:val="000000"/>
          <w:sz w:val="28"/>
        </w:rPr>
        <w:t>
      өңдеуге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w:t>
      </w:r>
    </w:p>
    <w:p>
      <w:pPr>
        <w:spacing w:after="0"/>
        <w:ind w:left="0"/>
        <w:jc w:val="both"/>
      </w:pPr>
      <w:r>
        <w:rPr>
          <w:rFonts w:ascii="Times New Roman"/>
          <w:b w:val="false"/>
          <w:i w:val="false"/>
          <w:color w:val="000000"/>
          <w:sz w:val="28"/>
        </w:rPr>
        <w:t>
      өзгерістер, сондай-ақ тұрғылықты жерімнің (оның ішінде Қазақстан</w:t>
      </w:r>
    </w:p>
    <w:p>
      <w:pPr>
        <w:spacing w:after="0"/>
        <w:ind w:left="0"/>
        <w:jc w:val="both"/>
      </w:pPr>
      <w:r>
        <w:rPr>
          <w:rFonts w:ascii="Times New Roman"/>
          <w:b w:val="false"/>
          <w:i w:val="false"/>
          <w:color w:val="000000"/>
          <w:sz w:val="28"/>
        </w:rPr>
        <w:t>
      Республикасының шегінен тыс жерге кету), сауалнама деректерінің,</w:t>
      </w:r>
    </w:p>
    <w:p>
      <w:pPr>
        <w:spacing w:after="0"/>
        <w:ind w:left="0"/>
        <w:jc w:val="both"/>
      </w:pPr>
      <w:r>
        <w:rPr>
          <w:rFonts w:ascii="Times New Roman"/>
          <w:b w:val="false"/>
          <w:i w:val="false"/>
          <w:color w:val="000000"/>
          <w:sz w:val="28"/>
        </w:rPr>
        <w:t>
      банк деректемелерінің өзгеруі туралы уәкілетті органға он жұмыс</w:t>
      </w:r>
    </w:p>
    <w:p>
      <w:pPr>
        <w:spacing w:after="0"/>
        <w:ind w:left="0"/>
        <w:jc w:val="both"/>
      </w:pPr>
      <w:r>
        <w:rPr>
          <w:rFonts w:ascii="Times New Roman"/>
          <w:b w:val="false"/>
          <w:i w:val="false"/>
          <w:color w:val="000000"/>
          <w:sz w:val="28"/>
        </w:rPr>
        <w:t>
      күні ішінде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 ұсынған үшін</w:t>
      </w:r>
    </w:p>
    <w:p>
      <w:pPr>
        <w:spacing w:after="0"/>
        <w:ind w:left="0"/>
        <w:jc w:val="both"/>
      </w:pPr>
      <w:r>
        <w:rPr>
          <w:rFonts w:ascii="Times New Roman"/>
          <w:b w:val="false"/>
          <w:i w:val="false"/>
          <w:color w:val="000000"/>
          <w:sz w:val="28"/>
        </w:rPr>
        <w:t>
      жауапкершілік туралы ескертілді.</w:t>
      </w:r>
    </w:p>
    <w:bookmarkStart w:name="z893" w:id="119"/>
    <w:p>
      <w:pPr>
        <w:spacing w:after="0"/>
        <w:ind w:left="0"/>
        <w:jc w:val="both"/>
      </w:pPr>
      <w:r>
        <w:rPr>
          <w:rFonts w:ascii="Times New Roman"/>
          <w:b w:val="false"/>
          <w:i w:val="false"/>
          <w:color w:val="000000"/>
          <w:sz w:val="28"/>
        </w:rPr>
        <w:t>
      Өтініш берушінің байланыс деректері:</w:t>
      </w:r>
    </w:p>
    <w:bookmarkEnd w:id="119"/>
    <w:p>
      <w:pPr>
        <w:spacing w:after="0"/>
        <w:ind w:left="0"/>
        <w:jc w:val="both"/>
      </w:pPr>
      <w:r>
        <w:rPr>
          <w:rFonts w:ascii="Times New Roman"/>
          <w:b w:val="false"/>
          <w:i w:val="false"/>
          <w:color w:val="000000"/>
          <w:sz w:val="28"/>
        </w:rPr>
        <w:t>
      телефоны _________________ ұялы телефоны____________ Е-маіl _________</w:t>
      </w:r>
    </w:p>
    <w:p>
      <w:pPr>
        <w:spacing w:after="0"/>
        <w:ind w:left="0"/>
        <w:jc w:val="both"/>
      </w:pPr>
      <w:r>
        <w:rPr>
          <w:rFonts w:ascii="Times New Roman"/>
          <w:b w:val="false"/>
          <w:i w:val="false"/>
          <w:color w:val="000000"/>
          <w:sz w:val="28"/>
        </w:rPr>
        <w:t>
      Өтініш берушінің қолы _______________________________________________</w:t>
      </w:r>
    </w:p>
    <w:p>
      <w:pPr>
        <w:spacing w:after="0"/>
        <w:ind w:left="0"/>
        <w:jc w:val="both"/>
      </w:pPr>
      <w:r>
        <w:rPr>
          <w:rFonts w:ascii="Times New Roman"/>
          <w:b w:val="false"/>
          <w:i w:val="false"/>
          <w:color w:val="000000"/>
          <w:sz w:val="28"/>
        </w:rPr>
        <w:t>
      Өтініш 20__жылғы "___ " _________________ № ________ болып қабылданды</w:t>
      </w:r>
    </w:p>
    <w:p>
      <w:pPr>
        <w:spacing w:after="0"/>
        <w:ind w:left="0"/>
        <w:jc w:val="both"/>
      </w:pPr>
      <w:r>
        <w:rPr>
          <w:rFonts w:ascii="Times New Roman"/>
          <w:b w:val="false"/>
          <w:i w:val="false"/>
          <w:color w:val="000000"/>
          <w:sz w:val="28"/>
        </w:rPr>
        <w:t>
      ____________ ________________________________________________________</w:t>
      </w:r>
    </w:p>
    <w:p>
      <w:pPr>
        <w:spacing w:after="0"/>
        <w:ind w:left="0"/>
        <w:jc w:val="both"/>
      </w:pPr>
      <w:r>
        <w:rPr>
          <w:rFonts w:ascii="Times New Roman"/>
          <w:b w:val="false"/>
          <w:i w:val="false"/>
          <w:color w:val="000000"/>
          <w:sz w:val="28"/>
        </w:rPr>
        <w:t xml:space="preserve">
         (қолы)     (құжаттарды қабылдаған адамның тегі, аты, әкесінің аты </w:t>
      </w:r>
    </w:p>
    <w:p>
      <w:pPr>
        <w:spacing w:after="0"/>
        <w:ind w:left="0"/>
        <w:jc w:val="both"/>
      </w:pPr>
      <w:r>
        <w:rPr>
          <w:rFonts w:ascii="Times New Roman"/>
          <w:b w:val="false"/>
          <w:i w:val="false"/>
          <w:color w:val="000000"/>
          <w:sz w:val="28"/>
        </w:rPr>
        <w:t>
                                 (бар болса), лауазымы)</w:t>
      </w:r>
    </w:p>
    <w:bookmarkStart w:name="z894" w:id="120"/>
    <w:p>
      <w:pPr>
        <w:spacing w:after="0"/>
        <w:ind w:left="0"/>
        <w:jc w:val="both"/>
      </w:pPr>
      <w:r>
        <w:rPr>
          <w:rFonts w:ascii="Times New Roman"/>
          <w:b w:val="false"/>
          <w:i w:val="false"/>
          <w:color w:val="000000"/>
          <w:sz w:val="28"/>
        </w:rPr>
        <w:t>
      Өкілетті органның ауыл, ауыл округі әкімінен құжаттарды қабылдау күні</w:t>
      </w:r>
    </w:p>
    <w:bookmarkEnd w:id="120"/>
    <w:p>
      <w:pPr>
        <w:spacing w:after="0"/>
        <w:ind w:left="0"/>
        <w:jc w:val="both"/>
      </w:pPr>
      <w:r>
        <w:rPr>
          <w:rFonts w:ascii="Times New Roman"/>
          <w:b w:val="false"/>
          <w:i w:val="false"/>
          <w:color w:val="000000"/>
          <w:sz w:val="28"/>
        </w:rPr>
        <w:t>
      туралы белгісі 20__жылғы "____"________</w:t>
      </w:r>
    </w:p>
    <w:p>
      <w:pPr>
        <w:spacing w:after="0"/>
        <w:ind w:left="0"/>
        <w:jc w:val="both"/>
      </w:pPr>
      <w:r>
        <w:rPr>
          <w:rFonts w:ascii="Times New Roman"/>
          <w:b w:val="false"/>
          <w:i w:val="false"/>
          <w:color w:val="000000"/>
          <w:sz w:val="28"/>
        </w:rPr>
        <w:t>
      __________  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тегі, аты, әкесінің аты</w:t>
      </w:r>
    </w:p>
    <w:p>
      <w:pPr>
        <w:spacing w:after="0"/>
        <w:ind w:left="0"/>
        <w:jc w:val="both"/>
      </w:pPr>
      <w:r>
        <w:rPr>
          <w:rFonts w:ascii="Times New Roman"/>
          <w:b w:val="false"/>
          <w:i w:val="false"/>
          <w:color w:val="000000"/>
          <w:sz w:val="28"/>
        </w:rPr>
        <w:t>
                                 (бар болса), лауазымы)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өтініші қоса берілген құжаттармен қабылданды, өтінішті қабылдаған</w:t>
      </w:r>
    </w:p>
    <w:p>
      <w:pPr>
        <w:spacing w:after="0"/>
        <w:ind w:left="0"/>
        <w:jc w:val="both"/>
      </w:pPr>
      <w:r>
        <w:rPr>
          <w:rFonts w:ascii="Times New Roman"/>
          <w:b w:val="false"/>
          <w:i w:val="false"/>
          <w:color w:val="000000"/>
          <w:sz w:val="28"/>
        </w:rPr>
        <w:t>
      күн: 20__ жылғы "___"__________ көрсетілетін қызметті алу күні</w:t>
      </w:r>
    </w:p>
    <w:p>
      <w:pPr>
        <w:spacing w:after="0"/>
        <w:ind w:left="0"/>
        <w:jc w:val="both"/>
      </w:pPr>
      <w:r>
        <w:rPr>
          <w:rFonts w:ascii="Times New Roman"/>
          <w:b w:val="false"/>
          <w:i w:val="false"/>
          <w:color w:val="000000"/>
          <w:sz w:val="28"/>
        </w:rPr>
        <w:t>
      (өтінішті және (немесе) электрондық өтінімді уәкілетті органда</w:t>
      </w:r>
    </w:p>
    <w:p>
      <w:pPr>
        <w:spacing w:after="0"/>
        <w:ind w:left="0"/>
        <w:jc w:val="both"/>
      </w:pPr>
      <w:r>
        <w:rPr>
          <w:rFonts w:ascii="Times New Roman"/>
          <w:b w:val="false"/>
          <w:i w:val="false"/>
          <w:color w:val="000000"/>
          <w:sz w:val="28"/>
        </w:rPr>
        <w:t>
      тіркеген күннен бастап 7 (жеті) жұмыс күні): 20__ жылғы "___"________</w:t>
      </w:r>
    </w:p>
    <w:p>
      <w:pPr>
        <w:spacing w:after="0"/>
        <w:ind w:left="0"/>
        <w:jc w:val="both"/>
      </w:pPr>
      <w:r>
        <w:rPr>
          <w:rFonts w:ascii="Times New Roman"/>
          <w:b w:val="false"/>
          <w:i w:val="false"/>
          <w:color w:val="000000"/>
          <w:sz w:val="28"/>
        </w:rPr>
        <w:t>
      Құжатты қабылдаған адамның тегі, аты, әкесінің аты (бар болса),</w:t>
      </w:r>
    </w:p>
    <w:p>
      <w:pPr>
        <w:spacing w:after="0"/>
        <w:ind w:left="0"/>
        <w:jc w:val="both"/>
      </w:pPr>
      <w:r>
        <w:rPr>
          <w:rFonts w:ascii="Times New Roman"/>
          <w:b w:val="false"/>
          <w:i w:val="false"/>
          <w:color w:val="000000"/>
          <w:sz w:val="28"/>
        </w:rPr>
        <w:t>
      лауазымы және қолы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Төленетін жәрдемақы мөлшерінің өзгеруіне әкелетін барлық</w:t>
      </w:r>
    </w:p>
    <w:p>
      <w:pPr>
        <w:spacing w:after="0"/>
        <w:ind w:left="0"/>
        <w:jc w:val="both"/>
      </w:pPr>
      <w:r>
        <w:rPr>
          <w:rFonts w:ascii="Times New Roman"/>
          <w:b w:val="false"/>
          <w:i w:val="false"/>
          <w:color w:val="000000"/>
          <w:sz w:val="28"/>
        </w:rPr>
        <w:t>
      өзгерістер, сондай-ақ тұрғылықты жерімнің (оның ішінде Қазақстан</w:t>
      </w:r>
    </w:p>
    <w:p>
      <w:pPr>
        <w:spacing w:after="0"/>
        <w:ind w:left="0"/>
        <w:jc w:val="both"/>
      </w:pPr>
      <w:r>
        <w:rPr>
          <w:rFonts w:ascii="Times New Roman"/>
          <w:b w:val="false"/>
          <w:i w:val="false"/>
          <w:color w:val="000000"/>
          <w:sz w:val="28"/>
        </w:rPr>
        <w:t>
      Республикасының шегінен тыс жерге кету), сауалнама деректерінің,</w:t>
      </w:r>
    </w:p>
    <w:p>
      <w:pPr>
        <w:spacing w:after="0"/>
        <w:ind w:left="0"/>
        <w:jc w:val="both"/>
      </w:pPr>
      <w:r>
        <w:rPr>
          <w:rFonts w:ascii="Times New Roman"/>
          <w:b w:val="false"/>
          <w:i w:val="false"/>
          <w:color w:val="000000"/>
          <w:sz w:val="28"/>
        </w:rPr>
        <w:t>
      банк деректемелерінің өзгеруі туралы уәкілетті органға он жұмыс</w:t>
      </w:r>
    </w:p>
    <w:p>
      <w:pPr>
        <w:spacing w:after="0"/>
        <w:ind w:left="0"/>
        <w:jc w:val="both"/>
      </w:pPr>
      <w:r>
        <w:rPr>
          <w:rFonts w:ascii="Times New Roman"/>
          <w:b w:val="false"/>
          <w:i w:val="false"/>
          <w:color w:val="000000"/>
          <w:sz w:val="28"/>
        </w:rPr>
        <w:t>
      күні ішінде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 ұсынған үшін</w:t>
      </w:r>
    </w:p>
    <w:p>
      <w:pPr>
        <w:spacing w:after="0"/>
        <w:ind w:left="0"/>
        <w:jc w:val="both"/>
      </w:pPr>
      <w:r>
        <w:rPr>
          <w:rFonts w:ascii="Times New Roman"/>
          <w:b w:val="false"/>
          <w:i w:val="false"/>
          <w:color w:val="000000"/>
          <w:sz w:val="28"/>
        </w:rPr>
        <w:t>
      жауапкершілік туралы ескертілді.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сақтау және әлеуметтік даму министрінің</w:t>
            </w:r>
            <w:r>
              <w:br/>
            </w:r>
            <w:r>
              <w:rPr>
                <w:rFonts w:ascii="Times New Roman"/>
                <w:b w:val="false"/>
                <w:i w:val="false"/>
                <w:color w:val="000000"/>
                <w:sz w:val="20"/>
              </w:rPr>
              <w:t>өзгерістер мен толықтырулар енгізілетін</w:t>
            </w:r>
            <w:r>
              <w:br/>
            </w:r>
            <w:r>
              <w:rPr>
                <w:rFonts w:ascii="Times New Roman"/>
                <w:b w:val="false"/>
                <w:i w:val="false"/>
                <w:color w:val="000000"/>
                <w:sz w:val="20"/>
              </w:rPr>
              <w:t>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 және төлеу</w:t>
            </w:r>
            <w:r>
              <w:br/>
            </w:r>
            <w:r>
              <w:rPr>
                <w:rFonts w:ascii="Times New Roman"/>
                <w:b w:val="false"/>
                <w:i w:val="false"/>
                <w:color w:val="000000"/>
                <w:sz w:val="20"/>
              </w:rPr>
              <w:t>қағидаларына 6-1-қосымша</w:t>
            </w:r>
          </w:p>
        </w:tc>
      </w:tr>
    </w:tbl>
    <w:bookmarkStart w:name="z289" w:id="121"/>
    <w:p>
      <w:pPr>
        <w:spacing w:after="0"/>
        <w:ind w:left="0"/>
        <w:jc w:val="both"/>
      </w:pPr>
      <w:r>
        <w:rPr>
          <w:rFonts w:ascii="Times New Roman"/>
          <w:b w:val="false"/>
          <w:i w:val="false"/>
          <w:color w:val="000000"/>
          <w:sz w:val="28"/>
        </w:rPr>
        <w:t>
      Нысан</w:t>
      </w:r>
    </w:p>
    <w:bookmarkEnd w:id="121"/>
    <w:bookmarkStart w:name="z290" w:id="122"/>
    <w:p>
      <w:pPr>
        <w:spacing w:after="0"/>
        <w:ind w:left="0"/>
        <w:jc w:val="both"/>
      </w:pPr>
      <w:r>
        <w:rPr>
          <w:rFonts w:ascii="Times New Roman"/>
          <w:b w:val="false"/>
          <w:i w:val="false"/>
          <w:color w:val="000000"/>
          <w:sz w:val="28"/>
        </w:rPr>
        <w:t>
      __________________________________________</w:t>
      </w:r>
    </w:p>
    <w:bookmarkEnd w:id="122"/>
    <w:p>
      <w:pPr>
        <w:spacing w:after="0"/>
        <w:ind w:left="0"/>
        <w:jc w:val="both"/>
      </w:pPr>
      <w:r>
        <w:rPr>
          <w:rFonts w:ascii="Times New Roman"/>
          <w:b w:val="false"/>
          <w:i w:val="false"/>
          <w:color w:val="000000"/>
          <w:sz w:val="28"/>
        </w:rPr>
        <w:t>
        (тегі, аты, әкесінің аты (бар болса) не</w:t>
      </w:r>
    </w:p>
    <w:p>
      <w:pPr>
        <w:spacing w:after="0"/>
        <w:ind w:left="0"/>
        <w:jc w:val="both"/>
      </w:pPr>
      <w:r>
        <w:rPr>
          <w:rFonts w:ascii="Times New Roman"/>
          <w:b w:val="false"/>
          <w:i w:val="false"/>
          <w:color w:val="000000"/>
          <w:sz w:val="28"/>
        </w:rPr>
        <w:t>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291" w:id="123"/>
    <w:p>
      <w:pPr>
        <w:spacing w:after="0"/>
        <w:ind w:left="0"/>
        <w:jc w:val="left"/>
      </w:pPr>
      <w:r>
        <w:rPr>
          <w:rFonts w:ascii="Times New Roman"/>
          <w:b/>
          <w:i w:val="false"/>
          <w:color w:val="000000"/>
        </w:rPr>
        <w:t xml:space="preserve"> Құжаттарды қабылдаудан бас тарту туралы қолхат</w:t>
      </w:r>
    </w:p>
    <w:bookmarkEnd w:id="123"/>
    <w:bookmarkStart w:name="z292" w:id="12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____бөлімі (мекенжайын көрсету) Сіздің мемлекеттік көрсетілетін қызмет стандартында көзделеген тізбеге сәйкес құжаттардың толық топтамасын, атап айтқанда:</w:t>
      </w:r>
    </w:p>
    <w:bookmarkEnd w:id="124"/>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және (немесе) қолданылу мерзімі өткен құжаттарды</w:t>
      </w:r>
    </w:p>
    <w:p>
      <w:pPr>
        <w:spacing w:after="0"/>
        <w:ind w:left="0"/>
        <w:jc w:val="both"/>
      </w:pPr>
      <w:r>
        <w:rPr>
          <w:rFonts w:ascii="Times New Roman"/>
          <w:b w:val="false"/>
          <w:i w:val="false"/>
          <w:color w:val="000000"/>
          <w:sz w:val="28"/>
        </w:rPr>
        <w:t>
      ұсынуыңызға байланысты 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w:t>
      </w:r>
    </w:p>
    <w:p>
      <w:pPr>
        <w:spacing w:after="0"/>
        <w:ind w:left="0"/>
        <w:jc w:val="both"/>
      </w:pPr>
      <w:r>
        <w:rPr>
          <w:rFonts w:ascii="Times New Roman"/>
          <w:b w:val="false"/>
          <w:i w:val="false"/>
          <w:color w:val="000000"/>
          <w:sz w:val="28"/>
        </w:rPr>
        <w:t>
      (бар болса), қолы</w:t>
      </w:r>
    </w:p>
    <w:bookmarkStart w:name="z293" w:id="125"/>
    <w:p>
      <w:pPr>
        <w:spacing w:after="0"/>
        <w:ind w:left="0"/>
        <w:jc w:val="both"/>
      </w:pPr>
      <w:r>
        <w:rPr>
          <w:rFonts w:ascii="Times New Roman"/>
          <w:b w:val="false"/>
          <w:i w:val="false"/>
          <w:color w:val="000000"/>
          <w:sz w:val="28"/>
        </w:rPr>
        <w:t>
      Орындаушы: ____________________________________________________</w:t>
      </w:r>
    </w:p>
    <w:bookmarkEnd w:id="125"/>
    <w:p>
      <w:pPr>
        <w:spacing w:after="0"/>
        <w:ind w:left="0"/>
        <w:jc w:val="both"/>
      </w:pPr>
      <w:r>
        <w:rPr>
          <w:rFonts w:ascii="Times New Roman"/>
          <w:b w:val="false"/>
          <w:i w:val="false"/>
          <w:color w:val="000000"/>
          <w:sz w:val="28"/>
        </w:rPr>
        <w:t>
                                    тегі, аты, әкесінің аты (бар болса)</w:t>
      </w:r>
    </w:p>
    <w:bookmarkStart w:name="z294" w:id="126"/>
    <w:p>
      <w:pPr>
        <w:spacing w:after="0"/>
        <w:ind w:left="0"/>
        <w:jc w:val="both"/>
      </w:pPr>
      <w:r>
        <w:rPr>
          <w:rFonts w:ascii="Times New Roman"/>
          <w:b w:val="false"/>
          <w:i w:val="false"/>
          <w:color w:val="000000"/>
          <w:sz w:val="28"/>
        </w:rPr>
        <w:t>
      Телефон__________</w:t>
      </w:r>
    </w:p>
    <w:bookmarkEnd w:id="126"/>
    <w:p>
      <w:pPr>
        <w:spacing w:after="0"/>
        <w:ind w:left="0"/>
        <w:jc w:val="both"/>
      </w:pPr>
      <w:r>
        <w:rPr>
          <w:rFonts w:ascii="Times New Roman"/>
          <w:b w:val="false"/>
          <w:i w:val="false"/>
          <w:color w:val="000000"/>
          <w:sz w:val="28"/>
        </w:rPr>
        <w:t>
      Алдым: 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w:t>
      </w:r>
    </w:p>
    <w:p>
      <w:pPr>
        <w:spacing w:after="0"/>
        <w:ind w:left="0"/>
        <w:jc w:val="both"/>
      </w:pPr>
      <w:r>
        <w:rPr>
          <w:rFonts w:ascii="Times New Roman"/>
          <w:b w:val="false"/>
          <w:i w:val="false"/>
          <w:color w:val="000000"/>
          <w:sz w:val="28"/>
        </w:rPr>
        <w:t>
      (бар болса)/ қолы</w:t>
      </w:r>
    </w:p>
    <w:bookmarkStart w:name="z295" w:id="127"/>
    <w:p>
      <w:pPr>
        <w:spacing w:after="0"/>
        <w:ind w:left="0"/>
        <w:jc w:val="both"/>
      </w:pPr>
      <w:r>
        <w:rPr>
          <w:rFonts w:ascii="Times New Roman"/>
          <w:b w:val="false"/>
          <w:i w:val="false"/>
          <w:color w:val="000000"/>
          <w:sz w:val="28"/>
        </w:rPr>
        <w:t>
      20 ____ жылғы "___" _________</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