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7ab2" w14:textId="f807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Пошта жөнелтiлімдерiн iшкi су көлiгiмен тасымалдау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26 қыркүйектегі № 172 бұйрығы. Қазақстан Республикасының Әділет министрлігінде 2016 жылғы 28 қазанда № 14376 болып тіркелді</w:t>
      </w:r>
    </w:p>
    <w:p>
      <w:pPr>
        <w:spacing w:after="0"/>
        <w:ind w:left="0"/>
        <w:jc w:val="both"/>
      </w:pPr>
      <w:bookmarkStart w:name="z1" w:id="0"/>
      <w:r>
        <w:rPr>
          <w:rFonts w:ascii="Times New Roman"/>
          <w:b w:val="false"/>
          <w:i w:val="false"/>
          <w:color w:val="000000"/>
          <w:sz w:val="28"/>
        </w:rPr>
        <w:t>
      «Iшкi су көлiгi туралы» 2004 жылғы 6 шілдегі Қазақстан Республикасы Заңының </w:t>
      </w:r>
      <w:r>
        <w:rPr>
          <w:rFonts w:ascii="Times New Roman"/>
          <w:b w:val="false"/>
          <w:i w:val="false"/>
          <w:color w:val="000000"/>
          <w:sz w:val="28"/>
        </w:rPr>
        <w:t>55-бабының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Пошта жөнелтiлімдерiн iшкi су көлiгiмен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«Почта жөнелтімдерін ішкі су көлігімен тасымалдау Ережесін бекіту туралы» Қазақстан Республикасы Ақпараттандыру және байланыс жөніндегі агенттігі төрағасының 2005 жылғы 28 ақпандағы № 57-п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3557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Ақпарат және коммуникациялар министрлігінің Байланыс департаменті (В.В. Ярошенко):</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жіберуді; </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оның көшірмелерін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Ақпарат және коммуникациялар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Ақпарат және коммуникациялар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Ақпарат және коммуникациялар</w:t>
      </w:r>
      <w:r>
        <w:br/>
      </w:r>
      <w:r>
        <w:rPr>
          <w:rFonts w:ascii="Times New Roman"/>
          <w:b w:val="false"/>
          <w:i w:val="false"/>
          <w:color w:val="000000"/>
          <w:sz w:val="28"/>
        </w:rPr>
        <w:t>
</w:t>
      </w:r>
      <w:r>
        <w:rPr>
          <w:rFonts w:ascii="Times New Roman"/>
          <w:b w:val="false"/>
          <w:i/>
          <w:color w:val="000000"/>
          <w:sz w:val="28"/>
        </w:rPr>
        <w:t>      министрі                                   Д. Абаев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 Ж. Қасымбек</w:t>
      </w:r>
      <w:r>
        <w:br/>
      </w:r>
      <w:r>
        <w:rPr>
          <w:rFonts w:ascii="Times New Roman"/>
          <w:b w:val="false"/>
          <w:i w:val="false"/>
          <w:color w:val="000000"/>
          <w:sz w:val="28"/>
        </w:rPr>
        <w:t>
</w:t>
      </w:r>
      <w:r>
        <w:rPr>
          <w:rFonts w:ascii="Times New Roman"/>
          <w:b w:val="false"/>
          <w:i/>
          <w:color w:val="000000"/>
          <w:sz w:val="28"/>
        </w:rPr>
        <w:t>      2016 жылғы «____»___________</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 және коммуникациялар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26 қыркүйектегі  </w:t>
      </w:r>
      <w:r>
        <w:br/>
      </w:r>
      <w:r>
        <w:rPr>
          <w:rFonts w:ascii="Times New Roman"/>
          <w:b w:val="false"/>
          <w:i w:val="false"/>
          <w:color w:val="000000"/>
          <w:sz w:val="28"/>
        </w:rPr>
        <w:t xml:space="preserve">
№ 172 бұйрығымен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Пошта жөнелтiлімдерiн ішкі су көлігімен</w:t>
      </w:r>
      <w:r>
        <w:br/>
      </w:r>
      <w:r>
        <w:rPr>
          <w:rFonts w:ascii="Times New Roman"/>
          <w:b/>
          <w:i w:val="false"/>
          <w:color w:val="000000"/>
        </w:rPr>
        <w:t>
тасымалдау қағидалары</w:t>
      </w:r>
    </w:p>
    <w:bookmarkEnd w:id="2"/>
    <w:bookmarkStart w:name="z14" w:id="3"/>
    <w:p>
      <w:pPr>
        <w:spacing w:after="0"/>
        <w:ind w:left="0"/>
        <w:jc w:val="left"/>
      </w:pPr>
      <w:r>
        <w:rPr>
          <w:rFonts w:ascii="Times New Roman"/>
          <w:b/>
          <w:i w:val="false"/>
          <w:color w:val="000000"/>
        </w:rPr>
        <w:t xml:space="preserve"> 
1-тарау. Жалпы ережелер</w:t>
      </w:r>
    </w:p>
    <w:bookmarkEnd w:id="3"/>
    <w:bookmarkStart w:name="z15" w:id="4"/>
    <w:p>
      <w:pPr>
        <w:spacing w:after="0"/>
        <w:ind w:left="0"/>
        <w:jc w:val="both"/>
      </w:pPr>
      <w:r>
        <w:rPr>
          <w:rFonts w:ascii="Times New Roman"/>
          <w:b w:val="false"/>
          <w:i w:val="false"/>
          <w:color w:val="000000"/>
          <w:sz w:val="28"/>
        </w:rPr>
        <w:t>
      1. Осы Пошта жөнелтiлімдерiн ішкі су көлігімен тасымалдау қағидалары (бұдан әрі – Қағидалар) «</w:t>
      </w:r>
      <w:r>
        <w:rPr>
          <w:rFonts w:ascii="Times New Roman"/>
          <w:b w:val="false"/>
          <w:i w:val="false"/>
          <w:color w:val="000000"/>
          <w:sz w:val="28"/>
        </w:rPr>
        <w:t>Ішкі су көлігі туралы</w:t>
      </w:r>
      <w:r>
        <w:rPr>
          <w:rFonts w:ascii="Times New Roman"/>
          <w:b w:val="false"/>
          <w:i w:val="false"/>
          <w:color w:val="000000"/>
          <w:sz w:val="28"/>
        </w:rPr>
        <w:t>» 2004 жылғы 6 шілдедегі және «</w:t>
      </w:r>
      <w:r>
        <w:rPr>
          <w:rFonts w:ascii="Times New Roman"/>
          <w:b w:val="false"/>
          <w:i w:val="false"/>
          <w:color w:val="000000"/>
          <w:sz w:val="28"/>
        </w:rPr>
        <w:t>Пошта туралы</w:t>
      </w:r>
      <w:r>
        <w:rPr>
          <w:rFonts w:ascii="Times New Roman"/>
          <w:b w:val="false"/>
          <w:i w:val="false"/>
          <w:color w:val="000000"/>
          <w:sz w:val="28"/>
        </w:rPr>
        <w:t>» 2016 жылғы 9 сәуірдегі (бұдан әрі – Пошта туралы заң) Қазақстан Республикасының Заңдарына сәйкес әзірленді және Қазақстан Республикасында пошта жөнелтiлімдерiн ішкі су көлігімен (бұдан әрі – су көлігі) тасымалдау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пошта жөнелтілімдерi – пошта операторы жіберуге қабылдаған жазбаша хат-хабар, жіберілімдер;</w:t>
      </w:r>
      <w:r>
        <w:br/>
      </w:r>
      <w:r>
        <w:rPr>
          <w:rFonts w:ascii="Times New Roman"/>
          <w:b w:val="false"/>
          <w:i w:val="false"/>
          <w:color w:val="000000"/>
          <w:sz w:val="28"/>
        </w:rPr>
        <w:t>
</w:t>
      </w:r>
      <w:r>
        <w:rPr>
          <w:rFonts w:ascii="Times New Roman"/>
          <w:b w:val="false"/>
          <w:i w:val="false"/>
          <w:color w:val="000000"/>
          <w:sz w:val="28"/>
        </w:rPr>
        <w:t>
      2) пошта операторы – Қазақстан Республикасының аумағында тіркелген, пошта </w:t>
      </w:r>
      <w:r>
        <w:rPr>
          <w:rFonts w:ascii="Times New Roman"/>
          <w:b w:val="false"/>
          <w:i w:val="false"/>
          <w:color w:val="000000"/>
          <w:sz w:val="28"/>
        </w:rPr>
        <w:t>қызметі</w:t>
      </w:r>
      <w:r>
        <w:rPr>
          <w:rFonts w:ascii="Times New Roman"/>
          <w:b w:val="false"/>
          <w:i w:val="false"/>
          <w:color w:val="000000"/>
          <w:sz w:val="28"/>
        </w:rPr>
        <w:t xml:space="preserve"> саласында көрсетілетін қызметтерді ұсынатын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3) тасымалдаушы – кеменi меншiк құқығымен немесе өзге де заңды негiздермен иеленушi, жолаушыларды, багаж бен жүктердi тасымалдау жөнiнде қызметтер көрсететiн және тасымал құжаттарында көрсетiлген тұлға.</w:t>
      </w:r>
      <w:r>
        <w:br/>
      </w:r>
      <w:r>
        <w:rPr>
          <w:rFonts w:ascii="Times New Roman"/>
          <w:b w:val="false"/>
          <w:i w:val="false"/>
          <w:color w:val="000000"/>
          <w:sz w:val="28"/>
        </w:rPr>
        <w:t>
</w:t>
      </w:r>
      <w:r>
        <w:rPr>
          <w:rFonts w:ascii="Times New Roman"/>
          <w:b w:val="false"/>
          <w:i w:val="false"/>
          <w:color w:val="000000"/>
          <w:sz w:val="28"/>
        </w:rPr>
        <w:t>
      3. Пошта операторы тасымалдаушының кемелер қозғалысының кестесі негізінде пошта жөнелтілімдерін су көлігімен тасымалдау кестесін құрады.</w:t>
      </w:r>
      <w:r>
        <w:br/>
      </w:r>
      <w:r>
        <w:rPr>
          <w:rFonts w:ascii="Times New Roman"/>
          <w:b w:val="false"/>
          <w:i w:val="false"/>
          <w:color w:val="000000"/>
          <w:sz w:val="28"/>
        </w:rPr>
        <w:t>
</w:t>
      </w:r>
      <w:r>
        <w:rPr>
          <w:rFonts w:ascii="Times New Roman"/>
          <w:b w:val="false"/>
          <w:i w:val="false"/>
          <w:color w:val="000000"/>
          <w:sz w:val="28"/>
        </w:rPr>
        <w:t>
      4. Пошта жөнелтiлімдерiн тасымалдау үшін ақы тасымалдаушы және пошта операторы арасында жасалынатын шарттар негізінде жүргізіледі.</w:t>
      </w:r>
    </w:p>
    <w:bookmarkEnd w:id="4"/>
    <w:bookmarkStart w:name="z22" w:id="5"/>
    <w:p>
      <w:pPr>
        <w:spacing w:after="0"/>
        <w:ind w:left="0"/>
        <w:jc w:val="left"/>
      </w:pPr>
      <w:r>
        <w:rPr>
          <w:rFonts w:ascii="Times New Roman"/>
          <w:b/>
          <w:i w:val="false"/>
          <w:color w:val="000000"/>
        </w:rPr>
        <w:t xml:space="preserve"> 
2-тарау. Пошта жөнелтiлімдерiн тасымалдау тәртібі</w:t>
      </w:r>
    </w:p>
    <w:bookmarkEnd w:id="5"/>
    <w:bookmarkStart w:name="z23" w:id="6"/>
    <w:p>
      <w:pPr>
        <w:spacing w:after="0"/>
        <w:ind w:left="0"/>
        <w:jc w:val="both"/>
      </w:pPr>
      <w:r>
        <w:rPr>
          <w:rFonts w:ascii="Times New Roman"/>
          <w:b w:val="false"/>
          <w:i w:val="false"/>
          <w:color w:val="000000"/>
          <w:sz w:val="28"/>
        </w:rPr>
        <w:t>
      5. «Пошта туралы» Заңының </w:t>
      </w:r>
      <w:r>
        <w:rPr>
          <w:rFonts w:ascii="Times New Roman"/>
          <w:b w:val="false"/>
          <w:i w:val="false"/>
          <w:color w:val="000000"/>
          <w:sz w:val="28"/>
        </w:rPr>
        <w:t>5-бабының</w:t>
      </w:r>
      <w:r>
        <w:rPr>
          <w:rFonts w:ascii="Times New Roman"/>
          <w:b w:val="false"/>
          <w:i w:val="false"/>
          <w:color w:val="000000"/>
          <w:sz w:val="28"/>
        </w:rPr>
        <w:t xml:space="preserve"> 16) тармақшасына сәйкес пошта саласындағы уәкiлеттi органмен бекітілетін Пошта байланысының көрсетілетін қызметтерін ұсыну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тәртіпте пошта операторы тасымалдаушыға пошта жөнелтілімдерін береді (бұдан әрі – Ұсыну қағидалары).</w:t>
      </w:r>
      <w:r>
        <w:br/>
      </w:r>
      <w:r>
        <w:rPr>
          <w:rFonts w:ascii="Times New Roman"/>
          <w:b w:val="false"/>
          <w:i w:val="false"/>
          <w:color w:val="000000"/>
          <w:sz w:val="28"/>
        </w:rPr>
        <w:t>
</w:t>
      </w:r>
      <w:r>
        <w:rPr>
          <w:rFonts w:ascii="Times New Roman"/>
          <w:b w:val="false"/>
          <w:i w:val="false"/>
          <w:color w:val="000000"/>
          <w:sz w:val="28"/>
        </w:rPr>
        <w:t>
      6. Әр белгіленген пункт үшін пошта жөнелтiлімдерiне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нысан бойынша екі данада жеке маршруттық жөнелтпе құжат толтырылады.</w:t>
      </w:r>
      <w:r>
        <w:br/>
      </w:r>
      <w:r>
        <w:rPr>
          <w:rFonts w:ascii="Times New Roman"/>
          <w:b w:val="false"/>
          <w:i w:val="false"/>
          <w:color w:val="000000"/>
          <w:sz w:val="28"/>
        </w:rPr>
        <w:t>
</w:t>
      </w:r>
      <w:r>
        <w:rPr>
          <w:rFonts w:ascii="Times New Roman"/>
          <w:b w:val="false"/>
          <w:i w:val="false"/>
          <w:color w:val="000000"/>
          <w:sz w:val="28"/>
        </w:rPr>
        <w:t>
      7. Бір данасы пошта жөнелтілімдерімен жіберіледі, екінші данасы пошта операторында қалады.</w:t>
      </w:r>
      <w:r>
        <w:br/>
      </w:r>
      <w:r>
        <w:rPr>
          <w:rFonts w:ascii="Times New Roman"/>
          <w:b w:val="false"/>
          <w:i w:val="false"/>
          <w:color w:val="000000"/>
          <w:sz w:val="28"/>
        </w:rPr>
        <w:t xml:space="preserve">
      Барлық пошта жөнелтілімдері айырбастау кезегінің тәртібімен маршруттық жөнелтпе құжатқа әр рейске екі данадан жазылады. </w:t>
      </w:r>
      <w:r>
        <w:br/>
      </w:r>
      <w:r>
        <w:rPr>
          <w:rFonts w:ascii="Times New Roman"/>
          <w:b w:val="false"/>
          <w:i w:val="false"/>
          <w:color w:val="000000"/>
          <w:sz w:val="28"/>
        </w:rPr>
        <w:t>
</w:t>
      </w:r>
      <w:r>
        <w:rPr>
          <w:rFonts w:ascii="Times New Roman"/>
          <w:b w:val="false"/>
          <w:i w:val="false"/>
          <w:color w:val="000000"/>
          <w:sz w:val="28"/>
        </w:rPr>
        <w:t>
      8. Тасымалдаушы пошта жөнелтiлімдерiнің жалпы салмағының маршруттық жөнелтпе құжатымен сәйкестігін тексереді.</w:t>
      </w:r>
      <w:r>
        <w:br/>
      </w:r>
      <w:r>
        <w:rPr>
          <w:rFonts w:ascii="Times New Roman"/>
          <w:b w:val="false"/>
          <w:i w:val="false"/>
          <w:color w:val="000000"/>
          <w:sz w:val="28"/>
        </w:rPr>
        <w:t>
</w:t>
      </w:r>
      <w:r>
        <w:rPr>
          <w:rFonts w:ascii="Times New Roman"/>
          <w:b w:val="false"/>
          <w:i w:val="false"/>
          <w:color w:val="000000"/>
          <w:sz w:val="28"/>
        </w:rPr>
        <w:t xml:space="preserve">
      9. Жағалауында сақтау үй-жайлары жоқ пункттерде пошта жөнелтілімдері су көлігіне тікелей пошта операторымен жеткізіледі. </w:t>
      </w:r>
      <w:r>
        <w:br/>
      </w:r>
      <w:r>
        <w:rPr>
          <w:rFonts w:ascii="Times New Roman"/>
          <w:b w:val="false"/>
          <w:i w:val="false"/>
          <w:color w:val="000000"/>
          <w:sz w:val="28"/>
        </w:rPr>
        <w:t>
</w:t>
      </w:r>
      <w:r>
        <w:rPr>
          <w:rFonts w:ascii="Times New Roman"/>
          <w:b w:val="false"/>
          <w:i w:val="false"/>
          <w:color w:val="000000"/>
          <w:sz w:val="28"/>
        </w:rPr>
        <w:t>
      10. Пошта жөнелтiлімдерiн тапсыру мен қабылдау тасымалдаушының су көлігінің қозғалыс кестесіне сәйкес пошта операторымен жүзеге асырылады.</w:t>
      </w:r>
      <w:r>
        <w:br/>
      </w:r>
      <w:r>
        <w:rPr>
          <w:rFonts w:ascii="Times New Roman"/>
          <w:b w:val="false"/>
          <w:i w:val="false"/>
          <w:color w:val="000000"/>
          <w:sz w:val="28"/>
        </w:rPr>
        <w:t>
</w:t>
      </w:r>
      <w:r>
        <w:rPr>
          <w:rFonts w:ascii="Times New Roman"/>
          <w:b w:val="false"/>
          <w:i w:val="false"/>
          <w:color w:val="000000"/>
          <w:sz w:val="28"/>
        </w:rPr>
        <w:t>
      11. Пошта жөнелтілімдері тасымалдаушының және пошта операторының өкілдері маршруттық </w:t>
      </w:r>
      <w:r>
        <w:rPr>
          <w:rFonts w:ascii="Times New Roman"/>
          <w:b w:val="false"/>
          <w:i w:val="false"/>
          <w:color w:val="000000"/>
          <w:sz w:val="28"/>
        </w:rPr>
        <w:t>жөнелтпе құжаттарына</w:t>
      </w:r>
      <w:r>
        <w:rPr>
          <w:rFonts w:ascii="Times New Roman"/>
          <w:b w:val="false"/>
          <w:i w:val="false"/>
          <w:color w:val="000000"/>
          <w:sz w:val="28"/>
        </w:rPr>
        <w:t xml:space="preserve"> қол қойған кезінен бастап тасымалдаушымен жеткізілді деп саналады.</w:t>
      </w:r>
      <w:r>
        <w:br/>
      </w:r>
      <w:r>
        <w:rPr>
          <w:rFonts w:ascii="Times New Roman"/>
          <w:b w:val="false"/>
          <w:i w:val="false"/>
          <w:color w:val="000000"/>
          <w:sz w:val="28"/>
        </w:rPr>
        <w:t>
</w:t>
      </w:r>
      <w:r>
        <w:rPr>
          <w:rFonts w:ascii="Times New Roman"/>
          <w:b w:val="false"/>
          <w:i w:val="false"/>
          <w:color w:val="000000"/>
          <w:sz w:val="28"/>
        </w:rPr>
        <w:t>
      12. Тасымалдаушының кесірінен рейс кідірген жағдайда, пошта жөнелтілімдері тасымалдаушымен су көлігінің бірінен түсіріп басқасына тиеледі, немесе белгіленген пунктке көліктің басқа түрімен тасымалдаушы есебінен жіберіледі.</w:t>
      </w:r>
      <w:r>
        <w:br/>
      </w:r>
      <w:r>
        <w:rPr>
          <w:rFonts w:ascii="Times New Roman"/>
          <w:b w:val="false"/>
          <w:i w:val="false"/>
          <w:color w:val="000000"/>
          <w:sz w:val="28"/>
        </w:rPr>
        <w:t>
</w:t>
      </w:r>
      <w:r>
        <w:rPr>
          <w:rFonts w:ascii="Times New Roman"/>
          <w:b w:val="false"/>
          <w:i w:val="false"/>
          <w:color w:val="000000"/>
          <w:sz w:val="28"/>
        </w:rPr>
        <w:t>
      13. Тасымалдаушы су көлігінің техникалық сипаттамасында көзделген жүктеу мөлшерін ескере отырып, пошта жөнелтілімдерді су көлігін тасымалдауда рұқсат етілетін саны мен салмағында тасымалдауға қабылдайды.</w:t>
      </w:r>
      <w:r>
        <w:br/>
      </w:r>
      <w:r>
        <w:rPr>
          <w:rFonts w:ascii="Times New Roman"/>
          <w:b w:val="false"/>
          <w:i w:val="false"/>
          <w:color w:val="000000"/>
          <w:sz w:val="28"/>
        </w:rPr>
        <w:t>
</w:t>
      </w:r>
      <w:r>
        <w:rPr>
          <w:rFonts w:ascii="Times New Roman"/>
          <w:b w:val="false"/>
          <w:i w:val="false"/>
          <w:color w:val="000000"/>
          <w:sz w:val="28"/>
        </w:rPr>
        <w:t>
      14. Тасымалдаушы немесе пошта операторы тарапынан болатын бұзушылықтар, одан әрі жоғарыда көрсетілген тұлғалардың мүліктік жауапкершілігі үшін негіз болатын, осы Қағидалардағы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бұзушылықтар туралы жалпы нысандағы актімен (бұдан әрі – Акт) куәландырады.</w:t>
      </w:r>
      <w:r>
        <w:br/>
      </w:r>
      <w:r>
        <w:rPr>
          <w:rFonts w:ascii="Times New Roman"/>
          <w:b w:val="false"/>
          <w:i w:val="false"/>
          <w:color w:val="000000"/>
          <w:sz w:val="28"/>
        </w:rPr>
        <w:t>
</w:t>
      </w:r>
      <w:r>
        <w:rPr>
          <w:rFonts w:ascii="Times New Roman"/>
          <w:b w:val="false"/>
          <w:i w:val="false"/>
          <w:color w:val="000000"/>
          <w:sz w:val="28"/>
        </w:rPr>
        <w:t>
      15. Акт мынадай:</w:t>
      </w:r>
      <w:r>
        <w:br/>
      </w:r>
      <w:r>
        <w:rPr>
          <w:rFonts w:ascii="Times New Roman"/>
          <w:b w:val="false"/>
          <w:i w:val="false"/>
          <w:color w:val="000000"/>
          <w:sz w:val="28"/>
        </w:rPr>
        <w:t>
</w:t>
      </w:r>
      <w:r>
        <w:rPr>
          <w:rFonts w:ascii="Times New Roman"/>
          <w:b w:val="false"/>
          <w:i w:val="false"/>
          <w:color w:val="000000"/>
          <w:sz w:val="28"/>
        </w:rPr>
        <w:t>
      1) су көлігінің жөнелту пунктінен жөнелуін тоқтатуы немесе кідіртуі, басталған рейстің тоқтатылуы, жол үстінде ұзақ мерзімге кідіруі және амалсыздан тоқтауы;</w:t>
      </w:r>
      <w:r>
        <w:br/>
      </w:r>
      <w:r>
        <w:rPr>
          <w:rFonts w:ascii="Times New Roman"/>
          <w:b w:val="false"/>
          <w:i w:val="false"/>
          <w:color w:val="000000"/>
          <w:sz w:val="28"/>
        </w:rPr>
        <w:t>
</w:t>
      </w:r>
      <w:r>
        <w:rPr>
          <w:rFonts w:ascii="Times New Roman"/>
          <w:b w:val="false"/>
          <w:i w:val="false"/>
          <w:color w:val="000000"/>
          <w:sz w:val="28"/>
        </w:rPr>
        <w:t>
      2) тасымалдаушының кінәсінен болған пошта жөнелтiлімдерiнің жетіспеуі немесе бүлінуі анықталуы;</w:t>
      </w:r>
      <w:r>
        <w:br/>
      </w:r>
      <w:r>
        <w:rPr>
          <w:rFonts w:ascii="Times New Roman"/>
          <w:b w:val="false"/>
          <w:i w:val="false"/>
          <w:color w:val="000000"/>
          <w:sz w:val="28"/>
        </w:rPr>
        <w:t>
      Ескертпе. Бұл ретте пошта жөнелтілімінің сыртқы жай-күйі егжей-тегжейлі сипатталады, құжат бойынша және нақты салмағы, сыртқы бұзылған жағдайда – ішкі құрамы көрсетіледі (әрбір пошта жөнелтілімі, оның жай-күйі, көлемі, салмағы, сондай-ақ пошта жөнелтілімі қабының жалпы салмағы, ыдыстың салмағы, жарияланған құндылық);</w:t>
      </w:r>
      <w:r>
        <w:br/>
      </w:r>
      <w:r>
        <w:rPr>
          <w:rFonts w:ascii="Times New Roman"/>
          <w:b w:val="false"/>
          <w:i w:val="false"/>
          <w:color w:val="000000"/>
          <w:sz w:val="28"/>
        </w:rPr>
        <w:t>
</w:t>
      </w:r>
      <w:r>
        <w:rPr>
          <w:rFonts w:ascii="Times New Roman"/>
          <w:b w:val="false"/>
          <w:i w:val="false"/>
          <w:color w:val="000000"/>
          <w:sz w:val="28"/>
        </w:rPr>
        <w:t>
      3) тасымалданған пошта жөнелтiлімдерiнің нақты салмағының ілеспе құжаттарда көрсетілген салмағынан асып кетуі жағдайларын куәландыру үшін жасалады.</w:t>
      </w:r>
      <w:r>
        <w:br/>
      </w:r>
      <w:r>
        <w:rPr>
          <w:rFonts w:ascii="Times New Roman"/>
          <w:b w:val="false"/>
          <w:i w:val="false"/>
          <w:color w:val="000000"/>
          <w:sz w:val="28"/>
        </w:rPr>
        <w:t>
      Ескертпе. Бұл жағдайда акт нақты жөнелтілген пошта жөнелтiлімдерiне есептесуге негіз болады.</w:t>
      </w:r>
      <w:r>
        <w:br/>
      </w:r>
      <w:r>
        <w:rPr>
          <w:rFonts w:ascii="Times New Roman"/>
          <w:b w:val="false"/>
          <w:i w:val="false"/>
          <w:color w:val="000000"/>
          <w:sz w:val="28"/>
        </w:rPr>
        <w:t>
</w:t>
      </w:r>
      <w:r>
        <w:rPr>
          <w:rFonts w:ascii="Times New Roman"/>
          <w:b w:val="false"/>
          <w:i w:val="false"/>
          <w:color w:val="000000"/>
          <w:sz w:val="28"/>
        </w:rPr>
        <w:t>
      16. Акт пошта операторы және тасымалдаушы үшін тең күші бар екі данада жасалады.</w:t>
      </w:r>
      <w:r>
        <w:br/>
      </w:r>
      <w:r>
        <w:rPr>
          <w:rFonts w:ascii="Times New Roman"/>
          <w:b w:val="false"/>
          <w:i w:val="false"/>
          <w:color w:val="000000"/>
          <w:sz w:val="28"/>
        </w:rPr>
        <w:t>
</w:t>
      </w:r>
      <w:r>
        <w:rPr>
          <w:rFonts w:ascii="Times New Roman"/>
          <w:b w:val="false"/>
          <w:i w:val="false"/>
          <w:color w:val="000000"/>
          <w:sz w:val="28"/>
        </w:rPr>
        <w:t>
      17. Актіде барлық акті жасалу кезге мәлім болған шарттың бұзылу себебі туралы дұрыс тұжырым жасауға мүмкіндік беретін мәліметтер, сондай-ақ ол бойынша шешімі көрсетіледі.</w:t>
      </w:r>
      <w:r>
        <w:br/>
      </w:r>
      <w:r>
        <w:rPr>
          <w:rFonts w:ascii="Times New Roman"/>
          <w:b w:val="false"/>
          <w:i w:val="false"/>
          <w:color w:val="000000"/>
          <w:sz w:val="28"/>
        </w:rPr>
        <w:t>
      Актіге пошта операторының және тасымалдаушының өкілдері қол қояды.</w:t>
      </w:r>
      <w:r>
        <w:br/>
      </w:r>
      <w:r>
        <w:rPr>
          <w:rFonts w:ascii="Times New Roman"/>
          <w:b w:val="false"/>
          <w:i w:val="false"/>
          <w:color w:val="000000"/>
          <w:sz w:val="28"/>
        </w:rPr>
        <w:t>
      Акт жасауға қатысатын тараптар актінің мазмұнымен келіспеген жағдайда, оған қол қоюдан бас тартады.</w:t>
      </w:r>
      <w:r>
        <w:br/>
      </w:r>
      <w:r>
        <w:rPr>
          <w:rFonts w:ascii="Times New Roman"/>
          <w:b w:val="false"/>
          <w:i w:val="false"/>
          <w:color w:val="000000"/>
          <w:sz w:val="28"/>
        </w:rPr>
        <w:t>
      Бұл жағдайда, актіге қол қоюдан бас тартқан тараптар оған өздерінің дәлелді негіздерін баяндайды.</w:t>
      </w:r>
      <w:r>
        <w:br/>
      </w:r>
      <w:r>
        <w:rPr>
          <w:rFonts w:ascii="Times New Roman"/>
          <w:b w:val="false"/>
          <w:i w:val="false"/>
          <w:color w:val="000000"/>
          <w:sz w:val="28"/>
        </w:rPr>
        <w:t>
</w:t>
      </w:r>
      <w:r>
        <w:rPr>
          <w:rFonts w:ascii="Times New Roman"/>
          <w:b w:val="false"/>
          <w:i w:val="false"/>
          <w:color w:val="000000"/>
          <w:sz w:val="28"/>
        </w:rPr>
        <w:t>
      18. Акт пошта операторының және тасымалдаушының басшыларымен бекітіледі және пошта операторының және тасымалдаушының мөрлерімен расталады.</w:t>
      </w:r>
      <w:r>
        <w:br/>
      </w:r>
      <w:r>
        <w:rPr>
          <w:rFonts w:ascii="Times New Roman"/>
          <w:b w:val="false"/>
          <w:i w:val="false"/>
          <w:color w:val="000000"/>
          <w:sz w:val="28"/>
        </w:rPr>
        <w:t>
</w:t>
      </w:r>
      <w:r>
        <w:rPr>
          <w:rFonts w:ascii="Times New Roman"/>
          <w:b w:val="false"/>
          <w:i w:val="false"/>
          <w:color w:val="000000"/>
          <w:sz w:val="28"/>
        </w:rPr>
        <w:t xml:space="preserve">
      19. Актіні бекітуден бас тартқан пошта операторының немесе тасымалдаушының басшысы акті жасалғаннан күннен кейін бес жұмыс күні ішінде басқа тарапқа жазбаша қарсылық жолдайды. </w:t>
      </w:r>
      <w:r>
        <w:br/>
      </w:r>
      <w:r>
        <w:rPr>
          <w:rFonts w:ascii="Times New Roman"/>
          <w:b w:val="false"/>
          <w:i w:val="false"/>
          <w:color w:val="000000"/>
          <w:sz w:val="28"/>
        </w:rPr>
        <w:t xml:space="preserve">
      Актіге ескертумен қол қойылғанда, пошта операторының және тасымалдаушының басшылары туындаған келіспеушіліктерді қарайды және олар бойынша бес жұмыс күні ішінде шешім қабылдайды. </w:t>
      </w:r>
      <w:r>
        <w:br/>
      </w:r>
      <w:r>
        <w:rPr>
          <w:rFonts w:ascii="Times New Roman"/>
          <w:b w:val="false"/>
          <w:i w:val="false"/>
          <w:color w:val="000000"/>
          <w:sz w:val="28"/>
        </w:rPr>
        <w:t>
</w:t>
      </w:r>
      <w:r>
        <w:rPr>
          <w:rFonts w:ascii="Times New Roman"/>
          <w:b w:val="false"/>
          <w:i w:val="false"/>
          <w:color w:val="000000"/>
          <w:sz w:val="28"/>
        </w:rPr>
        <w:t>
      20. Пошта жөнелтiлімдерiн жолданушыға жеткізу және тапсыру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6"/>
    <w:bookmarkStart w:name="z42" w:id="7"/>
    <w:p>
      <w:pPr>
        <w:spacing w:after="0"/>
        <w:ind w:left="0"/>
        <w:jc w:val="both"/>
      </w:pPr>
      <w:r>
        <w:rPr>
          <w:rFonts w:ascii="Times New Roman"/>
          <w:b w:val="false"/>
          <w:i w:val="false"/>
          <w:color w:val="000000"/>
          <w:sz w:val="28"/>
        </w:rPr>
        <w:t xml:space="preserve">
Пошта жөнелтiлімдерiн ішкі су  </w:t>
      </w:r>
      <w:r>
        <w:br/>
      </w:r>
      <w:r>
        <w:rPr>
          <w:rFonts w:ascii="Times New Roman"/>
          <w:b w:val="false"/>
          <w:i w:val="false"/>
          <w:color w:val="000000"/>
          <w:sz w:val="28"/>
        </w:rPr>
        <w:t>
көлігімен тасымалдау қағидаларына</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жылғы «____» __________</w:t>
      </w:r>
      <w:r>
        <w:br/>
      </w:r>
      <w:r>
        <w:rPr>
          <w:rFonts w:ascii="Times New Roman"/>
          <w:b/>
          <w:i w:val="false"/>
          <w:color w:val="000000"/>
        </w:rPr>
        <w:t>
№___ маршруттық жөнелтпе құжаты</w:t>
      </w:r>
    </w:p>
    <w:p>
      <w:pPr>
        <w:spacing w:after="0"/>
        <w:ind w:left="0"/>
        <w:jc w:val="both"/>
      </w:pPr>
      <w:r>
        <w:rPr>
          <w:rFonts w:ascii="Times New Roman"/>
          <w:b w:val="false"/>
          <w:i w:val="false"/>
          <w:color w:val="000000"/>
          <w:sz w:val="28"/>
        </w:rPr>
        <w:t>(пошта жөнелтілімдерін тапсыру және қабылдау үшін)</w:t>
      </w:r>
    </w:p>
    <w:p>
      <w:pPr>
        <w:spacing w:after="0"/>
        <w:ind w:left="0"/>
        <w:jc w:val="both"/>
      </w:pPr>
      <w:r>
        <w:rPr>
          <w:rFonts w:ascii="Times New Roman"/>
          <w:b w:val="false"/>
          <w:i w:val="false"/>
          <w:color w:val="000000"/>
          <w:sz w:val="28"/>
        </w:rPr>
        <w:t>Пошта жөнелтілімдерін тапсыру және қабылдау уақыты:___________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296"/>
        <w:gridCol w:w="3539"/>
        <w:gridCol w:w="2718"/>
        <w:gridCol w:w="1918"/>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тұрақтау және келу орнының атауы</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жөнелтілімдерінің түрлері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Тасымалдаушының өкілі ________    Пошта операторының өкілі _________</w:t>
      </w:r>
      <w:r>
        <w:br/>
      </w:r>
      <w:r>
        <w:rPr>
          <w:rFonts w:ascii="Times New Roman"/>
          <w:b w:val="false"/>
          <w:i w:val="false"/>
          <w:color w:val="000000"/>
          <w:sz w:val="28"/>
        </w:rPr>
        <w:t>
______________________________    ________________________________</w:t>
      </w:r>
      <w:r>
        <w:br/>
      </w:r>
      <w:r>
        <w:rPr>
          <w:rFonts w:ascii="Times New Roman"/>
          <w:b w:val="false"/>
          <w:i w:val="false"/>
          <w:color w:val="000000"/>
          <w:sz w:val="28"/>
        </w:rPr>
        <w:t>
          (қолы)                             (қолы)</w:t>
      </w:r>
    </w:p>
    <w:bookmarkStart w:name="z43" w:id="8"/>
    <w:p>
      <w:pPr>
        <w:spacing w:after="0"/>
        <w:ind w:left="0"/>
        <w:jc w:val="both"/>
      </w:pPr>
      <w:r>
        <w:rPr>
          <w:rFonts w:ascii="Times New Roman"/>
          <w:b w:val="false"/>
          <w:i w:val="false"/>
          <w:color w:val="000000"/>
          <w:sz w:val="28"/>
        </w:rPr>
        <w:t xml:space="preserve">
Пошта жөнелтiлімдерiн ішкі су  </w:t>
      </w:r>
      <w:r>
        <w:br/>
      </w:r>
      <w:r>
        <w:rPr>
          <w:rFonts w:ascii="Times New Roman"/>
          <w:b w:val="false"/>
          <w:i w:val="false"/>
          <w:color w:val="000000"/>
          <w:sz w:val="28"/>
        </w:rPr>
        <w:t xml:space="preserve">
көлігімен тасымалдау қағидаларына </w:t>
      </w:r>
      <w:r>
        <w:br/>
      </w:r>
      <w:r>
        <w:rPr>
          <w:rFonts w:ascii="Times New Roman"/>
          <w:b w:val="false"/>
          <w:i w:val="false"/>
          <w:color w:val="000000"/>
          <w:sz w:val="28"/>
        </w:rPr>
        <w:t xml:space="preserve">
2 қосымша           </w:t>
      </w:r>
    </w:p>
    <w:bookmarkEnd w:id="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______________________ басшысы     _________________________ басшысы </w:t>
      </w:r>
      <w:r>
        <w:br/>
      </w:r>
      <w:r>
        <w:rPr>
          <w:rFonts w:ascii="Times New Roman"/>
          <w:b w:val="false"/>
          <w:i w:val="false"/>
          <w:color w:val="000000"/>
          <w:sz w:val="28"/>
        </w:rPr>
        <w:t>
    (тасымалдаушы)                      (пошта операторы)</w:t>
      </w:r>
    </w:p>
    <w:p>
      <w:pPr>
        <w:spacing w:after="0"/>
        <w:ind w:left="0"/>
        <w:jc w:val="both"/>
      </w:pPr>
      <w:r>
        <w:rPr>
          <w:rFonts w:ascii="Times New Roman"/>
          <w:b w:val="false"/>
          <w:i w:val="false"/>
          <w:color w:val="000000"/>
          <w:sz w:val="28"/>
        </w:rPr>
        <w:t>20__ ж. "___" _____________        20__ ж. "___"____________________</w:t>
      </w:r>
    </w:p>
    <w:p>
      <w:pPr>
        <w:spacing w:after="0"/>
        <w:ind w:left="0"/>
        <w:jc w:val="both"/>
      </w:pPr>
      <w:r>
        <w:rPr>
          <w:rFonts w:ascii="Times New Roman"/>
          <w:b w:val="false"/>
          <w:i w:val="false"/>
          <w:color w:val="000000"/>
          <w:sz w:val="28"/>
        </w:rPr>
        <w:t>__________________ мөр орны үшін    __________________ мөр орны үшін</w:t>
      </w:r>
      <w:r>
        <w:br/>
      </w:r>
      <w:r>
        <w:rPr>
          <w:rFonts w:ascii="Times New Roman"/>
          <w:b w:val="false"/>
          <w:i w:val="false"/>
          <w:color w:val="000000"/>
          <w:sz w:val="28"/>
        </w:rPr>
        <w:t>
(мөр болған жағдайда)                  (мөр болған жағдайда)</w:t>
      </w:r>
    </w:p>
    <w:p>
      <w:pPr>
        <w:spacing w:after="0"/>
        <w:ind w:left="0"/>
        <w:jc w:val="left"/>
      </w:pPr>
      <w:r>
        <w:rPr>
          <w:rFonts w:ascii="Times New Roman"/>
          <w:b/>
          <w:i w:val="false"/>
          <w:color w:val="000000"/>
        </w:rPr>
        <w:t xml:space="preserve"> Бұзушылықтар туралы</w:t>
      </w:r>
      <w:r>
        <w:br/>
      </w:r>
      <w:r>
        <w:rPr>
          <w:rFonts w:ascii="Times New Roman"/>
          <w:b/>
          <w:i w:val="false"/>
          <w:color w:val="000000"/>
        </w:rPr>
        <w:t>
№ ____ жалпы нысандағы акт</w:t>
      </w:r>
    </w:p>
    <w:p>
      <w:pPr>
        <w:spacing w:after="0"/>
        <w:ind w:left="0"/>
        <w:jc w:val="both"/>
      </w:pPr>
      <w:r>
        <w:rPr>
          <w:rFonts w:ascii="Times New Roman"/>
          <w:b w:val="false"/>
          <w:i w:val="false"/>
          <w:color w:val="000000"/>
          <w:sz w:val="28"/>
        </w:rPr>
        <w:t>_____________________________         ______________________________</w:t>
      </w:r>
      <w:r>
        <w:br/>
      </w:r>
      <w:r>
        <w:rPr>
          <w:rFonts w:ascii="Times New Roman"/>
          <w:b w:val="false"/>
          <w:i w:val="false"/>
          <w:color w:val="000000"/>
          <w:sz w:val="28"/>
        </w:rPr>
        <w:t>
         (күні)                                (порт атауы)</w:t>
      </w:r>
    </w:p>
    <w:p>
      <w:pPr>
        <w:spacing w:after="0"/>
        <w:ind w:left="0"/>
        <w:jc w:val="both"/>
      </w:pPr>
      <w:r>
        <w:rPr>
          <w:rFonts w:ascii="Times New Roman"/>
          <w:b w:val="false"/>
          <w:i w:val="false"/>
          <w:color w:val="000000"/>
          <w:sz w:val="28"/>
        </w:rPr>
        <w:t>      Осы актіні пошта операторы _________________________ және</w:t>
      </w:r>
      <w:r>
        <w:br/>
      </w:r>
      <w:r>
        <w:rPr>
          <w:rFonts w:ascii="Times New Roman"/>
          <w:b w:val="false"/>
          <w:i w:val="false"/>
          <w:color w:val="000000"/>
          <w:sz w:val="28"/>
        </w:rPr>
        <w:t>
тасымалдаушы ________________________ жасады, оған себеп, __________</w:t>
      </w:r>
      <w:r>
        <w:br/>
      </w:r>
      <w:r>
        <w:rPr>
          <w:rFonts w:ascii="Times New Roman"/>
          <w:b w:val="false"/>
          <w:i w:val="false"/>
          <w:color w:val="000000"/>
          <w:sz w:val="28"/>
        </w:rPr>
        <w:t>
ж. _________________ тарапынан Пошта жөнелтiлімдерiн ішкі су</w:t>
      </w:r>
      <w:r>
        <w:br/>
      </w:r>
      <w:r>
        <w:rPr>
          <w:rFonts w:ascii="Times New Roman"/>
          <w:b w:val="false"/>
          <w:i w:val="false"/>
          <w:color w:val="000000"/>
          <w:sz w:val="28"/>
        </w:rPr>
        <w:t>
көлігімен тасымалдау қағидаларының, Қазақстан Республикасының басқа</w:t>
      </w:r>
      <w:r>
        <w:br/>
      </w:r>
      <w:r>
        <w:rPr>
          <w:rFonts w:ascii="Times New Roman"/>
          <w:b w:val="false"/>
          <w:i w:val="false"/>
          <w:color w:val="000000"/>
          <w:sz w:val="28"/>
        </w:rPr>
        <w:t>
да заңнамалық актілерінің және пошта жөнелтiлімдерiн су көлігімен</w:t>
      </w:r>
      <w:r>
        <w:br/>
      </w:r>
      <w:r>
        <w:rPr>
          <w:rFonts w:ascii="Times New Roman"/>
          <w:b w:val="false"/>
          <w:i w:val="false"/>
          <w:color w:val="000000"/>
          <w:sz w:val="28"/>
        </w:rPr>
        <w:t>
тасымалдау шарттары талаптарының бұзылуына жол берілген, ол</w:t>
      </w:r>
      <w:r>
        <w:br/>
      </w:r>
      <w:r>
        <w:rPr>
          <w:rFonts w:ascii="Times New Roman"/>
          <w:b w:val="false"/>
          <w:i w:val="false"/>
          <w:color w:val="000000"/>
          <w:sz w:val="28"/>
        </w:rPr>
        <w:t>
төмендегідей білдірілген: (бұзушылық сипаттамасы, су көлігінің №,</w:t>
      </w:r>
      <w:r>
        <w:br/>
      </w:r>
      <w:r>
        <w:rPr>
          <w:rFonts w:ascii="Times New Roman"/>
          <w:b w:val="false"/>
          <w:i w:val="false"/>
          <w:color w:val="000000"/>
          <w:sz w:val="28"/>
        </w:rPr>
        <w:t>
рейс №, бұзушылық күні көрсетілсін, бұл ретте болжаулы бұзушылық</w:t>
      </w:r>
      <w:r>
        <w:br/>
      </w:r>
      <w:r>
        <w:rPr>
          <w:rFonts w:ascii="Times New Roman"/>
          <w:b w:val="false"/>
          <w:i w:val="false"/>
          <w:color w:val="000000"/>
          <w:sz w:val="28"/>
        </w:rPr>
        <w:t>
факті және ол бойынша шешім келтіріледі).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 тексеру және бұзуды жою бойынша шаралар қабылдау үшін жасалды.</w:t>
      </w:r>
    </w:p>
    <w:p>
      <w:pPr>
        <w:spacing w:after="0"/>
        <w:ind w:left="0"/>
        <w:jc w:val="both"/>
      </w:pPr>
      <w:r>
        <w:rPr>
          <w:rFonts w:ascii="Times New Roman"/>
          <w:b w:val="false"/>
          <w:i w:val="false"/>
          <w:color w:val="000000"/>
          <w:sz w:val="28"/>
        </w:rPr>
        <w:t>Тасымалдаушының өкілі ________     Пошта операторының өкілі__________</w:t>
      </w:r>
      <w:r>
        <w:br/>
      </w:r>
      <w:r>
        <w:rPr>
          <w:rFonts w:ascii="Times New Roman"/>
          <w:b w:val="false"/>
          <w:i w:val="false"/>
          <w:color w:val="000000"/>
          <w:sz w:val="28"/>
        </w:rPr>
        <w:t>
______________________________     ________________________________</w:t>
      </w:r>
      <w:r>
        <w:br/>
      </w:r>
      <w:r>
        <w:rPr>
          <w:rFonts w:ascii="Times New Roman"/>
          <w:b w:val="false"/>
          <w:i w:val="false"/>
          <w:color w:val="000000"/>
          <w:sz w:val="28"/>
        </w:rPr>
        <w:t>
        (қолы)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