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3476" w14:textId="39234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Кәсіпорындардың негізгі экономикалық қызмет түрін анықтау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30 қыркүйектегі № 225 бұйрығы. Қазақстан Республикасының Әділет министрлігінде 2016 жылғы 4 қарашада № 14397 болып тіркелді. Күші жойылды - Қазақстан Республикасы Ұлттық экономика министрлігі Статистика комитеті Төрағасының 2020 жылғы 7 қыркүйектегі № 35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07.09.2020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color w:val="000000"/>
          <w:sz w:val="28"/>
        </w:rPr>
        <w:t>РҚАО-ның ескертпесі!</w:t>
      </w:r>
      <w:r>
        <w:br/>
      </w:r>
      <w:r>
        <w:rPr>
          <w:rFonts w:ascii="Times New Roman"/>
          <w:b w:val="false"/>
          <w:i w:val="false"/>
          <w:color w:val="000000"/>
          <w:sz w:val="28"/>
        </w:rPr>
        <w:t xml:space="preserve">
      </w:t>
      </w:r>
      <w:r>
        <w:rPr>
          <w:rFonts w:ascii="Times New Roman"/>
          <w:b w:val="false"/>
          <w:i/>
          <w:color w:val="000000"/>
          <w:sz w:val="28"/>
        </w:rPr>
        <w:t>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сондай-ақ Қазақстан Республикасы Үкіметінің 2014 жылғы 24 кыркүйектегі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258)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Кәсіпорындардың негізгі экономикалық қызмет түрін анықтау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 Статистика комитетінің Статистикалық тіркелімдер және жіктелімдер басқармасы Заң басқармасымен бірлесіп,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тіркелуден өткеннен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тіркелген бұйрықты алған күннен бастап он күнтізбелік күні ішінде баспа және электронды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интернет-ресурстарында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тіркелімдер және жіктелімдер басқармасы осы бұйрықты Қазақстан Республикасы Ұлттық экономика министрлігі Статистика комитетінің мүдделі құрылымдық бөлімшелеріне және аумақтық органдарына жұмыс бабында басшылыққа алу және пайдалану үшін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(А.С. Батанов) жүктелсін.</w:t>
      </w:r>
    </w:p>
    <w:bookmarkEnd w:id="8"/>
    <w:bookmarkStart w:name="z10" w:id="9"/>
    <w:p>
      <w:pPr>
        <w:spacing w:after="0"/>
        <w:ind w:left="0"/>
        <w:jc w:val="both"/>
      </w:pPr>
      <w:r>
        <w:rPr>
          <w:rFonts w:ascii="Times New Roman"/>
          <w:b w:val="false"/>
          <w:i w:val="false"/>
          <w:color w:val="000000"/>
          <w:sz w:val="28"/>
        </w:rPr>
        <w:t>
      5. Осы бұйрық 2017 жылғы 1 қаңтардан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30 қыркүйек</w:t>
            </w:r>
            <w:r>
              <w:br/>
            </w:r>
            <w:r>
              <w:rPr>
                <w:rFonts w:ascii="Times New Roman"/>
                <w:b w:val="false"/>
                <w:i w:val="false"/>
                <w:color w:val="000000"/>
                <w:sz w:val="20"/>
              </w:rPr>
              <w:t>№ 225 бұйрығымен бекітілді</w:t>
            </w:r>
          </w:p>
        </w:tc>
      </w:tr>
    </w:tbl>
    <w:bookmarkStart w:name="z12" w:id="10"/>
    <w:p>
      <w:pPr>
        <w:spacing w:after="0"/>
        <w:ind w:left="0"/>
        <w:jc w:val="left"/>
      </w:pPr>
      <w:r>
        <w:rPr>
          <w:rFonts w:ascii="Times New Roman"/>
          <w:b/>
          <w:i w:val="false"/>
          <w:color w:val="000000"/>
        </w:rPr>
        <w:t xml:space="preserve"> Кәсіпорындардың негізгі экономикалық қызмет түрін анықтау әдістемесі</w:t>
      </w:r>
      <w:r>
        <w:br/>
      </w:r>
      <w:r>
        <w:rPr>
          <w:rFonts w:ascii="Times New Roman"/>
          <w:b/>
          <w:i w:val="false"/>
          <w:color w:val="000000"/>
        </w:rPr>
        <w:t>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Кәсіпорындардың негізгі экономикалық қызмет түрін анықтау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11"/>
    <w:bookmarkStart w:name="z15" w:id="12"/>
    <w:p>
      <w:pPr>
        <w:spacing w:after="0"/>
        <w:ind w:left="0"/>
        <w:jc w:val="both"/>
      </w:pPr>
      <w:r>
        <w:rPr>
          <w:rFonts w:ascii="Times New Roman"/>
          <w:b w:val="false"/>
          <w:i w:val="false"/>
          <w:color w:val="000000"/>
          <w:sz w:val="28"/>
        </w:rPr>
        <w:t>
      2. Осы Әдістеме тіркелімдерді жүргізу, есеп беретін кәсіпорындар каталогын құру және статистикалық деректерді жинау кезінде Қазақстан Республикасы Ұлттық экономика министрлігі Статистика комитетінің және оның аумақтық органдарының пайдалануына арналған.</w:t>
      </w:r>
    </w:p>
    <w:bookmarkEnd w:id="12"/>
    <w:bookmarkStart w:name="z16" w:id="13"/>
    <w:p>
      <w:pPr>
        <w:spacing w:after="0"/>
        <w:ind w:left="0"/>
        <w:jc w:val="both"/>
      </w:pPr>
      <w:r>
        <w:rPr>
          <w:rFonts w:ascii="Times New Roman"/>
          <w:b w:val="false"/>
          <w:i w:val="false"/>
          <w:color w:val="000000"/>
          <w:sz w:val="28"/>
        </w:rPr>
        <w:t>
      3. Осы Әдістемеде мынадай анықтамалар қолданылады:</w:t>
      </w:r>
    </w:p>
    <w:bookmarkEnd w:id="13"/>
    <w:bookmarkStart w:name="z17" w:id="14"/>
    <w:p>
      <w:pPr>
        <w:spacing w:after="0"/>
        <w:ind w:left="0"/>
        <w:jc w:val="both"/>
      </w:pPr>
      <w:r>
        <w:rPr>
          <w:rFonts w:ascii="Times New Roman"/>
          <w:b w:val="false"/>
          <w:i w:val="false"/>
          <w:color w:val="000000"/>
          <w:sz w:val="28"/>
        </w:rPr>
        <w:t>
      1) көмекші қызмет түрі – объект тұтынуына арналған қысқа мерзімді сипаттағы тауарлармен және көрсетілетін қызметтермен қамтамасыз ете отырып, объектінің негізгі қызмет түрлерін қолдау үшін жүзеге асырылатын қызмет түрі (тасымалдау, сақтау, сатып алу, өткізуді дамыту, тазалау, жөндеу және қызмет көрсету, күзет және т.б.);</w:t>
      </w:r>
    </w:p>
    <w:bookmarkEnd w:id="14"/>
    <w:bookmarkStart w:name="z18" w:id="15"/>
    <w:p>
      <w:pPr>
        <w:spacing w:after="0"/>
        <w:ind w:left="0"/>
        <w:jc w:val="both"/>
      </w:pPr>
      <w:r>
        <w:rPr>
          <w:rFonts w:ascii="Times New Roman"/>
          <w:b w:val="false"/>
          <w:i w:val="false"/>
          <w:color w:val="000000"/>
          <w:sz w:val="28"/>
        </w:rPr>
        <w:t>
      2) қызмет түрі – қызмет түрі жіктелімінің ең ірілендірілген санаттарын сипаттайтын өнімдердің (тауарлар мен көрсетілетін қызметтердің) біртекті жинағын құру үдерісі;</w:t>
      </w:r>
    </w:p>
    <w:bookmarkEnd w:id="15"/>
    <w:bookmarkStart w:name="z19" w:id="16"/>
    <w:p>
      <w:pPr>
        <w:spacing w:after="0"/>
        <w:ind w:left="0"/>
        <w:jc w:val="both"/>
      </w:pPr>
      <w:r>
        <w:rPr>
          <w:rFonts w:ascii="Times New Roman"/>
          <w:b w:val="false"/>
          <w:i w:val="false"/>
          <w:color w:val="000000"/>
          <w:sz w:val="28"/>
        </w:rPr>
        <w:t>
      3) қосалқы қызмет түрі – үшінші тұлғалар үшін өнімді өндіру мақсатында жүзеге асырылатын негізгіден басқа қызмет түрі;</w:t>
      </w:r>
    </w:p>
    <w:bookmarkEnd w:id="16"/>
    <w:bookmarkStart w:name="z20" w:id="17"/>
    <w:p>
      <w:pPr>
        <w:spacing w:after="0"/>
        <w:ind w:left="0"/>
        <w:jc w:val="both"/>
      </w:pPr>
      <w:r>
        <w:rPr>
          <w:rFonts w:ascii="Times New Roman"/>
          <w:b w:val="false"/>
          <w:i w:val="false"/>
          <w:color w:val="000000"/>
          <w:sz w:val="28"/>
        </w:rPr>
        <w:t>
      4) қызметтің негізгі түрі – кәсіпорын жүзеге асыратын қызметтің кез келген басқа түріне қосылған құн салығынан асатын қызмет түрі;</w:t>
      </w:r>
    </w:p>
    <w:bookmarkEnd w:id="17"/>
    <w:bookmarkStart w:name="z21" w:id="18"/>
    <w:p>
      <w:pPr>
        <w:spacing w:after="0"/>
        <w:ind w:left="0"/>
        <w:jc w:val="both"/>
      </w:pPr>
      <w:r>
        <w:rPr>
          <w:rFonts w:ascii="Times New Roman"/>
          <w:b w:val="false"/>
          <w:i w:val="false"/>
          <w:color w:val="000000"/>
          <w:sz w:val="28"/>
        </w:rPr>
        <w:t>
      5) қызмет түрін басқа орындаушыға беру – тапсырыс беруші өндірістік үдерістің жекелеген кезеңдерін немесе барлық өндірістік үдерісті жүзеге асыру, жұмыс күшін жалдау бойынша қызметті ұсыну немесе көмекші функцияларды қамтамасыз ету сияқты жұмыстарды атқаруды мердігерге тапсыратын қатынастар;</w:t>
      </w:r>
    </w:p>
    <w:bookmarkEnd w:id="18"/>
    <w:bookmarkStart w:name="z22" w:id="19"/>
    <w:p>
      <w:pPr>
        <w:spacing w:after="0"/>
        <w:ind w:left="0"/>
        <w:jc w:val="both"/>
      </w:pPr>
      <w:r>
        <w:rPr>
          <w:rFonts w:ascii="Times New Roman"/>
          <w:b w:val="false"/>
          <w:i w:val="false"/>
          <w:color w:val="000000"/>
          <w:sz w:val="28"/>
        </w:rPr>
        <w:t>
      6) мердігер (қосалқы мердігер) – өндірістік үдерістің жекелеген кезеңдерін немесе барлық өндірістік үдерісті жүзеге асыру, жұмыс күшін жалдау бойынша қызметті ұсыну немесе көмекші функцияларды қамтамасыз ету сияқты жұмыстарды тапсырыс берушімен шарттық қатынас негізінде белгілі бір міндеттерді атқаратын кәсіпорын.</w:t>
      </w:r>
    </w:p>
    <w:bookmarkEnd w:id="19"/>
    <w:bookmarkStart w:name="z23" w:id="20"/>
    <w:p>
      <w:pPr>
        <w:spacing w:after="0"/>
        <w:ind w:left="0"/>
        <w:jc w:val="both"/>
      </w:pPr>
      <w:r>
        <w:rPr>
          <w:rFonts w:ascii="Times New Roman"/>
          <w:b w:val="false"/>
          <w:i w:val="false"/>
          <w:color w:val="000000"/>
          <w:sz w:val="28"/>
        </w:rPr>
        <w:t>
      7) тапсырыс беруші – өндірістік үдерістің жекелеген кезеңдерін немесе барлық өндірістік үрдісті жүзеге асыру, жұмыс күшін жалдау бойынша қызметті ұсыну немесе көмекші функцияларды қамтамасыз ету сияқты соңғы белгілі бір міндеттерді орындау мақсатында басқа кәсіпорынмен (мердігермен) шарттық қатынасты жасасатын кәсіпорын.</w:t>
      </w:r>
    </w:p>
    <w:bookmarkEnd w:id="20"/>
    <w:bookmarkStart w:name="z24" w:id="21"/>
    <w:p>
      <w:pPr>
        <w:spacing w:after="0"/>
        <w:ind w:left="0"/>
        <w:jc w:val="left"/>
      </w:pPr>
      <w:r>
        <w:rPr>
          <w:rFonts w:ascii="Times New Roman"/>
          <w:b/>
          <w:i w:val="false"/>
          <w:color w:val="000000"/>
        </w:rPr>
        <w:t xml:space="preserve"> 2-тарау. Экономикалық қызмет түрлерін анықтау критерийлері</w:t>
      </w:r>
    </w:p>
    <w:bookmarkEnd w:id="21"/>
    <w:bookmarkStart w:name="z25" w:id="22"/>
    <w:p>
      <w:pPr>
        <w:spacing w:after="0"/>
        <w:ind w:left="0"/>
        <w:jc w:val="both"/>
      </w:pPr>
      <w:r>
        <w:rPr>
          <w:rFonts w:ascii="Times New Roman"/>
          <w:b w:val="false"/>
          <w:i w:val="false"/>
          <w:color w:val="000000"/>
          <w:sz w:val="28"/>
        </w:rPr>
        <w:t>
      4. Экономикалық қызмет ресурстар (жабдықтар, жұмыс күші, өндірістік технологиялар, ақпараттық жүйелер немесе шикізат) біріккен жағдайда орын алады, ол әртүрлі тауарлар мен көрсетілетін қызметтер құруға ықпал етеді.</w:t>
      </w:r>
    </w:p>
    <w:bookmarkEnd w:id="22"/>
    <w:p>
      <w:pPr>
        <w:spacing w:after="0"/>
        <w:ind w:left="0"/>
        <w:jc w:val="both"/>
      </w:pPr>
      <w:r>
        <w:rPr>
          <w:rFonts w:ascii="Times New Roman"/>
          <w:b w:val="false"/>
          <w:i w:val="false"/>
          <w:color w:val="000000"/>
          <w:sz w:val="28"/>
        </w:rPr>
        <w:t>
      Экономикалық қызметтің негізгі сипаттамалары ресурстарды (тауарлар немесе көрсетілетін қызметтер) пайдалану, нақты өндірістік үдеріс және түпкілікті өнімді шығару болып табылады.</w:t>
      </w:r>
    </w:p>
    <w:bookmarkStart w:name="z26" w:id="23"/>
    <w:p>
      <w:pPr>
        <w:spacing w:after="0"/>
        <w:ind w:left="0"/>
        <w:jc w:val="both"/>
      </w:pPr>
      <w:r>
        <w:rPr>
          <w:rFonts w:ascii="Times New Roman"/>
          <w:b w:val="false"/>
          <w:i w:val="false"/>
          <w:color w:val="000000"/>
          <w:sz w:val="28"/>
        </w:rPr>
        <w:t>
      5. Экономикалық қызметтің сипаты негізінде Экономикалық қызмет түрлерінің жалпы жіктеуішіне (ЭҚЖЖ) сәйкес кәсіпорын жіктелімі жүргізіледі.</w:t>
      </w:r>
    </w:p>
    <w:bookmarkEnd w:id="23"/>
    <w:bookmarkStart w:name="z27" w:id="24"/>
    <w:p>
      <w:pPr>
        <w:spacing w:after="0"/>
        <w:ind w:left="0"/>
        <w:jc w:val="both"/>
      </w:pPr>
      <w:r>
        <w:rPr>
          <w:rFonts w:ascii="Times New Roman"/>
          <w:b w:val="false"/>
          <w:i w:val="false"/>
          <w:color w:val="000000"/>
          <w:sz w:val="28"/>
        </w:rPr>
        <w:t>
      6. Кәсіпорынның негізгі қызмет түрін анықтаудың өлшемшарты қосылған құны болып табылады (белгілі бір уақыт аралығында сатылған өнімнің және сол уақытта кәсіпорын қызметі және оған басқа кәсіпорындар ұсынған еңбекке арналған нәрселерді және қызметтерді сатып алу (жөңдеу, маркетинг, сервис және т.б) арасындағы айырмашылық).</w:t>
      </w:r>
    </w:p>
    <w:bookmarkEnd w:id="24"/>
    <w:p>
      <w:pPr>
        <w:spacing w:after="0"/>
        <w:ind w:left="0"/>
        <w:jc w:val="both"/>
      </w:pPr>
      <w:r>
        <w:rPr>
          <w:rFonts w:ascii="Times New Roman"/>
          <w:b w:val="false"/>
          <w:i w:val="false"/>
          <w:color w:val="000000"/>
          <w:sz w:val="28"/>
        </w:rPr>
        <w:t xml:space="preserve">
      Кәсіпорынның негізгі қызмет түрін анықтау үшін оның қызмет түрлерінің тізімі құрастырылады. Қосалқы қызмет түрі тізімге кіреді, көмекші қызмет түрі кірмейді. </w:t>
      </w:r>
    </w:p>
    <w:bookmarkStart w:name="z28" w:id="25"/>
    <w:p>
      <w:pPr>
        <w:spacing w:after="0"/>
        <w:ind w:left="0"/>
        <w:jc w:val="both"/>
      </w:pPr>
      <w:r>
        <w:rPr>
          <w:rFonts w:ascii="Times New Roman"/>
          <w:b w:val="false"/>
          <w:i w:val="false"/>
          <w:color w:val="000000"/>
          <w:sz w:val="28"/>
        </w:rPr>
        <w:t xml:space="preserve">
      7. Көмекші қызмет түрлері кәсіпорынның негізгі және қосалқы қызметтерін жүзеге асыруға ықпал етеді. Қосалқы қызмет түрлеріне бухгалтерлік есеп, тасымалдау, сақтау, сатып алу, өткізуді ынталандыру, жөндеу және техникалық қызмет көрсету, өзі жеке тұтынуы үшін жүзеге асыратын тауарларды және өзге де өнімдерді орау жатады. </w:t>
      </w:r>
    </w:p>
    <w:bookmarkEnd w:id="25"/>
    <w:p>
      <w:pPr>
        <w:spacing w:after="0"/>
        <w:ind w:left="0"/>
        <w:jc w:val="both"/>
      </w:pPr>
      <w:r>
        <w:rPr>
          <w:rFonts w:ascii="Times New Roman"/>
          <w:b w:val="false"/>
          <w:i w:val="false"/>
          <w:color w:val="000000"/>
          <w:sz w:val="28"/>
        </w:rPr>
        <w:t>
      Келесі шарттарға сәйкес келетін қызмет түрін көмекші қызмет түрі ретінде қарастырылады:</w:t>
      </w:r>
    </w:p>
    <w:bookmarkStart w:name="z29" w:id="26"/>
    <w:p>
      <w:pPr>
        <w:spacing w:after="0"/>
        <w:ind w:left="0"/>
        <w:jc w:val="both"/>
      </w:pPr>
      <w:r>
        <w:rPr>
          <w:rFonts w:ascii="Times New Roman"/>
          <w:b w:val="false"/>
          <w:i w:val="false"/>
          <w:color w:val="000000"/>
          <w:sz w:val="28"/>
        </w:rPr>
        <w:t>
      1) тек нақты қарастырылған кәсіпорынға қызмет көрсетеді, яғни оның нәтижесінде өндірілген тауарлар немесе ұсынылатын қызметтер нарыққа өткізілмейді;</w:t>
      </w:r>
    </w:p>
    <w:bookmarkEnd w:id="26"/>
    <w:bookmarkStart w:name="z30" w:id="27"/>
    <w:p>
      <w:pPr>
        <w:spacing w:after="0"/>
        <w:ind w:left="0"/>
        <w:jc w:val="both"/>
      </w:pPr>
      <w:r>
        <w:rPr>
          <w:rFonts w:ascii="Times New Roman"/>
          <w:b w:val="false"/>
          <w:i w:val="false"/>
          <w:color w:val="000000"/>
          <w:sz w:val="28"/>
        </w:rPr>
        <w:t>
      2) бастапқы материалдар (шикі заттар) кәсіпорын шығындарының бір бөлігін құрайды;</w:t>
      </w:r>
    </w:p>
    <w:bookmarkEnd w:id="27"/>
    <w:bookmarkStart w:name="z31" w:id="28"/>
    <w:p>
      <w:pPr>
        <w:spacing w:after="0"/>
        <w:ind w:left="0"/>
        <w:jc w:val="both"/>
      </w:pPr>
      <w:r>
        <w:rPr>
          <w:rFonts w:ascii="Times New Roman"/>
          <w:b w:val="false"/>
          <w:i w:val="false"/>
          <w:color w:val="000000"/>
          <w:sz w:val="28"/>
        </w:rPr>
        <w:t>
      3) өнім (әдетте, көрсетілетін қызметтер кей кезде, тауарлар) кәсіпорынның түпкілікті өнімінің бөлшегі болып табылмайды және жалпы негізгі капиталды қалыптастыруға қатыспайды;</w:t>
      </w:r>
    </w:p>
    <w:bookmarkEnd w:id="28"/>
    <w:bookmarkStart w:name="z32" w:id="29"/>
    <w:p>
      <w:pPr>
        <w:spacing w:after="0"/>
        <w:ind w:left="0"/>
        <w:jc w:val="both"/>
      </w:pPr>
      <w:r>
        <w:rPr>
          <w:rFonts w:ascii="Times New Roman"/>
          <w:b w:val="false"/>
          <w:i w:val="false"/>
          <w:color w:val="000000"/>
          <w:sz w:val="28"/>
        </w:rPr>
        <w:t>
      4) бірдей масштабтағы ұқсас қызметтер басқа тақылеттес кәсіпорындарда жүзеге асырылады.</w:t>
      </w:r>
    </w:p>
    <w:bookmarkEnd w:id="29"/>
    <w:bookmarkStart w:name="z33" w:id="30"/>
    <w:p>
      <w:pPr>
        <w:spacing w:after="0"/>
        <w:ind w:left="0"/>
        <w:jc w:val="both"/>
      </w:pPr>
      <w:r>
        <w:rPr>
          <w:rFonts w:ascii="Times New Roman"/>
          <w:b w:val="false"/>
          <w:i w:val="false"/>
          <w:color w:val="000000"/>
          <w:sz w:val="28"/>
        </w:rPr>
        <w:t>
      8. Кәсіпорынның негізгі қызмет түрін анықтау кезінде кәсіпорын жүзеге асыратын әрбір қызмет түрі қосылған құнның қай бөлігін құрайтындығы есептеледі. Қызмет түрінің жіктелімі алмастырушы критерийлер көмегімен де жүзеге асырылады:</w:t>
      </w:r>
    </w:p>
    <w:bookmarkEnd w:id="30"/>
    <w:bookmarkStart w:name="z34" w:id="31"/>
    <w:p>
      <w:pPr>
        <w:spacing w:after="0"/>
        <w:ind w:left="0"/>
        <w:jc w:val="both"/>
      </w:pPr>
      <w:r>
        <w:rPr>
          <w:rFonts w:ascii="Times New Roman"/>
          <w:b w:val="false"/>
          <w:i w:val="false"/>
          <w:color w:val="000000"/>
          <w:sz w:val="28"/>
        </w:rPr>
        <w:t>
      1) өнім негізіндегі алмастырушы критерийлер:</w:t>
      </w:r>
    </w:p>
    <w:bookmarkEnd w:id="31"/>
    <w:p>
      <w:pPr>
        <w:spacing w:after="0"/>
        <w:ind w:left="0"/>
        <w:jc w:val="both"/>
      </w:pPr>
      <w:r>
        <w:rPr>
          <w:rFonts w:ascii="Times New Roman"/>
          <w:b w:val="false"/>
          <w:i w:val="false"/>
          <w:color w:val="000000"/>
          <w:sz w:val="28"/>
        </w:rPr>
        <w:t>
      әрбір қызмет түрімен байланысты, тауарлар мен көрсетілетін қызметтер түріндегі кәсіпорынның жалпы өнім көлемі;</w:t>
      </w:r>
    </w:p>
    <w:p>
      <w:pPr>
        <w:spacing w:after="0"/>
        <w:ind w:left="0"/>
        <w:jc w:val="both"/>
      </w:pPr>
      <w:r>
        <w:rPr>
          <w:rFonts w:ascii="Times New Roman"/>
          <w:b w:val="false"/>
          <w:i w:val="false"/>
          <w:color w:val="000000"/>
          <w:sz w:val="28"/>
        </w:rPr>
        <w:t>
      қызмет түрлері аясында өткізілетін өнім топтарының сатылым көлемі немесе тауар айналымы.</w:t>
      </w:r>
    </w:p>
    <w:bookmarkStart w:name="z35" w:id="32"/>
    <w:p>
      <w:pPr>
        <w:spacing w:after="0"/>
        <w:ind w:left="0"/>
        <w:jc w:val="both"/>
      </w:pPr>
      <w:r>
        <w:rPr>
          <w:rFonts w:ascii="Times New Roman"/>
          <w:b w:val="false"/>
          <w:i w:val="false"/>
          <w:color w:val="000000"/>
          <w:sz w:val="28"/>
        </w:rPr>
        <w:t>
      2) бастапқы материал негізіндегі алмастырушы критерийлер:</w:t>
      </w:r>
    </w:p>
    <w:bookmarkEnd w:id="32"/>
    <w:p>
      <w:pPr>
        <w:spacing w:after="0"/>
        <w:ind w:left="0"/>
        <w:jc w:val="both"/>
      </w:pPr>
      <w:r>
        <w:rPr>
          <w:rFonts w:ascii="Times New Roman"/>
          <w:b w:val="false"/>
          <w:i w:val="false"/>
          <w:color w:val="000000"/>
          <w:sz w:val="28"/>
        </w:rPr>
        <w:t>
      әртүрлі қызмет түрі аясындағы (немесе өзіне жұмыс істейтіндер табысы бойынша) жұмысшылар мен қызметшілер жалақысы;</w:t>
      </w:r>
    </w:p>
    <w:p>
      <w:pPr>
        <w:spacing w:after="0"/>
        <w:ind w:left="0"/>
        <w:jc w:val="both"/>
      </w:pPr>
      <w:r>
        <w:rPr>
          <w:rFonts w:ascii="Times New Roman"/>
          <w:b w:val="false"/>
          <w:i w:val="false"/>
          <w:color w:val="000000"/>
          <w:sz w:val="28"/>
        </w:rPr>
        <w:t>
      кәсіпорын ішінде әрбір экономикалық қызмет түрімен айналысатындар саны;</w:t>
      </w:r>
    </w:p>
    <w:p>
      <w:pPr>
        <w:spacing w:after="0"/>
        <w:ind w:left="0"/>
        <w:jc w:val="both"/>
      </w:pPr>
      <w:r>
        <w:rPr>
          <w:rFonts w:ascii="Times New Roman"/>
          <w:b w:val="false"/>
          <w:i w:val="false"/>
          <w:color w:val="000000"/>
          <w:sz w:val="28"/>
        </w:rPr>
        <w:t>
      кәсіпорын ішінде әрбір экономикалық қызмет түрлері аясындағы қызметкерлердің жұмыспен өтелген уақыты.</w:t>
      </w:r>
    </w:p>
    <w:p>
      <w:pPr>
        <w:spacing w:after="0"/>
        <w:ind w:left="0"/>
        <w:jc w:val="both"/>
      </w:pPr>
      <w:r>
        <w:rPr>
          <w:rFonts w:ascii="Times New Roman"/>
          <w:b w:val="false"/>
          <w:i w:val="false"/>
          <w:color w:val="000000"/>
          <w:sz w:val="28"/>
        </w:rPr>
        <w:t>
      Алмастырушы критерийлер қосылған құнды есептеу мүмкін болмаған жағдайда қолданылады. Алмастырушы критерийлерді қолдану қызметтің негізгі түрін анықтау үшін пайдаланылатын әдістерді өзгертпейді, себебі олар қосылған құнның жедел жақындатылған мән болып табылады.</w:t>
      </w:r>
    </w:p>
    <w:bookmarkStart w:name="z36" w:id="33"/>
    <w:p>
      <w:pPr>
        <w:spacing w:after="0"/>
        <w:ind w:left="0"/>
        <w:jc w:val="both"/>
      </w:pPr>
      <w:r>
        <w:rPr>
          <w:rFonts w:ascii="Times New Roman"/>
          <w:b w:val="false"/>
          <w:i w:val="false"/>
          <w:color w:val="000000"/>
          <w:sz w:val="28"/>
        </w:rPr>
        <w:t>
      9. Төменде келтірілген қызмет түрлері:</w:t>
      </w:r>
    </w:p>
    <w:bookmarkEnd w:id="33"/>
    <w:bookmarkStart w:name="z37" w:id="34"/>
    <w:p>
      <w:pPr>
        <w:spacing w:after="0"/>
        <w:ind w:left="0"/>
        <w:jc w:val="both"/>
      </w:pPr>
      <w:r>
        <w:rPr>
          <w:rFonts w:ascii="Times New Roman"/>
          <w:b w:val="false"/>
          <w:i w:val="false"/>
          <w:color w:val="000000"/>
          <w:sz w:val="28"/>
        </w:rPr>
        <w:t>
      1) капиталды қалыптастыруға (мысалы, меншікті капиталды құрылысты жүзеге асыру, бағдарламалық қамтамасыз ету өндірісі) ықпал ететін тауарлар мен көрсетілетін қызметтер өндірісі;</w:t>
      </w:r>
    </w:p>
    <w:bookmarkEnd w:id="34"/>
    <w:bookmarkStart w:name="z38" w:id="35"/>
    <w:p>
      <w:pPr>
        <w:spacing w:after="0"/>
        <w:ind w:left="0"/>
        <w:jc w:val="both"/>
      </w:pPr>
      <w:r>
        <w:rPr>
          <w:rFonts w:ascii="Times New Roman"/>
          <w:b w:val="false"/>
          <w:i w:val="false"/>
          <w:color w:val="000000"/>
          <w:sz w:val="28"/>
        </w:rPr>
        <w:t>
      2) едәуір бөлігі нарықта сатуға арналған өнім өндіру, тіпті, егер оның белгілі бір үлесі негізгі және қосалқы қызмет түрлерінің қажеттіліктері үшін тұтынылған жағдайда да;</w:t>
      </w:r>
    </w:p>
    <w:bookmarkEnd w:id="35"/>
    <w:bookmarkStart w:name="z39" w:id="36"/>
    <w:p>
      <w:pPr>
        <w:spacing w:after="0"/>
        <w:ind w:left="0"/>
        <w:jc w:val="both"/>
      </w:pPr>
      <w:r>
        <w:rPr>
          <w:rFonts w:ascii="Times New Roman"/>
          <w:b w:val="false"/>
          <w:i w:val="false"/>
          <w:color w:val="000000"/>
          <w:sz w:val="28"/>
        </w:rPr>
        <w:t>
      3) негізгі немесе қосалқы қызмет түрлері өнімінің құраушы бөліктеріне айналатын тауарлар мен көрсетілетін қызметтер өндірісі (мысалы, кәсіпорын цехының оның өнімін орауға арналған қорап өндіруі);</w:t>
      </w:r>
    </w:p>
    <w:bookmarkEnd w:id="36"/>
    <w:bookmarkStart w:name="z40" w:id="37"/>
    <w:p>
      <w:pPr>
        <w:spacing w:after="0"/>
        <w:ind w:left="0"/>
        <w:jc w:val="both"/>
      </w:pPr>
      <w:r>
        <w:rPr>
          <w:rFonts w:ascii="Times New Roman"/>
          <w:b w:val="false"/>
          <w:i w:val="false"/>
          <w:color w:val="000000"/>
          <w:sz w:val="28"/>
        </w:rPr>
        <w:t>
      4) кәсіпорынның құрамына кіретін электр станциясында немесе кокс зауытында энергия құрамына өздері кіретін кәсіпорынды қоспағанда, олардың барлық өнімдері қажеттіліктерді жауып отырған жағдайда өндіру;</w:t>
      </w:r>
    </w:p>
    <w:bookmarkEnd w:id="37"/>
    <w:bookmarkStart w:name="z41" w:id="38"/>
    <w:p>
      <w:pPr>
        <w:spacing w:after="0"/>
        <w:ind w:left="0"/>
        <w:jc w:val="both"/>
      </w:pPr>
      <w:r>
        <w:rPr>
          <w:rFonts w:ascii="Times New Roman"/>
          <w:b w:val="false"/>
          <w:i w:val="false"/>
          <w:color w:val="000000"/>
          <w:sz w:val="28"/>
        </w:rPr>
        <w:t>
      5) қайта өңдеусіз қайта сату мақсатында тауарлар сатып алу;</w:t>
      </w:r>
    </w:p>
    <w:bookmarkEnd w:id="38"/>
    <w:bookmarkStart w:name="z42" w:id="39"/>
    <w:p>
      <w:pPr>
        <w:spacing w:after="0"/>
        <w:ind w:left="0"/>
        <w:jc w:val="both"/>
      </w:pPr>
      <w:r>
        <w:rPr>
          <w:rFonts w:ascii="Times New Roman"/>
          <w:b w:val="false"/>
          <w:i w:val="false"/>
          <w:color w:val="000000"/>
          <w:sz w:val="28"/>
        </w:rPr>
        <w:t>
      6) егер ғылыми-зерттеу жұмыстары тек ағымдағы өндірістік үдеріс үшін ұсынылатын қызметтер болып табылмаса көмекші қызмет түрлері ретінде қарастырылмайды.</w:t>
      </w:r>
    </w:p>
    <w:bookmarkEnd w:id="39"/>
    <w:bookmarkStart w:name="z43" w:id="40"/>
    <w:p>
      <w:pPr>
        <w:spacing w:after="0"/>
        <w:ind w:left="0"/>
        <w:jc w:val="both"/>
      </w:pPr>
      <w:r>
        <w:rPr>
          <w:rFonts w:ascii="Times New Roman"/>
          <w:b w:val="false"/>
          <w:i w:val="false"/>
          <w:color w:val="000000"/>
          <w:sz w:val="28"/>
        </w:rPr>
        <w:t>
      10. Кәсіпорынның қосалқы және көмекші қызмет түрлерінің арасындағы айырмашылық келесі мысалдардан көрінеді:</w:t>
      </w:r>
    </w:p>
    <w:bookmarkEnd w:id="40"/>
    <w:bookmarkStart w:name="z44" w:id="41"/>
    <w:p>
      <w:pPr>
        <w:spacing w:after="0"/>
        <w:ind w:left="0"/>
        <w:jc w:val="both"/>
      </w:pPr>
      <w:r>
        <w:rPr>
          <w:rFonts w:ascii="Times New Roman"/>
          <w:b w:val="false"/>
          <w:i w:val="false"/>
          <w:color w:val="000000"/>
          <w:sz w:val="28"/>
        </w:rPr>
        <w:t>
      1) кәсіпорынның жүгін немесе қызметкерлерін өз есебінен тасымалдау көмекші қызмет түрі болып табылады. Тасымалдауды бөгде кәсіпорындардан да тапсырыс алатын кәсіпорын құрамындағы көлік бірлігі жүзеге асырса, онда оның қызметінің түрі қосалқы болып табылады;</w:t>
      </w:r>
    </w:p>
    <w:bookmarkEnd w:id="41"/>
    <w:bookmarkStart w:name="z45" w:id="42"/>
    <w:p>
      <w:pPr>
        <w:spacing w:after="0"/>
        <w:ind w:left="0"/>
        <w:jc w:val="both"/>
      </w:pPr>
      <w:r>
        <w:rPr>
          <w:rFonts w:ascii="Times New Roman"/>
          <w:b w:val="false"/>
          <w:i w:val="false"/>
          <w:color w:val="000000"/>
          <w:sz w:val="28"/>
        </w:rPr>
        <w:t>
      2) өзінің өнімін өткізу көмекші қызмет түрі болып табылады. Құрамында тұтынушыларға өнімді тікелей өткізуді жүзеге асыратын бөлшек сауда дүкені бар кәсіпорынның қызмет түрі қосалқы қызмет ретінде жіктеледі.</w:t>
      </w:r>
    </w:p>
    <w:bookmarkEnd w:id="42"/>
    <w:bookmarkStart w:name="z46" w:id="43"/>
    <w:p>
      <w:pPr>
        <w:spacing w:after="0"/>
        <w:ind w:left="0"/>
        <w:jc w:val="both"/>
      </w:pPr>
      <w:r>
        <w:rPr>
          <w:rFonts w:ascii="Times New Roman"/>
          <w:b w:val="false"/>
          <w:i w:val="false"/>
          <w:color w:val="000000"/>
          <w:sz w:val="28"/>
        </w:rPr>
        <w:t>
      11. Кәсіпорын екі қызмет түрін жүзеге асырған жағдайда қосылған құнның 50%-дан астамын құрайтын қызмет түрі негізгі қызмет түрі болып табылады.</w:t>
      </w:r>
    </w:p>
    <w:bookmarkEnd w:id="43"/>
    <w:bookmarkStart w:name="z47" w:id="44"/>
    <w:p>
      <w:pPr>
        <w:spacing w:after="0"/>
        <w:ind w:left="0"/>
        <w:jc w:val="both"/>
      </w:pPr>
      <w:r>
        <w:rPr>
          <w:rFonts w:ascii="Times New Roman"/>
          <w:b w:val="false"/>
          <w:i w:val="false"/>
          <w:color w:val="000000"/>
          <w:sz w:val="28"/>
        </w:rPr>
        <w:t>
      12. Екіден көп қызмет түрін жүзеге асыратын, олардың бірде біреуі қосылған құнның 50%-дан астамын құрамайтын кәсіпорын жіктелімі "жоғарыдан төмен" әдісінің көмегімен кезең-кезеңмен жүргізіледі.</w:t>
      </w:r>
    </w:p>
    <w:bookmarkEnd w:id="44"/>
    <w:bookmarkStart w:name="z48" w:id="45"/>
    <w:p>
      <w:pPr>
        <w:spacing w:after="0"/>
        <w:ind w:left="0"/>
        <w:jc w:val="left"/>
      </w:pPr>
      <w:r>
        <w:rPr>
          <w:rFonts w:ascii="Times New Roman"/>
          <w:b/>
          <w:i w:val="false"/>
          <w:color w:val="000000"/>
        </w:rPr>
        <w:t xml:space="preserve"> 3-тарау. Кәсіпорынның негізгі қызмет түрін "жоғарыдан төмен" әдісімен анықтау</w:t>
      </w:r>
    </w:p>
    <w:bookmarkEnd w:id="45"/>
    <w:bookmarkStart w:name="z49" w:id="46"/>
    <w:p>
      <w:pPr>
        <w:spacing w:after="0"/>
        <w:ind w:left="0"/>
        <w:jc w:val="both"/>
      </w:pPr>
      <w:r>
        <w:rPr>
          <w:rFonts w:ascii="Times New Roman"/>
          <w:b w:val="false"/>
          <w:i w:val="false"/>
          <w:color w:val="000000"/>
          <w:sz w:val="28"/>
        </w:rPr>
        <w:t>
      13. "Жоғарыдан төмен" әдісі иерархиялық қағидатқа негізделген. Сәйкесінше ең жоғарғы деңгейді және бұдан әрі ең төменгі жіктелімді анықтау келесі түрде жүргізіледі:</w:t>
      </w:r>
    </w:p>
    <w:bookmarkEnd w:id="46"/>
    <w:bookmarkStart w:name="z50" w:id="47"/>
    <w:p>
      <w:pPr>
        <w:spacing w:after="0"/>
        <w:ind w:left="0"/>
        <w:jc w:val="both"/>
      </w:pPr>
      <w:r>
        <w:rPr>
          <w:rFonts w:ascii="Times New Roman"/>
          <w:b w:val="false"/>
          <w:i w:val="false"/>
          <w:color w:val="000000"/>
          <w:sz w:val="28"/>
        </w:rPr>
        <w:t>
      1) қосылған құн үлесі айтарлықтай болып табылатын секцияны анықтау;</w:t>
      </w:r>
    </w:p>
    <w:bookmarkEnd w:id="47"/>
    <w:bookmarkStart w:name="z51" w:id="48"/>
    <w:p>
      <w:pPr>
        <w:spacing w:after="0"/>
        <w:ind w:left="0"/>
        <w:jc w:val="both"/>
      </w:pPr>
      <w:r>
        <w:rPr>
          <w:rFonts w:ascii="Times New Roman"/>
          <w:b w:val="false"/>
          <w:i w:val="false"/>
          <w:color w:val="000000"/>
          <w:sz w:val="28"/>
        </w:rPr>
        <w:t>
      2) осы секцияның ішіндегі қосылған құн үлесі айтарлықтай болып табылатын бөлімді анықтау;</w:t>
      </w:r>
    </w:p>
    <w:bookmarkEnd w:id="48"/>
    <w:bookmarkStart w:name="z52" w:id="49"/>
    <w:p>
      <w:pPr>
        <w:spacing w:after="0"/>
        <w:ind w:left="0"/>
        <w:jc w:val="both"/>
      </w:pPr>
      <w:r>
        <w:rPr>
          <w:rFonts w:ascii="Times New Roman"/>
          <w:b w:val="false"/>
          <w:i w:val="false"/>
          <w:color w:val="000000"/>
          <w:sz w:val="28"/>
        </w:rPr>
        <w:t>
      3) осы бөлімнің ішіндегі қосылған құн үлесі айтарлықтай болып табылатын топты анықтау;</w:t>
      </w:r>
    </w:p>
    <w:bookmarkEnd w:id="49"/>
    <w:bookmarkStart w:name="z53" w:id="50"/>
    <w:p>
      <w:pPr>
        <w:spacing w:after="0"/>
        <w:ind w:left="0"/>
        <w:jc w:val="both"/>
      </w:pPr>
      <w:r>
        <w:rPr>
          <w:rFonts w:ascii="Times New Roman"/>
          <w:b w:val="false"/>
          <w:i w:val="false"/>
          <w:color w:val="000000"/>
          <w:sz w:val="28"/>
        </w:rPr>
        <w:t>
      4) осы топтың ішіндегі қосылған құн үлесі айтарлықтай болып табылатын класты анықтау.</w:t>
      </w:r>
    </w:p>
    <w:bookmarkEnd w:id="50"/>
    <w:bookmarkStart w:name="z54" w:id="51"/>
    <w:p>
      <w:pPr>
        <w:spacing w:after="0"/>
        <w:ind w:left="0"/>
        <w:jc w:val="both"/>
      </w:pPr>
      <w:r>
        <w:rPr>
          <w:rFonts w:ascii="Times New Roman"/>
          <w:b w:val="false"/>
          <w:i w:val="false"/>
          <w:color w:val="000000"/>
          <w:sz w:val="28"/>
        </w:rPr>
        <w:t xml:space="preserve">
      14. Көп бағдарлы кәсіпорынның негізгі қызмет түрін анықтауға арналған бастапқы сәт оның қызмет түрлерінің тізбесін құру болып табылады. Бұл ретте түрге ЭҚЖЖ кодына сәйкес белгілі бір класс беріледі және қосылған құнның үлесі (немесе қосылған құн орнына қабылданған басқа көрсеткіш) осы Әдістемеге көп бейінді кәсіпорынның негізгі қызмет түрін анықтау мысалы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қойылады.</w:t>
      </w:r>
    </w:p>
    <w:bookmarkEnd w:id="51"/>
    <w:bookmarkStart w:name="z55" w:id="52"/>
    <w:p>
      <w:pPr>
        <w:spacing w:after="0"/>
        <w:ind w:left="0"/>
        <w:jc w:val="both"/>
      </w:pPr>
      <w:r>
        <w:rPr>
          <w:rFonts w:ascii="Times New Roman"/>
          <w:b w:val="false"/>
          <w:i w:val="false"/>
          <w:color w:val="000000"/>
          <w:sz w:val="28"/>
        </w:rPr>
        <w:t xml:space="preserve">
      15. Қосылған құн үлесі едәуір көп қызмет түрі сатылап қосу арқылы анықталады. Кәсіпорынның негізгі қызмет түрі 28.93 "Тамақ өнімдерін, сусындарды және темекі өнімдерін өндіруге және қайта өңдеуге арналған жабдықты өндіру" класына сәйкес келетін,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сатылап қосу арқылы қосылған құн үлесі едәуір көп қызмет түрі анықтау мысалы келтірген.</w:t>
      </w:r>
    </w:p>
    <w:bookmarkEnd w:id="52"/>
    <w:bookmarkStart w:name="z56" w:id="53"/>
    <w:p>
      <w:pPr>
        <w:spacing w:after="0"/>
        <w:ind w:left="0"/>
        <w:jc w:val="both"/>
      </w:pPr>
      <w:r>
        <w:rPr>
          <w:rFonts w:ascii="Times New Roman"/>
          <w:b w:val="false"/>
          <w:i w:val="false"/>
          <w:color w:val="000000"/>
          <w:sz w:val="28"/>
        </w:rPr>
        <w:t>
      16. Үдемелі жіктелім әдісін пайдаланған кезде кәсіпорын көтерме сауда саласының кластар деңгейіндегі қосалқы құнның ең үлкен үлесіне қарай 46.61 "Ауыл шаруашылығы техникасын, жабдықтарды және олардың қосалқы бөлшектерін көтерме саудада сату" класына жатқызу дұрыс болмайды. Нәтижесінде қосылған құн үлесі 52 пайыз деңгейіндегі өңдеу өнеркәсібіне келетін кәсіпорын өңдеу өнеркәсібінен тыс қалатын еді.</w:t>
      </w:r>
    </w:p>
    <w:bookmarkEnd w:id="53"/>
    <w:p>
      <w:pPr>
        <w:spacing w:after="0"/>
        <w:ind w:left="0"/>
        <w:jc w:val="both"/>
      </w:pPr>
      <w:r>
        <w:rPr>
          <w:rFonts w:ascii="Times New Roman"/>
          <w:b w:val="false"/>
          <w:i w:val="false"/>
          <w:color w:val="000000"/>
          <w:sz w:val="28"/>
        </w:rPr>
        <w:t xml:space="preserve">
      Көрнекірек болу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кәсіпорынның негізгі қызмет түрін "жоғарыдан төмен" әдісімен анықтау мысалы сызбамен келтірілген.</w:t>
      </w:r>
    </w:p>
    <w:bookmarkStart w:name="z57" w:id="54"/>
    <w:p>
      <w:pPr>
        <w:spacing w:after="0"/>
        <w:ind w:left="0"/>
        <w:jc w:val="left"/>
      </w:pPr>
      <w:r>
        <w:rPr>
          <w:rFonts w:ascii="Times New Roman"/>
          <w:b/>
          <w:i w:val="false"/>
          <w:color w:val="000000"/>
        </w:rPr>
        <w:t xml:space="preserve"> 4-тарау. Қызмет түрлерінің көлденең және тік интеграциясы</w:t>
      </w:r>
    </w:p>
    <w:bookmarkEnd w:id="54"/>
    <w:bookmarkStart w:name="z58" w:id="55"/>
    <w:p>
      <w:pPr>
        <w:spacing w:after="0"/>
        <w:ind w:left="0"/>
        <w:jc w:val="both"/>
      </w:pPr>
      <w:r>
        <w:rPr>
          <w:rFonts w:ascii="Times New Roman"/>
          <w:b w:val="false"/>
          <w:i w:val="false"/>
          <w:color w:val="000000"/>
          <w:sz w:val="28"/>
        </w:rPr>
        <w:t>
      17. Кәсіпорын көп бағдарлы қызметті жүзеге асырған кезде қызмет түрлері интеграциясының келесі жағдайларын бөліп көрсетеді: көлденең және тік.</w:t>
      </w:r>
    </w:p>
    <w:bookmarkEnd w:id="55"/>
    <w:bookmarkStart w:name="z59" w:id="56"/>
    <w:p>
      <w:pPr>
        <w:spacing w:after="0"/>
        <w:ind w:left="0"/>
        <w:jc w:val="both"/>
      </w:pPr>
      <w:r>
        <w:rPr>
          <w:rFonts w:ascii="Times New Roman"/>
          <w:b w:val="false"/>
          <w:i w:val="false"/>
          <w:color w:val="000000"/>
          <w:sz w:val="28"/>
        </w:rPr>
        <w:t>
      1) қызмет түрлерінің көлденең интеграциясы – кәсіпорын өндірістің сол бір ғана факторын пайдаланған кезде қызметтің бірнеше түрін бір мезетте жүзеге асыруы. Кәсіпорынның әрбір қызмет түрі бір-біріне тәуелсіз (бір кәсіпорын жүзеге асыратын жөндеу және бөлшек сауда);</w:t>
      </w:r>
    </w:p>
    <w:bookmarkEnd w:id="56"/>
    <w:bookmarkStart w:name="z60" w:id="57"/>
    <w:p>
      <w:pPr>
        <w:spacing w:after="0"/>
        <w:ind w:left="0"/>
        <w:jc w:val="both"/>
      </w:pPr>
      <w:r>
        <w:rPr>
          <w:rFonts w:ascii="Times New Roman"/>
          <w:b w:val="false"/>
          <w:i w:val="false"/>
          <w:color w:val="000000"/>
          <w:sz w:val="28"/>
        </w:rPr>
        <w:t>
      2) қызмет түрлерінің тік интеграциясы – бір ғана кәсіпорын ішінде өндірістің әртүрлі кезеңдерін кезең-кезеңмен жүзеге асыру және бұл жағдайда бір кезеңдегі өндіріс келесі кезең үшін өндіріс құралы ретінде қызмет етеді (ағаш бөренесін ағаш аралау жұмысымен байланыстыру, топырақ қазуды кірпіш өндірісімен байланыстыру немесе тоқыма фабрикасындағы киім өндірісі).</w:t>
      </w:r>
    </w:p>
    <w:bookmarkEnd w:id="57"/>
    <w:bookmarkStart w:name="z61" w:id="58"/>
    <w:p>
      <w:pPr>
        <w:spacing w:after="0"/>
        <w:ind w:left="0"/>
        <w:jc w:val="both"/>
      </w:pPr>
      <w:r>
        <w:rPr>
          <w:rFonts w:ascii="Times New Roman"/>
          <w:b w:val="false"/>
          <w:i w:val="false"/>
          <w:color w:val="000000"/>
          <w:sz w:val="28"/>
        </w:rPr>
        <w:t>
      18. Көлденең немесе тік интеграциялық кәсіпорын жіктелімі жалпы қосылған құнды құруда едәуір көп үлесін қосатын қызмет түрі "жоғары төмен" әдісі негізінде жүзеге асырылады. Етке арналған құс өсірумен айналысатын, содан кейін ауыл шаруашылығы құстарының етін және ет өнімдерін өндіретін (тік интеграция) кәсіпорын қосылған құнға едәуір көп үлесін қосатын қызмет түріне байланысты жіктеледі.</w:t>
      </w:r>
    </w:p>
    <w:bookmarkEnd w:id="58"/>
    <w:bookmarkStart w:name="z62" w:id="59"/>
    <w:p>
      <w:pPr>
        <w:spacing w:after="0"/>
        <w:ind w:left="0"/>
        <w:jc w:val="left"/>
      </w:pPr>
      <w:r>
        <w:rPr>
          <w:rFonts w:ascii="Times New Roman"/>
          <w:b/>
          <w:i w:val="false"/>
          <w:color w:val="000000"/>
        </w:rPr>
        <w:t xml:space="preserve"> 5-тарау. Белгілі бір қызмет түрлерінің жіктелім ережесі</w:t>
      </w:r>
      <w:r>
        <w:br/>
      </w:r>
      <w:r>
        <w:rPr>
          <w:rFonts w:ascii="Times New Roman"/>
          <w:b/>
          <w:i w:val="false"/>
          <w:color w:val="000000"/>
        </w:rPr>
        <w:t>1-параграф. Сыйақыға немесе шарт негізінде атқарылатын қызмет түрлері және қызмет түрлерін басқа орындаушыға беру</w:t>
      </w:r>
    </w:p>
    <w:bookmarkEnd w:id="59"/>
    <w:bookmarkStart w:name="z64" w:id="60"/>
    <w:p>
      <w:pPr>
        <w:spacing w:after="0"/>
        <w:ind w:left="0"/>
        <w:jc w:val="both"/>
      </w:pPr>
      <w:r>
        <w:rPr>
          <w:rFonts w:ascii="Times New Roman"/>
          <w:b w:val="false"/>
          <w:i w:val="false"/>
          <w:color w:val="000000"/>
          <w:sz w:val="28"/>
        </w:rPr>
        <w:t>
      19. Кәсіпорын өз атынан тауар сататын немесе қызмет көрсететін, бірақ нақты өндіріс, өнеркәсіптегі физикалық трансформация үдерісі жартылай немесе толығымен нақты шарттық қатынас шеңберінде басқа кәсіпорын жүзеге асыратын жағдайда туындайды (өнеркәсіптік өндірістің жекелеген кезеңдері, жұмыс күшін жалдау бойынша қызметтер ұсыну, көмекші функцияларды қамтамасыз ету).</w:t>
      </w:r>
    </w:p>
    <w:bookmarkEnd w:id="60"/>
    <w:p>
      <w:pPr>
        <w:spacing w:after="0"/>
        <w:ind w:left="0"/>
        <w:jc w:val="both"/>
      </w:pPr>
      <w:r>
        <w:rPr>
          <w:rFonts w:ascii="Times New Roman"/>
          <w:b w:val="false"/>
          <w:i w:val="false"/>
          <w:color w:val="000000"/>
          <w:sz w:val="28"/>
        </w:rPr>
        <w:t>
      Өзінің қызметін сыйақыға немесе шарттық негізде жүзеге асыратын кәсіпорындар сол тауарлар немесе көрсетілген қызметтерді өз есебінен өндіретін кәсіпорын сияқты ЭҚЖЖ жіктеуіші класына жатады.</w:t>
      </w:r>
    </w:p>
    <w:bookmarkStart w:name="z65" w:id="61"/>
    <w:p>
      <w:pPr>
        <w:spacing w:after="0"/>
        <w:ind w:left="0"/>
        <w:jc w:val="both"/>
      </w:pPr>
      <w:r>
        <w:rPr>
          <w:rFonts w:ascii="Times New Roman"/>
          <w:b w:val="false"/>
          <w:i w:val="false"/>
          <w:color w:val="000000"/>
          <w:sz w:val="28"/>
        </w:rPr>
        <w:t>
      20. Өндірістік үдерістің жекелеген кезеңдерін атқаруды мердігерге тапсыратын тапсырыс берушіні өндірістік үдерістің барлығын толығымен өзі жүзеге асырғандай жіктеледі. Бұл қағида өндірістік үдерістің көмекші функцияларын ғана емес (бухгалтерлік есеп, есептеу қызметтері), сондай-ақ өндірістік үдерістің негізгі кезеңдерін (жекелеген тетіктерді өндіру) сыртқы мердігерге беруде қолданылады. Мердігер сол тауарларды немесе көрсетілетін қызметтерді өз есебінен өндіретін кәсіпорынмен бірге жіктеледі.</w:t>
      </w:r>
    </w:p>
    <w:bookmarkEnd w:id="61"/>
    <w:bookmarkStart w:name="z66" w:id="62"/>
    <w:p>
      <w:pPr>
        <w:spacing w:after="0"/>
        <w:ind w:left="0"/>
        <w:jc w:val="both"/>
      </w:pPr>
      <w:r>
        <w:rPr>
          <w:rFonts w:ascii="Times New Roman"/>
          <w:b w:val="false"/>
          <w:i w:val="false"/>
          <w:color w:val="000000"/>
          <w:sz w:val="28"/>
        </w:rPr>
        <w:t>
      21. Мердігерге барлық өндірістік үдерісті орындауды тапсыратын және негізгі бастапқы материалдар (киім дайындауға арналған маталар мен түймелер, жиһаз дайындауға арналған ағаш және металл жабдықтар) жататын тапсырыс беруші және түпкілікті өнім С "Өңдеу өнеркәсібі" секциясында, нақтырақ барлық өндірістік үдерісті қамтитын класта жіктеледі. Мердігер сол тауарлар мен көрсетілетін қызметтерді өз есебінен өндіретін кәсіпорындармен бірге жіктеледі.</w:t>
      </w:r>
    </w:p>
    <w:bookmarkEnd w:id="62"/>
    <w:bookmarkStart w:name="z67" w:id="63"/>
    <w:p>
      <w:pPr>
        <w:spacing w:after="0"/>
        <w:ind w:left="0"/>
        <w:jc w:val="both"/>
      </w:pPr>
      <w:r>
        <w:rPr>
          <w:rFonts w:ascii="Times New Roman"/>
          <w:b w:val="false"/>
          <w:i w:val="false"/>
          <w:color w:val="000000"/>
          <w:sz w:val="28"/>
        </w:rPr>
        <w:t>
      22. Мердігерге барлық өндірістік үдерісті орындауды тапсыратын және негізгі бастапқы материалдар тиесілі емес тапсырыс беруші тек толық емес осы қызмет түрін жүзеге асырған кезде G "Көтерме және бөлшек сауда; автомобильдерді және мотоциклдерді жөндеу" секциясында жіктеледі. Басқа қызмет түрін жүзеге асыратын тапсырыс беруші қосылған құн қағидаты бойынша G немесе басқа секцияларда жіктеледі. Мердігер сол тауарларды өз есебінен өндіретін кәсіпорындармен бірге жіктеледі.</w:t>
      </w:r>
    </w:p>
    <w:bookmarkEnd w:id="63"/>
    <w:bookmarkStart w:name="z68" w:id="64"/>
    <w:p>
      <w:pPr>
        <w:spacing w:after="0"/>
        <w:ind w:left="0"/>
        <w:jc w:val="both"/>
      </w:pPr>
      <w:r>
        <w:rPr>
          <w:rFonts w:ascii="Times New Roman"/>
          <w:b w:val="false"/>
          <w:i w:val="false"/>
          <w:color w:val="000000"/>
          <w:sz w:val="28"/>
        </w:rPr>
        <w:t xml:space="preserve">
      23. Құрылыс жұмыстарын мердігерге беру кезінде тапсырыс беруші мен мердігер F "Құрылыс" секциясында, тиісінше тапсырыс беруші – 41.10 "Құрылыс жобаларын әзірлеу" класында, мердігер 41.20 "Тұрғын үй және тұрғын емес ғимараттардың құрылысы" класында жіктеледі. </w:t>
      </w:r>
    </w:p>
    <w:bookmarkEnd w:id="64"/>
    <w:bookmarkStart w:name="z69" w:id="65"/>
    <w:p>
      <w:pPr>
        <w:spacing w:after="0"/>
        <w:ind w:left="0"/>
        <w:jc w:val="both"/>
      </w:pPr>
      <w:r>
        <w:rPr>
          <w:rFonts w:ascii="Times New Roman"/>
          <w:b w:val="false"/>
          <w:i w:val="false"/>
          <w:color w:val="000000"/>
          <w:sz w:val="28"/>
        </w:rPr>
        <w:t>
      24. Тауарлар өндірудің немесе қызметтер ұсынудың барлық үдерісін немесе оның бөлігін жүзеге асыратын белгілі бір көмекші функцияларды (бухгалтерлік есеп, компьютерлік қызметтер) мердігерге беретін тапсырыс берушіге негізгі өндіріс үдерісін білдіретін ЭҚЖЖ коды беріледі. Мердігер өзі жүзеге асыратын қызмет түріне тиесілі нақты класқа (мысалы, 62.02 "Ақпараттық технологиялар саласындағы консультациялық қызметтер", 69.2 "Бухгалтерлік есепке алу және аудит саласындағы қызмет; салық салу бойынша кеңес беру" класына) жатады.</w:t>
      </w:r>
    </w:p>
    <w:bookmarkEnd w:id="65"/>
    <w:bookmarkStart w:name="z70" w:id="66"/>
    <w:p>
      <w:pPr>
        <w:spacing w:after="0"/>
        <w:ind w:left="0"/>
        <w:jc w:val="both"/>
      </w:pPr>
      <w:r>
        <w:rPr>
          <w:rFonts w:ascii="Times New Roman"/>
          <w:b w:val="false"/>
          <w:i w:val="false"/>
          <w:color w:val="000000"/>
          <w:sz w:val="28"/>
        </w:rPr>
        <w:t>
      25. Жұмыс күшін жалдау қызметтерін уақытша негізде басқа орындаушыға беру кезінде тапсырыс беруші нақты жүзеге асырылатын қызмет (мысалы, өңдеу өнеркәсібі саласында) бойынша жіктеледі. Мердігер 78.20 "Уақытша жұмысқа орналастыру жөніндегі агенттіктердің қызметі" класында жіктеледі.</w:t>
      </w:r>
    </w:p>
    <w:bookmarkEnd w:id="66"/>
    <w:p>
      <w:pPr>
        <w:spacing w:after="0"/>
        <w:ind w:left="0"/>
        <w:jc w:val="both"/>
      </w:pPr>
      <w:r>
        <w:rPr>
          <w:rFonts w:ascii="Times New Roman"/>
          <w:b w:val="false"/>
          <w:i w:val="false"/>
          <w:color w:val="000000"/>
          <w:sz w:val="28"/>
        </w:rPr>
        <w:t>
      Жұмыс күшін жалға алу бойынша көрсетілетін қызметтер функцияларын тұрақты негізде басқа орындаушыға беру кезінде тапсырыс беруші нақты жүзеге асыратын қызмет (мысалы, өңдеу өнеркәсібі саласында) бойынша жіктеледі. Мердігер 78.30 "Персоналмен жұмыс жөніндегі өзге де ұйымдардың қызметі" класында жіктеледі.</w:t>
      </w:r>
    </w:p>
    <w:bookmarkStart w:name="z71" w:id="67"/>
    <w:p>
      <w:pPr>
        <w:spacing w:after="0"/>
        <w:ind w:left="0"/>
        <w:jc w:val="both"/>
      </w:pPr>
      <w:r>
        <w:rPr>
          <w:rFonts w:ascii="Times New Roman"/>
          <w:b w:val="false"/>
          <w:i w:val="false"/>
          <w:color w:val="000000"/>
          <w:sz w:val="28"/>
        </w:rPr>
        <w:t>
      26. Қызмет көрсету бойынша қызмет бөлігін басқа орындаушыға беретін тапсырыс беруші қызмет ұсынудың барлық үдерісін орындаушы ретінде жіктеледі. Мердігер өзі жүзеге асыратын қызметтер ұсыну бөлігінде жіктеледі.</w:t>
      </w:r>
    </w:p>
    <w:bookmarkEnd w:id="67"/>
    <w:p>
      <w:pPr>
        <w:spacing w:after="0"/>
        <w:ind w:left="0"/>
        <w:jc w:val="both"/>
      </w:pPr>
      <w:r>
        <w:rPr>
          <w:rFonts w:ascii="Times New Roman"/>
          <w:b w:val="false"/>
          <w:i w:val="false"/>
          <w:color w:val="000000"/>
          <w:sz w:val="28"/>
        </w:rPr>
        <w:t>
      Қызметтер ұсыну бойынша барлық қызметтерді беру туралы басқа орындаушымен қосымша шарт жасалған жағдайда тапсырыс беруші де, мердігер де қызметтер ұсынудың барлық үдерісін орындаушылар ретінде жіктеледі.</w:t>
      </w:r>
    </w:p>
    <w:bookmarkStart w:name="z72" w:id="68"/>
    <w:p>
      <w:pPr>
        <w:spacing w:after="0"/>
        <w:ind w:left="0"/>
        <w:jc w:val="both"/>
      </w:pPr>
      <w:r>
        <w:rPr>
          <w:rFonts w:ascii="Times New Roman"/>
          <w:b w:val="false"/>
          <w:i w:val="false"/>
          <w:color w:val="000000"/>
          <w:sz w:val="28"/>
        </w:rPr>
        <w:t>
      27. Тұқымдар, өсімдіктер (көшеттер, өскіндер, бұтақтар), жүзім шыбығын қоса жеміс ағаштары немесе мал табыны және ауыл шаруашылығының түпкілікті өнімі тиесілі, бірақ өндірісті жүзеге асыруды мердігерге беретін тапсырыс беруші 01 "Өсімдік және мал шаруашылығы, аңшылық және осы салаларда қызметтер ұсыну" бөлімінде, өнімінің барлық өндірістік үдерісті қамтитын нақты сол класында жіктеледі. Мердігер 01.6 "Ауыл шаруашылығы саласындағы қосалқы қызмет түрлері (ауылшаруашылық дақылдарын өсіру және мал басын өсіру)" тобының тиісті тобында жіктеледі.</w:t>
      </w:r>
    </w:p>
    <w:bookmarkEnd w:id="68"/>
    <w:bookmarkStart w:name="z73" w:id="69"/>
    <w:p>
      <w:pPr>
        <w:spacing w:after="0"/>
        <w:ind w:left="0"/>
        <w:jc w:val="both"/>
      </w:pPr>
      <w:r>
        <w:rPr>
          <w:rFonts w:ascii="Times New Roman"/>
          <w:b w:val="false"/>
          <w:i w:val="false"/>
          <w:color w:val="000000"/>
          <w:sz w:val="28"/>
        </w:rPr>
        <w:t>
      28. Ауыл шаруашылығы өнімдері өндірісін жүзеге асыруды басқа орындаушыға тапсыратын және тұқымдар, өсімдіктер (көшеттер, өскіндер, бұтақтар) немесе жүзім шыбығын қоса жеміс ағаштары немесе мал табыны жоқ тапсырыс беруші тек осы қызмет түрін жүзеге асырған жағдайда G "Көтерме және бөлшек сауда; автомобильдерді және мотоциклдерді жөндеу" (қызмет түріне және нақты сатылатын тауарға байланысты) секциясында жіктеледі, Басқа қызмет түрін жүзеге асыратын тапсырыс беруші қосылған құн қағидаты бойынша G секциясында немесе басқа секцияларда жіктеледі. Мердігер сол тауарларды өз есебінен өндіретін кәсіпорындармен бірге жіктеледі.</w:t>
      </w:r>
    </w:p>
    <w:bookmarkEnd w:id="69"/>
    <w:bookmarkStart w:name="z74" w:id="70"/>
    <w:p>
      <w:pPr>
        <w:spacing w:after="0"/>
        <w:ind w:left="0"/>
        <w:jc w:val="both"/>
      </w:pPr>
      <w:r>
        <w:rPr>
          <w:rFonts w:ascii="Times New Roman"/>
          <w:b w:val="false"/>
          <w:i w:val="false"/>
          <w:color w:val="000000"/>
          <w:sz w:val="28"/>
        </w:rPr>
        <w:t>
      29. Орман ағаштары және орман шаруашылығының түпкілікті өнімі тиесілі, бірақ мердігерлерге орман шаруашылығы өнімін өндіруді жүзеге асыруды тапсыратын тапсырыс беруші 02 "Орман шаруашылығы және ағаш дайындау" бөлімінің барлық өндірістік үрдісті қамтитын нақты сыныбында жіктеледі. Мердігер 02.40 "Орман шаруашылығы саласында (орман шаруашылығы және ағаш дайындау) қызмет көрсету" класында жіктеледі.</w:t>
      </w:r>
    </w:p>
    <w:bookmarkEnd w:id="70"/>
    <w:bookmarkStart w:name="z75" w:id="71"/>
    <w:p>
      <w:pPr>
        <w:spacing w:after="0"/>
        <w:ind w:left="0"/>
        <w:jc w:val="both"/>
      </w:pPr>
      <w:r>
        <w:rPr>
          <w:rFonts w:ascii="Times New Roman"/>
          <w:b w:val="false"/>
          <w:i w:val="false"/>
          <w:color w:val="000000"/>
          <w:sz w:val="28"/>
        </w:rPr>
        <w:t>
      30. Орман шаруашылығы өнімін өндіруді жүзеге асыруды басқа орындаушыға тапсыратын және орман ағаштары жоқ тапсырыс беруші G "Көтерме және бөлшек сауда; автомобильдерді және мотоциклдерді жөндеу" (қызмет түріне және нақты сатылатын тауарға байланысты) жіктеледі, егер тек осы қызметті жүзеге асырса. Басқа қызмет түрін жүзеге асыратын тапсырыс беруші қосылған құн қағидаты бойынша G секциясында немесе басқа секцияларда жіктеледі. Мердігер сол тауарларды өз есебінен өндіретін кәсіпорынмен бірге жіктеледі.</w:t>
      </w:r>
    </w:p>
    <w:bookmarkEnd w:id="71"/>
    <w:bookmarkStart w:name="z76" w:id="72"/>
    <w:p>
      <w:pPr>
        <w:spacing w:after="0"/>
        <w:ind w:left="0"/>
        <w:jc w:val="both"/>
      </w:pPr>
      <w:r>
        <w:rPr>
          <w:rFonts w:ascii="Times New Roman"/>
          <w:b w:val="false"/>
          <w:i w:val="false"/>
          <w:color w:val="000000"/>
          <w:sz w:val="28"/>
        </w:rPr>
        <w:t>
      31. Балыққа және түпкілікті өнім тиесілі, бірақ аквадақыл өнімін өндіруді мердігерге тапсыратын тапсырыс беруші 03.2 "Аквадақыл" тобында барлық өндірістік үдерісті қамтитын нақты класында жіктеледі. Мердігер 03.2 "Аквадақыл" тобының тиісті класында жіктеледі.</w:t>
      </w:r>
    </w:p>
    <w:bookmarkEnd w:id="72"/>
    <w:bookmarkStart w:name="z77" w:id="73"/>
    <w:p>
      <w:pPr>
        <w:spacing w:after="0"/>
        <w:ind w:left="0"/>
        <w:jc w:val="both"/>
      </w:pPr>
      <w:r>
        <w:rPr>
          <w:rFonts w:ascii="Times New Roman"/>
          <w:b w:val="false"/>
          <w:i w:val="false"/>
          <w:color w:val="000000"/>
          <w:sz w:val="28"/>
        </w:rPr>
        <w:t>
      32. Аквадақыл өнімін өндіруді жүзеге асыруды басқа орындаушыларға тапсыратын және балық тиесілі емес тапсырыс беруші G "Көтерме және бөлшек сауда; автомобильдерді және мотоциклдерді жөндеу" (қызмет түріне және нақты сатылатын тауарға байланысты) жіктеледі, егер тек осы қызметті жүзеге асырса. Басқа қызмет түрін жүзеге асыратын тапсырыс беруші қосылған құн қағидаты бойынша G секциясында немесе басқа секцияларда жіктеледі. Мердігер сол тауарларды өз есебінен өндіретін кәсіпорындармен бірге жіктеледі.</w:t>
      </w:r>
    </w:p>
    <w:bookmarkEnd w:id="73"/>
    <w:bookmarkStart w:name="z78" w:id="74"/>
    <w:p>
      <w:pPr>
        <w:spacing w:after="0"/>
        <w:ind w:left="0"/>
        <w:jc w:val="both"/>
      </w:pPr>
      <w:r>
        <w:rPr>
          <w:rFonts w:ascii="Times New Roman"/>
          <w:b w:val="false"/>
          <w:i w:val="false"/>
          <w:color w:val="000000"/>
          <w:sz w:val="28"/>
        </w:rPr>
        <w:t>
      33. Энергия көздері (мұнай, көмір, газ, ағаш, ауыл шаруашылығы қалдықтары) және түпкілікті өнім тиесілі, бірақ энергетикалық өнімді өндіруді жүзеге асыруды мердігерге тапсыратын тапсырыс беруші D "Электрмен жабдықтау, газ, бу беру және ауа баптау" секциясында барлық өндірістік үдерісті қамтитын нақты класында жіктеледі. Мердігер D "Электрмен жабдықтау, газ, бу беру және ауа баптау" секциясының тиісті класында жіктеледі.</w:t>
      </w:r>
    </w:p>
    <w:bookmarkEnd w:id="74"/>
    <w:bookmarkStart w:name="z79" w:id="75"/>
    <w:p>
      <w:pPr>
        <w:spacing w:after="0"/>
        <w:ind w:left="0"/>
        <w:jc w:val="both"/>
      </w:pPr>
      <w:r>
        <w:rPr>
          <w:rFonts w:ascii="Times New Roman"/>
          <w:b w:val="false"/>
          <w:i w:val="false"/>
          <w:color w:val="000000"/>
          <w:sz w:val="28"/>
        </w:rPr>
        <w:t>
      34. Энергия көздері (мұнай, газ, ағаш, ауыл шаруашылығы қалдықтары) энергетикалық өнімді өндіруді жүзеге асыруды басқа орындаушыларға тапсыратын және тиесілі емес тапсырыс беруші тек осы қызмет түрін жүзеге асыру кезінде D "Электрмен жабдықтау, газ, бу беру және ауа баптау" секциясының 35.14 "Электр энергиясын тұтынушыға сату", 35.23 "Газ тәрізді отынды құбырлар арқылы сату" кластарында жіктеледі. Басқа да қызмет түрін жүзеге асыратын тапсырыс беруші қосылған құн қағидаты бойынша жіктеледі. Мердігер сол тауарларды өз есебінен өндіретін кәсіпорынмен бірге жіктеледі.</w:t>
      </w:r>
    </w:p>
    <w:bookmarkEnd w:id="75"/>
    <w:bookmarkStart w:name="z80" w:id="76"/>
    <w:p>
      <w:pPr>
        <w:spacing w:after="0"/>
        <w:ind w:left="0"/>
        <w:jc w:val="left"/>
      </w:pPr>
      <w:r>
        <w:rPr>
          <w:rFonts w:ascii="Times New Roman"/>
          <w:b/>
          <w:i w:val="false"/>
          <w:color w:val="000000"/>
        </w:rPr>
        <w:t xml:space="preserve"> 2-параграф. Пайдалану орнында жабдықты орнату бойынша жұмыстар</w:t>
      </w:r>
    </w:p>
    <w:bookmarkEnd w:id="76"/>
    <w:bookmarkStart w:name="z81" w:id="77"/>
    <w:p>
      <w:pPr>
        <w:spacing w:after="0"/>
        <w:ind w:left="0"/>
        <w:jc w:val="both"/>
      </w:pPr>
      <w:r>
        <w:rPr>
          <w:rFonts w:ascii="Times New Roman"/>
          <w:b w:val="false"/>
          <w:i w:val="false"/>
          <w:color w:val="000000"/>
          <w:sz w:val="28"/>
        </w:rPr>
        <w:t>
      35. Негізгі қызмет түрі ғимаратты пайдалануға қажетті құрылыс конструкциялары мен жабдықтарын орнату немесе монтаждау болып табылатын кәсіпорын F "Құрылыс" секциясының 43 "Мамандандырылған құрылыс жұмыстары" бөлімінде жіктеледі.</w:t>
      </w:r>
    </w:p>
    <w:bookmarkEnd w:id="77"/>
    <w:p>
      <w:pPr>
        <w:spacing w:after="0"/>
        <w:ind w:left="0"/>
        <w:jc w:val="both"/>
      </w:pPr>
      <w:r>
        <w:rPr>
          <w:rFonts w:ascii="Times New Roman"/>
          <w:b w:val="false"/>
          <w:i w:val="false"/>
          <w:color w:val="000000"/>
          <w:sz w:val="28"/>
        </w:rPr>
        <w:t>
      Құрылыс үдерісіне қажеттілерден басқа жабдықтар мен машиналарды орнату 33.2 "Өнеркәсіптік техника мен жабдықты жөндеу" класында жіктеледі.</w:t>
      </w:r>
    </w:p>
    <w:bookmarkStart w:name="z82" w:id="78"/>
    <w:p>
      <w:pPr>
        <w:spacing w:after="0"/>
        <w:ind w:left="0"/>
        <w:jc w:val="left"/>
      </w:pPr>
      <w:r>
        <w:rPr>
          <w:rFonts w:ascii="Times New Roman"/>
          <w:b/>
          <w:i w:val="false"/>
          <w:color w:val="000000"/>
        </w:rPr>
        <w:t xml:space="preserve"> 3-параграф. Жөндеу және техникалық қызмет көрсету</w:t>
      </w:r>
    </w:p>
    <w:bookmarkEnd w:id="78"/>
    <w:bookmarkStart w:name="z83" w:id="79"/>
    <w:p>
      <w:pPr>
        <w:spacing w:after="0"/>
        <w:ind w:left="0"/>
        <w:jc w:val="both"/>
      </w:pPr>
      <w:r>
        <w:rPr>
          <w:rFonts w:ascii="Times New Roman"/>
          <w:b w:val="false"/>
          <w:i w:val="false"/>
          <w:color w:val="000000"/>
          <w:sz w:val="28"/>
        </w:rPr>
        <w:t>
      36. Жөндеу және техникалық қызмет көрсетуді жүзеге асыратын кәсіпорындар жабдықтың типіне байланысты келесі санаттардың бірінде жіктеледі:</w:t>
      </w:r>
    </w:p>
    <w:bookmarkEnd w:id="79"/>
    <w:bookmarkStart w:name="z84" w:id="80"/>
    <w:p>
      <w:pPr>
        <w:spacing w:after="0"/>
        <w:ind w:left="0"/>
        <w:jc w:val="both"/>
      </w:pPr>
      <w:r>
        <w:rPr>
          <w:rFonts w:ascii="Times New Roman"/>
          <w:b w:val="false"/>
          <w:i w:val="false"/>
          <w:color w:val="000000"/>
          <w:sz w:val="28"/>
        </w:rPr>
        <w:t>
      33.1 "Дайын металл өнімдерін, машиналар мен жабдықты жөндеу" тобы;</w:t>
      </w:r>
    </w:p>
    <w:bookmarkEnd w:id="80"/>
    <w:p>
      <w:pPr>
        <w:spacing w:after="0"/>
        <w:ind w:left="0"/>
        <w:jc w:val="both"/>
      </w:pPr>
      <w:r>
        <w:rPr>
          <w:rFonts w:ascii="Times New Roman"/>
          <w:b w:val="false"/>
          <w:i w:val="false"/>
          <w:color w:val="000000"/>
          <w:sz w:val="28"/>
        </w:rPr>
        <w:t>
      43 "Мамандандырылған құрылыс жұмыстары" бөлімі;</w:t>
      </w:r>
    </w:p>
    <w:p>
      <w:pPr>
        <w:spacing w:after="0"/>
        <w:ind w:left="0"/>
        <w:jc w:val="both"/>
      </w:pPr>
      <w:r>
        <w:rPr>
          <w:rFonts w:ascii="Times New Roman"/>
          <w:b w:val="false"/>
          <w:i w:val="false"/>
          <w:color w:val="000000"/>
          <w:sz w:val="28"/>
        </w:rPr>
        <w:t>
      45.2 "Көлік құралдарына техникалық қызметтер және жөндеу" тобы;</w:t>
      </w:r>
    </w:p>
    <w:p>
      <w:pPr>
        <w:spacing w:after="0"/>
        <w:ind w:left="0"/>
        <w:jc w:val="both"/>
      </w:pPr>
      <w:r>
        <w:rPr>
          <w:rFonts w:ascii="Times New Roman"/>
          <w:b w:val="false"/>
          <w:i w:val="false"/>
          <w:color w:val="000000"/>
          <w:sz w:val="28"/>
        </w:rPr>
        <w:t>
      95 "Компьютерлерді, тұрмыстық бұйымдар мен жеке тұтынатын заттарды жөңдеу" бөлімі.</w:t>
      </w:r>
    </w:p>
    <w:bookmarkStart w:name="z85" w:id="81"/>
    <w:p>
      <w:pPr>
        <w:spacing w:after="0"/>
        <w:ind w:left="0"/>
        <w:jc w:val="both"/>
      </w:pPr>
      <w:r>
        <w:rPr>
          <w:rFonts w:ascii="Times New Roman"/>
          <w:b w:val="false"/>
          <w:i w:val="false"/>
          <w:color w:val="000000"/>
          <w:sz w:val="28"/>
        </w:rPr>
        <w:t>
      37. Ұшақтарға, локомотивтер мен кемелерге техникалық қызмет көрсетуді жүзеге асыратын кәсіпорындар оларды өндіретін кәсіпорындар сияқты бір класта жіктеледі.</w:t>
      </w:r>
    </w:p>
    <w:bookmarkEnd w:id="81"/>
    <w:bookmarkStart w:name="z86" w:id="82"/>
    <w:p>
      <w:pPr>
        <w:spacing w:after="0"/>
        <w:ind w:left="0"/>
        <w:jc w:val="left"/>
      </w:pPr>
      <w:r>
        <w:rPr>
          <w:rFonts w:ascii="Times New Roman"/>
          <w:b/>
          <w:i w:val="false"/>
          <w:color w:val="000000"/>
        </w:rPr>
        <w:t xml:space="preserve"> 6-тарау. Жекелеген секцияларға арналған жіктелімнің арнайы ережелері</w:t>
      </w:r>
      <w:r>
        <w:br/>
      </w:r>
      <w:r>
        <w:rPr>
          <w:rFonts w:ascii="Times New Roman"/>
          <w:b/>
          <w:i w:val="false"/>
          <w:color w:val="000000"/>
        </w:rPr>
        <w:t>1-параграф. А "Ауыл, орман және балық шаруашылығы" секциясы</w:t>
      </w:r>
    </w:p>
    <w:bookmarkEnd w:id="82"/>
    <w:bookmarkStart w:name="z88" w:id="83"/>
    <w:p>
      <w:pPr>
        <w:spacing w:after="0"/>
        <w:ind w:left="0"/>
        <w:jc w:val="both"/>
      </w:pPr>
      <w:r>
        <w:rPr>
          <w:rFonts w:ascii="Times New Roman"/>
          <w:b w:val="false"/>
          <w:i w:val="false"/>
          <w:color w:val="000000"/>
          <w:sz w:val="28"/>
        </w:rPr>
        <w:t>
      38. Ауыл шаруашылығында қосылған құнды бөлуде қиындықтар жиі туындайды (мысалы, кәсіпорын жүзім және сонымен бір мезетте шарап өндіреді немесе күнбағысты өсіреді және күнбағыс майын өндіреді). Қосылған құнды алмастыру критерийі "жұмыспен өтелген сағат саны" болып табылады.</w:t>
      </w:r>
    </w:p>
    <w:bookmarkEnd w:id="83"/>
    <w:bookmarkStart w:name="z89" w:id="84"/>
    <w:p>
      <w:pPr>
        <w:spacing w:after="0"/>
        <w:ind w:left="0"/>
        <w:jc w:val="left"/>
      </w:pPr>
      <w:r>
        <w:rPr>
          <w:rFonts w:ascii="Times New Roman"/>
          <w:b/>
          <w:i w:val="false"/>
          <w:color w:val="000000"/>
        </w:rPr>
        <w:t xml:space="preserve"> 2-параграф. G "Көтерме және бөлшек сауда, автомобильдерді және мотоциклдерді жөндеу" секциясы</w:t>
      </w:r>
    </w:p>
    <w:bookmarkEnd w:id="84"/>
    <w:bookmarkStart w:name="z90" w:id="85"/>
    <w:p>
      <w:pPr>
        <w:spacing w:after="0"/>
        <w:ind w:left="0"/>
        <w:jc w:val="both"/>
      </w:pPr>
      <w:r>
        <w:rPr>
          <w:rFonts w:ascii="Times New Roman"/>
          <w:b w:val="false"/>
          <w:i w:val="false"/>
          <w:color w:val="000000"/>
          <w:sz w:val="28"/>
        </w:rPr>
        <w:t>
      39. G секциясында автомобильдер мен мотоциклдер саудасын қоспағанда, көтерме және бөлшек сауда бөлініп көрсетіледі.</w:t>
      </w:r>
    </w:p>
    <w:bookmarkEnd w:id="85"/>
    <w:p>
      <w:pPr>
        <w:spacing w:after="0"/>
        <w:ind w:left="0"/>
        <w:jc w:val="both"/>
      </w:pPr>
      <w:r>
        <w:rPr>
          <w:rFonts w:ascii="Times New Roman"/>
          <w:b w:val="false"/>
          <w:i w:val="false"/>
          <w:color w:val="000000"/>
          <w:sz w:val="28"/>
        </w:rPr>
        <w:t>
      "Автомобильдер мен мотоциклдер саудасын қоспағанда көтерме сауда" бөлімінде 46.1 "Сыйақы үшін немесе шарт негізінде көтерме саудада сату" тобы және 46.2–46.9 – "Мамандандырылған немесе мамандандырылмаған көтерме сауда" топтарының агрегатталған топтамасына бөлініп көрсетіледі. Қосылған құн негізінде кәсіпорынға осы екі санаттың қайсысына жататындығы анықталады. Егер кәсіпорын 46.2–46.9 топтамаға кірсе, онда сауда "мамандандырылған" немесе "мамандандырылмаған" болып табылатындығын анықтап алған жөн. Бұдан әрі топтардан кластарға "жоғарыдан төмен" әдісімен таңдау жүреді.</w:t>
      </w:r>
    </w:p>
    <w:p>
      <w:pPr>
        <w:spacing w:after="0"/>
        <w:ind w:left="0"/>
        <w:jc w:val="both"/>
      </w:pPr>
      <w:r>
        <w:rPr>
          <w:rFonts w:ascii="Times New Roman"/>
          <w:b w:val="false"/>
          <w:i w:val="false"/>
          <w:color w:val="000000"/>
          <w:sz w:val="28"/>
        </w:rPr>
        <w:t xml:space="preserve">
      Көтерме сауда сызбасы (46-бөлім) сызба түрінде осы Әдістемеге  </w:t>
      </w:r>
      <w:r>
        <w:rPr>
          <w:rFonts w:ascii="Times New Roman"/>
          <w:b w:val="false"/>
          <w:i w:val="false"/>
          <w:color w:val="000000"/>
          <w:sz w:val="28"/>
        </w:rPr>
        <w:t>4-қосымшаға</w:t>
      </w:r>
      <w:r>
        <w:rPr>
          <w:rFonts w:ascii="Times New Roman"/>
          <w:b w:val="false"/>
          <w:i w:val="false"/>
          <w:color w:val="000000"/>
          <w:sz w:val="28"/>
        </w:rPr>
        <w:t xml:space="preserve"> </w:t>
      </w:r>
      <w:r>
        <w:rPr>
          <w:rFonts w:ascii="Times New Roman"/>
          <w:b w:val="false"/>
          <w:i w:val="false"/>
          <w:color w:val="000000"/>
          <w:sz w:val="28"/>
        </w:rPr>
        <w:t>сәйкес нысан үлгісінде көрсетілген.</w:t>
      </w:r>
    </w:p>
    <w:bookmarkStart w:name="z91" w:id="86"/>
    <w:p>
      <w:pPr>
        <w:spacing w:after="0"/>
        <w:ind w:left="0"/>
        <w:jc w:val="both"/>
      </w:pPr>
      <w:r>
        <w:rPr>
          <w:rFonts w:ascii="Times New Roman"/>
          <w:b w:val="false"/>
          <w:i w:val="false"/>
          <w:color w:val="000000"/>
          <w:sz w:val="28"/>
        </w:rPr>
        <w:t>
      40. Негізгі қызмет түрі "бөлшек сауда" болып табылатын кәсіпорындар сауда орнының (сауда нүктесінің) типі бойынша жіктеледі және екі топқа бөлінеді:</w:t>
      </w:r>
    </w:p>
    <w:bookmarkEnd w:id="86"/>
    <w:p>
      <w:pPr>
        <w:spacing w:after="0"/>
        <w:ind w:left="0"/>
        <w:jc w:val="both"/>
      </w:pPr>
      <w:r>
        <w:rPr>
          <w:rFonts w:ascii="Times New Roman"/>
          <w:b w:val="false"/>
          <w:i w:val="false"/>
          <w:color w:val="000000"/>
          <w:sz w:val="28"/>
        </w:rPr>
        <w:t>
      дүкендегі бөлшек сауда</w:t>
      </w:r>
      <w:r>
        <w:rPr>
          <w:rFonts w:ascii="Times New Roman"/>
          <w:b/>
          <w:i w:val="false"/>
          <w:color w:val="000000"/>
          <w:sz w:val="28"/>
        </w:rPr>
        <w:t xml:space="preserve"> – </w:t>
      </w:r>
      <w:r>
        <w:rPr>
          <w:rFonts w:ascii="Times New Roman"/>
          <w:b w:val="false"/>
          <w:i w:val="false"/>
          <w:color w:val="000000"/>
          <w:sz w:val="28"/>
        </w:rPr>
        <w:t>ЭҚЖЖ 47.1–47.7 топтары;</w:t>
      </w:r>
    </w:p>
    <w:p>
      <w:pPr>
        <w:spacing w:after="0"/>
        <w:ind w:left="0"/>
        <w:jc w:val="both"/>
      </w:pPr>
      <w:r>
        <w:rPr>
          <w:rFonts w:ascii="Times New Roman"/>
          <w:b w:val="false"/>
          <w:i w:val="false"/>
          <w:color w:val="000000"/>
          <w:sz w:val="28"/>
        </w:rPr>
        <w:t>
      дүкеннен тыс бөлшек сауда</w:t>
      </w:r>
      <w:r>
        <w:rPr>
          <w:rFonts w:ascii="Times New Roman"/>
          <w:b/>
          <w:i w:val="false"/>
          <w:color w:val="000000"/>
          <w:sz w:val="28"/>
        </w:rPr>
        <w:t xml:space="preserve"> – </w:t>
      </w:r>
      <w:r>
        <w:rPr>
          <w:rFonts w:ascii="Times New Roman"/>
          <w:b w:val="false"/>
          <w:i w:val="false"/>
          <w:color w:val="000000"/>
          <w:sz w:val="28"/>
        </w:rPr>
        <w:t>ЭҚЖЖ 47.8–47.9 топтары</w:t>
      </w:r>
    </w:p>
    <w:p>
      <w:pPr>
        <w:spacing w:after="0"/>
        <w:ind w:left="0"/>
        <w:jc w:val="both"/>
      </w:pPr>
      <w:r>
        <w:rPr>
          <w:rFonts w:ascii="Times New Roman"/>
          <w:b w:val="false"/>
          <w:i w:val="false"/>
          <w:color w:val="000000"/>
          <w:sz w:val="28"/>
        </w:rPr>
        <w:t xml:space="preserve">
      Бөлшек сауда сызбасы (47-бөлім)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көрсетілген.</w:t>
      </w:r>
    </w:p>
    <w:p>
      <w:pPr>
        <w:spacing w:after="0"/>
        <w:ind w:left="0"/>
        <w:jc w:val="both"/>
      </w:pPr>
      <w:r>
        <w:rPr>
          <w:rFonts w:ascii="Times New Roman"/>
          <w:b w:val="false"/>
          <w:i w:val="false"/>
          <w:color w:val="000000"/>
          <w:sz w:val="28"/>
        </w:rPr>
        <w:t>
      Қосылған құн негізінде кәсіпорынның осы екі санаттың қайсысына жататындығын анықтайды. Егер кәсіпорын "Дүкендегі бөлшек сауда" (47.1–47.7) агрегатталған топтамасына кірсе, онда бұл "мамандандырылмаған" немесе "мамандандырылған" сауда болып табылатындығы анықталады. Бұдан әрі таңдау "жоғарыдан төмен" әдісімен топтардан кластарға жүреді.</w:t>
      </w:r>
    </w:p>
    <w:bookmarkStart w:name="z92" w:id="87"/>
    <w:p>
      <w:pPr>
        <w:spacing w:after="0"/>
        <w:ind w:left="0"/>
        <w:jc w:val="both"/>
      </w:pPr>
      <w:r>
        <w:rPr>
          <w:rFonts w:ascii="Times New Roman"/>
          <w:b w:val="false"/>
          <w:i w:val="false"/>
          <w:color w:val="000000"/>
          <w:sz w:val="28"/>
        </w:rPr>
        <w:t>
      41. Көтерме және бөлшек саудада "мамандандырылған" мен "мамандандырылмағанның" арасындағы айырмашылық класс үлесі қосылған құнның 5%-ынан бастап (бірақ 50%-кем) құралатын сатылған тауарлар жатқызылған кластар санына байланысты:</w:t>
      </w:r>
    </w:p>
    <w:bookmarkEnd w:id="87"/>
    <w:bookmarkStart w:name="z93" w:id="88"/>
    <w:p>
      <w:pPr>
        <w:spacing w:after="0"/>
        <w:ind w:left="0"/>
        <w:jc w:val="both"/>
      </w:pPr>
      <w:r>
        <w:rPr>
          <w:rFonts w:ascii="Times New Roman"/>
          <w:b w:val="false"/>
          <w:i w:val="false"/>
          <w:color w:val="000000"/>
          <w:sz w:val="28"/>
        </w:rPr>
        <w:t>
      1) егер өткізілген тауарлар ЭҚЖЖ-ның сол бір класына жататын болса, онда жіктелім ЭҚЖЖ кластарына арналған түсіндірмелерге сәйкес жүзеге асырылады. Тек қана сусын сататын кәсіпорын онда толығымен 47.25 "Мамандандырылған дүкендерде сусындарды бөлшек саудада сату" класында жіктеледі;</w:t>
      </w:r>
    </w:p>
    <w:bookmarkEnd w:id="88"/>
    <w:bookmarkStart w:name="z94" w:id="89"/>
    <w:p>
      <w:pPr>
        <w:spacing w:after="0"/>
        <w:ind w:left="0"/>
        <w:jc w:val="both"/>
      </w:pPr>
      <w:r>
        <w:rPr>
          <w:rFonts w:ascii="Times New Roman"/>
          <w:b w:val="false"/>
          <w:i w:val="false"/>
          <w:color w:val="000000"/>
          <w:sz w:val="28"/>
        </w:rPr>
        <w:t xml:space="preserve">
      2) егер сатылатын тауарлар ЭҚЖЖ-ның әртүрлі класында жататын болса, заттарды қамтитын болса, қосымша құн үлесін анықтау (немесе қосылған құн орнына қабылданған басқа көрсеткішке) қатынасы бойынша үлесі 50% құрайтын класс немесе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анықталады.</w:t>
      </w:r>
    </w:p>
    <w:bookmarkEnd w:id="89"/>
    <w:p>
      <w:pPr>
        <w:spacing w:after="0"/>
        <w:ind w:left="0"/>
        <w:jc w:val="both"/>
      </w:pPr>
      <w:r>
        <w:rPr>
          <w:rFonts w:ascii="Times New Roman"/>
          <w:b w:val="false"/>
          <w:i w:val="false"/>
          <w:color w:val="000000"/>
          <w:sz w:val="28"/>
        </w:rPr>
        <w:t>
      Косметикалық тауарлар мен гигиена заттарымен бөлшек сауда бойынша кәсіпорындардың қосылған құнының үлесі 55%-ды құрайды. Кәсіпорын 47.75 класында жіктеледі;</w:t>
      </w:r>
    </w:p>
    <w:bookmarkStart w:name="z95" w:id="90"/>
    <w:p>
      <w:pPr>
        <w:spacing w:after="0"/>
        <w:ind w:left="0"/>
        <w:jc w:val="both"/>
      </w:pPr>
      <w:r>
        <w:rPr>
          <w:rFonts w:ascii="Times New Roman"/>
          <w:b w:val="false"/>
          <w:i w:val="false"/>
          <w:color w:val="000000"/>
          <w:sz w:val="28"/>
        </w:rPr>
        <w:t>
      3) егер сатылатын тауарлар ЭҚЖЖ-ның бірнеше класына тиесілі болса және бұл ретте кластардың бірде-біреуі қосылған құнның 50%-ын немесе одан көбін құрамаса, онда қосылған құнның үлесі 5%-дан көп кластарды қамтитын тізбесі құрастырылады. Кәсіпорын жіктелімі ЭҚЖЖ кластар санына байланысты болады.</w:t>
      </w:r>
    </w:p>
    <w:bookmarkEnd w:id="90"/>
    <w:p>
      <w:pPr>
        <w:spacing w:after="0"/>
        <w:ind w:left="0"/>
        <w:jc w:val="both"/>
      </w:pPr>
      <w:r>
        <w:rPr>
          <w:rFonts w:ascii="Times New Roman"/>
          <w:b w:val="false"/>
          <w:i w:val="false"/>
          <w:color w:val="000000"/>
          <w:sz w:val="28"/>
        </w:rPr>
        <w:t>
      Егер сатылатын тауарлар көтерме сауданың (46.2–46.7 топтары) немесе бөлшек сауданың (47.2–47.7 топтары) төрт класына жататын болса, онда кәсіпорын мамандандырылған саудаға жатады. Қосылған құн негізінде "жоғарыдан төмен" әдісін қолданып, негізгі қызмет түрін анықтау жеткілікті.</w:t>
      </w:r>
    </w:p>
    <w:p>
      <w:pPr>
        <w:spacing w:after="0"/>
        <w:ind w:left="0"/>
        <w:jc w:val="both"/>
      </w:pPr>
      <w:r>
        <w:rPr>
          <w:rFonts w:ascii="Times New Roman"/>
          <w:b w:val="false"/>
          <w:i w:val="false"/>
          <w:color w:val="000000"/>
          <w:sz w:val="28"/>
        </w:rPr>
        <w:t>
      Егер сатылатын тауарлар көтерме сауданың (46.2–46.7 топтары) немесе бөлшек сауданың (47.2–47.7 топтары) бес класына жататын болса, онда кәсіпорын мамандандырылмаған саудаға жатады. Бөлшек сауда жағдайында кәсіпорын 47.1 "Мамандандырылмаған дүкендердегі бөлшек сауда" тобына жатқызылады.</w:t>
      </w:r>
    </w:p>
    <w:p>
      <w:pPr>
        <w:spacing w:after="0"/>
        <w:ind w:left="0"/>
        <w:jc w:val="both"/>
      </w:pPr>
      <w:r>
        <w:rPr>
          <w:rFonts w:ascii="Times New Roman"/>
          <w:b w:val="false"/>
          <w:i w:val="false"/>
          <w:color w:val="000000"/>
          <w:sz w:val="28"/>
        </w:rPr>
        <w:t>
      Сусындар мен темекі өнімдерін қоса алғанда тамақ өнімдерінің үлесі қосылған құнның кем дегенде 35%-ын құраса, кәсіпорын ЭҚЖЖ-ның 47.11–класына, ал қалған жағдайларда 47.19 класына жатқызылатын болады.</w:t>
      </w:r>
    </w:p>
    <w:bookmarkStart w:name="z96" w:id="91"/>
    <w:p>
      <w:pPr>
        <w:spacing w:after="0"/>
        <w:ind w:left="0"/>
        <w:jc w:val="both"/>
      </w:pPr>
      <w:r>
        <w:rPr>
          <w:rFonts w:ascii="Times New Roman"/>
          <w:b w:val="false"/>
          <w:i w:val="false"/>
          <w:color w:val="000000"/>
          <w:sz w:val="28"/>
        </w:rPr>
        <w:t xml:space="preserve">
      42. Жіктелімнің осы ерекше ережелері бөлшек саудамен айналысатын кәсіпорындар үшін негізгі болып табылады. Егер кәсіпорын бөлшек сауда саласындағы осы қызметтен басқа, сондай-ақ қызмет ұсыну немесе тауарлар өндіруден тұратын қосалқы қызмет түрін жүзеге асырса, онда тиісті класта кәсіпорынды жіктеу дүкендерде бөлшек саудамен айналысатын кәсіпорындар жіктеуіші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ғана бөлшек сауда саласындағы экономикалық қызмет түрлерінің арақатынасымен ғана анықталатын болады.</w:t>
      </w:r>
    </w:p>
    <w:bookmarkEnd w:id="91"/>
    <w:bookmarkStart w:name="z97" w:id="92"/>
    <w:p>
      <w:pPr>
        <w:spacing w:after="0"/>
        <w:ind w:left="0"/>
        <w:jc w:val="both"/>
      </w:pPr>
      <w:r>
        <w:rPr>
          <w:rFonts w:ascii="Times New Roman"/>
          <w:b w:val="false"/>
          <w:i w:val="false"/>
          <w:color w:val="000000"/>
          <w:sz w:val="28"/>
        </w:rPr>
        <w:t>
      43. Электрондық сауданы жүзеге асыратын кәсіпорындарды жіктеу ережесі өзгеріссіз қалады. Олар өздерінің негізгі қызмет түрлері жататын салалар бойынша жіктеледі. Бұл ережеде бөлшек сауда саласында сатуды тек Интернет арқылы жүзеге асыратын кәсіпорындар 47.91 "Почта бойынша тапсырыстар орындайтын фирмалар арқылы және Интернет арқылы бөлшек саудада сату" класына жатады.</w:t>
      </w:r>
    </w:p>
    <w:bookmarkEnd w:id="92"/>
    <w:bookmarkStart w:name="z98" w:id="93"/>
    <w:p>
      <w:pPr>
        <w:spacing w:after="0"/>
        <w:ind w:left="0"/>
        <w:jc w:val="left"/>
      </w:pPr>
      <w:r>
        <w:rPr>
          <w:rFonts w:ascii="Times New Roman"/>
          <w:b/>
          <w:i w:val="false"/>
          <w:color w:val="000000"/>
        </w:rPr>
        <w:t xml:space="preserve"> 3-параграф. К "Қаржы және сақтандыру қызметі" және М "Кәсіби, ғылыми және техникалық қызмет" секциялары</w:t>
      </w:r>
    </w:p>
    <w:bookmarkEnd w:id="93"/>
    <w:bookmarkStart w:name="z99" w:id="94"/>
    <w:p>
      <w:pPr>
        <w:spacing w:after="0"/>
        <w:ind w:left="0"/>
        <w:jc w:val="both"/>
      </w:pPr>
      <w:r>
        <w:rPr>
          <w:rFonts w:ascii="Times New Roman"/>
          <w:b w:val="false"/>
          <w:i w:val="false"/>
          <w:color w:val="000000"/>
          <w:sz w:val="28"/>
        </w:rPr>
        <w:t>
      44. К секциясындағы 64.20 "Холдингтік компаниялар қызметі" және 64.30 "Тресттер, қорлар және басқа осындай қаржы объектілері" кластары экономикалық қызмет түрлерін жіктеудің дәстүрлі ережелеріне сәйкес келмейді. Осы екі класта жіктелетін кәсіпорындар тауар сатудан ешқандай да табыс алмайды және персоналды (заңды өкілдері ретіндегі екі-үш адамнан басқа) жалдамайды.</w:t>
      </w:r>
    </w:p>
    <w:bookmarkEnd w:id="94"/>
    <w:p>
      <w:pPr>
        <w:spacing w:after="0"/>
        <w:ind w:left="0"/>
        <w:jc w:val="both"/>
      </w:pPr>
      <w:r>
        <w:rPr>
          <w:rFonts w:ascii="Times New Roman"/>
          <w:b w:val="false"/>
          <w:i w:val="false"/>
          <w:color w:val="000000"/>
          <w:sz w:val="28"/>
        </w:rPr>
        <w:t>
      Кәсіпорынды осы екі кластың біреуіне жатқызған кезде М секциясының 70.10 "Бас компаниялар қызметі" және 70.22 "Коммерциялық қызмет және басқару мәселелері бойынша кеңес беру" кластары да назарға алынады.</w:t>
      </w:r>
    </w:p>
    <w:bookmarkStart w:name="z100" w:id="95"/>
    <w:p>
      <w:pPr>
        <w:spacing w:after="0"/>
        <w:ind w:left="0"/>
        <w:jc w:val="both"/>
      </w:pPr>
      <w:r>
        <w:rPr>
          <w:rFonts w:ascii="Times New Roman"/>
          <w:b w:val="false"/>
          <w:i w:val="false"/>
          <w:color w:val="000000"/>
          <w:sz w:val="28"/>
        </w:rPr>
        <w:t>
      45. Қызмет түрлерінің бірнешеуін жүзеге асыратын кәсіпорынның негізгі қызмет түрін анықтау үшін 64.20, 64.30, 70.10, 70.22 кластары бойынша қосылған құнды негізге алған жеткілікті. Капиталдан түскен табыстар қосылған құнды құрамайды, сондықтан оларды назарға алу қажет емес.</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экономикалық қызмет</w:t>
            </w:r>
            <w:r>
              <w:br/>
            </w:r>
            <w:r>
              <w:rPr>
                <w:rFonts w:ascii="Times New Roman"/>
                <w:b w:val="false"/>
                <w:i w:val="false"/>
                <w:color w:val="000000"/>
                <w:sz w:val="20"/>
              </w:rPr>
              <w:t>түрлерін анықтау әдістемесіне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Көп бейінді кәсіпорынның негізгі қызмет түрін анықтау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257"/>
        <w:gridCol w:w="1933"/>
        <w:gridCol w:w="2380"/>
        <w:gridCol w:w="3513"/>
        <w:gridCol w:w="2159"/>
      </w:tblGrid>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Секция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 атауы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Қосылған құн үлесі, %</w:t>
            </w:r>
          </w:p>
        </w:tc>
      </w:tr>
      <w:tr>
        <w:trPr>
          <w:trHeight w:val="30" w:hRule="atLeast"/>
        </w:trPr>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бөшкелер және ұқсас сыйымдылықтар жасау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автокөліктік және мотоцикл қозғалтқыштарынан басқа, қозғалтқыштарды және турбиналарды жасау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электр құралдарын жасау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сусындарды және темекі өнімдерін өндіруге және қайта өңдеуге арналған жабдықты өндіру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қатырма қағазды дайындауға арналған техниканы жасау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жабдықтарды, өнеркәсіптік жабдықтарды, теңіз және әуе кемелерін сату жөніндегі агенттердің қызметі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жабдықтарды және олардың қосалқы бөлшектерін көтерме саудада сату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ізденістер саласындағы қызмет және осы салаларда техникалық кеңес беруді ұсыну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экономикалық қызмет</w:t>
            </w:r>
            <w:r>
              <w:br/>
            </w:r>
            <w:r>
              <w:rPr>
                <w:rFonts w:ascii="Times New Roman"/>
                <w:b w:val="false"/>
                <w:i w:val="false"/>
                <w:color w:val="000000"/>
                <w:sz w:val="20"/>
              </w:rPr>
              <w:t>түрлерін анықтау әдістемесіне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Қосылған құн үлесі едәуір көп қызмет түрін анықтау үшін қызмет түрлерін сатылап қосу мысалы</w:t>
      </w:r>
      <w:r>
        <w:br/>
      </w:r>
      <w:r>
        <w:rPr>
          <w:rFonts w:ascii="Times New Roman"/>
          <w:b/>
          <w:i w:val="false"/>
          <w:color w:val="000000"/>
        </w:rPr>
        <w:t>1-кезең. Секциясын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4955"/>
        <w:gridCol w:w="4552"/>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үлесі,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секциясы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секциясы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секциясы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rPr>
          <w:rFonts w:ascii="Times New Roman"/>
          <w:b/>
          <w:i w:val="false"/>
          <w:color w:val="000000"/>
        </w:rPr>
        <w:t xml:space="preserve"> 2-кезең. Бөлімді анықтау (С секциясы шеңберінде)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0"/>
        <w:gridCol w:w="5014"/>
        <w:gridCol w:w="3256"/>
      </w:tblGrid>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25-бөлім</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жасау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28-бөлім</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кіргізілмеген машиналар мен жабдықтар жасау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left"/>
      </w:pPr>
      <w:r>
        <w:rPr>
          <w:rFonts w:ascii="Times New Roman"/>
          <w:b/>
          <w:i w:val="false"/>
          <w:color w:val="000000"/>
        </w:rPr>
        <w:t xml:space="preserve"> 3-кезең. Топты анықтау (28-бөлім шеңберінде)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0"/>
        <w:gridCol w:w="4389"/>
        <w:gridCol w:w="2851"/>
      </w:tblGrid>
      <w:tr>
        <w:trPr>
          <w:trHeight w:val="30" w:hRule="atLeast"/>
        </w:trPr>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28.1-топ</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мақсатқа арналған машиналар жасау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28.2-топ</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мақсатқа арналған өзге де техникаларды жасау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28.9-топ</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мақсатқа арналған техниканың өзге де түрлерін шығару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rPr>
          <w:rFonts w:ascii="Times New Roman"/>
          <w:b/>
          <w:i w:val="false"/>
          <w:color w:val="000000"/>
        </w:rPr>
        <w:t xml:space="preserve"> 4-кезең. Класты анықтау (28.9 топ шеңберінде)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1"/>
        <w:gridCol w:w="5598"/>
        <w:gridCol w:w="2141"/>
      </w:tblGrid>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28.93-класс</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сусындарды және темекі өнімдерін өндіруге және қайта өңдеуге арналған жабдықты өндіру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28.95-класс</w:t>
            </w:r>
          </w:p>
        </w:tc>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қатырма қағазды дайындауға арналған техниканы жасау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экономикалық қызмет</w:t>
            </w:r>
            <w:r>
              <w:br/>
            </w:r>
            <w:r>
              <w:rPr>
                <w:rFonts w:ascii="Times New Roman"/>
                <w:b w:val="false"/>
                <w:i w:val="false"/>
                <w:color w:val="000000"/>
                <w:sz w:val="20"/>
              </w:rPr>
              <w:t>түрлерін анықтау әдістемесіне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Кәсіпорынның негізгі қызмет түрін "жоғарыдан төмен" әдісімен анықтау мысалы</w:t>
      </w:r>
    </w:p>
    <w:p>
      <w:pPr>
        <w:spacing w:after="0"/>
        <w:ind w:left="0"/>
        <w:jc w:val="left"/>
      </w:pPr>
      <w:r>
        <w:br/>
      </w:r>
    </w:p>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экономикалық қызмет</w:t>
            </w:r>
            <w:r>
              <w:br/>
            </w:r>
            <w:r>
              <w:rPr>
                <w:rFonts w:ascii="Times New Roman"/>
                <w:b w:val="false"/>
                <w:i w:val="false"/>
                <w:color w:val="000000"/>
                <w:sz w:val="20"/>
              </w:rPr>
              <w:t>түрлерін анықтау әдістемесіне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Көтерме сауда сызбасы (46-бөлім)</w:t>
      </w:r>
    </w:p>
    <w:p>
      <w:pPr>
        <w:spacing w:after="0"/>
        <w:ind w:left="0"/>
        <w:jc w:val="left"/>
      </w:pPr>
      <w:r>
        <w:br/>
      </w:r>
    </w:p>
    <w:p>
      <w:pPr>
        <w:spacing w:after="0"/>
        <w:ind w:left="0"/>
        <w:jc w:val="both"/>
      </w:pPr>
      <w:r>
        <w:drawing>
          <wp:inline distT="0" distB="0" distL="0" distR="0">
            <wp:extent cx="7810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экономикалық қызмет</w:t>
            </w:r>
            <w:r>
              <w:br/>
            </w:r>
            <w:r>
              <w:rPr>
                <w:rFonts w:ascii="Times New Roman"/>
                <w:b w:val="false"/>
                <w:i w:val="false"/>
                <w:color w:val="000000"/>
                <w:sz w:val="20"/>
              </w:rPr>
              <w:t>түрлерін анықтау әдістемесіне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Бөлшек сауда сызбасы (47-бөлім)</w:t>
      </w:r>
    </w:p>
    <w:p>
      <w:pPr>
        <w:spacing w:after="0"/>
        <w:ind w:left="0"/>
        <w:jc w:val="left"/>
      </w:pPr>
      <w:r>
        <w:br/>
      </w:r>
    </w:p>
    <w:p>
      <w:pPr>
        <w:spacing w:after="0"/>
        <w:ind w:left="0"/>
        <w:jc w:val="both"/>
      </w:pPr>
      <w:r>
        <w:drawing>
          <wp:inline distT="0" distB="0" distL="0" distR="0">
            <wp:extent cx="78105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экономикалық қызмет</w:t>
            </w:r>
            <w:r>
              <w:br/>
            </w:r>
            <w:r>
              <w:rPr>
                <w:rFonts w:ascii="Times New Roman"/>
                <w:b w:val="false"/>
                <w:i w:val="false"/>
                <w:color w:val="000000"/>
                <w:sz w:val="20"/>
              </w:rPr>
              <w:t>түрлерін анықтау әдістемесіне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Қосымша құн үлесін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9"/>
        <w:gridCol w:w="5531"/>
        <w:gridCol w:w="3100"/>
      </w:tblGrid>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Сыныптың атауы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құнның үлесі, %</w:t>
            </w:r>
          </w:p>
        </w:tc>
      </w:tr>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жемістер мен көкөністерді бөлшек саудада сату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нан-тоқаш өнімдері, ұннан жасалған және қантты кондитерлік бұйымдарды бөлшек саудада сату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сусындарды бөлшек саудада сату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тоқыма бұйымдарын бөлшек саудада сату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косметикалық тауарларды және гигиена заттарын бөлшек саудада сату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экономикалық қызмет</w:t>
            </w:r>
            <w:r>
              <w:br/>
            </w:r>
            <w:r>
              <w:rPr>
                <w:rFonts w:ascii="Times New Roman"/>
                <w:b w:val="false"/>
                <w:i w:val="false"/>
                <w:color w:val="000000"/>
                <w:sz w:val="20"/>
              </w:rPr>
              <w:t>түрлерін анықтау әдістемесіне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Дүкендерде бөлшек саудамен айналысатын кәсіпорындар жіктеуіші</w:t>
      </w:r>
    </w:p>
    <w:p>
      <w:pPr>
        <w:spacing w:after="0"/>
        <w:ind w:left="0"/>
        <w:jc w:val="left"/>
      </w:pPr>
      <w:r>
        <w:br/>
      </w:r>
    </w:p>
    <w:p>
      <w:pPr>
        <w:spacing w:after="0"/>
        <w:ind w:left="0"/>
        <w:jc w:val="both"/>
      </w:pPr>
      <w:r>
        <w:drawing>
          <wp:inline distT="0" distB="0" distL="0" distR="0">
            <wp:extent cx="73152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15200" cy="622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