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37ec" w14:textId="ebf3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 мал шаруашылығы және бал ара шаруашылығы саласындағы тексеру парағын бекіту туралы" Қазақстан Республикасы Ауыл шаруашылығы министрінің 2015 жылғы 28 желтоқсандағы № 15-05-1136 және Қазақстан Республикасы Ұлттық экономика министрінің 2015 жылғы 29 желтоқсандағы № 820 бірлескен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Республикасының Ауыл шаруашылығы министрінің 2016 жылғы 13 қыркүйектегі № 389 және Қазақстан Республикасы Ұлттық экономика министрінің 2016 жылғы 4 қазандағы № 438 бірлескен бұйрығы. Қазақстан Республикасының Әділет министрлігінде 2016 жылғы 9 қарашада № 14406 болып тіркелді. Күші жойылды - Қазақстан Республикасы Премьер-Министрінің орынбасары – Қазақстан Республикасы Ауыл шаруашылығы министрінің 2018 жылғы 29 қарашадағы № 481 және Қазақстан Республикасы Ұлттық экономика министрінің 2018 жылғы 29 қарашадағы № 89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орынбасары – ҚР Ауыл шаруашылығы министрінің 29.11.2018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экономика министрінің 29.11.2018 № 89 (алғашқы ресми жарияланған күнінен кейін күнтізбелік он күн өткен соң қолданысқа енгізіледі) бірлескен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"Асыл тұқымды мал шаруашылығы және бал ара шаруашылығы саласындағы тексеру парағын бекіту туралы" Қазақстан Республикасы Ауыл шаруашылығы министрінің 2015 жылғы 28 желтоқсандағы № 15-05-1136 және Қазақстан Республикасы Ұлттық экономика министрінің 2015 жылғы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желтоқсандағы № 820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12729 болып тіркелген, 2016 жылғы 20 қаңтарда "Әділет" ақпараттық-құқықтық жүйесінде жарияланған) мынадай өзгеріс енгізілсін: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бұйрықпен бекітілген асыл тұқымды мал шаруашылығы және бал ара шаруашылығы саласындағы тексеру парағы осы бірлескен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кешендегі мемлекеттік инспекция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Қазақстан Республикасы Әділет министрлігінде мемлекеттік тіркелген күннен бастап күнтізбелік он күн ішінде оның көшірмесінің мерзімді баспа басылымдарына және "Әділет" ақпараттық-құқықтық жүйесіне ресми жариялауға, сондай-ақ Қазақстан Республикасы нормативтік құқықтық актілерінің эталондық бақылау банкіне орналастыру үшін "Республикалық құқықтық ақпарат орталығы" шаруашылық жүргізу құқығындағы республикалық мемлекеттік кәсіпорнына жіберілуін;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Ауыл шаруашылығы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44"/>
        <w:gridCol w:w="5956"/>
      </w:tblGrid>
      <w:tr>
        <w:trPr>
          <w:trHeight w:val="30" w:hRule="atLeast"/>
        </w:trPr>
        <w:tc>
          <w:tcPr>
            <w:tcW w:w="6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 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А. Мырзахметов</w:t>
            </w:r>
          </w:p>
        </w:tc>
        <w:tc>
          <w:tcPr>
            <w:tcW w:w="5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Қ. Бишімбаев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прокуратурасы Құқықтық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және арнайы есепке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алу жөніндегі комитетінің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23 қыркүйек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 орынбасары-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қыркүйекте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438 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15-05-1136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 және бал ара шаруашылығы саласындағы тексеру парағы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тағайындаған мемлекеттік орган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тағайындау туралы акті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(нөмір,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Тексерілетін субъектінің (объектінің) атауы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сәйкестендіру нөмірі/тексерілетін субъектінің (объектінің) бизнес-сәйкестендіру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жерінің мекенжайы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2"/>
        <w:gridCol w:w="9235"/>
        <w:gridCol w:w="551"/>
        <w:gridCol w:w="529"/>
        <w:gridCol w:w="9"/>
        <w:gridCol w:w="13"/>
        <w:gridCol w:w="552"/>
        <w:gridCol w:w="553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 тізбесі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етіледі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 сәйкес келеді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Талаптарға сәйкес келмейді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 тұқымдық орталықтар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ауыл шаруашылығы жануарларын күтіп-бағуға арналған қора-жайдың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жануарлардың ұрығын төменгі температурада мұздатуға және сақтауға арналған зертхананың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Ветеринариялық-санитариялық тексеру өткізетін орынның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үй-жайдың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жабдықтың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Криогендік жабдықтың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өнімді асыл тұқымды тұқымдық жануарлардың болуын растайтын асыл тұқымдық куәліктердің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Объектіге ветеринариялық-санитариялық қорытындының болуы мен есептік нөмірді беру туралы растау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асыл тұқымды жануарларға сәйкестендіру жүргізілгендігін растайтын ветеринариялық паспорттардың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әкімшілік-аумақтық бірліктің атқарушы органы бөлімшесінің ветеринарлық дәрігері берген инфекциялық аурулар (туберкулез, бруцеллез, лейкоз, лептоспироз, кампилобактериоз, трихомоноз, койдың эпидидимиті, хламидиоз, жылқының күйеңкі ауруы, эпизоотиялық лимфангит) бойынша, сондай-ақ тиісті Халықаралық Эпизоотиялық Бюро тізіміндегі аурулар тиісті әкімшілік-аумақтық бірлік аумағындағы эпизоотиялық жағдай бойынша ветеринарлық анықтамалардың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жануарды бонитирлеудің жиынтық ведомосының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жұмыстардың ақпараттық базасында тіркелгенін растайтын жергілікті атқарушы орган анықтамасының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Жануарға өз өнімділігі бойынша бағалау жүргізу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Жануарға ұрпағының сапасы бойынша бағалау жүргізу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бекіткен нысандар бойынша деректерді есепке алуды жүргізу және облыстардың, республикалық маңызы бар қалалардың, астананың, аудандардың облыстық маңызы бар қалалардың жергілікті атқарушы органдарына есептілікті ұсыну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Штатта тиісті мамандықтар бойынша мамандардың болуы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Дистрибьютерлік орталықтар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Стационарлық биоқоймалары бар өндірістік үй-жайлардың болуы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жабдықтың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Криогендік жабдықтың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Объектіге ветеринариялық-санитариялық қорытындының болуы мен есептік нөмірді беру туралы растау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әкімшілік-аумақтық бірліктің атқарушы органы бөлімшесінің ветеринарлық дәрігері берген инфекциялық аурулар (туберкулез, бруцеллез, лейкоз, лептоспироз, кампилобактериоз, трихомоноз, койдың эпидидимиті, хламидиоз, жылқының күйеңкі ауруы, эпизоотиялық лимфангит) бойынша, сондай-ақ тиісті Халықаралық Эпизоотиялық Бюро тізіміндегі аурулар тиісті әкімшілік-аумақтық бірлік аумағындағы эпизоотиялық жағдай бойынша ветеринарлық анықтамалардың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бекіткен нысандар бойынша деректерді есепке алуды жүргізу және облыстардың, республикалық маңызы бар қалалардың, астананың, аудандардың, облыстық маңызы бар қалалардың жергілікті атқарушы органдарына есептілікті ұсыну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Штатта тиісті мамандықтар бойынша мамандардың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субсидияларды алған жеке және заңды тұлғалар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Жануарларда жеке нөмірлерінің болуы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селекциялық және асыл тұқымдық жұмыстың ақпараттық қорында уәкілетті орган белгілеген тәртіппен тіркелуі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малдың ресімделген жеке карточкасының немесе асыл тұқымдық куәліктің болуы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палатада тіркелген асыл тұқымды малдарға бонитировка жүргізу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малдардың асыл тұқымды малдардың мемлекеттік тіркелімінде тіркелуі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пен есептілікті жүргізу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куәліктерде көрсетілген деректердің дұрыстығы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атқарушы органдар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жануарлардың мемлекеттік тіркелімін жүргізу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нысандар бойынша асыл тұқымды мал шаруашылығы саласындағы деректерді есепке алуды жүргізу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бекіткен нысандар бойынша асыл тұқымды мал шаруашылығы саласындағы субъектілер беретін есептіліктің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Бонитер (сыныптаушы)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"зоотехния" немесе "мал шаруашылығы өнімдерін өндіру технологиясы" не "биотехнология" мамандығы бойынша білімі туралы дипломның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жануарының тиісті түрі бойынша бонитерлер курстарынан өткендігі туралы құжаттың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бекіткен нысандар бойынша деректерді есепке алуды жүргізу және облыстардың, республикалық маңызы бар қалалардың, астананың, аудандардың, облыстық маңызы бар қалалардың жергілікті атқарушы органдарына есептілікті ұсыну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Техник-ұрықтандырушылар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"зоотехния" немесе "мал шарушылығы өнімдерін өндіру технологиясы" не "биотехнология" немесе "ветеринария" мамандығы бойынша білімі туралы дипломның немесе осы бейін бойынша кемінде үш жыл жұмыс өтілін растайтын құжаттың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қолдан ұрықтандыру курстарынан өткендігі туралы құжаттың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үй-жайдың болуы (ауыл шаруашылығы жануарын қолдан ұрықтандыратын стационарлық пункт үшін)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аспаптарының болуы (ауыл шаруашылығы жануарларын қолдан ұрықтандыратын стационарлық пункт үшін)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Құрал-саймандарың болуы (ауыл шаруашылығы жануарларын қолдан ұрықтандыратын стационарлық пункт үшін) немесе техник-ұрықтандырушы чемоданының болуы (жылжымалы пункттер үшін)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Криогендік жабдықтың болуы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бекіткен нысандар бойынша деректерді есепке алуды жүргізу және облыстардың, республикалық маңызы бар қалалардың, астананың, аудандардың, облыстық маңызы бар қалалардың жергілікті атқарушы органдарына есептілікті ұсыну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Эмбриондарды транспланттау (ауыстырып салу) жөніндегі маман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"зоотехния" немесе "мал шарушылығы өнімдерін өндіру технологиясы" не "биотехнология", немесе "ветеринария" мамандығы бойынша білімі туралы дипломның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жануарларының эмбриондарын транспланттау (ауыстырып салу) жөніндегі курстардан өткендігі туралы құжаттың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үй-жайдың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аспаптарының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Құрал-саймандардың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Криогендік жабдықтың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жабдықтың болуы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бекіткен нысандар бойынша деректерді есепке алуды жүргізу және облыстардың, республикалық маңызы бар қалалардың, астананың, аудандардың, облыстық маңызы бар қалалардың жергілікті атқарушы органдарына есептілікті ұсыну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адам (адамдар) 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(лауазымы)   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субъектінің басшысы 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болған жағдайда), лауазымы)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