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f8a0" w14:textId="7bcf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31 қазандағы № 949 бұйрығы. Қазақстан Республикасының Әділет министрлігінде 2016 жылғы 21 қарашада № 14439 болып тіркелді. Күші жойылды - Қазақстан Республикасы Әділет министрінің м.а. 2020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м.а.29.05.2020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11408 болып тіркелген, "Әділет" құқықтық–ақпараттық жүйесінде 2015 жылғы 9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"Жылжымайтын мүлiкке құқықтарды (ауыртпалық) мемлекеттiк тiркеу"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"Жылжымайтын мүлікке құқықтарды (құқық ауыртпалығы) мемлекеттік тіркеу" Мемлекеттік көрсетілетін қызмет стандартын (бұдан әрі - мемлекеттік көрсетілетін қызмет стандарты) Қазақстан Респубикасы Әділет министрлігі (бұдан әрі – Министрлік) әзірледі";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(құқық иеленуші) немесе оның өкілі (сенімхат бойынша) жүгінген кезде мемлекеттік қызмет көрсету үшін қажетті құжаттар тізбесі мынадай:</w:t>
      </w:r>
    </w:p>
    <w:p>
      <w:pPr>
        <w:spacing w:after="0"/>
        <w:ind w:left="0"/>
        <w:jc w:val="both"/>
      </w:pPr>
      <w:r>
        <w:rPr>
          <w:rFonts w:ascii="Times New Roman"/>
          <w:b w:val="false"/>
          <w:i w:val="false"/>
          <w:color w:val="000000"/>
          <w:sz w:val="28"/>
        </w:rPr>
        <w:t xml:space="preserve">
      заңды тұлға үшін уәкілеттігін растайтын құжат бойынша: </w:t>
      </w:r>
    </w:p>
    <w:p>
      <w:pPr>
        <w:spacing w:after="0"/>
        <w:ind w:left="0"/>
        <w:jc w:val="both"/>
      </w:pPr>
      <w:r>
        <w:rPr>
          <w:rFonts w:ascii="Times New Roman"/>
          <w:b w:val="false"/>
          <w:i w:val="false"/>
          <w:color w:val="000000"/>
          <w:sz w:val="28"/>
        </w:rPr>
        <w:t xml:space="preserve">
      жеке тұлға үшін нотариат куәландырған сенімхат бойынша немесе оның өкілеттігін растайтын өзге де құжат бойынша: </w:t>
      </w:r>
    </w:p>
    <w:bookmarkStart w:name="z6" w:id="3"/>
    <w:p>
      <w:pPr>
        <w:spacing w:after="0"/>
        <w:ind w:left="0"/>
        <w:jc w:val="both"/>
      </w:pPr>
      <w:r>
        <w:rPr>
          <w:rFonts w:ascii="Times New Roman"/>
          <w:b w:val="false"/>
          <w:i w:val="false"/>
          <w:color w:val="000000"/>
          <w:sz w:val="28"/>
        </w:rPr>
        <w:t>
      Мемлекеттік корпорацияда:</w:t>
      </w:r>
    </w:p>
    <w:bookmarkEnd w:id="3"/>
    <w:p>
      <w:pPr>
        <w:spacing w:after="0"/>
        <w:ind w:left="0"/>
        <w:jc w:val="both"/>
      </w:pPr>
      <w:r>
        <w:rPr>
          <w:rFonts w:ascii="Times New Roman"/>
          <w:b w:val="false"/>
          <w:i w:val="false"/>
          <w:color w:val="000000"/>
          <w:sz w:val="28"/>
        </w:rPr>
        <w:t>
      жеке тұлғалар үшін:</w:t>
      </w:r>
    </w:p>
    <w:bookmarkStart w:name="z7" w:id="4"/>
    <w:p>
      <w:pPr>
        <w:spacing w:after="0"/>
        <w:ind w:left="0"/>
        <w:jc w:val="both"/>
      </w:pPr>
      <w:r>
        <w:rPr>
          <w:rFonts w:ascii="Times New Roman"/>
          <w:b w:val="false"/>
          <w:i w:val="false"/>
          <w:color w:val="000000"/>
          <w:sz w:val="28"/>
        </w:rPr>
        <w:t>
      1) осы мемлекеттiк көрсетілетін қызмет стандартына 2-қосымшаға сәйкес белгiленген нысандағы жылжымайтын мүлікке құқықтарды (құқық ауыртпалығы) мемлекеттік тіркеу туралы өтініш;</w:t>
      </w:r>
    </w:p>
    <w:bookmarkEnd w:id="4"/>
    <w:bookmarkStart w:name="z8" w:id="5"/>
    <w:p>
      <w:pPr>
        <w:spacing w:after="0"/>
        <w:ind w:left="0"/>
        <w:jc w:val="both"/>
      </w:pPr>
      <w:r>
        <w:rPr>
          <w:rFonts w:ascii="Times New Roman"/>
          <w:b w:val="false"/>
          <w:i w:val="false"/>
          <w:color w:val="000000"/>
          <w:sz w:val="28"/>
        </w:rPr>
        <w:t>
      2) көрсетілетін қызметті алушының (жеке тұлғаның) жеке басын куәландыратын құжат (түпнұсқа көрсетілетін қызметті алушының жеке басын сәйкестендіру үшін ұсынылады);</w:t>
      </w:r>
    </w:p>
    <w:bookmarkEnd w:id="5"/>
    <w:bookmarkStart w:name="z9" w:id="6"/>
    <w:p>
      <w:pPr>
        <w:spacing w:after="0"/>
        <w:ind w:left="0"/>
        <w:jc w:val="both"/>
      </w:pPr>
      <w:r>
        <w:rPr>
          <w:rFonts w:ascii="Times New Roman"/>
          <w:b w:val="false"/>
          <w:i w:val="false"/>
          <w:color w:val="000000"/>
          <w:sz w:val="28"/>
        </w:rPr>
        <w:t>
      3) тіркеу объектісін растайтын құқық белгілеуші құжат. Жер учаскесіне құқықтарды (ауыртпалықты) тіркеу кезінде жер учаскесіне сәйкестендіру құжаты ұсынылады.</w:t>
      </w:r>
    </w:p>
    <w:bookmarkEnd w:id="6"/>
    <w:p>
      <w:pPr>
        <w:spacing w:after="0"/>
        <w:ind w:left="0"/>
        <w:jc w:val="both"/>
      </w:pPr>
      <w:r>
        <w:rPr>
          <w:rFonts w:ascii="Times New Roman"/>
          <w:b w:val="false"/>
          <w:i w:val="false"/>
          <w:color w:val="000000"/>
          <w:sz w:val="28"/>
        </w:rPr>
        <w:t>
      Жылжымайтын мүлік кепілі шарттары бойынша құқықтарды (талаптарды) беру кезінде құқықтар (талаптар) беру туралы шарт (активтер мен міндеттемелерді бір мезгілде беру шарты ұсынылса);</w:t>
      </w:r>
    </w:p>
    <w:bookmarkStart w:name="z10" w:id="7"/>
    <w:p>
      <w:pPr>
        <w:spacing w:after="0"/>
        <w:ind w:left="0"/>
        <w:jc w:val="both"/>
      </w:pPr>
      <w:r>
        <w:rPr>
          <w:rFonts w:ascii="Times New Roman"/>
          <w:b w:val="false"/>
          <w:i w:val="false"/>
          <w:color w:val="000000"/>
          <w:sz w:val="28"/>
        </w:rPr>
        <w:t>
      4) бюджетке тіркеу алымы сомасын төлегенiн растайтын құжат немесе алым төлеуден босатуды және жекеленген жеңілдіктер санатын растайтын құжат;</w:t>
      </w:r>
    </w:p>
    <w:bookmarkEnd w:id="7"/>
    <w:p>
      <w:pPr>
        <w:spacing w:after="0"/>
        <w:ind w:left="0"/>
        <w:jc w:val="both"/>
      </w:pPr>
      <w:r>
        <w:rPr>
          <w:rFonts w:ascii="Times New Roman"/>
          <w:b w:val="false"/>
          <w:i w:val="false"/>
          <w:color w:val="000000"/>
          <w:sz w:val="28"/>
        </w:rPr>
        <w:t>
      заңды тұлға үшін:</w:t>
      </w:r>
    </w:p>
    <w:bookmarkStart w:name="z11" w:id="8"/>
    <w:p>
      <w:pPr>
        <w:spacing w:after="0"/>
        <w:ind w:left="0"/>
        <w:jc w:val="both"/>
      </w:pPr>
      <w:r>
        <w:rPr>
          <w:rFonts w:ascii="Times New Roman"/>
          <w:b w:val="false"/>
          <w:i w:val="false"/>
          <w:color w:val="000000"/>
          <w:sz w:val="28"/>
        </w:rPr>
        <w:t>
      1) осы мемлекеттік көрсетілетін қызмет стандартына 3-қосымшаға сәйкес белгiленген нысандағы жылжымайтын мүлікке құқықтарды (құқықты ауыртпалығы) мемлекеттік тіркеу туралы өтініш;</w:t>
      </w:r>
    </w:p>
    <w:bookmarkEnd w:id="8"/>
    <w:bookmarkStart w:name="z12" w:id="9"/>
    <w:p>
      <w:pPr>
        <w:spacing w:after="0"/>
        <w:ind w:left="0"/>
        <w:jc w:val="both"/>
      </w:pPr>
      <w:r>
        <w:rPr>
          <w:rFonts w:ascii="Times New Roman"/>
          <w:b w:val="false"/>
          <w:i w:val="false"/>
          <w:color w:val="000000"/>
          <w:sz w:val="28"/>
        </w:rPr>
        <w:t>
      2) тіркеу объектісін растайтын құқық белгілеуші құжат жер учаскесіне құқықтарды (ауыртпалығы) тіркеу кезінде жер учаскесіне сәйкестендіру құжаты ұсынылады.</w:t>
      </w:r>
    </w:p>
    <w:bookmarkEnd w:id="9"/>
    <w:p>
      <w:pPr>
        <w:spacing w:after="0"/>
        <w:ind w:left="0"/>
        <w:jc w:val="both"/>
      </w:pPr>
      <w:r>
        <w:rPr>
          <w:rFonts w:ascii="Times New Roman"/>
          <w:b w:val="false"/>
          <w:i w:val="false"/>
          <w:color w:val="000000"/>
          <w:sz w:val="28"/>
        </w:rPr>
        <w:t xml:space="preserve">
      Жылжымайтын мүлік кепілі шарттары бойынша құқықтарды (талаптарды) беру кезінде құқықтар (талаптарды) беру туралы шарт (активтер мен міндеттемелерді бір мезгілде беру шарты ұсынылса); </w:t>
      </w:r>
    </w:p>
    <w:bookmarkStart w:name="z13" w:id="10"/>
    <w:p>
      <w:pPr>
        <w:spacing w:after="0"/>
        <w:ind w:left="0"/>
        <w:jc w:val="both"/>
      </w:pPr>
      <w:r>
        <w:rPr>
          <w:rFonts w:ascii="Times New Roman"/>
          <w:b w:val="false"/>
          <w:i w:val="false"/>
          <w:color w:val="000000"/>
          <w:sz w:val="28"/>
        </w:rPr>
        <w:t>
      3) бюджетке тіркеу алымы сомасын төлегенiн растайтын құжат не алым төлеуден босатуды және жекеленген жеңілдіктер санатын растайтын құжат;</w:t>
      </w:r>
    </w:p>
    <w:bookmarkEnd w:id="10"/>
    <w:bookmarkStart w:name="z14" w:id="11"/>
    <w:p>
      <w:pPr>
        <w:spacing w:after="0"/>
        <w:ind w:left="0"/>
        <w:jc w:val="both"/>
      </w:pPr>
      <w:r>
        <w:rPr>
          <w:rFonts w:ascii="Times New Roman"/>
          <w:b w:val="false"/>
          <w:i w:val="false"/>
          <w:color w:val="000000"/>
          <w:sz w:val="28"/>
        </w:rPr>
        <w:t>
      4) құрылтай құжаттары;</w:t>
      </w:r>
    </w:p>
    <w:bookmarkEnd w:id="11"/>
    <w:bookmarkStart w:name="z15" w:id="12"/>
    <w:p>
      <w:pPr>
        <w:spacing w:after="0"/>
        <w:ind w:left="0"/>
        <w:jc w:val="both"/>
      </w:pPr>
      <w:r>
        <w:rPr>
          <w:rFonts w:ascii="Times New Roman"/>
          <w:b w:val="false"/>
          <w:i w:val="false"/>
          <w:color w:val="000000"/>
          <w:sz w:val="28"/>
        </w:rPr>
        <w:t>
      5) "Акционерлік қоғамдар туралы" және "Мемлекеттік мүлік туралы" заңдарда немесе құрылтай құжаттарында көзделген жағдайларда құрылтайшылардың (қатысушылар, директорлар, кеңесі, акционерлік кеңесі) жылжымайтын мүлiк объектiлерiн сатып алуға немесе иелiктен айыруға жиналыстарының хаттамалары (олардан үзiндi көшірмелер);</w:t>
      </w:r>
    </w:p>
    <w:bookmarkEnd w:id="12"/>
    <w:bookmarkStart w:name="z16" w:id="13"/>
    <w:p>
      <w:pPr>
        <w:spacing w:after="0"/>
        <w:ind w:left="0"/>
        <w:jc w:val="both"/>
      </w:pPr>
      <w:r>
        <w:rPr>
          <w:rFonts w:ascii="Times New Roman"/>
          <w:b w:val="false"/>
          <w:i w:val="false"/>
          <w:color w:val="000000"/>
          <w:sz w:val="28"/>
        </w:rPr>
        <w:t>
      6) шетелдiк заңды тұлғалар сауда тiзiлiмiнен заңдастырылған үзiндi көшірмені немесе шетелдiк заңды тұлға шет мемлекеттiң заңнамасы бойынша заңды тұлға болып табылатындығын куәландыратын басқа да заңдастырылған құжатты мемлекеттiк тiлдегi және орыс тiлдегi нотариат куәландырған аудармасымен бірге ұсынады.</w:t>
      </w:r>
    </w:p>
    <w:bookmarkEnd w:id="13"/>
    <w:p>
      <w:pPr>
        <w:spacing w:after="0"/>
        <w:ind w:left="0"/>
        <w:jc w:val="both"/>
      </w:pPr>
      <w:r>
        <w:rPr>
          <w:rFonts w:ascii="Times New Roman"/>
          <w:b w:val="false"/>
          <w:i w:val="false"/>
          <w:color w:val="000000"/>
          <w:sz w:val="28"/>
        </w:rPr>
        <w:t>
      Егер тiркеуге арналған өтiнiште сатып алынатын немесе сатылатын активтердiң жиынтық баланстық құны Қазақстан Республикасының монополияға қарсы заңнамасында белгiленген мөлшерден асып кететiні туралы мәлiметтер болса, онда көрсетілетін қызметті алушы монополияға қарсы органның алдын ала жазбаша келiсiмiн ұсынады.</w:t>
      </w:r>
    </w:p>
    <w:p>
      <w:pPr>
        <w:spacing w:after="0"/>
        <w:ind w:left="0"/>
        <w:jc w:val="both"/>
      </w:pPr>
      <w:r>
        <w:rPr>
          <w:rFonts w:ascii="Times New Roman"/>
          <w:b w:val="false"/>
          <w:i w:val="false"/>
          <w:color w:val="000000"/>
          <w:sz w:val="28"/>
        </w:rPr>
        <w:t>
      Жылжымайтын мүлікке және мемлекеттік тіркеудің өзге де объектілеріне құқықтардың туындауын, өзгеруін және тоқтатылуын растайтын құжаттар тіркеуші органға екі данада ұсынылады, олардың біреуі түпнұсқа немесе нотариат куәландырған көшірме болып табылады.</w:t>
      </w:r>
    </w:p>
    <w:p>
      <w:pPr>
        <w:spacing w:after="0"/>
        <w:ind w:left="0"/>
        <w:jc w:val="both"/>
      </w:pPr>
      <w:r>
        <w:rPr>
          <w:rFonts w:ascii="Times New Roman"/>
          <w:b w:val="false"/>
          <w:i w:val="false"/>
          <w:color w:val="000000"/>
          <w:sz w:val="28"/>
        </w:rPr>
        <w:t>
      Құқық белгілейтін құжат сот актісі болған жағдайларда және құқық иесіне құжаттың түпнұсқасы берілмейтін өзге де жағдайларда, тіркеу үшін осындай құжаттың куәландырылған екі көшірмесі беріледі.</w:t>
      </w:r>
    </w:p>
    <w:p>
      <w:pPr>
        <w:spacing w:after="0"/>
        <w:ind w:left="0"/>
        <w:jc w:val="both"/>
      </w:pPr>
      <w:r>
        <w:rPr>
          <w:rFonts w:ascii="Times New Roman"/>
          <w:b w:val="false"/>
          <w:i w:val="false"/>
          <w:color w:val="000000"/>
          <w:sz w:val="28"/>
        </w:rPr>
        <w:t>
      Неке шарты болған жағдайда, мұндай шарт екі данада беріледі, олардың біреуі түпнұсқа немесе нотариат куәландырған көшірме болып табылады.</w:t>
      </w:r>
    </w:p>
    <w:p>
      <w:pPr>
        <w:spacing w:after="0"/>
        <w:ind w:left="0"/>
        <w:jc w:val="both"/>
      </w:pPr>
      <w:r>
        <w:rPr>
          <w:rFonts w:ascii="Times New Roman"/>
          <w:b w:val="false"/>
          <w:i w:val="false"/>
          <w:color w:val="000000"/>
          <w:sz w:val="28"/>
        </w:rPr>
        <w:t xml:space="preserve">
      Деректері құқық белгілейтін құжатта көрсетілмеген жұбайының біреуінің құқығын тіркеу үшін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неке жасына жеткен өтініш беруші тіркеуге берілген өтініште неке қатынастарында тұрғаны туралы фактінің жоқ екендігі туралы мәліметтерді не неке қатынастарының бар екенін растайтын құжаттың көшірмесін қоса бере отырып, өзінің жұбайы туралы мәліметтерді көрсетуге тиіс.</w:t>
      </w:r>
    </w:p>
    <w:bookmarkStart w:name="z17" w:id="14"/>
    <w:p>
      <w:pPr>
        <w:spacing w:after="0"/>
        <w:ind w:left="0"/>
        <w:jc w:val="both"/>
      </w:pPr>
      <w:r>
        <w:rPr>
          <w:rFonts w:ascii="Times New Roman"/>
          <w:b w:val="false"/>
          <w:i w:val="false"/>
          <w:color w:val="000000"/>
          <w:sz w:val="28"/>
        </w:rPr>
        <w:t>
      Электрондық тіркеу кезінде:</w:t>
      </w:r>
    </w:p>
    <w:bookmarkEnd w:id="14"/>
    <w:bookmarkStart w:name="z18" w:id="15"/>
    <w:p>
      <w:pPr>
        <w:spacing w:after="0"/>
        <w:ind w:left="0"/>
        <w:jc w:val="both"/>
      </w:pPr>
      <w:r>
        <w:rPr>
          <w:rFonts w:ascii="Times New Roman"/>
          <w:b w:val="false"/>
          <w:i w:val="false"/>
          <w:color w:val="000000"/>
          <w:sz w:val="28"/>
        </w:rPr>
        <w:t>
      1) нотариус ЭЦҚ-мен куәландырылған электрондық құжат нысанындағы сұрау салу;</w:t>
      </w:r>
    </w:p>
    <w:bookmarkEnd w:id="15"/>
    <w:bookmarkStart w:name="z19" w:id="16"/>
    <w:p>
      <w:pPr>
        <w:spacing w:after="0"/>
        <w:ind w:left="0"/>
        <w:jc w:val="both"/>
      </w:pPr>
      <w:r>
        <w:rPr>
          <w:rFonts w:ascii="Times New Roman"/>
          <w:b w:val="false"/>
          <w:i w:val="false"/>
          <w:color w:val="000000"/>
          <w:sz w:val="28"/>
        </w:rPr>
        <w:t>
      2) көрсетілетін қызметті алушының (жеке тұлғаның) жеке басын куәландыратын құжат (түпнұсқа көрсетілетін қызметті алушының жеке басын сәйкестендіру үшін ұсынылады);</w:t>
      </w:r>
    </w:p>
    <w:bookmarkEnd w:id="16"/>
    <w:bookmarkStart w:name="z20" w:id="17"/>
    <w:p>
      <w:pPr>
        <w:spacing w:after="0"/>
        <w:ind w:left="0"/>
        <w:jc w:val="both"/>
      </w:pPr>
      <w:r>
        <w:rPr>
          <w:rFonts w:ascii="Times New Roman"/>
          <w:b w:val="false"/>
          <w:i w:val="false"/>
          <w:color w:val="000000"/>
          <w:sz w:val="28"/>
        </w:rPr>
        <w:t>
      3) нотариус куәландырған, тіркеу объектісін растайтын құқық белгілейтін құжаттар – электрондық нысанда нотариустың электрондық сұрау салуға қоса тіркеледі;</w:t>
      </w:r>
    </w:p>
    <w:bookmarkEnd w:id="17"/>
    <w:bookmarkStart w:name="z21" w:id="18"/>
    <w:p>
      <w:pPr>
        <w:spacing w:after="0"/>
        <w:ind w:left="0"/>
        <w:jc w:val="both"/>
      </w:pPr>
      <w:r>
        <w:rPr>
          <w:rFonts w:ascii="Times New Roman"/>
          <w:b w:val="false"/>
          <w:i w:val="false"/>
          <w:color w:val="000000"/>
          <w:sz w:val="28"/>
        </w:rPr>
        <w:t>
      4) бюджетке тіркеу алымы сомасының төлемі немесе жекелеген жеңілдіктер санатын растайтын және алымдарды төлеуден босататын құжат (бөлек тұратын зейнеткерлер және мемлекеттік тіркеу кезінен үш жыл ішінде кадрларды даярлаумен және оқытумен айналысатын шағын кәсіпкерлік субъектілері санаттары үшін) – электрондық сұрау салуға электрондық нысанда қоса беріледі;</w:t>
      </w:r>
    </w:p>
    <w:bookmarkEnd w:id="18"/>
    <w:bookmarkStart w:name="z22" w:id="19"/>
    <w:p>
      <w:pPr>
        <w:spacing w:after="0"/>
        <w:ind w:left="0"/>
        <w:jc w:val="both"/>
      </w:pPr>
      <w:r>
        <w:rPr>
          <w:rFonts w:ascii="Times New Roman"/>
          <w:b w:val="false"/>
          <w:i w:val="false"/>
          <w:color w:val="000000"/>
          <w:sz w:val="28"/>
        </w:rPr>
        <w:t>
      5) мәмілеге қатысушылардың Интернет желісіндегі электрондық мекенжайлары (болған жағдайда).</w:t>
      </w:r>
    </w:p>
    <w:bookmarkEnd w:id="19"/>
    <w:p>
      <w:pPr>
        <w:spacing w:after="0"/>
        <w:ind w:left="0"/>
        <w:jc w:val="both"/>
      </w:pPr>
      <w:r>
        <w:rPr>
          <w:rFonts w:ascii="Times New Roman"/>
          <w:b w:val="false"/>
          <w:i w:val="false"/>
          <w:color w:val="000000"/>
          <w:sz w:val="28"/>
        </w:rPr>
        <w:t>
      Жеке басын куәландыратын құжат туралы, заңды тұлғаларды мемлекеттік тіркеу (қайта тіркеу) туралы, Ұлы Отан соғысына қатысушылар және оларға теңестірілген адамдар туралы, Ұлы Отан соғысы кезінде тылда аянбай еңбек еткені және мінсіз әскери қызметі үшін бұрынғы КСРО ордендері және медальдарымен наградталған адамдар туралы, 1941 жылдың 22 маусымынан 1945 жылдың 9 мамырына дейін кемінде алты ай жұмыс істеген (қызмет еткен) және Ұлы Отан соғысы кезінде тылда аянбай еңбек еткені және мінсіз әскери қызметі үшін бұрынғы КСРО ордендері және медальдарымен наградталмаған адамдар туралы, мүгедектер туралы, сондай-ақ бала жасынан мүгедек баланың ата-анасының бірі туралы;</w:t>
      </w:r>
    </w:p>
    <w:p>
      <w:pPr>
        <w:spacing w:after="0"/>
        <w:ind w:left="0"/>
        <w:jc w:val="both"/>
      </w:pPr>
      <w:r>
        <w:rPr>
          <w:rFonts w:ascii="Times New Roman"/>
          <w:b w:val="false"/>
          <w:i w:val="false"/>
          <w:color w:val="000000"/>
          <w:sz w:val="28"/>
        </w:rPr>
        <w:t>
      жетім балалар және он сегіз жасқа толғанға дейін ата-ана қамқорлығынсыз қалған балалар туралы;</w:t>
      </w:r>
    </w:p>
    <w:p>
      <w:pPr>
        <w:spacing w:after="0"/>
        <w:ind w:left="0"/>
        <w:jc w:val="both"/>
      </w:pPr>
      <w:r>
        <w:rPr>
          <w:rFonts w:ascii="Times New Roman"/>
          <w:b w:val="false"/>
          <w:i w:val="false"/>
          <w:color w:val="000000"/>
          <w:sz w:val="28"/>
        </w:rPr>
        <w:t xml:space="preserve">
      оралмандар туралы мемлекеттік ақпараттық жүйе қамтылатын мәліметтерді Мемлекеттік корпорация қызметкері және нотариус "электронды үкіметің" шлюзі арқылы Мемлекеттік корпорация ақпараттық жүйесі бойынша тиісті мемлекеттік ақпараттық жүйелерден алады. </w:t>
      </w:r>
    </w:p>
    <w:p>
      <w:pPr>
        <w:spacing w:after="0"/>
        <w:ind w:left="0"/>
        <w:jc w:val="both"/>
      </w:pPr>
      <w:r>
        <w:rPr>
          <w:rFonts w:ascii="Times New Roman"/>
          <w:b w:val="false"/>
          <w:i w:val="false"/>
          <w:color w:val="000000"/>
          <w:sz w:val="28"/>
        </w:rPr>
        <w:t>
      Мемлекеттік көрсетілетін қызметті алу кезінде көрсетілетін қызметті алушы, егер Қазақстан Республикасының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xml:space="preserve">" заңдарында және </w:t>
      </w:r>
      <w:r>
        <w:rPr>
          <w:rFonts w:ascii="Times New Roman"/>
          <w:b w:val="false"/>
          <w:i w:val="false"/>
          <w:color w:val="000000"/>
          <w:sz w:val="28"/>
        </w:rPr>
        <w:t>Кәсіпкерлік кодексінде</w:t>
      </w:r>
      <w:r>
        <w:rPr>
          <w:rFonts w:ascii="Times New Roman"/>
          <w:b w:val="false"/>
          <w:i w:val="false"/>
          <w:color w:val="000000"/>
          <w:sz w:val="28"/>
        </w:rPr>
        <w:t xml:space="preserve"> өзгеше көзделмесе, ақпараттық жүйелерде қамтылған заңмен қорғалатын құпияны құрайтын мәліметтерді пайдалануға жазбаша келісімді ұсынады.</w:t>
      </w:r>
    </w:p>
    <w:p>
      <w:pPr>
        <w:spacing w:after="0"/>
        <w:ind w:left="0"/>
        <w:jc w:val="both"/>
      </w:pPr>
      <w:r>
        <w:rPr>
          <w:rFonts w:ascii="Times New Roman"/>
          <w:b w:val="false"/>
          <w:i w:val="false"/>
          <w:color w:val="000000"/>
          <w:sz w:val="28"/>
        </w:rPr>
        <w:t xml:space="preserve">
      Құжаттарды қабылдау кезінде Мемлекеттік корпорацияның қызметкері құжаттарды мемлекеттік органның мемлекеттік ақпараттық жүйесінен ұсынылған мәліметтермен салыстып тексереді, содан кейін көрсетілетін қызметті алушыға қайтарады. </w:t>
      </w:r>
    </w:p>
    <w:p>
      <w:pPr>
        <w:spacing w:after="0"/>
        <w:ind w:left="0"/>
        <w:jc w:val="both"/>
      </w:pPr>
      <w:r>
        <w:rPr>
          <w:rFonts w:ascii="Times New Roman"/>
          <w:b w:val="false"/>
          <w:i w:val="false"/>
          <w:color w:val="000000"/>
          <w:sz w:val="28"/>
        </w:rPr>
        <w:t>
      Көрсетілетін қызметті алушы барлық қажетті құжаттарды берген кезде:</w:t>
      </w:r>
    </w:p>
    <w:p>
      <w:pPr>
        <w:spacing w:after="0"/>
        <w:ind w:left="0"/>
        <w:jc w:val="both"/>
      </w:pPr>
      <w:r>
        <w:rPr>
          <w:rFonts w:ascii="Times New Roman"/>
          <w:b w:val="false"/>
          <w:i w:val="false"/>
          <w:color w:val="000000"/>
          <w:sz w:val="28"/>
        </w:rPr>
        <w:t>
      Мемлекеттік корпорацияда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электрондық тіркеу кезінде нотариус көрсетілетін қызметті алушыға БНАЖ берген сұрау салудың бірегей нөмірі туралы ақпаратты береді.</w:t>
      </w:r>
    </w:p>
    <w:p>
      <w:pPr>
        <w:spacing w:after="0"/>
        <w:ind w:left="0"/>
        <w:jc w:val="both"/>
      </w:pPr>
      <w:r>
        <w:rPr>
          <w:rFonts w:ascii="Times New Roman"/>
          <w:b w:val="false"/>
          <w:i w:val="false"/>
          <w:color w:val="000000"/>
          <w:sz w:val="28"/>
        </w:rPr>
        <w:t xml:space="preserve">
      Мемлекеттік корпорацияда көрсетілетін қызметті алушыға құжаттар қолхат негізінде көрсетілетін қызметті алушының немесе оның өкілінің жеке басын куәландыратын құжат ұсынылғаннан кейін: </w:t>
      </w:r>
    </w:p>
    <w:p>
      <w:pPr>
        <w:spacing w:after="0"/>
        <w:ind w:left="0"/>
        <w:jc w:val="both"/>
      </w:pPr>
      <w:r>
        <w:rPr>
          <w:rFonts w:ascii="Times New Roman"/>
          <w:b w:val="false"/>
          <w:i w:val="false"/>
          <w:color w:val="000000"/>
          <w:sz w:val="28"/>
        </w:rPr>
        <w:t>
      заңды тұлға үшін өкілеттігін растайтын құжат бойынша;</w:t>
      </w:r>
    </w:p>
    <w:p>
      <w:pPr>
        <w:spacing w:after="0"/>
        <w:ind w:left="0"/>
        <w:jc w:val="both"/>
      </w:pPr>
      <w:r>
        <w:rPr>
          <w:rFonts w:ascii="Times New Roman"/>
          <w:b w:val="false"/>
          <w:i w:val="false"/>
          <w:color w:val="000000"/>
          <w:sz w:val="28"/>
        </w:rPr>
        <w:t>
      жеке тұлға үшін нотариалды куәландырылған сенімхат немесе оның өкілеттігін растайтын құжат бойынша беріледі;</w:t>
      </w:r>
    </w:p>
    <w:p>
      <w:pPr>
        <w:spacing w:after="0"/>
        <w:ind w:left="0"/>
        <w:jc w:val="both"/>
      </w:pPr>
      <w:r>
        <w:rPr>
          <w:rFonts w:ascii="Times New Roman"/>
          <w:b w:val="false"/>
          <w:i w:val="false"/>
          <w:color w:val="000000"/>
          <w:sz w:val="28"/>
        </w:rPr>
        <w:t>
      Бюджетке тіркеу алымы сомасын портал арқылы төлеген кезде мемлекеттік көрсетілетін қызметті алушыға порталдағы "жеке кабинетіне" мемлекеттік көрсетілетін қызмет нәтижесін алу күні мен уақыты көрсетіле отырып, мемлекеттік қызмет көрсету үшін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алушы мемлекеттік қызмет нәтижесін көрсетілген мерзімде жүгінбесе, Мемлекеттік корпорация олардың бір ай бойы сақталуын қамтамасыз етеді, содан кейін оларды көрсетілетін қызметті берушіге одан әрі сақтау үшін береді.</w:t>
      </w:r>
    </w:p>
    <w:p>
      <w:pPr>
        <w:spacing w:after="0"/>
        <w:ind w:left="0"/>
        <w:jc w:val="both"/>
      </w:pPr>
      <w:r>
        <w:rPr>
          <w:rFonts w:ascii="Times New Roman"/>
          <w:b w:val="false"/>
          <w:i w:val="false"/>
          <w:color w:val="000000"/>
          <w:sz w:val="28"/>
        </w:rPr>
        <w:t>
      Көрсетілетін қызметті алушы бір ай өткен соң дайын құжаттарды алу үшін жүгінген кезде Мемлекеттік корпорация бір жұмыс күні ішінде көрсетілетін қызметті берушіге сұрау салу жасайды. Көрсетілетін қызметті беруші бір жұмыс күні ішінде дайын құжаттарды Мемлекеттік корпорацияға жолдайды, кейіннен Мемлекеттік корпорация дайын құжаттарды көрсетілетін қызметті алушыға береді.</w:t>
      </w:r>
    </w:p>
    <w:bookmarkStart w:name="z23" w:id="20"/>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20"/>
    <w:bookmarkStart w:name="z24" w:id="21"/>
    <w:p>
      <w:pPr>
        <w:spacing w:after="0"/>
        <w:ind w:left="0"/>
        <w:jc w:val="both"/>
      </w:pPr>
      <w:r>
        <w:rPr>
          <w:rFonts w:ascii="Times New Roman"/>
          <w:b w:val="false"/>
          <w:i w:val="false"/>
          <w:color w:val="000000"/>
          <w:sz w:val="28"/>
        </w:rPr>
        <w:t xml:space="preserve">
      1) құқықтық қатынастардың субъектілері мен объектілерінің, жылжымайтын мүлікке және өзге де тіркеу объектілеріне құқық немесе құқық ауыртпалығы түрі немесе олардың туындауы, өзгеру немесе тоқтатылу негіздерінің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xml:space="preserve"> Қазақстан Республикасы Заңының талаптарына сәйкес келмеуі;</w:t>
      </w:r>
    </w:p>
    <w:bookmarkEnd w:id="21"/>
    <w:bookmarkStart w:name="z25" w:id="22"/>
    <w:p>
      <w:pPr>
        <w:spacing w:after="0"/>
        <w:ind w:left="0"/>
        <w:jc w:val="both"/>
      </w:pPr>
      <w:r>
        <w:rPr>
          <w:rFonts w:ascii="Times New Roman"/>
          <w:b w:val="false"/>
          <w:i w:val="false"/>
          <w:color w:val="000000"/>
          <w:sz w:val="28"/>
        </w:rPr>
        <w:t>
      2) егер өтініш беруші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Қазақстан Республикасы Заңына сәйкес терроризмді және экстремизмді қаржыландырумен байланысты ұйымдар мен адамдардың тізбесіне енгізілсе;</w:t>
      </w:r>
    </w:p>
    <w:bookmarkEnd w:id="22"/>
    <w:bookmarkStart w:name="z26" w:id="23"/>
    <w:p>
      <w:pPr>
        <w:spacing w:after="0"/>
        <w:ind w:left="0"/>
        <w:jc w:val="both"/>
      </w:pPr>
      <w:r>
        <w:rPr>
          <w:rFonts w:ascii="Times New Roman"/>
          <w:b w:val="false"/>
          <w:i w:val="false"/>
          <w:color w:val="000000"/>
          <w:sz w:val="28"/>
        </w:rPr>
        <w:t>
      3) егер қажетті құжаттар мемлекеттік тіркеуді тоқтата тұру кезінде ұсынылмаса, осы мемлекеттік көрсетілетін қызмет стандартының 9-тармағына сәйкес көрсетілетін қызметті алушының мемлекеттік тіркеуге қажетті құжаттар топтамасын толық ұсынбауы;</w:t>
      </w:r>
    </w:p>
    <w:bookmarkEnd w:id="23"/>
    <w:bookmarkStart w:name="z27" w:id="24"/>
    <w:p>
      <w:pPr>
        <w:spacing w:after="0"/>
        <w:ind w:left="0"/>
        <w:jc w:val="both"/>
      </w:pPr>
      <w:r>
        <w:rPr>
          <w:rFonts w:ascii="Times New Roman"/>
          <w:b w:val="false"/>
          <w:i w:val="false"/>
          <w:color w:val="000000"/>
          <w:sz w:val="28"/>
        </w:rPr>
        <w:t xml:space="preserve">
      4) нысаны мен мазмұны бойынша "Жылжымайтын мүлікке құқықтарды мемлекеттік тіркеу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талаптарына сәйкес келмейтін құжаттардың тіркеуге ұсынылуы;</w:t>
      </w:r>
    </w:p>
    <w:bookmarkEnd w:id="24"/>
    <w:bookmarkStart w:name="z28" w:id="25"/>
    <w:p>
      <w:pPr>
        <w:spacing w:after="0"/>
        <w:ind w:left="0"/>
        <w:jc w:val="both"/>
      </w:pPr>
      <w:r>
        <w:rPr>
          <w:rFonts w:ascii="Times New Roman"/>
          <w:b w:val="false"/>
          <w:i w:val="false"/>
          <w:color w:val="000000"/>
          <w:sz w:val="28"/>
        </w:rPr>
        <w:t>
      5) құқықты немесе өзге де мемлекеттік тіркеу объектісін мемлекеттік тіркеуді болдырмайтын ауыртпалықтардың болуы;</w:t>
      </w:r>
    </w:p>
    <w:bookmarkEnd w:id="25"/>
    <w:bookmarkStart w:name="z29" w:id="26"/>
    <w:p>
      <w:pPr>
        <w:spacing w:after="0"/>
        <w:ind w:left="0"/>
        <w:jc w:val="both"/>
      </w:pPr>
      <w:r>
        <w:rPr>
          <w:rFonts w:ascii="Times New Roman"/>
          <w:b w:val="false"/>
          <w:i w:val="false"/>
          <w:color w:val="000000"/>
          <w:sz w:val="28"/>
        </w:rPr>
        <w:t>
      6) заңды күшіне енген сот актісінің болуы;</w:t>
      </w:r>
    </w:p>
    <w:bookmarkEnd w:id="26"/>
    <w:bookmarkStart w:name="z30" w:id="27"/>
    <w:p>
      <w:pPr>
        <w:spacing w:after="0"/>
        <w:ind w:left="0"/>
        <w:jc w:val="both"/>
      </w:pPr>
      <w:r>
        <w:rPr>
          <w:rFonts w:ascii="Times New Roman"/>
          <w:b w:val="false"/>
          <w:i w:val="false"/>
          <w:color w:val="000000"/>
          <w:sz w:val="28"/>
        </w:rPr>
        <w:t>
      7) тіркеуді тоқтата тұру мерзімі ішінде тоқтата тұруға негіз болған мән-жайлардың жойылмауы;</w:t>
      </w:r>
    </w:p>
    <w:bookmarkEnd w:id="27"/>
    <w:bookmarkStart w:name="z31" w:id="28"/>
    <w:p>
      <w:pPr>
        <w:spacing w:after="0"/>
        <w:ind w:left="0"/>
        <w:jc w:val="both"/>
      </w:pPr>
      <w:r>
        <w:rPr>
          <w:rFonts w:ascii="Times New Roman"/>
          <w:b w:val="false"/>
          <w:i w:val="false"/>
          <w:color w:val="000000"/>
          <w:sz w:val="28"/>
        </w:rPr>
        <w:t>
      8) егер тіркеу объектісінің ауысуы, өзгеруі, тоқтатылуы немесе осындай құқыққа қатысты ауыртпалықты белгілеу болып табылса, бұрын туындаған құқық ол туындаған кезде қолданыста болған заңнамаға сәйкес келмеуі;</w:t>
      </w:r>
    </w:p>
    <w:bookmarkEnd w:id="28"/>
    <w:bookmarkStart w:name="z32" w:id="29"/>
    <w:p>
      <w:pPr>
        <w:spacing w:after="0"/>
        <w:ind w:left="0"/>
        <w:jc w:val="both"/>
      </w:pPr>
      <w:r>
        <w:rPr>
          <w:rFonts w:ascii="Times New Roman"/>
          <w:b w:val="false"/>
          <w:i w:val="false"/>
          <w:color w:val="000000"/>
          <w:sz w:val="28"/>
        </w:rPr>
        <w:t>
      9) мемлекеттік мүлік жөніндегі уәкілетті органның меншік құқығын және тиісті саланың уәкілетті органының жалға алу құқығын тіркеуді қоспағанда, мемлекеттік ислам арнайы қаржы компаниясына тиесілі жылжымайтын мүлікке құқықтарды және құқық ауыртпалығы тіркеуге жүгінген кезде жүзеге асырылады;</w:t>
      </w:r>
    </w:p>
    <w:bookmarkEnd w:id="29"/>
    <w:bookmarkStart w:name="z33" w:id="30"/>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30"/>
    <w:bookmarkStart w:name="z34" w:id="31"/>
    <w:p>
      <w:pPr>
        <w:spacing w:after="0"/>
        <w:ind w:left="0"/>
        <w:jc w:val="both"/>
      </w:pPr>
      <w:r>
        <w:rPr>
          <w:rFonts w:ascii="Times New Roman"/>
          <w:b w:val="false"/>
          <w:i w:val="false"/>
          <w:color w:val="000000"/>
          <w:sz w:val="28"/>
        </w:rPr>
        <w:t>
      11) егер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1"/>
    <w:bookmarkStart w:name="z35" w:id="32"/>
    <w:p>
      <w:pPr>
        <w:spacing w:after="0"/>
        <w:ind w:left="0"/>
        <w:jc w:val="both"/>
      </w:pPr>
      <w:r>
        <w:rPr>
          <w:rFonts w:ascii="Times New Roman"/>
          <w:b w:val="false"/>
          <w:i w:val="false"/>
          <w:color w:val="000000"/>
          <w:sz w:val="28"/>
        </w:rPr>
        <w:t>
      12) егер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арнаулы құқықтан айырылуы болып табылады.</w:t>
      </w:r>
    </w:p>
    <w:bookmarkEnd w:id="3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bookmarkStart w:name="z36" w:id="33"/>
    <w:p>
      <w:pPr>
        <w:spacing w:after="0"/>
        <w:ind w:left="0"/>
        <w:jc w:val="both"/>
      </w:pPr>
      <w:r>
        <w:rPr>
          <w:rFonts w:ascii="Times New Roman"/>
          <w:b w:val="false"/>
          <w:i w:val="false"/>
          <w:color w:val="000000"/>
          <w:sz w:val="28"/>
        </w:rPr>
        <w:t>
      11. Орталық мемлекеттік органдардың,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33"/>
    <w:bookmarkStart w:name="z37" w:id="34"/>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34"/>
    <w:p>
      <w:pPr>
        <w:spacing w:after="0"/>
        <w:ind w:left="0"/>
        <w:jc w:val="both"/>
      </w:pPr>
      <w:r>
        <w:rPr>
          <w:rFonts w:ascii="Times New Roman"/>
          <w:b w:val="false"/>
          <w:i w:val="false"/>
          <w:color w:val="000000"/>
          <w:sz w:val="28"/>
        </w:rPr>
        <w:t>
      Шағым пошта арқылы жазбаша нысанда, портал арқылы не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аты, әкесінің аты,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Start w:name="z38" w:id="35"/>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35"/>
    <w:p>
      <w:pPr>
        <w:spacing w:after="0"/>
        <w:ind w:left="0"/>
        <w:jc w:val="both"/>
      </w:pPr>
      <w:r>
        <w:rPr>
          <w:rFonts w:ascii="Times New Roman"/>
          <w:b w:val="false"/>
          <w:i w:val="false"/>
          <w:color w:val="000000"/>
          <w:sz w:val="28"/>
        </w:rPr>
        <w:t>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пошта арқылы, портал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 портал арқылы көрсетілетін қызметті алушыға жіберілген кезде "жеке кабинетінде" жүгіну туралы ақпарат қолжетімді болады, ол көрсетілетін қызметті беруші өтінішті өңдеу барысында жаңартылып отырады (жеткізілу,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39" w:id="36"/>
    <w:p>
      <w:pPr>
        <w:spacing w:after="0"/>
        <w:ind w:left="0"/>
        <w:jc w:val="both"/>
      </w:pPr>
      <w:r>
        <w:rPr>
          <w:rFonts w:ascii="Times New Roman"/>
          <w:b w:val="false"/>
          <w:i w:val="false"/>
          <w:color w:val="000000"/>
          <w:sz w:val="28"/>
        </w:rPr>
        <w:t xml:space="preserve">
      2) "Мiндеттi мемлекеттiк тiркеуге жатпайтын жылжымалы мүлiк кепiлiн тiркеу"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көрсетуден бас тарту үшін негіздер:</w:t>
      </w:r>
    </w:p>
    <w:p>
      <w:pPr>
        <w:spacing w:after="0"/>
        <w:ind w:left="0"/>
        <w:jc w:val="both"/>
      </w:pPr>
      <w:r>
        <w:rPr>
          <w:rFonts w:ascii="Times New Roman"/>
          <w:b w:val="false"/>
          <w:i w:val="false"/>
          <w:color w:val="000000"/>
          <w:sz w:val="28"/>
        </w:rPr>
        <w:t>
      1) егер кепіл шартында немесе кепіл талабын қамтитын өзге де шартта кепіл нысанасы және оның бағалануы, мәні, мөлшері және кепілмен қамтамасыз етілетін міндеттемелерді орындау мерзімі және кепілге қойылған мүлік тараптардың қайсысында болғаны туралы және оны пайдалануға рұқсат туралы мәліметтері көрсетілмесе, негіз болады.</w:t>
      </w:r>
    </w:p>
    <w:p>
      <w:pPr>
        <w:spacing w:after="0"/>
        <w:ind w:left="0"/>
        <w:jc w:val="both"/>
      </w:pPr>
      <w:r>
        <w:rPr>
          <w:rFonts w:ascii="Times New Roman"/>
          <w:b w:val="false"/>
          <w:i w:val="false"/>
          <w:color w:val="000000"/>
          <w:sz w:val="28"/>
        </w:rPr>
        <w:t>
      Кепіл нысанасын бағалау теңгемен көрсетіледі және егер Қазақстан Республикасының заңдарыңда өзгеше белгіленбесе тараптардың келісімімен айқындалуы мүмкін. Шетелдік валютада міндеттемелерді қамтамасыз ететін кепіл нысанасын бағалау теңгемен және кепіл туралы шартты жасасу күніндегі валюта айырбастаудың нарықтық бағамы бойынша міндеттемелер валютасымен көрсетіледі;</w:t>
      </w:r>
    </w:p>
    <w:bookmarkStart w:name="z41" w:id="37"/>
    <w:p>
      <w:pPr>
        <w:spacing w:after="0"/>
        <w:ind w:left="0"/>
        <w:jc w:val="both"/>
      </w:pPr>
      <w:r>
        <w:rPr>
          <w:rFonts w:ascii="Times New Roman"/>
          <w:b w:val="false"/>
          <w:i w:val="false"/>
          <w:color w:val="000000"/>
          <w:sz w:val="28"/>
        </w:rPr>
        <w:t xml:space="preserve">
      2) нысаны мен мазмұны бойынша "Жылжымалы мүлiк кепiлiн тiркеу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келмейтiн өтінішті тiркеуге ұсынған кезде;</w:t>
      </w:r>
    </w:p>
    <w:bookmarkEnd w:id="37"/>
    <w:bookmarkStart w:name="z42" w:id="38"/>
    <w:p>
      <w:pPr>
        <w:spacing w:after="0"/>
        <w:ind w:left="0"/>
        <w:jc w:val="both"/>
      </w:pPr>
      <w:r>
        <w:rPr>
          <w:rFonts w:ascii="Times New Roman"/>
          <w:b w:val="false"/>
          <w:i w:val="false"/>
          <w:color w:val="000000"/>
          <w:sz w:val="28"/>
        </w:rPr>
        <w:t>
      3) егер кепілді тіркеу туралы өтінішпен тиісті адам жүгінбесе;</w:t>
      </w:r>
    </w:p>
    <w:bookmarkEnd w:id="38"/>
    <w:bookmarkStart w:name="z43" w:id="39"/>
    <w:p>
      <w:pPr>
        <w:spacing w:after="0"/>
        <w:ind w:left="0"/>
        <w:jc w:val="both"/>
      </w:pPr>
      <w:r>
        <w:rPr>
          <w:rFonts w:ascii="Times New Roman"/>
          <w:b w:val="false"/>
          <w:i w:val="false"/>
          <w:color w:val="000000"/>
          <w:sz w:val="28"/>
        </w:rPr>
        <w:t>
      4) жылжымалы мүлік кепілін және кеменің немесе салынып жатқан кеменің ипотекасын мемлекеттік тіркеуге алымның бюджетке төленгенін растайтын құжаттың болмауы;</w:t>
      </w:r>
    </w:p>
    <w:bookmarkEnd w:id="39"/>
    <w:bookmarkStart w:name="z44" w:id="40"/>
    <w:p>
      <w:pPr>
        <w:spacing w:after="0"/>
        <w:ind w:left="0"/>
        <w:jc w:val="both"/>
      </w:pPr>
      <w:r>
        <w:rPr>
          <w:rFonts w:ascii="Times New Roman"/>
          <w:b w:val="false"/>
          <w:i w:val="false"/>
          <w:color w:val="000000"/>
          <w:sz w:val="28"/>
        </w:rPr>
        <w:t>
      5)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40"/>
    <w:bookmarkStart w:name="z45" w:id="41"/>
    <w:p>
      <w:pPr>
        <w:spacing w:after="0"/>
        <w:ind w:left="0"/>
        <w:jc w:val="both"/>
      </w:pPr>
      <w:r>
        <w:rPr>
          <w:rFonts w:ascii="Times New Roman"/>
          <w:b w:val="false"/>
          <w:i w:val="false"/>
          <w:color w:val="000000"/>
          <w:sz w:val="28"/>
        </w:rPr>
        <w:t>
      6)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 болып табылады.</w:t>
      </w:r>
    </w:p>
    <w:bookmarkEnd w:id="4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өтінішті қабылдаудан бас тартады және осы мемлекеттік көрсетілетін қызмет стандартының 4-қосымшасына сәйкес нысан бойынша құжаттарды қабылдаудан бас тарту туралы қолхат береді.</w:t>
      </w:r>
    </w:p>
    <w:bookmarkStart w:name="z46" w:id="42"/>
    <w:p>
      <w:pPr>
        <w:spacing w:after="0"/>
        <w:ind w:left="0"/>
        <w:jc w:val="both"/>
      </w:pPr>
      <w:r>
        <w:rPr>
          <w:rFonts w:ascii="Times New Roman"/>
          <w:b w:val="false"/>
          <w:i w:val="false"/>
          <w:color w:val="000000"/>
          <w:sz w:val="28"/>
        </w:rPr>
        <w:t>
      11.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42"/>
    <w:p>
      <w:pPr>
        <w:spacing w:after="0"/>
        <w:ind w:left="0"/>
        <w:jc w:val="both"/>
      </w:pPr>
      <w:r>
        <w:rPr>
          <w:rFonts w:ascii="Times New Roman"/>
          <w:b w:val="false"/>
          <w:i w:val="false"/>
          <w:color w:val="000000"/>
          <w:sz w:val="28"/>
        </w:rPr>
        <w:t>
      Шағым Мемлекеттік корпорацияның басшысының атына осы мемлекеттік көрсетілетін қызмет стандартының 14-тармағында көрсетілген мекенжай бойынша беріледі.</w:t>
      </w:r>
    </w:p>
    <w:p>
      <w:pPr>
        <w:spacing w:after="0"/>
        <w:ind w:left="0"/>
        <w:jc w:val="both"/>
      </w:pPr>
      <w:r>
        <w:rPr>
          <w:rFonts w:ascii="Times New Roman"/>
          <w:b w:val="false"/>
          <w:i w:val="false"/>
          <w:color w:val="000000"/>
          <w:sz w:val="28"/>
        </w:rPr>
        <w:t>
      Шағым почта, портал арқылы жазбаша нысанда не жұмыс күндері кеңсе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берілген шағымға жауап алу мерзімі мен орны көрсетіле отырып, кеңседе тіркелуі (мөртабан, кіріс нөмірі және күні) шағымды қабылдаудың расталуы болып табылады.</w:t>
      </w:r>
    </w:p>
    <w:p>
      <w:pPr>
        <w:spacing w:after="0"/>
        <w:ind w:left="0"/>
        <w:jc w:val="both"/>
      </w:pPr>
      <w:r>
        <w:rPr>
          <w:rFonts w:ascii="Times New Roman"/>
          <w:b w:val="false"/>
          <w:i w:val="false"/>
          <w:color w:val="000000"/>
          <w:sz w:val="28"/>
        </w:rPr>
        <w:t>
      Қолма-қол сондай-ақ, пошта арқылы Мемлекеттік корпорация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хатқа қойылады) болып табылады. Тіркелгеннен кейін шағым жауапты орындаушыны айқындау және тиісті шаралар қабылдау үшін Мемлекеттік корпорация басшысына жіберіледі.</w:t>
      </w:r>
    </w:p>
    <w:p>
      <w:pPr>
        <w:spacing w:after="0"/>
        <w:ind w:left="0"/>
        <w:jc w:val="both"/>
      </w:pPr>
      <w:r>
        <w:rPr>
          <w:rFonts w:ascii="Times New Roman"/>
          <w:b w:val="false"/>
          <w:i w:val="false"/>
          <w:color w:val="000000"/>
          <w:sz w:val="28"/>
        </w:rPr>
        <w:t>
      Шағым тіркелген күнінен бастап бес жұмыс күні ішінде қаралуға жатады. Шағымды қарау нәтижелері туралы дәлелді жауап почта, портал арқылы көрсетілетін қызметті алушыға жіберіледі не кеңседе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Шағым портал арқылы көрсетілетін қызметті алушыға жіберілген кезде "жеке кабинетте" жүгіну туралы ақпарат қолжетімді болады, ол өтінішті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Start w:name="z47" w:id="43"/>
    <w:p>
      <w:pPr>
        <w:spacing w:after="0"/>
        <w:ind w:left="0"/>
        <w:jc w:val="both"/>
      </w:pPr>
      <w:r>
        <w:rPr>
          <w:rFonts w:ascii="Times New Roman"/>
          <w:b w:val="false"/>
          <w:i w:val="false"/>
          <w:color w:val="000000"/>
          <w:sz w:val="28"/>
        </w:rPr>
        <w:t xml:space="preserve">
      3) "Жылжымайтын мүлікке тіркелген құқықтар (ауыртпалықтар) және оның техникалық сипаттамалары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еместігінің анықталуы мемлекеттік қызметті көрсетуден бас тартуға негіз болып табылады.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толық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49" w:id="4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44"/>
    <w:bookmarkStart w:name="z50" w:id="45"/>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45"/>
    <w:p>
      <w:pPr>
        <w:spacing w:after="0"/>
        <w:ind w:left="0"/>
        <w:jc w:val="both"/>
      </w:pPr>
      <w:r>
        <w:rPr>
          <w:rFonts w:ascii="Times New Roman"/>
          <w:b w:val="false"/>
          <w:i w:val="false"/>
          <w:color w:val="000000"/>
          <w:sz w:val="28"/>
        </w:rPr>
        <w:t>
      Шағымдар пошта арқылы жазбаша нысанда, портал арқылы не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Start w:name="z51" w:id="46"/>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46"/>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тіркелу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арқылы алуға болады.</w:t>
      </w:r>
    </w:p>
    <w:p>
      <w:pPr>
        <w:spacing w:after="0"/>
        <w:ind w:left="0"/>
        <w:jc w:val="both"/>
      </w:pPr>
      <w:r>
        <w:rPr>
          <w:rFonts w:ascii="Times New Roman"/>
          <w:b w:val="false"/>
          <w:i w:val="false"/>
          <w:color w:val="000000"/>
          <w:sz w:val="28"/>
        </w:rPr>
        <w:t>
      Шағым портал арқылы көрсетілетін қызметті алушыға жіберілген кезде "жеке кабинетте" жүгіну туралы ақпарат қолжетімді болады, көрсетілетін қызметті беруші өтінішті өңдеу барысында жаңартып отырады (жеткізілу,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52" w:id="47"/>
    <w:p>
      <w:pPr>
        <w:spacing w:after="0"/>
        <w:ind w:left="0"/>
        <w:jc w:val="both"/>
      </w:pPr>
      <w:r>
        <w:rPr>
          <w:rFonts w:ascii="Times New Roman"/>
          <w:b w:val="false"/>
          <w:i w:val="false"/>
          <w:color w:val="000000"/>
          <w:sz w:val="28"/>
        </w:rPr>
        <w:t xml:space="preserve">
      4) "Жылжымайтын мүлiк объектiлерi жоспарын (схемасын) қоса алғанда, тiркеу органы куәландырған тiркеу iсi құжаттарының көшiрмелерiн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Start w:name="z54" w:id="4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48"/>
    <w:bookmarkStart w:name="z55" w:id="49"/>
    <w:p>
      <w:pPr>
        <w:spacing w:after="0"/>
        <w:ind w:left="0"/>
        <w:jc w:val="both"/>
      </w:pPr>
      <w:r>
        <w:rPr>
          <w:rFonts w:ascii="Times New Roman"/>
          <w:b w:val="false"/>
          <w:i w:val="false"/>
          <w:color w:val="000000"/>
          <w:sz w:val="28"/>
        </w:rPr>
        <w:t>
      2) көрсетілетін қызметті алушыға қатысты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9"/>
    <w:p>
      <w:pPr>
        <w:spacing w:after="0"/>
        <w:ind w:left="0"/>
        <w:jc w:val="both"/>
      </w:pPr>
      <w:r>
        <w:rPr>
          <w:rFonts w:ascii="Times New Roman"/>
          <w:b w:val="false"/>
          <w:i w:val="false"/>
          <w:color w:val="000000"/>
          <w:sz w:val="28"/>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алуға байланысты арнаулы құқығынан айырылуы болып табылады.</w:t>
      </w:r>
    </w:p>
    <w:bookmarkStart w:name="z56" w:id="50"/>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End w:id="50"/>
    <w:bookmarkStart w:name="z57" w:id="51"/>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51"/>
    <w:bookmarkStart w:name="z58" w:id="52"/>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52"/>
    <w:p>
      <w:pPr>
        <w:spacing w:after="0"/>
        <w:ind w:left="0"/>
        <w:jc w:val="both"/>
      </w:pPr>
      <w:r>
        <w:rPr>
          <w:rFonts w:ascii="Times New Roman"/>
          <w:b w:val="false"/>
          <w:i w:val="false"/>
          <w:color w:val="000000"/>
          <w:sz w:val="28"/>
        </w:rPr>
        <w:t>
      Шағым жазбаша нысанда пошта, портал арқылы немесе жұмыс күндері көрсетілетін қызметті берушінің не Министрліктің кеңсесі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w:t>
      </w:r>
    </w:p>
    <w:bookmarkStart w:name="z59" w:id="53"/>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53"/>
    <w:p>
      <w:pPr>
        <w:spacing w:after="0"/>
        <w:ind w:left="0"/>
        <w:jc w:val="both"/>
      </w:pPr>
      <w:r>
        <w:rPr>
          <w:rFonts w:ascii="Times New Roman"/>
          <w:b w:val="false"/>
          <w:i w:val="false"/>
          <w:color w:val="000000"/>
          <w:sz w:val="28"/>
        </w:rPr>
        <w:t xml:space="preserve">
      Пошта арқылы немесе қолма-қол Мемлекеттік корпорацияның кеңсесіне келіп түскен шағымды қабылдаудың расталуы оның тіркелуі (мөртабан, кіріс нөмірі және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Шағым тіркелгеннен кейін жауапты орындаушыны белгілеу және тиісті шаралар қабылдау үшін көрсетілетін Мемлекеттік корпорацияның басшысына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немесе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оны көрсетілетін қызметті беруші өтінішті өңдеу барысында жаңартып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60" w:id="54"/>
    <w:p>
      <w:pPr>
        <w:spacing w:after="0"/>
        <w:ind w:left="0"/>
        <w:jc w:val="both"/>
      </w:pPr>
      <w:r>
        <w:rPr>
          <w:rFonts w:ascii="Times New Roman"/>
          <w:b w:val="false"/>
          <w:i w:val="false"/>
          <w:color w:val="000000"/>
          <w:sz w:val="28"/>
        </w:rPr>
        <w:t xml:space="preserve">
      5) "Жылжымайтын мүлiктiң болмауы (болуы) туралы анықтама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еместігінің анықталуы мемлекеттік қызметтерді көрсетуден бас тартуға негіз болып табылады.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62" w:id="55"/>
    <w:p>
      <w:pPr>
        <w:spacing w:after="0"/>
        <w:ind w:left="0"/>
        <w:jc w:val="both"/>
      </w:pPr>
      <w:r>
        <w:rPr>
          <w:rFonts w:ascii="Times New Roman"/>
          <w:b w:val="false"/>
          <w:i w:val="false"/>
          <w:color w:val="000000"/>
          <w:sz w:val="28"/>
        </w:rPr>
        <w:t>
      11. Орталық мемлекеттік органдардың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w:t>
      </w:r>
    </w:p>
    <w:bookmarkEnd w:id="55"/>
    <w:bookmarkStart w:name="z63" w:id="56"/>
    <w:p>
      <w:pPr>
        <w:spacing w:after="0"/>
        <w:ind w:left="0"/>
        <w:jc w:val="both"/>
      </w:pPr>
      <w:r>
        <w:rPr>
          <w:rFonts w:ascii="Times New Roman"/>
          <w:b w:val="false"/>
          <w:i w:val="false"/>
          <w:color w:val="000000"/>
          <w:sz w:val="28"/>
        </w:rPr>
        <w:t>
      1) шағым көрсетілетін қызметті беруші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мекенжайы, 8 (7172) 74-07-37 телефоны бойынша беріледі.</w:t>
      </w:r>
    </w:p>
    <w:bookmarkEnd w:id="56"/>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w:t>
      </w:r>
    </w:p>
    <w:bookmarkStart w:name="z64" w:id="57"/>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57"/>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Тіркелгеннен кейін, шағым Мемлекеттік корпорация басшылыққа жауапты орындаушыны белгілеу және тиісті шараларды қолдану үшін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ол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bookmarkStart w:name="z65" w:id="58"/>
    <w:p>
      <w:pPr>
        <w:spacing w:after="0"/>
        <w:ind w:left="0"/>
        <w:jc w:val="both"/>
      </w:pPr>
      <w:r>
        <w:rPr>
          <w:rFonts w:ascii="Times New Roman"/>
          <w:b w:val="false"/>
          <w:i w:val="false"/>
          <w:color w:val="000000"/>
          <w:sz w:val="28"/>
        </w:rPr>
        <w:t xml:space="preserve">
      6) "Жылжымалы мүлік кепілінің тізілімінен үзінді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еместігінің анықталуы мемлекеттік қызметтерді көрсетуден бас тартуға негіз болып табылады.</w:t>
      </w:r>
    </w:p>
    <w:bookmarkStart w:name="z67" w:id="5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End w:id="59"/>
    <w:bookmarkStart w:name="z68" w:id="60"/>
    <w:p>
      <w:pPr>
        <w:spacing w:after="0"/>
        <w:ind w:left="0"/>
        <w:jc w:val="both"/>
      </w:pPr>
      <w:r>
        <w:rPr>
          <w:rFonts w:ascii="Times New Roman"/>
          <w:b w:val="false"/>
          <w:i w:val="false"/>
          <w:color w:val="000000"/>
          <w:sz w:val="28"/>
        </w:rPr>
        <w:t>
      11.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w:t>
      </w:r>
    </w:p>
    <w:bookmarkEnd w:id="60"/>
    <w:p>
      <w:pPr>
        <w:spacing w:after="0"/>
        <w:ind w:left="0"/>
        <w:jc w:val="both"/>
      </w:pPr>
      <w:r>
        <w:rPr>
          <w:rFonts w:ascii="Times New Roman"/>
          <w:b w:val="false"/>
          <w:i w:val="false"/>
          <w:color w:val="000000"/>
          <w:sz w:val="28"/>
        </w:rPr>
        <w:t>
      Шағым Мемлекеттік корпорация басшысының атына осы мемлекеттік көрсетілетін қызмет стандартының 14-тармағында көрсетілген мекенжайы бойынша беріледі.</w:t>
      </w:r>
    </w:p>
    <w:p>
      <w:pPr>
        <w:spacing w:after="0"/>
        <w:ind w:left="0"/>
        <w:jc w:val="both"/>
      </w:pPr>
      <w:r>
        <w:rPr>
          <w:rFonts w:ascii="Times New Roman"/>
          <w:b w:val="false"/>
          <w:i w:val="false"/>
          <w:color w:val="000000"/>
          <w:sz w:val="28"/>
        </w:rPr>
        <w:t>
      Шағым пошта арқылы жазбаша нысанда, портал жұмыс күндері кеңсе арқылы қолма-қол қабылданады.</w:t>
      </w:r>
    </w:p>
    <w:p>
      <w:pPr>
        <w:spacing w:after="0"/>
        <w:ind w:left="0"/>
        <w:jc w:val="both"/>
      </w:pPr>
      <w:r>
        <w:rPr>
          <w:rFonts w:ascii="Times New Roman"/>
          <w:b w:val="false"/>
          <w:i w:val="false"/>
          <w:color w:val="000000"/>
          <w:sz w:val="28"/>
        </w:rPr>
        <w:t xml:space="preserve">
      Шағымды кабылдаған адамның тегі және аты-жөні шағымға жауап алу мерзімі мен орны көрсетіле отырып, оның кеңседе тіркелуі (мөртабан, кіріс нөмірі және күні) шағымды қабылдаудың расталуы болып табылады. </w:t>
      </w:r>
    </w:p>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Тіркелгеннен кейін, шағым Мемлекеттік корпорация басшысына жауапты орындаушыны белгілеу және тиісті шараларды қолдану үшін жіберіледі.</w:t>
      </w:r>
    </w:p>
    <w:p>
      <w:pPr>
        <w:spacing w:after="0"/>
        <w:ind w:left="0"/>
        <w:jc w:val="both"/>
      </w:pPr>
      <w:r>
        <w:rPr>
          <w:rFonts w:ascii="Times New Roman"/>
          <w:b w:val="false"/>
          <w:i w:val="false"/>
          <w:color w:val="000000"/>
          <w:sz w:val="28"/>
        </w:rPr>
        <w:t>
      Қолма-қол, сондай-ақ пошта арқылы Мемлекеттік корпорацияның кеңсесіне келіп түскен шағымды қабылдаудың растауы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Шағым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немесе кеңседе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ол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bookmarkStart w:name="z69" w:id="61"/>
    <w:p>
      <w:pPr>
        <w:spacing w:after="0"/>
        <w:ind w:left="0"/>
        <w:jc w:val="both"/>
      </w:pPr>
      <w:r>
        <w:rPr>
          <w:rFonts w:ascii="Times New Roman"/>
          <w:b w:val="false"/>
          <w:i w:val="false"/>
          <w:color w:val="000000"/>
          <w:sz w:val="28"/>
        </w:rPr>
        <w:t xml:space="preserve">
      7) "Жылжымайтын мүлікке тіркелген құқықтар және тоқтатылған құқықтар туралы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2" w:id="62"/>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еместігінің анықталуы мемлекеттік қызметтерді көрсетуден бас тартуға негіз болып табылады.</w:t>
      </w:r>
    </w:p>
    <w:bookmarkEnd w:id="6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71" w:id="6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63"/>
    <w:bookmarkStart w:name="z73" w:id="64"/>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64"/>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w:t>
      </w:r>
    </w:p>
    <w:bookmarkStart w:name="z74" w:id="65"/>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65"/>
    <w:bookmarkStart w:name="z75" w:id="66"/>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 </w:t>
      </w:r>
    </w:p>
    <w:bookmarkEnd w:id="66"/>
    <w:bookmarkStart w:name="z76" w:id="67"/>
    <w:p>
      <w:pPr>
        <w:spacing w:after="0"/>
        <w:ind w:left="0"/>
        <w:jc w:val="both"/>
      </w:pPr>
      <w:r>
        <w:rPr>
          <w:rFonts w:ascii="Times New Roman"/>
          <w:b w:val="false"/>
          <w:i w:val="false"/>
          <w:color w:val="000000"/>
          <w:sz w:val="28"/>
        </w:rPr>
        <w:t>
      Тіркелгеннен кейін шағым Мемлекеттік корпорация басшысына жауапты орындаушыны белгілеу және тиісті шараларды қолдану жібереді;</w:t>
      </w:r>
    </w:p>
    <w:bookmarkEnd w:id="67"/>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bookmarkStart w:name="z79" w:id="68"/>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оны көрсетілетін қызметті беруші өтінішті өңдеу барысында жаңартылып отырады (жеткізілу, тіркеу, орындау туралы белгілер, қарау немес қараудан бас тарту туралы жауап).</w:t>
      </w:r>
    </w:p>
    <w:bookmarkEnd w:id="68"/>
    <w:bookmarkStart w:name="z78" w:id="69"/>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bookmarkEnd w:id="69"/>
    <w:bookmarkStart w:name="z77" w:id="70"/>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bookmarkEnd w:id="70"/>
    <w:bookmarkStart w:name="z80" w:id="71"/>
    <w:p>
      <w:pPr>
        <w:spacing w:after="0"/>
        <w:ind w:left="0"/>
        <w:jc w:val="both"/>
      </w:pPr>
      <w:r>
        <w:rPr>
          <w:rFonts w:ascii="Times New Roman"/>
          <w:b w:val="false"/>
          <w:i w:val="false"/>
          <w:color w:val="000000"/>
          <w:sz w:val="28"/>
        </w:rPr>
        <w:t xml:space="preserve">
      8) "Жылжымайтын мүлiк объектiлерiнiң техникалық паспортын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Start w:name="z82" w:id="7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72"/>
    <w:bookmarkStart w:name="z83" w:id="73"/>
    <w:p>
      <w:pPr>
        <w:spacing w:after="0"/>
        <w:ind w:left="0"/>
        <w:jc w:val="both"/>
      </w:pPr>
      <w:r>
        <w:rPr>
          <w:rFonts w:ascii="Times New Roman"/>
          <w:b w:val="false"/>
          <w:i w:val="false"/>
          <w:color w:val="000000"/>
          <w:sz w:val="28"/>
        </w:rPr>
        <w:t>
      2) егер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73"/>
    <w:bookmarkStart w:name="z84" w:id="74"/>
    <w:p>
      <w:pPr>
        <w:spacing w:after="0"/>
        <w:ind w:left="0"/>
        <w:jc w:val="both"/>
      </w:pPr>
      <w:r>
        <w:rPr>
          <w:rFonts w:ascii="Times New Roman"/>
          <w:b w:val="false"/>
          <w:i w:val="false"/>
          <w:color w:val="000000"/>
          <w:sz w:val="28"/>
        </w:rPr>
        <w:t>
      3) егер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арнаулы құқықтан айырылуы болып табылады.</w:t>
      </w:r>
    </w:p>
    <w:bookmarkEnd w:id="74"/>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85" w:id="75"/>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75"/>
    <w:bookmarkStart w:name="z86" w:id="76"/>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76"/>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xml:space="preserve">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w:t>
      </w:r>
    </w:p>
    <w:bookmarkStart w:name="z87" w:id="77"/>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77"/>
    <w:bookmarkStart w:name="z88" w:id="78"/>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тіркелу күні шағымның екінші данасына немесе шағымға ілеспе хатта қойылады) болып табылады. </w:t>
      </w:r>
    </w:p>
    <w:bookmarkEnd w:id="78"/>
    <w:bookmarkStart w:name="z89" w:id="79"/>
    <w:p>
      <w:pPr>
        <w:spacing w:after="0"/>
        <w:ind w:left="0"/>
        <w:jc w:val="both"/>
      </w:pPr>
      <w:r>
        <w:rPr>
          <w:rFonts w:ascii="Times New Roman"/>
          <w:b w:val="false"/>
          <w:i w:val="false"/>
          <w:color w:val="000000"/>
          <w:sz w:val="28"/>
        </w:rPr>
        <w:t>
      Тіркелгеннен кейін, шағым Мемлекеттік корпорация басшысына жауапты орындаушыны белгілеу және тиісті шараларды қолдану үшін жібереді.</w:t>
      </w:r>
    </w:p>
    <w:bookmarkEnd w:id="79"/>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 телефоны 1414, 88000807777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оны көрсетілетін қызметті беруші өтінішті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90" w:id="80"/>
    <w:p>
      <w:pPr>
        <w:spacing w:after="0"/>
        <w:ind w:left="0"/>
        <w:jc w:val="both"/>
      </w:pPr>
      <w:r>
        <w:rPr>
          <w:rFonts w:ascii="Times New Roman"/>
          <w:b w:val="false"/>
          <w:i w:val="false"/>
          <w:color w:val="000000"/>
          <w:sz w:val="28"/>
        </w:rPr>
        <w:t>
      9) "Жылжымайтын мүлiк объектiлерiнiң техникалық паспортын беру" мемлекеттiк көрсетілетін қызмет стандартында: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"Жылжымайтын мүлік объектілерінің техникалық паспортын беру" Мемлекеттік көрсетілетін қызмет стандартын (бұдан әрі - мемлекеттік көрсетілетін қызмет стандарты) Қазақстан Республикасының Әділет министрлігі (бұдан әрі – Министрлік) әзірледі";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Көрсетілетін қызметті алушы жылжымайтын мүлік иесі (құқық иеленуші) немесе оның өкілі (сенімхат бойынша) жүгінген кезде мемлекеттік қызмет көрсету үшін қажетті құжаттар тізбесі мынадай: </w:t>
      </w:r>
    </w:p>
    <w:p>
      <w:pPr>
        <w:spacing w:after="0"/>
        <w:ind w:left="0"/>
        <w:jc w:val="both"/>
      </w:pPr>
      <w:r>
        <w:rPr>
          <w:rFonts w:ascii="Times New Roman"/>
          <w:b w:val="false"/>
          <w:i w:val="false"/>
          <w:color w:val="000000"/>
          <w:sz w:val="28"/>
        </w:rPr>
        <w:t>
      заңды тұлға үшін өкілеттіктерін растайтын құжат бойынша;</w:t>
      </w:r>
    </w:p>
    <w:p>
      <w:pPr>
        <w:spacing w:after="0"/>
        <w:ind w:left="0"/>
        <w:jc w:val="both"/>
      </w:pPr>
      <w:r>
        <w:rPr>
          <w:rFonts w:ascii="Times New Roman"/>
          <w:b w:val="false"/>
          <w:i w:val="false"/>
          <w:color w:val="000000"/>
          <w:sz w:val="28"/>
        </w:rPr>
        <w:t xml:space="preserve">
      жеке тұлға үшін нотариат куәландырылған сенімхат бойынша: </w:t>
      </w:r>
    </w:p>
    <w:p>
      <w:pPr>
        <w:spacing w:after="0"/>
        <w:ind w:left="0"/>
        <w:jc w:val="both"/>
      </w:pPr>
      <w:r>
        <w:rPr>
          <w:rFonts w:ascii="Times New Roman"/>
          <w:b w:val="false"/>
          <w:i w:val="false"/>
          <w:color w:val="000000"/>
          <w:sz w:val="28"/>
        </w:rPr>
        <w:t>
      Мемлекеттік корпорацияда:</w:t>
      </w:r>
    </w:p>
    <w:bookmarkStart w:name="z93" w:id="81"/>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техникалық паспорт беруге өтініш;</w:t>
      </w:r>
    </w:p>
    <w:bookmarkEnd w:id="81"/>
    <w:bookmarkStart w:name="z94" w:id="82"/>
    <w:p>
      <w:pPr>
        <w:spacing w:after="0"/>
        <w:ind w:left="0"/>
        <w:jc w:val="both"/>
      </w:pPr>
      <w:r>
        <w:rPr>
          <w:rFonts w:ascii="Times New Roman"/>
          <w:b w:val="false"/>
          <w:i w:val="false"/>
          <w:color w:val="000000"/>
          <w:sz w:val="28"/>
        </w:rPr>
        <w:t>
      2) көрсетілетін қызметті алушының (жеке тұлғаның) және көрсетілетін қызметті алушының уәкілетті өкiлінің жеке басын куәландыратын құжат (түпнұсқа көрсетілетін қызметті алушының жеке басын сәйкестендіру үшiн берiледi), сондай-ақ көрсетілетін қызметті алушы өкілінің өкілеттігін растайтын құжаттың көшiрмесi;</w:t>
      </w:r>
    </w:p>
    <w:bookmarkEnd w:id="82"/>
    <w:bookmarkStart w:name="z95" w:id="83"/>
    <w:p>
      <w:pPr>
        <w:spacing w:after="0"/>
        <w:ind w:left="0"/>
        <w:jc w:val="both"/>
      </w:pPr>
      <w:r>
        <w:rPr>
          <w:rFonts w:ascii="Times New Roman"/>
          <w:b w:val="false"/>
          <w:i w:val="false"/>
          <w:color w:val="000000"/>
          <w:sz w:val="28"/>
        </w:rPr>
        <w:t>
      3) жылжымайтын мүлiктiң қолда бар техникалық паспортын ол болған кезде және (немесе) жер учаскесiне сәйкестендіру құжатын қоса бере отырып, жылжымайтын мүлiк объектiсiне құқық белгiлейтiн құжаттар;</w:t>
      </w:r>
    </w:p>
    <w:bookmarkEnd w:id="83"/>
    <w:bookmarkStart w:name="z96" w:id="84"/>
    <w:p>
      <w:pPr>
        <w:spacing w:after="0"/>
        <w:ind w:left="0"/>
        <w:jc w:val="both"/>
      </w:pPr>
      <w:r>
        <w:rPr>
          <w:rFonts w:ascii="Times New Roman"/>
          <w:b w:val="false"/>
          <w:i w:val="false"/>
          <w:color w:val="000000"/>
          <w:sz w:val="28"/>
        </w:rPr>
        <w:t>
      4) техникалық паспортты беру үшiн төлемді растайтын құжат екі кезеңде ұсынылады:</w:t>
      </w:r>
    </w:p>
    <w:bookmarkEnd w:id="84"/>
    <w:p>
      <w:pPr>
        <w:spacing w:after="0"/>
        <w:ind w:left="0"/>
        <w:jc w:val="both"/>
      </w:pPr>
      <w:r>
        <w:rPr>
          <w:rFonts w:ascii="Times New Roman"/>
          <w:b w:val="false"/>
          <w:i w:val="false"/>
          <w:color w:val="000000"/>
          <w:sz w:val="28"/>
        </w:rPr>
        <w:t>
      мемлекеттік қызметті көрсету үшін өтініш берген кезде ақы төлеу Бағалар прейскурантына сәйкес жылжымайтын мүлік объектісін мемлекеттік техникалық тексеру бойынша көрсетілетін қызметтің базалық құны түрінде жүргізіледі;</w:t>
      </w:r>
    </w:p>
    <w:p>
      <w:pPr>
        <w:spacing w:after="0"/>
        <w:ind w:left="0"/>
        <w:jc w:val="both"/>
      </w:pPr>
      <w:r>
        <w:rPr>
          <w:rFonts w:ascii="Times New Roman"/>
          <w:b w:val="false"/>
          <w:i w:val="false"/>
          <w:color w:val="000000"/>
          <w:sz w:val="28"/>
        </w:rPr>
        <w:t>
      жылжымайтын мүлік объектісіне техникалық паспорт алған кезде Бағалар прейскурантына сәйкес жылжымайтын мүлік объектісін мемлекеттік техникалық тексеру бойынша орындалған жұмыс үшін толық ақы төлеу (қосымша ақы) жүргізіледі.</w:t>
      </w:r>
    </w:p>
    <w:p>
      <w:pPr>
        <w:spacing w:after="0"/>
        <w:ind w:left="0"/>
        <w:jc w:val="both"/>
      </w:pPr>
      <w:r>
        <w:rPr>
          <w:rFonts w:ascii="Times New Roman"/>
          <w:b w:val="false"/>
          <w:i w:val="false"/>
          <w:color w:val="000000"/>
          <w:sz w:val="28"/>
        </w:rPr>
        <w:t>
      Егер пәтерге, жатақханалардағы бөлмелерге және үй-жайларға техникалық тексеру жүргізуге жүгінген жағдайда жер учаскесіне сәйкестендіру құжаты ұсынылмайды;</w:t>
      </w:r>
    </w:p>
    <w:bookmarkStart w:name="z97" w:id="85"/>
    <w:p>
      <w:pPr>
        <w:spacing w:after="0"/>
        <w:ind w:left="0"/>
        <w:jc w:val="both"/>
      </w:pPr>
      <w:r>
        <w:rPr>
          <w:rFonts w:ascii="Times New Roman"/>
          <w:b w:val="false"/>
          <w:i w:val="false"/>
          <w:color w:val="000000"/>
          <w:sz w:val="28"/>
        </w:rPr>
        <w:t>
      порталда:</w:t>
      </w:r>
    </w:p>
    <w:bookmarkEnd w:id="85"/>
    <w:bookmarkStart w:name="z98" w:id="86"/>
    <w:p>
      <w:pPr>
        <w:spacing w:after="0"/>
        <w:ind w:left="0"/>
        <w:jc w:val="both"/>
      </w:pPr>
      <w:r>
        <w:rPr>
          <w:rFonts w:ascii="Times New Roman"/>
          <w:b w:val="false"/>
          <w:i w:val="false"/>
          <w:color w:val="000000"/>
          <w:sz w:val="28"/>
        </w:rPr>
        <w:t>
      1) ЭЦҚ-мен куәландырылған электрондық құжат нысанындағы сұрау салу;</w:t>
      </w:r>
    </w:p>
    <w:bookmarkEnd w:id="86"/>
    <w:bookmarkStart w:name="z99" w:id="87"/>
    <w:p>
      <w:pPr>
        <w:spacing w:after="0"/>
        <w:ind w:left="0"/>
        <w:jc w:val="both"/>
      </w:pPr>
      <w:r>
        <w:rPr>
          <w:rFonts w:ascii="Times New Roman"/>
          <w:b w:val="false"/>
          <w:i w:val="false"/>
          <w:color w:val="000000"/>
          <w:sz w:val="28"/>
        </w:rPr>
        <w:t>
      2) жылжымайтын мүлiктiң қолда бар техникалық паспортын ол болған кезде және (немесе) жер учаскесiне сәйкестендіру құжатын қоса бере отырып, жылжымайтын мүлiк объектiсiне құқық белгiлейтiн құжаттың электрондық көшірмесі;</w:t>
      </w:r>
    </w:p>
    <w:bookmarkEnd w:id="87"/>
    <w:bookmarkStart w:name="z100" w:id="88"/>
    <w:p>
      <w:pPr>
        <w:spacing w:after="0"/>
        <w:ind w:left="0"/>
        <w:jc w:val="both"/>
      </w:pPr>
      <w:r>
        <w:rPr>
          <w:rFonts w:ascii="Times New Roman"/>
          <w:b w:val="false"/>
          <w:i w:val="false"/>
          <w:color w:val="000000"/>
          <w:sz w:val="28"/>
        </w:rPr>
        <w:t>
      3) ЭҮТШ арқылы жасалған төлемді қоспағанда, техникалық паспортты беру үшін төлемді растайтын құжаттың электрондық көшірмесі екі кезеңде ұсынылады:</w:t>
      </w:r>
    </w:p>
    <w:bookmarkEnd w:id="88"/>
    <w:p>
      <w:pPr>
        <w:spacing w:after="0"/>
        <w:ind w:left="0"/>
        <w:jc w:val="both"/>
      </w:pPr>
      <w:r>
        <w:rPr>
          <w:rFonts w:ascii="Times New Roman"/>
          <w:b w:val="false"/>
          <w:i w:val="false"/>
          <w:color w:val="000000"/>
          <w:sz w:val="28"/>
        </w:rPr>
        <w:t>
      мемлекеттік қызметті көрсету үшін өтініш берген кезде ақы төлеу Бағалар прейскурантына сәйкес жылжымайтын мүлік объектісін мемлекеттік техникалық тексеру бойынша көрсетілетін қызметтің базалық құны түрінде жүргізіледі;</w:t>
      </w:r>
    </w:p>
    <w:p>
      <w:pPr>
        <w:spacing w:after="0"/>
        <w:ind w:left="0"/>
        <w:jc w:val="both"/>
      </w:pPr>
      <w:r>
        <w:rPr>
          <w:rFonts w:ascii="Times New Roman"/>
          <w:b w:val="false"/>
          <w:i w:val="false"/>
          <w:color w:val="000000"/>
          <w:sz w:val="28"/>
        </w:rPr>
        <w:t>
      жылжымайтын мүлік объектісіне техникалық паспорт алған кезде Бағалар прейскурантына сәйкес жылжымайтын мүлік объектісін мемлекеттік техникалық тексеру бойынша орындалған жұмысқа толық ақы төлеу (қосымша ақы) жүргізіледі.</w:t>
      </w:r>
    </w:p>
    <w:p>
      <w:pPr>
        <w:spacing w:after="0"/>
        <w:ind w:left="0"/>
        <w:jc w:val="both"/>
      </w:pPr>
      <w:r>
        <w:rPr>
          <w:rFonts w:ascii="Times New Roman"/>
          <w:b w:val="false"/>
          <w:i w:val="false"/>
          <w:color w:val="000000"/>
          <w:sz w:val="28"/>
        </w:rPr>
        <w:t>
      Егер пәтерге, жатақханалардағы бөлмелерге және үй-жайларға техникалық тексеру үгендеу жүргізуге жүгінген жағдайда жер учаскесіне сәйкестендіру құжаты ұсынылмайды.</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 туралы мәліметтерді, "электрондық үкіметтің" шлюзі арқылы жүргізілген ақы төлеуді Мемлекеттік корпорация қызметкері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берген кезде:</w:t>
      </w:r>
    </w:p>
    <w:p>
      <w:pPr>
        <w:spacing w:after="0"/>
        <w:ind w:left="0"/>
        <w:jc w:val="both"/>
      </w:pPr>
      <w:r>
        <w:rPr>
          <w:rFonts w:ascii="Times New Roman"/>
          <w:b w:val="false"/>
          <w:i w:val="false"/>
          <w:color w:val="000000"/>
          <w:sz w:val="28"/>
        </w:rPr>
        <w:t>
      Мемлекеттік корпорацияда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қызметтің нәтижесін алу орны мен күні көрсетіле отырып, мемлекеттік қызмет көрсету үшін сұрау салудың қабылданғаны туралы мәртебесі көрсетіледі.</w:t>
      </w:r>
    </w:p>
    <w:p>
      <w:pPr>
        <w:spacing w:after="0"/>
        <w:ind w:left="0"/>
        <w:jc w:val="both"/>
      </w:pPr>
      <w:r>
        <w:rPr>
          <w:rFonts w:ascii="Times New Roman"/>
          <w:b w:val="false"/>
          <w:i w:val="false"/>
          <w:color w:val="000000"/>
          <w:sz w:val="28"/>
        </w:rPr>
        <w:t xml:space="preserve">
      Мемлекеттік корпорацияда көрсетілетін қызметті алушыға құжаттарды беру көрсетілетін қызметті алушы немесе оның өкілі жеке басын куәландыратын құжатты көрсеткен кезде; </w:t>
      </w:r>
    </w:p>
    <w:p>
      <w:pPr>
        <w:spacing w:after="0"/>
        <w:ind w:left="0"/>
        <w:jc w:val="both"/>
      </w:pPr>
      <w:r>
        <w:rPr>
          <w:rFonts w:ascii="Times New Roman"/>
          <w:b w:val="false"/>
          <w:i w:val="false"/>
          <w:color w:val="000000"/>
          <w:sz w:val="28"/>
        </w:rPr>
        <w:t xml:space="preserve">
      заңды тұлға үшін өкілеттіктерін растайтын құжат бойынша; жеке тұлға үшін нотариат куәландырылған сенімхат бойынша қолхат негізінде жүзеге асырылады. </w:t>
      </w:r>
    </w:p>
    <w:p>
      <w:pPr>
        <w:spacing w:after="0"/>
        <w:ind w:left="0"/>
        <w:jc w:val="both"/>
      </w:pPr>
      <w:r>
        <w:rPr>
          <w:rFonts w:ascii="Times New Roman"/>
          <w:b w:val="false"/>
          <w:i w:val="false"/>
          <w:color w:val="000000"/>
          <w:sz w:val="28"/>
        </w:rPr>
        <w:t>
      Көрсетілетін қызметті алушы мемлекеттік қызмет нәтижесін алуға көрсетілген мерзімде жүгінбесе, Мемлекеттік корпорация олардың сақталуын қамтамасыз етеді.</w:t>
      </w:r>
    </w:p>
    <w:bookmarkStart w:name="z101" w:id="89"/>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End w:id="89"/>
    <w:bookmarkStart w:name="z102" w:id="9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90"/>
    <w:bookmarkStart w:name="z103" w:id="91"/>
    <w:p>
      <w:pPr>
        <w:spacing w:after="0"/>
        <w:ind w:left="0"/>
        <w:jc w:val="both"/>
      </w:pPr>
      <w:r>
        <w:rPr>
          <w:rFonts w:ascii="Times New Roman"/>
          <w:b w:val="false"/>
          <w:i w:val="false"/>
          <w:color w:val="000000"/>
          <w:sz w:val="28"/>
        </w:rPr>
        <w:t>
      2) егер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91"/>
    <w:bookmarkStart w:name="z104" w:id="92"/>
    <w:p>
      <w:pPr>
        <w:spacing w:after="0"/>
        <w:ind w:left="0"/>
        <w:jc w:val="both"/>
      </w:pPr>
      <w:r>
        <w:rPr>
          <w:rFonts w:ascii="Times New Roman"/>
          <w:b w:val="false"/>
          <w:i w:val="false"/>
          <w:color w:val="000000"/>
          <w:sz w:val="28"/>
        </w:rPr>
        <w:t>
      3) егер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арнаулы құқықтан айырылуы болып табылады.</w:t>
      </w:r>
    </w:p>
    <w:bookmarkEnd w:id="9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11.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p>
      <w:pPr>
        <w:spacing w:after="0"/>
        <w:ind w:left="0"/>
        <w:jc w:val="both"/>
      </w:pPr>
      <w:r>
        <w:rPr>
          <w:rFonts w:ascii="Times New Roman"/>
          <w:b w:val="false"/>
          <w:i w:val="false"/>
          <w:color w:val="000000"/>
          <w:sz w:val="28"/>
        </w:rPr>
        <w:t>
      Шағым Мемлекеттік корпорация басшысының атына осы мемлекеттік қызмет көрсету стандартының 14-тармағында көрсетілген мекенжай бойынша беріледі.</w:t>
      </w:r>
    </w:p>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кеңсе арқылы қолма-қол қабылданады.</w:t>
      </w:r>
    </w:p>
    <w:p>
      <w:pPr>
        <w:spacing w:after="0"/>
        <w:ind w:left="0"/>
        <w:jc w:val="both"/>
      </w:pPr>
      <w:r>
        <w:rPr>
          <w:rFonts w:ascii="Times New Roman"/>
          <w:b w:val="false"/>
          <w:i w:val="false"/>
          <w:color w:val="000000"/>
          <w:sz w:val="28"/>
        </w:rPr>
        <w:t xml:space="preserve">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w:t>
      </w:r>
    </w:p>
    <w:p>
      <w:pPr>
        <w:spacing w:after="0"/>
        <w:ind w:left="0"/>
        <w:jc w:val="both"/>
      </w:pPr>
      <w:r>
        <w:rPr>
          <w:rFonts w:ascii="Times New Roman"/>
          <w:b w:val="false"/>
          <w:i w:val="false"/>
          <w:color w:val="000000"/>
          <w:sz w:val="28"/>
        </w:rPr>
        <w:t>
      Қолма-қол, сондай-ақ пошта арқылы Мемлекеттік корпорацияның кеңсесіне келіп түскен шағымды қабылдаудың растауы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Тіркелгеннен кейін, шағым Мемлекеттік корпорация басшысына жауапты орындаушысын белгілеу және тиісті шараларды қолдану үшін жіберіледі.</w:t>
      </w:r>
    </w:p>
    <w:p>
      <w:pPr>
        <w:spacing w:after="0"/>
        <w:ind w:left="0"/>
        <w:jc w:val="both"/>
      </w:pPr>
      <w:r>
        <w:rPr>
          <w:rFonts w:ascii="Times New Roman"/>
          <w:b w:val="false"/>
          <w:i w:val="false"/>
          <w:color w:val="000000"/>
          <w:sz w:val="28"/>
        </w:rPr>
        <w:t>
      Шағым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 кеңседе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ол өтінішті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bookmarkStart w:name="z105" w:id="93"/>
    <w:p>
      <w:pPr>
        <w:spacing w:after="0"/>
        <w:ind w:left="0"/>
        <w:jc w:val="both"/>
      </w:pPr>
      <w:r>
        <w:rPr>
          <w:rFonts w:ascii="Times New Roman"/>
          <w:b w:val="false"/>
          <w:i w:val="false"/>
          <w:color w:val="000000"/>
          <w:sz w:val="28"/>
        </w:rPr>
        <w:t xml:space="preserve">
      10) "Жылжымайтын мүлiк объектiлерiнің техникалық паспортының телнұсқасын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Start w:name="z107" w:id="9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94"/>
    <w:bookmarkStart w:name="z108" w:id="95"/>
    <w:p>
      <w:pPr>
        <w:spacing w:after="0"/>
        <w:ind w:left="0"/>
        <w:jc w:val="both"/>
      </w:pPr>
      <w:r>
        <w:rPr>
          <w:rFonts w:ascii="Times New Roman"/>
          <w:b w:val="false"/>
          <w:i w:val="false"/>
          <w:color w:val="000000"/>
          <w:sz w:val="28"/>
        </w:rPr>
        <w:t>
      2) егер көрсетілетін қызметті алушыға қатысты оның қызметіне немесе осы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95"/>
    <w:bookmarkStart w:name="z109" w:id="96"/>
    <w:p>
      <w:pPr>
        <w:spacing w:after="0"/>
        <w:ind w:left="0"/>
        <w:jc w:val="both"/>
      </w:pPr>
      <w:r>
        <w:rPr>
          <w:rFonts w:ascii="Times New Roman"/>
          <w:b w:val="false"/>
          <w:i w:val="false"/>
          <w:color w:val="000000"/>
          <w:sz w:val="28"/>
        </w:rPr>
        <w:t>
      3) егер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арнаулы құқықтан айырылуы болып табылады.</w:t>
      </w:r>
    </w:p>
    <w:bookmarkEnd w:id="96"/>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110" w:id="97"/>
    <w:p>
      <w:pPr>
        <w:spacing w:after="0"/>
        <w:ind w:left="0"/>
        <w:jc w:val="both"/>
      </w:pPr>
      <w:r>
        <w:rPr>
          <w:rFonts w:ascii="Times New Roman"/>
          <w:b w:val="false"/>
          <w:i w:val="false"/>
          <w:color w:val="000000"/>
          <w:sz w:val="28"/>
        </w:rPr>
        <w:t>
      11.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97"/>
    <w:p>
      <w:pPr>
        <w:spacing w:after="0"/>
        <w:ind w:left="0"/>
        <w:jc w:val="both"/>
      </w:pPr>
      <w:r>
        <w:rPr>
          <w:rFonts w:ascii="Times New Roman"/>
          <w:b w:val="false"/>
          <w:i w:val="false"/>
          <w:color w:val="000000"/>
          <w:sz w:val="28"/>
        </w:rPr>
        <w:t>
      Шағым Мемлекеттік корпорация басшысының атына осы мемлекеттік қызмет көрсету стандартының 14-тармағында көрсетілген мекенжай бойынша беріледі.</w:t>
      </w:r>
    </w:p>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кеңсе арқылы қолма-қол қабылданады.</w:t>
      </w:r>
    </w:p>
    <w:p>
      <w:pPr>
        <w:spacing w:after="0"/>
        <w:ind w:left="0"/>
        <w:jc w:val="both"/>
      </w:pPr>
      <w:r>
        <w:rPr>
          <w:rFonts w:ascii="Times New Roman"/>
          <w:b w:val="false"/>
          <w:i w:val="false"/>
          <w:color w:val="000000"/>
          <w:sz w:val="28"/>
        </w:rPr>
        <w:t xml:space="preserve">
      Шағымды кабылдаған адамның тегі және аты-жөні, шағымға жауап алу мерзімі мен орны көрсетіле отырып, оның тіркелуі (мөртабан, кіріс нөмірі және күні) шағымды қабылдаудың расталуы болып табылады. </w:t>
      </w:r>
    </w:p>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Тіркелгеннен кейін, шағым Мемлекеттік корпорация басшысына жауапты орындаушысын белгілеу және тиісті шараларды қолдану үшін жіберіледі.</w:t>
      </w:r>
    </w:p>
    <w:p>
      <w:pPr>
        <w:spacing w:after="0"/>
        <w:ind w:left="0"/>
        <w:jc w:val="both"/>
      </w:pPr>
      <w:r>
        <w:rPr>
          <w:rFonts w:ascii="Times New Roman"/>
          <w:b w:val="false"/>
          <w:i w:val="false"/>
          <w:color w:val="000000"/>
          <w:sz w:val="28"/>
        </w:rPr>
        <w:t>
      Шағым тіркелген күннен бастап бес жұмыс күні ішінде қаралуға тиіс. Шағымды қарау нәтижелері туралы дәлелді жауап пошта байланысы, портал арқылы көрсетілетін қызметті алушыға жіберіледі не кеңседе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ол өтінішті өңдеу барысында жаңартылып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11" w:id="98"/>
    <w:p>
      <w:pPr>
        <w:spacing w:after="0"/>
        <w:ind w:left="0"/>
        <w:jc w:val="both"/>
      </w:pPr>
      <w:r>
        <w:rPr>
          <w:rFonts w:ascii="Times New Roman"/>
          <w:b w:val="false"/>
          <w:i w:val="false"/>
          <w:color w:val="000000"/>
          <w:sz w:val="28"/>
        </w:rPr>
        <w:t xml:space="preserve">
      11) "Жылжымайтын мүлік иесі (құқық иеленушісі) туралы мәліметті қамтитын техникалық паспортқа қосымшаны беру"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олардағы деректердің (мәліметтердің) дәйекті еместігінің анықталуы мемлекеттік қызметтерді көрсетуден бас тартуға негіз болып табылады.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кезде,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Start w:name="z113" w:id="99"/>
    <w:p>
      <w:pPr>
        <w:spacing w:after="0"/>
        <w:ind w:left="0"/>
        <w:jc w:val="both"/>
      </w:pPr>
      <w:r>
        <w:rPr>
          <w:rFonts w:ascii="Times New Roman"/>
          <w:b w:val="false"/>
          <w:i w:val="false"/>
          <w:color w:val="000000"/>
          <w:sz w:val="28"/>
        </w:rPr>
        <w:t>
      11.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99"/>
    <w:bookmarkStart w:name="z114" w:id="100"/>
    <w:p>
      <w:pPr>
        <w:spacing w:after="0"/>
        <w:ind w:left="0"/>
        <w:jc w:val="both"/>
      </w:pPr>
      <w:r>
        <w:rPr>
          <w:rFonts w:ascii="Times New Roman"/>
          <w:b w:val="false"/>
          <w:i w:val="false"/>
          <w:color w:val="000000"/>
          <w:sz w:val="28"/>
        </w:rPr>
        <w:t>
      1) шағым көрсетілетін қызметті берушінің басшысының атына осы мемлекеттік көрсетілетін қызмет стандартының 14-тармағында көрсетілген мекенжай бойынша немесе Министрлік басшысының атына 010000, Астана қаласы, Орынбор көшесі, 8, 13-кіреберіс, телефон: 8 (7172) 74-07-37 мекенжайы бойынша беріледі.</w:t>
      </w:r>
    </w:p>
    <w:bookmarkEnd w:id="100"/>
    <w:p>
      <w:pPr>
        <w:spacing w:after="0"/>
        <w:ind w:left="0"/>
        <w:jc w:val="both"/>
      </w:pPr>
      <w:r>
        <w:rPr>
          <w:rFonts w:ascii="Times New Roman"/>
          <w:b w:val="false"/>
          <w:i w:val="false"/>
          <w:color w:val="000000"/>
          <w:sz w:val="28"/>
        </w:rPr>
        <w:t>
      Шағым пошта арқылы жазбаша нысанда, портал арқылы немесе жұмыс күндері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xml:space="preserve">
      Шағымды кабылдаған адамның тегі және аты-жөні, шағымға жауап алу мерзімі мен орны көрсетіле отырып, оның көрсетілетін қызметті берушінің немесе Министрліктің кеңсесінде тіркелуі (мөртабан, кіріс нөмірі және күні) шағымды қабылдаудың расталуы болып табылады; </w:t>
      </w:r>
    </w:p>
    <w:bookmarkStart w:name="z115" w:id="101"/>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және телефондар бойынша Мемлекеттік корпорация басшысына жіберіледі.</w:t>
      </w:r>
    </w:p>
    <w:bookmarkEnd w:id="101"/>
    <w:p>
      <w:pPr>
        <w:spacing w:after="0"/>
        <w:ind w:left="0"/>
        <w:jc w:val="both"/>
      </w:pPr>
      <w:r>
        <w:rPr>
          <w:rFonts w:ascii="Times New Roman"/>
          <w:b w:val="false"/>
          <w:i w:val="false"/>
          <w:color w:val="000000"/>
          <w:sz w:val="28"/>
        </w:rPr>
        <w:t xml:space="preserve">
      Қолма-қол, сондай-ақ пошта арқылы Мемлекеттік корпорацияның кеңсесіне келіп түскен шағымды қабылдаудың расталуы оның тіркелуі (мөртабан, кіріс нөмірі және тіркеу күні шағымның екінші данасына немесе шағымға ілеспе хатта қойылады) болып табылады. </w:t>
      </w:r>
    </w:p>
    <w:p>
      <w:pPr>
        <w:spacing w:after="0"/>
        <w:ind w:left="0"/>
        <w:jc w:val="both"/>
      </w:pPr>
      <w:r>
        <w:rPr>
          <w:rFonts w:ascii="Times New Roman"/>
          <w:b w:val="false"/>
          <w:i w:val="false"/>
          <w:color w:val="000000"/>
          <w:sz w:val="28"/>
        </w:rPr>
        <w:t>
      Тіркелгеннен кейін жауапты орындаушыны белгілеу және тиісті шаралар қолдану үшін Мемлекеттік корпорация басшысына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күннен бастап бес жұмыс күні ішінде қаралуға тиіс. Шағымды қарау нәтижелері туралы дәлелді жауап пошта, портал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алушының "жеке кабинетінде" жүгіну туралы ақпарат қолжетімді болады, оны көрсетілетін қызметті беруші өтінішті өңдеу барысында жаңартып отырады (жеткізілу, тіркеу, орындау туралы белгілер, қарау немес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bookmarkStart w:name="z116" w:id="10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102"/>
    <w:bookmarkStart w:name="z117" w:id="10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3"/>
    <w:bookmarkStart w:name="z118" w:id="10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он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04"/>
    <w:bookmarkStart w:name="z119" w:id="105"/>
    <w:p>
      <w:pPr>
        <w:spacing w:after="0"/>
        <w:ind w:left="0"/>
        <w:jc w:val="both"/>
      </w:pPr>
      <w:r>
        <w:rPr>
          <w:rFonts w:ascii="Times New Roman"/>
          <w:b w:val="false"/>
          <w:i w:val="false"/>
          <w:color w:val="000000"/>
          <w:sz w:val="28"/>
        </w:rPr>
        <w:t>
      3) осы бұйрықты Қазақстан Республикасы Әділет министрінің интернет-ресурсында орналастыруды қамтамасыз етсін.</w:t>
      </w:r>
    </w:p>
    <w:bookmarkEnd w:id="105"/>
    <w:bookmarkStart w:name="z120" w:id="10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орынбасарына жүктелсін.</w:t>
      </w:r>
    </w:p>
    <w:bookmarkEnd w:id="106"/>
    <w:bookmarkStart w:name="z121" w:id="10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Бекетаев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Д. Абаев__________________   </w:t>
      </w:r>
    </w:p>
    <w:p>
      <w:pPr>
        <w:spacing w:after="0"/>
        <w:ind w:left="0"/>
        <w:jc w:val="both"/>
      </w:pPr>
      <w:r>
        <w:rPr>
          <w:rFonts w:ascii="Times New Roman"/>
          <w:b w:val="false"/>
          <w:i w:val="false"/>
          <w:color w:val="000000"/>
          <w:sz w:val="28"/>
        </w:rPr>
        <w:t xml:space="preserve">
      2016 жылғы 7 қараша"КЕЛІСІЛДІ"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Қ. Бишімбаев_______________   </w:t>
      </w:r>
    </w:p>
    <w:p>
      <w:pPr>
        <w:spacing w:after="0"/>
        <w:ind w:left="0"/>
        <w:jc w:val="both"/>
      </w:pPr>
      <w:r>
        <w:rPr>
          <w:rFonts w:ascii="Times New Roman"/>
          <w:b w:val="false"/>
          <w:i w:val="false"/>
          <w:color w:val="000000"/>
          <w:sz w:val="28"/>
        </w:rPr>
        <w:t>
      2016 жылғы 11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31 қазандағы</w:t>
            </w:r>
            <w:r>
              <w:br/>
            </w:r>
            <w:r>
              <w:rPr>
                <w:rFonts w:ascii="Times New Roman"/>
                <w:b w:val="false"/>
                <w:i w:val="false"/>
                <w:color w:val="000000"/>
                <w:sz w:val="20"/>
              </w:rPr>
              <w:t>№ 949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мүлiк</w:t>
            </w:r>
            <w:r>
              <w:br/>
            </w:r>
            <w:r>
              <w:rPr>
                <w:rFonts w:ascii="Times New Roman"/>
                <w:b w:val="false"/>
                <w:i w:val="false"/>
                <w:color w:val="000000"/>
                <w:sz w:val="20"/>
              </w:rPr>
              <w:t>объектiлерiнiң техникалық</w:t>
            </w:r>
            <w:r>
              <w:br/>
            </w:r>
            <w:r>
              <w:rPr>
                <w:rFonts w:ascii="Times New Roman"/>
                <w:b w:val="false"/>
                <w:i w:val="false"/>
                <w:color w:val="000000"/>
                <w:sz w:val="20"/>
              </w:rPr>
              <w:t>паспортын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 _______ техникалық паспортты беруге өтініш</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Азамат (ЖСН)________________атынан, сенiм білдірілген адам (ЖСН)_____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және болған кезде - әкесінің аты туған жылы)</w:t>
      </w:r>
    </w:p>
    <w:p>
      <w:pPr>
        <w:spacing w:after="0"/>
        <w:ind w:left="0"/>
        <w:jc w:val="both"/>
      </w:pPr>
      <w:r>
        <w:rPr>
          <w:rFonts w:ascii="Times New Roman"/>
          <w:b w:val="false"/>
          <w:i w:val="false"/>
          <w:color w:val="000000"/>
          <w:sz w:val="28"/>
        </w:rPr>
        <w:t>
      ____________________________________________________________негізінде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_________________________________________________атынан әрекет етеді.</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тұлғаның толық атауы __________________________________________</w:t>
      </w:r>
    </w:p>
    <w:p>
      <w:pPr>
        <w:spacing w:after="0"/>
        <w:ind w:left="0"/>
        <w:jc w:val="both"/>
      </w:pPr>
      <w:r>
        <w:rPr>
          <w:rFonts w:ascii="Times New Roman"/>
          <w:b w:val="false"/>
          <w:i w:val="false"/>
          <w:color w:val="000000"/>
          <w:sz w:val="28"/>
        </w:rPr>
        <w:t>
      Мемлекеттік тіркеу туралы куәліктің нөмірі___________________________</w:t>
      </w:r>
    </w:p>
    <w:p>
      <w:pPr>
        <w:spacing w:after="0"/>
        <w:ind w:left="0"/>
        <w:jc w:val="both"/>
      </w:pPr>
      <w:r>
        <w:rPr>
          <w:rFonts w:ascii="Times New Roman"/>
          <w:b w:val="false"/>
          <w:i w:val="false"/>
          <w:color w:val="000000"/>
          <w:sz w:val="28"/>
        </w:rPr>
        <w:t>
      Мемлекеттік тіркеу күні ____________________, БСН 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Тегі, аты және болған кезде (басшының немесе уәкілетті өкілдің)______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________________________________________________ атынан әрекет етеді.</w:t>
      </w:r>
    </w:p>
    <w:p>
      <w:pPr>
        <w:spacing w:after="0"/>
        <w:ind w:left="0"/>
        <w:jc w:val="both"/>
      </w:pPr>
      <w:r>
        <w:rPr>
          <w:rFonts w:ascii="Times New Roman"/>
          <w:b w:val="false"/>
          <w:i w:val="false"/>
          <w:color w:val="000000"/>
          <w:sz w:val="28"/>
        </w:rPr>
        <w:t>
      Тексерілетін жылжымайтын мүлік объектісінің мекенжайы:_______________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Қабылданған құжаттардың тізбесі: (атауы, сериясы, қашан және кім</w:t>
      </w:r>
    </w:p>
    <w:p>
      <w:pPr>
        <w:spacing w:after="0"/>
        <w:ind w:left="0"/>
        <w:jc w:val="both"/>
      </w:pPr>
      <w:r>
        <w:rPr>
          <w:rFonts w:ascii="Times New Roman"/>
          <w:b w:val="false"/>
          <w:i w:val="false"/>
          <w:color w:val="000000"/>
          <w:sz w:val="28"/>
        </w:rPr>
        <w:t>
      берді):</w:t>
      </w:r>
    </w:p>
    <w:p>
      <w:pPr>
        <w:spacing w:after="0"/>
        <w:ind w:left="0"/>
        <w:jc w:val="both"/>
      </w:pPr>
      <w:r>
        <w:rPr>
          <w:rFonts w:ascii="Times New Roman"/>
          <w:b w:val="false"/>
          <w:i w:val="false"/>
          <w:color w:val="000000"/>
          <w:sz w:val="28"/>
        </w:rPr>
        <w:t>
      1. Төлем туралы құжат: түрі</w:t>
      </w:r>
    </w:p>
    <w:p>
      <w:pPr>
        <w:spacing w:after="0"/>
        <w:ind w:left="0"/>
        <w:jc w:val="both"/>
      </w:pPr>
      <w:r>
        <w:rPr>
          <w:rFonts w:ascii="Times New Roman"/>
          <w:b w:val="false"/>
          <w:i w:val="false"/>
          <w:color w:val="000000"/>
          <w:sz w:val="28"/>
        </w:rPr>
        <w:t>
      __________________№__________ күні___________</w:t>
      </w:r>
    </w:p>
    <w:p>
      <w:pPr>
        <w:spacing w:after="0"/>
        <w:ind w:left="0"/>
        <w:jc w:val="both"/>
      </w:pPr>
      <w:r>
        <w:rPr>
          <w:rFonts w:ascii="Times New Roman"/>
          <w:b w:val="false"/>
          <w:i w:val="false"/>
          <w:color w:val="000000"/>
          <w:sz w:val="28"/>
        </w:rPr>
        <w:t>
      сомаға ________________(жазумен)_____________________________________</w:t>
      </w:r>
    </w:p>
    <w:p>
      <w:pPr>
        <w:spacing w:after="0"/>
        <w:ind w:left="0"/>
        <w:jc w:val="both"/>
      </w:pPr>
      <w:r>
        <w:rPr>
          <w:rFonts w:ascii="Times New Roman"/>
          <w:b w:val="false"/>
          <w:i w:val="false"/>
          <w:color w:val="000000"/>
          <w:sz w:val="28"/>
        </w:rPr>
        <w:t>
      2. Қолда бар техникалық паспортты (болған кезде) және жер учаскесiне</w:t>
      </w:r>
    </w:p>
    <w:p>
      <w:pPr>
        <w:spacing w:after="0"/>
        <w:ind w:left="0"/>
        <w:jc w:val="both"/>
      </w:pPr>
      <w:r>
        <w:rPr>
          <w:rFonts w:ascii="Times New Roman"/>
          <w:b w:val="false"/>
          <w:i w:val="false"/>
          <w:color w:val="000000"/>
          <w:sz w:val="28"/>
        </w:rPr>
        <w:t>
      сәйкестендіру құжатын қоса бере отырып, жылжымайтын мүлiк объектiсiне</w:t>
      </w:r>
    </w:p>
    <w:p>
      <w:pPr>
        <w:spacing w:after="0"/>
        <w:ind w:left="0"/>
        <w:jc w:val="both"/>
      </w:pPr>
      <w:r>
        <w:rPr>
          <w:rFonts w:ascii="Times New Roman"/>
          <w:b w:val="false"/>
          <w:i w:val="false"/>
          <w:color w:val="000000"/>
          <w:sz w:val="28"/>
        </w:rPr>
        <w:t>
      құқық белгiлейтiн (құқық растайтын) құжаттар (түпнұсқада)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Байланыс телефоны ________________________________________________</w:t>
      </w:r>
    </w:p>
    <w:p>
      <w:pPr>
        <w:spacing w:after="0"/>
        <w:ind w:left="0"/>
        <w:jc w:val="both"/>
      </w:pPr>
      <w:r>
        <w:rPr>
          <w:rFonts w:ascii="Times New Roman"/>
          <w:b w:val="false"/>
          <w:i w:val="false"/>
          <w:color w:val="000000"/>
          <w:sz w:val="28"/>
        </w:rPr>
        <w:t>
      Мынадай жұмыстарды орындауды:</w:t>
      </w:r>
    </w:p>
    <w:p>
      <w:pPr>
        <w:spacing w:after="0"/>
        <w:ind w:left="0"/>
        <w:jc w:val="both"/>
      </w:pPr>
      <w:r>
        <w:rPr>
          <w:rFonts w:ascii="Times New Roman"/>
          <w:b w:val="false"/>
          <w:i w:val="false"/>
          <w:color w:val="000000"/>
          <w:sz w:val="28"/>
        </w:rPr>
        <w:t>
      - жылжымайтын мүлiк объектiсiнің мақсатын мемлекеттік техникалық</w:t>
      </w:r>
    </w:p>
    <w:p>
      <w:pPr>
        <w:spacing w:after="0"/>
        <w:ind w:left="0"/>
        <w:jc w:val="both"/>
      </w:pPr>
      <w:r>
        <w:rPr>
          <w:rFonts w:ascii="Times New Roman"/>
          <w:b w:val="false"/>
          <w:i w:val="false"/>
          <w:color w:val="000000"/>
          <w:sz w:val="28"/>
        </w:rPr>
        <w:t>
      тексеру жүргізуді сұраймын.</w:t>
      </w:r>
    </w:p>
    <w:p>
      <w:pPr>
        <w:spacing w:after="0"/>
        <w:ind w:left="0"/>
        <w:jc w:val="both"/>
      </w:pPr>
      <w:r>
        <w:rPr>
          <w:rFonts w:ascii="Times New Roman"/>
          <w:b w:val="false"/>
          <w:i w:val="false"/>
          <w:color w:val="000000"/>
          <w:sz w:val="28"/>
        </w:rPr>
        <w:t>
      Ескертпе __________________________________________________________</w:t>
      </w:r>
    </w:p>
    <w:p>
      <w:pPr>
        <w:spacing w:after="0"/>
        <w:ind w:left="0"/>
        <w:jc w:val="both"/>
      </w:pPr>
      <w:r>
        <w:rPr>
          <w:rFonts w:ascii="Times New Roman"/>
          <w:b w:val="false"/>
          <w:i w:val="false"/>
          <w:color w:val="000000"/>
          <w:sz w:val="28"/>
        </w:rPr>
        <w:t>
      Жұмысты бітірген соң төлемнің толық төленуіне (қосымша ақы) кепілдік</w:t>
      </w:r>
    </w:p>
    <w:p>
      <w:pPr>
        <w:spacing w:after="0"/>
        <w:ind w:left="0"/>
        <w:jc w:val="both"/>
      </w:pPr>
      <w:r>
        <w:rPr>
          <w:rFonts w:ascii="Times New Roman"/>
          <w:b w:val="false"/>
          <w:i w:val="false"/>
          <w:color w:val="000000"/>
          <w:sz w:val="28"/>
        </w:rPr>
        <w:t>
      беремін.</w:t>
      </w:r>
    </w:p>
    <w:p>
      <w:pPr>
        <w:spacing w:after="0"/>
        <w:ind w:left="0"/>
        <w:jc w:val="both"/>
      </w:pPr>
      <w:r>
        <w:rPr>
          <w:rFonts w:ascii="Times New Roman"/>
          <w:b w:val="false"/>
          <w:i w:val="false"/>
          <w:color w:val="000000"/>
          <w:sz w:val="28"/>
        </w:rPr>
        <w:t>
      Өтініш берушінің қолы __________, _____жылы, күні "___"______________</w:t>
      </w:r>
    </w:p>
    <w:p>
      <w:pPr>
        <w:spacing w:after="0"/>
        <w:ind w:left="0"/>
        <w:jc w:val="both"/>
      </w:pPr>
      <w:r>
        <w:rPr>
          <w:rFonts w:ascii="Times New Roman"/>
          <w:b w:val="false"/>
          <w:i w:val="false"/>
          <w:color w:val="000000"/>
          <w:sz w:val="28"/>
        </w:rPr>
        <w:t>
      Қабылдады ___________________________________________________________</w:t>
      </w:r>
    </w:p>
    <w:p>
      <w:pPr>
        <w:spacing w:after="0"/>
        <w:ind w:left="0"/>
        <w:jc w:val="both"/>
      </w:pPr>
      <w:r>
        <w:rPr>
          <w:rFonts w:ascii="Times New Roman"/>
          <w:b w:val="false"/>
          <w:i w:val="false"/>
          <w:color w:val="000000"/>
          <w:sz w:val="28"/>
        </w:rPr>
        <w:t>
      (маманның, инспектордың Тегі, аты және болған кезде және қолы)</w:t>
      </w:r>
    </w:p>
    <w:p>
      <w:pPr>
        <w:spacing w:after="0"/>
        <w:ind w:left="0"/>
        <w:jc w:val="both"/>
      </w:pPr>
      <w:r>
        <w:rPr>
          <w:rFonts w:ascii="Times New Roman"/>
          <w:b w:val="false"/>
          <w:i w:val="false"/>
          <w:color w:val="000000"/>
          <w:sz w:val="28"/>
        </w:rPr>
        <w:t>
      жылы______________, күні "_____"________ уақыты: ____ сағат.___минут.</w:t>
      </w:r>
    </w:p>
    <w:p>
      <w:pPr>
        <w:spacing w:after="0"/>
        <w:ind w:left="0"/>
        <w:jc w:val="both"/>
      </w:pPr>
      <w:r>
        <w:rPr>
          <w:rFonts w:ascii="Times New Roman"/>
          <w:b w:val="false"/>
          <w:i w:val="false"/>
          <w:color w:val="000000"/>
          <w:sz w:val="28"/>
        </w:rPr>
        <w:t>
      Маманның шығу күні __________________________________________________</w:t>
      </w:r>
    </w:p>
    <w:p>
      <w:pPr>
        <w:spacing w:after="0"/>
        <w:ind w:left="0"/>
        <w:jc w:val="both"/>
      </w:pPr>
      <w:r>
        <w:rPr>
          <w:rFonts w:ascii="Times New Roman"/>
          <w:b w:val="false"/>
          <w:i w:val="false"/>
          <w:color w:val="000000"/>
          <w:sz w:val="28"/>
        </w:rPr>
        <w:t>
      Құжаттарды беру күні _____________ Тізілімдік нөмір__________________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 20__ж. ___, 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