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814b" w14:textId="3778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20 қазандағы № 442 бұйрығы. Қазақстан Республикасының Әділет министрлігінде 2016 жылғы 24 қарашада № 14452 болып тіркелді.</w:t>
      </w:r>
    </w:p>
    <w:p>
      <w:pPr>
        <w:spacing w:after="0"/>
        <w:ind w:left="0"/>
        <w:jc w:val="both"/>
      </w:pPr>
      <w:bookmarkStart w:name="z6" w:id="0"/>
      <w:r>
        <w:rPr>
          <w:rFonts w:ascii="Times New Roman"/>
          <w:b w:val="false"/>
          <w:i w:val="false"/>
          <w:color w:val="000000"/>
          <w:sz w:val="28"/>
        </w:rPr>
        <w:t xml:space="preserve">
      "Тұқым шаруашылығы туралы" 2003 жылғы 8 ақпандағы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Қоса беріліп отырған әкімшілік деректер жинауға арналған мынадай нысандар: </w:t>
      </w:r>
    </w:p>
    <w:bookmarkEnd w:id="1"/>
    <w:bookmarkStart w:name="z8"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тиісті жылдың егініне арналған ауыл шаруашылығы дақылдары егіс алаңдарының болжамдық құрылымы туралы мәліметтер; </w:t>
      </w:r>
    </w:p>
    <w:bookmarkEnd w:id="2"/>
    <w:bookmarkStart w:name="z9"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тиісті жылдың егініне арналған ауыл шаруашылығы дақылдарының себілген тұқымдарының саны және сапасы туралы мәліметтер; </w:t>
      </w:r>
    </w:p>
    <w:bookmarkEnd w:id="3"/>
    <w:bookmarkStart w:name="z10"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w:t>
      </w:r>
    </w:p>
    <w:bookmarkEnd w:id="4"/>
    <w:bookmarkStart w:name="z11"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тиісті жылдың егініне құйылған ауыл шаруашылығы дақылдары тұқымдарының сорттық құрамы туралы мәліметтер;</w:t>
      </w:r>
    </w:p>
    <w:bookmarkEnd w:id="5"/>
    <w:bookmarkStart w:name="z12"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тиісті жылдың егініне құйылған ауыл шаруашылығы дақылдары тұқымдарының репродукциялық құрамы туралы мәліметтер;</w:t>
      </w:r>
    </w:p>
    <w:bookmarkEnd w:id="6"/>
    <w:bookmarkStart w:name="z13"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тиісті жылға арналған ауыл шаруашылығы дақылдарының түрлері бойынша тұқымдардың себу сапасын растайтын зерттеулер мен берілген құжаттардың саны туралы мәліметтер;</w:t>
      </w:r>
    </w:p>
    <w:bookmarkEnd w:id="7"/>
    <w:bookmarkStart w:name="z14"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тұқымдарды өңдеу және сақтау жөніндегі материалдық-техникалық базаның бар-жоғы туралы мәліметтер;</w:t>
      </w:r>
    </w:p>
    <w:bookmarkEnd w:id="8"/>
    <w:bookmarkStart w:name="z15"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тұқым өндірушілерінің өткен жылғы егін тұқымдарын өндіруі және күтілетін өткізуі туралы мәліметтер;</w:t>
      </w:r>
    </w:p>
    <w:bookmarkEnd w:id="9"/>
    <w:bookmarkStart w:name="z16"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аттестатталған тұқым шаруашылығы субъектілерінің өткен жылғы егін тұқымдарын пайдалануы туралы мәліметтер;</w:t>
      </w:r>
    </w:p>
    <w:bookmarkEnd w:id="10"/>
    <w:bookmarkStart w:name="z17"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ауыл шаруашылығы дақылдарының сорттық егістерін сынақтан өткізу туралы мәліметтер.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22.06.2023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22.06.2023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0" w:id="1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14"/>
    <w:bookmarkStart w:name="z21" w:id="1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5"/>
    <w:bookmarkStart w:name="z22" w:id="1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Қазақстан Республикасы</w:t>
            </w:r>
          </w:p>
          <w:bookmarkEnd w:id="17"/>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Премьер-Министрінің орынбасары -</w:t>
            </w:r>
          </w:p>
          <w:bookmarkEnd w:id="18"/>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Қазақстан Республикасының</w:t>
            </w:r>
          </w:p>
          <w:bookmarkEnd w:id="19"/>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А. Мырзахметов</w:t>
            </w:r>
          </w:p>
          <w:bookmarkEnd w:id="20"/>
        </w:tc>
      </w:tr>
    </w:tbl>
    <w:bookmarkStart w:name="z27" w:id="21"/>
    <w:p>
      <w:pPr>
        <w:spacing w:after="0"/>
        <w:ind w:left="0"/>
        <w:jc w:val="both"/>
      </w:pPr>
      <w:r>
        <w:rPr>
          <w:rFonts w:ascii="Times New Roman"/>
          <w:b w:val="false"/>
          <w:i w:val="false"/>
          <w:color w:val="000000"/>
          <w:sz w:val="28"/>
        </w:rPr>
        <w:t xml:space="preserve">
      "КЕЛІСІЛГЕН"   </w:t>
      </w:r>
    </w:p>
    <w:bookmarkEnd w:id="21"/>
    <w:bookmarkStart w:name="z28" w:id="22"/>
    <w:p>
      <w:pPr>
        <w:spacing w:after="0"/>
        <w:ind w:left="0"/>
        <w:jc w:val="both"/>
      </w:pPr>
      <w:r>
        <w:rPr>
          <w:rFonts w:ascii="Times New Roman"/>
          <w:b w:val="false"/>
          <w:i w:val="false"/>
          <w:color w:val="000000"/>
          <w:sz w:val="28"/>
        </w:rPr>
        <w:t xml:space="preserve">
      Қазақстан Республикасы   </w:t>
      </w:r>
    </w:p>
    <w:bookmarkEnd w:id="22"/>
    <w:bookmarkStart w:name="z29" w:id="23"/>
    <w:p>
      <w:pPr>
        <w:spacing w:after="0"/>
        <w:ind w:left="0"/>
        <w:jc w:val="both"/>
      </w:pPr>
      <w:r>
        <w:rPr>
          <w:rFonts w:ascii="Times New Roman"/>
          <w:b w:val="false"/>
          <w:i w:val="false"/>
          <w:color w:val="000000"/>
          <w:sz w:val="28"/>
        </w:rPr>
        <w:t xml:space="preserve">
      Ұлттық экономика министрлігі   </w:t>
      </w:r>
    </w:p>
    <w:bookmarkEnd w:id="23"/>
    <w:bookmarkStart w:name="z30" w:id="24"/>
    <w:p>
      <w:pPr>
        <w:spacing w:after="0"/>
        <w:ind w:left="0"/>
        <w:jc w:val="both"/>
      </w:pPr>
      <w:r>
        <w:rPr>
          <w:rFonts w:ascii="Times New Roman"/>
          <w:b w:val="false"/>
          <w:i w:val="false"/>
          <w:color w:val="000000"/>
          <w:sz w:val="28"/>
        </w:rPr>
        <w:t xml:space="preserve">
      Статистика комитетінің төрағасы   </w:t>
      </w:r>
    </w:p>
    <w:bookmarkEnd w:id="24"/>
    <w:bookmarkStart w:name="z31" w:id="25"/>
    <w:p>
      <w:pPr>
        <w:spacing w:after="0"/>
        <w:ind w:left="0"/>
        <w:jc w:val="both"/>
      </w:pPr>
      <w:r>
        <w:rPr>
          <w:rFonts w:ascii="Times New Roman"/>
          <w:b w:val="false"/>
          <w:i w:val="false"/>
          <w:color w:val="000000"/>
          <w:sz w:val="28"/>
        </w:rPr>
        <w:t xml:space="preserve">
      _____________ Н. Айдапкелов   </w:t>
      </w:r>
    </w:p>
    <w:bookmarkEnd w:id="25"/>
    <w:bookmarkStart w:name="z32" w:id="26"/>
    <w:p>
      <w:pPr>
        <w:spacing w:after="0"/>
        <w:ind w:left="0"/>
        <w:jc w:val="both"/>
      </w:pPr>
      <w:r>
        <w:rPr>
          <w:rFonts w:ascii="Times New Roman"/>
          <w:b w:val="false"/>
          <w:i w:val="false"/>
          <w:color w:val="000000"/>
          <w:sz w:val="28"/>
        </w:rPr>
        <w:t>
      2016 жылғы "__" ____________</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1-қосымша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34" w:id="27"/>
    <w:p>
      <w:pPr>
        <w:spacing w:after="0"/>
        <w:ind w:left="0"/>
        <w:jc w:val="left"/>
      </w:pPr>
      <w:r>
        <w:rPr>
          <w:rFonts w:ascii="Times New Roman"/>
          <w:b/>
          <w:i w:val="false"/>
          <w:color w:val="000000"/>
        </w:rPr>
        <w:t xml:space="preserve"> Тиісті жылдың егініне арналған ауыл шаруашылығы дақылдары егіс алаңдарының болжамдық құрылымы туралы мәліметтер</w:t>
      </w:r>
    </w:p>
    <w:bookmarkEnd w:id="27"/>
    <w:p>
      <w:pPr>
        <w:spacing w:after="0"/>
        <w:ind w:left="0"/>
        <w:jc w:val="both"/>
      </w:pPr>
      <w:r>
        <w:rPr>
          <w:rFonts w:ascii="Times New Roman"/>
          <w:b w:val="false"/>
          <w:i w:val="false"/>
          <w:color w:val="000000"/>
          <w:sz w:val="28"/>
        </w:rPr>
        <w:t>
      Әкімшілік деректер нысанының индексі: 1-АШДЕАБҚ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облыстың, республикалық маңызы бар қаланың, астананың жергілікті атқарушы органының ауыл шаруашылығы басқармасының аудандық (қалалық) ауыл шаруашылығы бөлімдері</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1-бөлім. Ауыл шаруашылығы дақылдары егіс алаңдарының болжамдық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Болжанатын егістік алаңы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Болжанатын сүрі жер алаңы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Болжанатын егіс алаңы,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 бұршақты дақылдар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және көпжылдық шөптер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көкөніс және бақша дақылдары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Суармалы жерлердің егіс алқаптарының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және дәнді бұршақты дақылдар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күріш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w:t>
            </w:r>
            <w:r>
              <w:rPr>
                <w:rFonts w:ascii="Times New Roman"/>
                <w:b/>
                <w:i w:val="false"/>
                <w:color w:val="000000"/>
                <w:sz w:val="20"/>
              </w:rPr>
              <w:t xml:space="preserve"> дақылдары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w:t>
            </w:r>
            <w:r>
              <w:rPr>
                <w:rFonts w:ascii="Times New Roman"/>
                <w:b/>
                <w:i w:val="false"/>
                <w:color w:val="000000"/>
                <w:sz w:val="20"/>
              </w:rPr>
              <w:t xml:space="preserve"> отырғызғылар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Су үнемдейтін технологияларды пайдалана отырып, суармалы жерлердің егіс алқаптарының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w:t>
            </w:r>
            <w:r>
              <w:rPr>
                <w:rFonts w:ascii="Times New Roman"/>
                <w:b/>
                <w:i w:val="false"/>
                <w:color w:val="000000"/>
                <w:sz w:val="20"/>
              </w:rPr>
              <w:t xml:space="preserve"> және дәнді бұршақты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w:t>
            </w:r>
            <w:r>
              <w:rPr>
                <w:rFonts w:ascii="Times New Roman"/>
                <w:b/>
                <w:i w:val="false"/>
                <w:color w:val="000000"/>
                <w:sz w:val="20"/>
              </w:rPr>
              <w:t xml:space="preserve"> екпелер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барлық өңдеп өсірілетін дақылдар бойынша ** жаздық және күздік дақылдар үшін бөлек</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 арналған</w:t>
            </w:r>
            <w:r>
              <w:br/>
            </w:r>
            <w:r>
              <w:rPr>
                <w:rFonts w:ascii="Times New Roman"/>
                <w:b w:val="false"/>
                <w:i w:val="false"/>
                <w:color w:val="000000"/>
                <w:sz w:val="20"/>
              </w:rPr>
              <w:t>ауыл шаруашылығы дақылдары</w:t>
            </w:r>
            <w:r>
              <w:br/>
            </w:r>
            <w:r>
              <w:rPr>
                <w:rFonts w:ascii="Times New Roman"/>
                <w:b w:val="false"/>
                <w:i w:val="false"/>
                <w:color w:val="000000"/>
                <w:sz w:val="20"/>
              </w:rPr>
              <w:t>егіс алаңдарының болжамдық</w:t>
            </w:r>
            <w:r>
              <w:br/>
            </w:r>
            <w:r>
              <w:rPr>
                <w:rFonts w:ascii="Times New Roman"/>
                <w:b w:val="false"/>
                <w:i w:val="false"/>
                <w:color w:val="000000"/>
                <w:sz w:val="20"/>
              </w:rPr>
              <w:t>құрылымы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6" w:id="28"/>
    <w:p>
      <w:pPr>
        <w:spacing w:after="0"/>
        <w:ind w:left="0"/>
        <w:jc w:val="left"/>
      </w:pPr>
      <w:r>
        <w:rPr>
          <w:rFonts w:ascii="Times New Roman"/>
          <w:b/>
          <w:i w:val="false"/>
          <w:color w:val="000000"/>
        </w:rPr>
        <w:t xml:space="preserve"> "Тиісті жылдың егініне арналған ауыл шаруашылығы дақылдары егіс алаңдарының болжамдық құрылымы туралы мәліметтер" әкімшілік деректер жинауға арналған нысанын толтыру бойынша түсіндірме 1-бөлім. Жалпы ережелер</w:t>
      </w:r>
    </w:p>
    <w:bookmarkEnd w:id="28"/>
    <w:p>
      <w:pPr>
        <w:spacing w:after="0"/>
        <w:ind w:left="0"/>
        <w:jc w:val="both"/>
      </w:pPr>
      <w:r>
        <w:rPr>
          <w:rFonts w:ascii="Times New Roman"/>
          <w:b w:val="false"/>
          <w:i w:val="false"/>
          <w:color w:val="000000"/>
          <w:sz w:val="28"/>
        </w:rPr>
        <w:t>
      1. Осы түсіндірме "Тиісті жылдың егініне арналған ауыл шаруашылығы дақылдары егіс алаңдарының болжамдық құрылымы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37" w:id="29"/>
    <w:p>
      <w:pPr>
        <w:spacing w:after="0"/>
        <w:ind w:left="0"/>
        <w:jc w:val="left"/>
      </w:pPr>
      <w:r>
        <w:rPr>
          <w:rFonts w:ascii="Times New Roman"/>
          <w:b/>
          <w:i w:val="false"/>
          <w:color w:val="000000"/>
        </w:rPr>
        <w:t xml:space="preserve"> 2-бөлім. Нысанды толтыру бойынша түсініктеме</w:t>
      </w:r>
    </w:p>
    <w:bookmarkEnd w:id="29"/>
    <w:p>
      <w:pPr>
        <w:spacing w:after="0"/>
        <w:ind w:left="0"/>
        <w:jc w:val="both"/>
      </w:pPr>
      <w:r>
        <w:rPr>
          <w:rFonts w:ascii="Times New Roman"/>
          <w:b w:val="false"/>
          <w:i w:val="false"/>
          <w:color w:val="000000"/>
          <w:sz w:val="28"/>
        </w:rPr>
        <w:t>
      6. 1-бөлімнің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1-бөлімнің 2-бағанында болжанатын егістік алаңы көрсетіледі.</w:t>
      </w:r>
    </w:p>
    <w:p>
      <w:pPr>
        <w:spacing w:after="0"/>
        <w:ind w:left="0"/>
        <w:jc w:val="both"/>
      </w:pPr>
      <w:r>
        <w:rPr>
          <w:rFonts w:ascii="Times New Roman"/>
          <w:b w:val="false"/>
          <w:i w:val="false"/>
          <w:color w:val="000000"/>
          <w:sz w:val="28"/>
        </w:rPr>
        <w:t>
      8. 1-бөлімнің 3-бағанында сүрі жер болжанатын алаңы көрсетіледі.</w:t>
      </w:r>
    </w:p>
    <w:p>
      <w:pPr>
        <w:spacing w:after="0"/>
        <w:ind w:left="0"/>
        <w:jc w:val="both"/>
      </w:pPr>
      <w:r>
        <w:rPr>
          <w:rFonts w:ascii="Times New Roman"/>
          <w:b w:val="false"/>
          <w:i w:val="false"/>
          <w:color w:val="000000"/>
          <w:sz w:val="28"/>
        </w:rPr>
        <w:t>
      9. 1-бөлімнің 4-бағанында ауыл шаруашылығы дақылдарының барлық болжанатын егіс алаңы көрсетіледі.</w:t>
      </w:r>
    </w:p>
    <w:p>
      <w:pPr>
        <w:spacing w:after="0"/>
        <w:ind w:left="0"/>
        <w:jc w:val="both"/>
      </w:pPr>
      <w:r>
        <w:rPr>
          <w:rFonts w:ascii="Times New Roman"/>
          <w:b w:val="false"/>
          <w:i w:val="false"/>
          <w:color w:val="000000"/>
          <w:sz w:val="28"/>
        </w:rPr>
        <w:t>
      10. 1-бөлімнің 5, 8, 11, 14, 17-бағандарында дақыл түрлері бойынша жалпы егіс алаңы көрсетіледі.</w:t>
      </w:r>
    </w:p>
    <w:p>
      <w:pPr>
        <w:spacing w:after="0"/>
        <w:ind w:left="0"/>
        <w:jc w:val="both"/>
      </w:pPr>
      <w:r>
        <w:rPr>
          <w:rFonts w:ascii="Times New Roman"/>
          <w:b w:val="false"/>
          <w:i w:val="false"/>
          <w:color w:val="000000"/>
          <w:sz w:val="28"/>
        </w:rPr>
        <w:t>
      11. 1-бөлімнің 6, 7, 9, 10, 12, 13, 15, 16, 18, 19-бағандарында өңдеп өсірілетін ауыл шаруашылығы дақылдары алаңы көрсетіледі.</w:t>
      </w:r>
    </w:p>
    <w:p>
      <w:pPr>
        <w:spacing w:after="0"/>
        <w:ind w:left="0"/>
        <w:jc w:val="both"/>
      </w:pPr>
      <w:r>
        <w:rPr>
          <w:rFonts w:ascii="Times New Roman"/>
          <w:b w:val="false"/>
          <w:i w:val="false"/>
          <w:color w:val="000000"/>
          <w:sz w:val="28"/>
        </w:rPr>
        <w:t xml:space="preserve">
      12. 2-бөлімнің 1-бағанында ауданның атауы көрсетіледі. </w:t>
      </w:r>
    </w:p>
    <w:p>
      <w:pPr>
        <w:spacing w:after="0"/>
        <w:ind w:left="0"/>
        <w:jc w:val="both"/>
      </w:pPr>
      <w:r>
        <w:rPr>
          <w:rFonts w:ascii="Times New Roman"/>
          <w:b w:val="false"/>
          <w:i w:val="false"/>
          <w:color w:val="000000"/>
          <w:sz w:val="28"/>
        </w:rPr>
        <w:t>
      13. 2-бөлімнің 2, 3, 4, 5, 6, 7, 9, 10, 12, 13-бағандарында суармалы жерлерде егілетін ауыл шаруашылығы дақылдарының алқаптары көрсетіледі.</w:t>
      </w:r>
    </w:p>
    <w:p>
      <w:pPr>
        <w:spacing w:after="0"/>
        <w:ind w:left="0"/>
        <w:jc w:val="both"/>
      </w:pPr>
      <w:r>
        <w:rPr>
          <w:rFonts w:ascii="Times New Roman"/>
          <w:b w:val="false"/>
          <w:i w:val="false"/>
          <w:color w:val="000000"/>
          <w:sz w:val="28"/>
        </w:rPr>
        <w:t xml:space="preserve">
      14. 3-бөлімнің 1-бағанында ауданның атауы көрсетіледі. </w:t>
      </w:r>
    </w:p>
    <w:p>
      <w:pPr>
        <w:spacing w:after="0"/>
        <w:ind w:left="0"/>
        <w:jc w:val="both"/>
      </w:pPr>
      <w:r>
        <w:rPr>
          <w:rFonts w:ascii="Times New Roman"/>
          <w:b w:val="false"/>
          <w:i w:val="false"/>
          <w:color w:val="000000"/>
          <w:sz w:val="28"/>
        </w:rPr>
        <w:t>
      15. 3-бөлімнің 2, 3, 4, 5, 6, 7, 9, 10, 12, 13, 15, 16, 18, 19-бағандарында су үнемдеу технологияларын қолдана отырып, суармалы жерлерде өсірілетін ауыл шаруашылығы дақылдарының егістік алқаптары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39" w:id="30"/>
    <w:p>
      <w:pPr>
        <w:spacing w:after="0"/>
        <w:ind w:left="0"/>
        <w:jc w:val="left"/>
      </w:pPr>
      <w:r>
        <w:rPr>
          <w:rFonts w:ascii="Times New Roman"/>
          <w:b/>
          <w:i w:val="false"/>
          <w:color w:val="000000"/>
        </w:rPr>
        <w:t xml:space="preserve"> Тиісті жылдың егініне арналған ауыл шаруашылығы дақылдарының себілген тұқымдарының саны және сапасы туралы мәліметтер</w:t>
      </w:r>
    </w:p>
    <w:bookmarkEnd w:id="30"/>
    <w:p>
      <w:pPr>
        <w:spacing w:after="0"/>
        <w:ind w:left="0"/>
        <w:jc w:val="both"/>
      </w:pPr>
      <w:r>
        <w:rPr>
          <w:rFonts w:ascii="Times New Roman"/>
          <w:b w:val="false"/>
          <w:i w:val="false"/>
          <w:color w:val="000000"/>
          <w:sz w:val="28"/>
        </w:rPr>
        <w:t>
      Әкімшілік деректер нысанының индексі: 2-АШДСТСС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аттестатталған тұқым шаруашылығы субъектілері, облыстың, республикалық маңызы бар қаланың, астананың жергілікті атқарушы органының ауыл шаруашылығы басқармасының аудандық (қалалық) ауыл шаруашылығы бөлімдері</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мен аттестатталған тұқым шаруашылығы субъектілері үшін – жыл сайын, тиісті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үшін – ай сайын, тиісті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жыл сайын, тиісті жылдың 30 шілдесіне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Тексеріліп себілген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сорттық тұқым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репродукциялар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питомниктері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p>
            <w:pPr>
              <w:spacing w:after="20"/>
              <w:ind w:left="20"/>
              <w:jc w:val="both"/>
            </w:pPr>
            <w:r>
              <w:rPr>
                <w:rFonts w:ascii="Times New Roman"/>
                <w:b w:val="false"/>
                <w:i w:val="false"/>
                <w:color w:val="000000"/>
                <w:sz w:val="20"/>
              </w:rPr>
              <w:t>
пай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кондициялық тұқым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сыныптар бойынша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кондициясына жеткiзiлмеген тұқым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тонна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және қоспа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өнгіштігі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 сорттар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аудандастырылмаған сорттар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тонна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Сорттардың селекциясы,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Қазақстанмен бірлескен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Пісу тобы бойынша,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барлық өңдеп өсірілетін дақылдар бойынша</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 арналған</w:t>
            </w:r>
            <w:r>
              <w:br/>
            </w:r>
            <w:r>
              <w:rPr>
                <w:rFonts w:ascii="Times New Roman"/>
                <w:b w:val="false"/>
                <w:i w:val="false"/>
                <w:color w:val="000000"/>
                <w:sz w:val="20"/>
              </w:rPr>
              <w:t>ауыл шаруашылығы</w:t>
            </w:r>
            <w:r>
              <w:br/>
            </w:r>
            <w:r>
              <w:rPr>
                <w:rFonts w:ascii="Times New Roman"/>
                <w:b w:val="false"/>
                <w:i w:val="false"/>
                <w:color w:val="000000"/>
                <w:sz w:val="20"/>
              </w:rPr>
              <w:t>дақылдарының себілген</w:t>
            </w:r>
            <w:r>
              <w:br/>
            </w:r>
            <w:r>
              <w:rPr>
                <w:rFonts w:ascii="Times New Roman"/>
                <w:b w:val="false"/>
                <w:i w:val="false"/>
                <w:color w:val="000000"/>
                <w:sz w:val="20"/>
              </w:rPr>
              <w:t>тұқымдарының саны және</w:t>
            </w:r>
            <w:r>
              <w:br/>
            </w:r>
            <w:r>
              <w:rPr>
                <w:rFonts w:ascii="Times New Roman"/>
                <w:b w:val="false"/>
                <w:i w:val="false"/>
                <w:color w:val="000000"/>
                <w:sz w:val="20"/>
              </w:rPr>
              <w:t>сапасы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41" w:id="31"/>
    <w:p>
      <w:pPr>
        <w:spacing w:after="0"/>
        <w:ind w:left="0"/>
        <w:jc w:val="left"/>
      </w:pPr>
      <w:r>
        <w:rPr>
          <w:rFonts w:ascii="Times New Roman"/>
          <w:b/>
          <w:i w:val="false"/>
          <w:color w:val="000000"/>
        </w:rPr>
        <w:t xml:space="preserve"> "Тиісті жылдың егініне арналған ауыл шаруашылығы дақылдарының себілген тұқымдарының саны және сапасы туралы мәліметтер" әкімшілік деректер жинауға арналған нысанын толтыру бойынша түсіндірме 1-бөлім. Жалпы ережелер</w:t>
      </w:r>
    </w:p>
    <w:bookmarkEnd w:id="31"/>
    <w:p>
      <w:pPr>
        <w:spacing w:after="0"/>
        <w:ind w:left="0"/>
        <w:jc w:val="both"/>
      </w:pPr>
      <w:r>
        <w:rPr>
          <w:rFonts w:ascii="Times New Roman"/>
          <w:b w:val="false"/>
          <w:i w:val="false"/>
          <w:color w:val="000000"/>
          <w:sz w:val="28"/>
        </w:rPr>
        <w:t>
      1. Осы түсіндірме "Тиісті жылдың егініне арналған ауыл шаруашылығы дақылдары егіс алаңдарының болжамдық құрылымы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аттестатталған тұқым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және аттестатталған тұқым шаруашылығының субъектілері аудандық (қалалық) ауыл шаруашылығы бөлімдеріне жыл сайын, тиісті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ай сайын, тиісті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тиісті жылдың 30 шілдесіне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42" w:id="32"/>
    <w:p>
      <w:pPr>
        <w:spacing w:after="0"/>
        <w:ind w:left="0"/>
        <w:jc w:val="left"/>
      </w:pPr>
      <w:r>
        <w:rPr>
          <w:rFonts w:ascii="Times New Roman"/>
          <w:b/>
          <w:i w:val="false"/>
          <w:color w:val="000000"/>
        </w:rPr>
        <w:t xml:space="preserve"> 2-бөлім. Нысанды толтыру бойынша түсініктеме</w:t>
      </w:r>
    </w:p>
    <w:bookmarkEnd w:id="32"/>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Нысанның 2-бағанында дақыл көрсетіледі.</w:t>
      </w:r>
    </w:p>
    <w:p>
      <w:pPr>
        <w:spacing w:after="0"/>
        <w:ind w:left="0"/>
        <w:jc w:val="both"/>
      </w:pPr>
      <w:r>
        <w:rPr>
          <w:rFonts w:ascii="Times New Roman"/>
          <w:b w:val="false"/>
          <w:i w:val="false"/>
          <w:color w:val="000000"/>
          <w:sz w:val="28"/>
        </w:rPr>
        <w:t>
      8. Нысанның 3-бағанында сорт көрсетіледі.</w:t>
      </w:r>
    </w:p>
    <w:p>
      <w:pPr>
        <w:spacing w:after="0"/>
        <w:ind w:left="0"/>
        <w:jc w:val="both"/>
      </w:pPr>
      <w:r>
        <w:rPr>
          <w:rFonts w:ascii="Times New Roman"/>
          <w:b w:val="false"/>
          <w:i w:val="false"/>
          <w:color w:val="000000"/>
          <w:sz w:val="28"/>
        </w:rPr>
        <w:t>
      9. Нысанның 4-бағанында егіс алаңы көрсетіледі.</w:t>
      </w:r>
    </w:p>
    <w:p>
      <w:pPr>
        <w:spacing w:after="0"/>
        <w:ind w:left="0"/>
        <w:jc w:val="both"/>
      </w:pPr>
      <w:r>
        <w:rPr>
          <w:rFonts w:ascii="Times New Roman"/>
          <w:b w:val="false"/>
          <w:i w:val="false"/>
          <w:color w:val="000000"/>
          <w:sz w:val="28"/>
        </w:rPr>
        <w:t>
      10. Нысанның 5-бағанында себілген тұқым мөлшері көрсетіледі.</w:t>
      </w:r>
    </w:p>
    <w:p>
      <w:pPr>
        <w:spacing w:after="0"/>
        <w:ind w:left="0"/>
        <w:jc w:val="both"/>
      </w:pPr>
      <w:r>
        <w:rPr>
          <w:rFonts w:ascii="Times New Roman"/>
          <w:b w:val="false"/>
          <w:i w:val="false"/>
          <w:color w:val="000000"/>
          <w:sz w:val="28"/>
        </w:rPr>
        <w:t>
      11. Нысанның 6-бағанында тексерілген себілген тұқым мөлшері көрсетіледі.</w:t>
      </w:r>
    </w:p>
    <w:p>
      <w:pPr>
        <w:spacing w:after="0"/>
        <w:ind w:left="0"/>
        <w:jc w:val="both"/>
      </w:pPr>
      <w:r>
        <w:rPr>
          <w:rFonts w:ascii="Times New Roman"/>
          <w:b w:val="false"/>
          <w:i w:val="false"/>
          <w:color w:val="000000"/>
          <w:sz w:val="28"/>
        </w:rPr>
        <w:t>
      12. Нысанның 7-бағанында тексеріліп себілген тұқым мөлшерінің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13. Нысанның 8-бағанында себілген сорттық тұқым мөлшері көрсетіледі.</w:t>
      </w:r>
    </w:p>
    <w:p>
      <w:pPr>
        <w:spacing w:after="0"/>
        <w:ind w:left="0"/>
        <w:jc w:val="both"/>
      </w:pPr>
      <w:r>
        <w:rPr>
          <w:rFonts w:ascii="Times New Roman"/>
          <w:b w:val="false"/>
          <w:i w:val="false"/>
          <w:color w:val="000000"/>
          <w:sz w:val="28"/>
        </w:rPr>
        <w:t>
      14. Нысанның 9-бағанында тексеріліп себілген сорттық тұқым мөлшерінің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15. Нысанның 10, 11, 12-бағандарында себілген тұқымдардың сорттық жиілігінің санаты көрсетіледі.</w:t>
      </w:r>
    </w:p>
    <w:p>
      <w:pPr>
        <w:spacing w:after="0"/>
        <w:ind w:left="0"/>
        <w:jc w:val="both"/>
      </w:pPr>
      <w:r>
        <w:rPr>
          <w:rFonts w:ascii="Times New Roman"/>
          <w:b w:val="false"/>
          <w:i w:val="false"/>
          <w:color w:val="000000"/>
          <w:sz w:val="28"/>
        </w:rPr>
        <w:t>
      16. Нысанның 13, 14, 15, 16, 17, 18, 19, 20 және 21-бағандарында себілген тұқымдардың репродукциясы көрсетіледі.</w:t>
      </w:r>
    </w:p>
    <w:p>
      <w:pPr>
        <w:spacing w:after="0"/>
        <w:ind w:left="0"/>
        <w:jc w:val="both"/>
      </w:pPr>
      <w:r>
        <w:rPr>
          <w:rFonts w:ascii="Times New Roman"/>
          <w:b w:val="false"/>
          <w:i w:val="false"/>
          <w:color w:val="000000"/>
          <w:sz w:val="28"/>
        </w:rPr>
        <w:t xml:space="preserve">
      17. Нысанның 22-бағанында себілген кондициялық тұқым мөлшері көрсетіледі. </w:t>
      </w:r>
    </w:p>
    <w:p>
      <w:pPr>
        <w:spacing w:after="0"/>
        <w:ind w:left="0"/>
        <w:jc w:val="both"/>
      </w:pPr>
      <w:r>
        <w:rPr>
          <w:rFonts w:ascii="Times New Roman"/>
          <w:b w:val="false"/>
          <w:i w:val="false"/>
          <w:color w:val="000000"/>
          <w:sz w:val="28"/>
        </w:rPr>
        <w:t>
      18. Нысанның 23-бағанында себілген кондициялық тұқымның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19. Нысанның 24-бағанында себілген 1-сынып тұқымдарының мөлшері көрсетіледі.</w:t>
      </w:r>
    </w:p>
    <w:p>
      <w:pPr>
        <w:spacing w:after="0"/>
        <w:ind w:left="0"/>
        <w:jc w:val="both"/>
      </w:pPr>
      <w:r>
        <w:rPr>
          <w:rFonts w:ascii="Times New Roman"/>
          <w:b w:val="false"/>
          <w:i w:val="false"/>
          <w:color w:val="000000"/>
          <w:sz w:val="28"/>
        </w:rPr>
        <w:t>
      20. Нысанның 25-бағанында себілген 1-сынып тұқымдарының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21. Нысанның 26-бағанында себілген 2-сынып тұқымдарының мөлшері көрсетіледі.</w:t>
      </w:r>
    </w:p>
    <w:p>
      <w:pPr>
        <w:spacing w:after="0"/>
        <w:ind w:left="0"/>
        <w:jc w:val="both"/>
      </w:pPr>
      <w:r>
        <w:rPr>
          <w:rFonts w:ascii="Times New Roman"/>
          <w:b w:val="false"/>
          <w:i w:val="false"/>
          <w:color w:val="000000"/>
          <w:sz w:val="28"/>
        </w:rPr>
        <w:t>
      22. Нысанның 27-бағанында себілген 2-сынып тұқымдарының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23. Нысанның 28-бағанында себілген 3-сынып тұқымдарының мөлшері көрсетіледі.</w:t>
      </w:r>
    </w:p>
    <w:p>
      <w:pPr>
        <w:spacing w:after="0"/>
        <w:ind w:left="0"/>
        <w:jc w:val="both"/>
      </w:pPr>
      <w:r>
        <w:rPr>
          <w:rFonts w:ascii="Times New Roman"/>
          <w:b w:val="false"/>
          <w:i w:val="false"/>
          <w:color w:val="000000"/>
          <w:sz w:val="28"/>
        </w:rPr>
        <w:t xml:space="preserve">
      24. Нысанның 29-бағанында себілген 3-сынып тұқымдарының барлық себілген тұқым мөлшеріне пайыздық қатынасы көрсетіледі. </w:t>
      </w:r>
    </w:p>
    <w:p>
      <w:pPr>
        <w:spacing w:after="0"/>
        <w:ind w:left="0"/>
        <w:jc w:val="both"/>
      </w:pPr>
      <w:r>
        <w:rPr>
          <w:rFonts w:ascii="Times New Roman"/>
          <w:b w:val="false"/>
          <w:i w:val="false"/>
          <w:color w:val="000000"/>
          <w:sz w:val="28"/>
        </w:rPr>
        <w:t>
      25. Нысанның 30-бағанында себілген кондициясына жеткізілмеген тұқым саны көрсетіледі.</w:t>
      </w:r>
    </w:p>
    <w:p>
      <w:pPr>
        <w:spacing w:after="0"/>
        <w:ind w:left="0"/>
        <w:jc w:val="both"/>
      </w:pPr>
      <w:r>
        <w:rPr>
          <w:rFonts w:ascii="Times New Roman"/>
          <w:b w:val="false"/>
          <w:i w:val="false"/>
          <w:color w:val="000000"/>
          <w:sz w:val="28"/>
        </w:rPr>
        <w:t>
      26. Нысанның 31-бағанында себілген кондициясына жеткізілмеген тұқымның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27. Нысанның 32-бағанында қалдық және қоспа бойынша себілген кондициясына жеткізілмеген тұқымның мөлшері көрсетіледі.</w:t>
      </w:r>
    </w:p>
    <w:p>
      <w:pPr>
        <w:spacing w:after="0"/>
        <w:ind w:left="0"/>
        <w:jc w:val="both"/>
      </w:pPr>
      <w:r>
        <w:rPr>
          <w:rFonts w:ascii="Times New Roman"/>
          <w:b w:val="false"/>
          <w:i w:val="false"/>
          <w:color w:val="000000"/>
          <w:sz w:val="28"/>
        </w:rPr>
        <w:t>
      28. Нысанның 33-бағанында қаракүйе бойынша себілген кондициясына жеткізілмеген тұқымның мөлшері көрсетіледі.</w:t>
      </w:r>
    </w:p>
    <w:p>
      <w:pPr>
        <w:spacing w:after="0"/>
        <w:ind w:left="0"/>
        <w:jc w:val="both"/>
      </w:pPr>
      <w:r>
        <w:rPr>
          <w:rFonts w:ascii="Times New Roman"/>
          <w:b w:val="false"/>
          <w:i w:val="false"/>
          <w:color w:val="000000"/>
          <w:sz w:val="28"/>
        </w:rPr>
        <w:t>
      29. Нысанның 34-бағанында өнгіштігі бойынша себілген кондициясына жеткізілмеген тұқымның мөлшері көрсетіледі.</w:t>
      </w:r>
    </w:p>
    <w:p>
      <w:pPr>
        <w:spacing w:after="0"/>
        <w:ind w:left="0"/>
        <w:jc w:val="both"/>
      </w:pPr>
      <w:r>
        <w:rPr>
          <w:rFonts w:ascii="Times New Roman"/>
          <w:b w:val="false"/>
          <w:i w:val="false"/>
          <w:color w:val="000000"/>
          <w:sz w:val="28"/>
        </w:rPr>
        <w:t>
      30. Нысанның 35-бағанында өнгіштік көрсеткіші стандарттарда белгіленген нормалардан 10%-ға дейін төмен болатын себілген кондициясына жеткізілмеген тұқым мөлшері көрсетіледі.</w:t>
      </w:r>
    </w:p>
    <w:p>
      <w:pPr>
        <w:spacing w:after="0"/>
        <w:ind w:left="0"/>
        <w:jc w:val="both"/>
      </w:pPr>
      <w:r>
        <w:rPr>
          <w:rFonts w:ascii="Times New Roman"/>
          <w:b w:val="false"/>
          <w:i w:val="false"/>
          <w:color w:val="000000"/>
          <w:sz w:val="28"/>
        </w:rPr>
        <w:t>
      31. Нысанның 36-бағанында аудандастырылған тұқымдар мөлшері көрсетіледі.</w:t>
      </w:r>
    </w:p>
    <w:p>
      <w:pPr>
        <w:spacing w:after="0"/>
        <w:ind w:left="0"/>
        <w:jc w:val="both"/>
      </w:pPr>
      <w:r>
        <w:rPr>
          <w:rFonts w:ascii="Times New Roman"/>
          <w:b w:val="false"/>
          <w:i w:val="false"/>
          <w:color w:val="000000"/>
          <w:sz w:val="28"/>
        </w:rPr>
        <w:t>
      32. Нысанның 37-бағанында аудандастырылған тұқымдар сорттарының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33. Нысанның 38-бағанында аудандастырылмаған тұқымдар мөлшері көрсетіледі.</w:t>
      </w:r>
    </w:p>
    <w:p>
      <w:pPr>
        <w:spacing w:after="0"/>
        <w:ind w:left="0"/>
        <w:jc w:val="both"/>
      </w:pPr>
      <w:r>
        <w:rPr>
          <w:rFonts w:ascii="Times New Roman"/>
          <w:b w:val="false"/>
          <w:i w:val="false"/>
          <w:color w:val="000000"/>
          <w:sz w:val="28"/>
        </w:rPr>
        <w:t>
      34. Нысанның 39-бағанында аудандастырылмаған тұқымдар сорттарының барлық себілген тұқым мөлшеріне пайыздық қатынасы көрсетіледі.</w:t>
      </w:r>
    </w:p>
    <w:p>
      <w:pPr>
        <w:spacing w:after="0"/>
        <w:ind w:left="0"/>
        <w:jc w:val="both"/>
      </w:pPr>
      <w:r>
        <w:rPr>
          <w:rFonts w:ascii="Times New Roman"/>
          <w:b w:val="false"/>
          <w:i w:val="false"/>
          <w:color w:val="000000"/>
          <w:sz w:val="28"/>
        </w:rPr>
        <w:t>
      35. Нысанның 40-бағанында Қазақстан бойынша аудандастырылмаған сорттардың мөлшері көрсетіледі.</w:t>
      </w:r>
    </w:p>
    <w:p>
      <w:pPr>
        <w:spacing w:after="0"/>
        <w:ind w:left="0"/>
        <w:jc w:val="both"/>
      </w:pPr>
      <w:r>
        <w:rPr>
          <w:rFonts w:ascii="Times New Roman"/>
          <w:b w:val="false"/>
          <w:i w:val="false"/>
          <w:color w:val="000000"/>
          <w:sz w:val="28"/>
        </w:rPr>
        <w:t>
      36. Нысанның 41-бағанында облыс бойынша аудандастырылмаған сорттардың мөлшері көрсетіледі.</w:t>
      </w:r>
    </w:p>
    <w:p>
      <w:pPr>
        <w:spacing w:after="0"/>
        <w:ind w:left="0"/>
        <w:jc w:val="both"/>
      </w:pPr>
      <w:r>
        <w:rPr>
          <w:rFonts w:ascii="Times New Roman"/>
          <w:b w:val="false"/>
          <w:i w:val="false"/>
          <w:color w:val="000000"/>
          <w:sz w:val="28"/>
        </w:rPr>
        <w:t>
      37. Нысанның 42, 43, 44, 45, 46, 47, 48, 49, 50 және 51-бағандарында сорттардың селекциясы көрсетіледі (нысанның 43-бағанының мәні 42-бағанды 100 %-ға көбейтіп, 8-бағанға бөлгенге тең; нысанның 45-бағанының мәні 44-бағанды 100 %-ға көбейтіп 8-бағанға бөлгенге тең; нысанның 47-бағанының мәні 46-бағанды 100 %-ға көбейтіп, 8-бағанға бөлгенге тең; нысанның 49-бағанының мәні 48-бағанды 100 %-ға көбейтіп, 8-бағанға бөлгенге тең; нысанның 51-бағанының мәні 50-бағанды 100 %-ға көбейтіп, 8-бағанға бөлгенге тең).</w:t>
      </w:r>
    </w:p>
    <w:p>
      <w:pPr>
        <w:spacing w:after="0"/>
        <w:ind w:left="0"/>
        <w:jc w:val="both"/>
      </w:pPr>
      <w:r>
        <w:rPr>
          <w:rFonts w:ascii="Times New Roman"/>
          <w:b w:val="false"/>
          <w:i w:val="false"/>
          <w:color w:val="000000"/>
          <w:sz w:val="28"/>
        </w:rPr>
        <w:t>
      38. Нысанның 52, 53, 54, 55, 56, 57, 58, 59, 60, 61, 62 және 63-бағандарында пісу тобы көрсетіледі (нысанның 53-бағанының мәні 52-бағанды 100 %-ға көбейтіп, 8-бағанға бөлгенге тең; нысанның 55-бағанының мәні 54-бағанды 100 %-ға көбейтіп, 8-бағанға бөлгенге тең; нысанның 57-бағанының мәні 56-бағанды 100 %-ға көбейтіп, 8-бағанға бөлгенге тең; нысанның 59-бағанының мәні 58-бағанды 100%-ға көбейтіп, 8-бағанға бөлгенге тең; нысанның 60-бағанының мәні 61-бағанды 100%-ға көбейтіп, 8-бағанға бөлгенге тең; нысанның 63-бағанының мәні 62-бағанды 100 %-ға көбейтіп, 8-бағанға бөлгенге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44" w:id="33"/>
    <w:p>
      <w:pPr>
        <w:spacing w:after="0"/>
        <w:ind w:left="0"/>
        <w:jc w:val="left"/>
      </w:pPr>
      <w:r>
        <w:rPr>
          <w:rFonts w:ascii="Times New Roman"/>
          <w:b/>
          <w:i w:val="false"/>
          <w:color w:val="000000"/>
        </w:rPr>
        <w:t xml:space="preserve">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w:t>
      </w:r>
    </w:p>
    <w:bookmarkEnd w:id="33"/>
    <w:p>
      <w:pPr>
        <w:spacing w:after="0"/>
        <w:ind w:left="0"/>
        <w:jc w:val="both"/>
      </w:pPr>
      <w:r>
        <w:rPr>
          <w:rFonts w:ascii="Times New Roman"/>
          <w:b w:val="false"/>
          <w:i w:val="false"/>
          <w:color w:val="000000"/>
          <w:sz w:val="28"/>
        </w:rPr>
        <w:t>
      Әкімшілік деректер нысанының индексі: 3-КЖДДМТДБКШКТАШҚҚҚ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 алаңы,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себу нормасы, тонна гектарга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 етілетін тұқым, тонна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Себуге дейінгі есепке алғанда шаруашылықтарда күтілетін тұқым,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Қажеттілік-ке нәтиже,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азыққа арналған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Жетіспеушілікті жабу көздері, тонна тұқым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тұқым жиыны,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басқа, сақтандыру қорында бар тұқым,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 алмасу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алмасу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*әрбір дақыл бойынша бөлек және облыс бойынша жиынтық деректер ұсынылады.</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жылы егу үшін күздік,</w:t>
            </w:r>
            <w:r>
              <w:br/>
            </w:r>
            <w:r>
              <w:rPr>
                <w:rFonts w:ascii="Times New Roman"/>
                <w:b w:val="false"/>
                <w:i w:val="false"/>
                <w:color w:val="000000"/>
                <w:sz w:val="20"/>
              </w:rPr>
              <w:t>жаздық дәнді, дәнді бұршақты,</w:t>
            </w:r>
            <w:r>
              <w:br/>
            </w:r>
            <w:r>
              <w:rPr>
                <w:rFonts w:ascii="Times New Roman"/>
                <w:b w:val="false"/>
                <w:i w:val="false"/>
                <w:color w:val="000000"/>
                <w:sz w:val="20"/>
              </w:rPr>
              <w:t>майлы, техникалық дақылдар,</w:t>
            </w:r>
            <w:r>
              <w:br/>
            </w:r>
            <w:r>
              <w:rPr>
                <w:rFonts w:ascii="Times New Roman"/>
                <w:b w:val="false"/>
                <w:i w:val="false"/>
                <w:color w:val="000000"/>
                <w:sz w:val="20"/>
              </w:rPr>
              <w:t>біржылдық және көпжылдық</w:t>
            </w:r>
            <w:r>
              <w:br/>
            </w:r>
            <w:r>
              <w:rPr>
                <w:rFonts w:ascii="Times New Roman"/>
                <w:b w:val="false"/>
                <w:i w:val="false"/>
                <w:color w:val="000000"/>
                <w:sz w:val="20"/>
              </w:rPr>
              <w:t>шөптердің және картоптың</w:t>
            </w:r>
            <w:r>
              <w:br/>
            </w:r>
            <w:r>
              <w:rPr>
                <w:rFonts w:ascii="Times New Roman"/>
                <w:b w:val="false"/>
                <w:i w:val="false"/>
                <w:color w:val="000000"/>
                <w:sz w:val="20"/>
              </w:rPr>
              <w:t>тұқымдарына деген ауыл</w:t>
            </w:r>
            <w:r>
              <w:br/>
            </w:r>
            <w:r>
              <w:rPr>
                <w:rFonts w:ascii="Times New Roman"/>
                <w:b w:val="false"/>
                <w:i w:val="false"/>
                <w:color w:val="000000"/>
                <w:sz w:val="20"/>
              </w:rPr>
              <w:t>шаруашылығы</w:t>
            </w:r>
            <w:r>
              <w:br/>
            </w:r>
            <w:r>
              <w:rPr>
                <w:rFonts w:ascii="Times New Roman"/>
                <w:b w:val="false"/>
                <w:i w:val="false"/>
                <w:color w:val="000000"/>
                <w:sz w:val="20"/>
              </w:rPr>
              <w:t>құралымдарының қажеттілігі</w:t>
            </w:r>
            <w:r>
              <w:br/>
            </w:r>
            <w:r>
              <w:rPr>
                <w:rFonts w:ascii="Times New Roman"/>
                <w:b w:val="false"/>
                <w:i w:val="false"/>
                <w:color w:val="000000"/>
                <w:sz w:val="20"/>
              </w:rPr>
              <w:t>және олармен қамтамасыз</w:t>
            </w:r>
            <w:r>
              <w:br/>
            </w:r>
            <w:r>
              <w:rPr>
                <w:rFonts w:ascii="Times New Roman"/>
                <w:b w:val="false"/>
                <w:i w:val="false"/>
                <w:color w:val="000000"/>
                <w:sz w:val="20"/>
              </w:rPr>
              <w:t>етілуі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46" w:id="34"/>
    <w:p>
      <w:pPr>
        <w:spacing w:after="0"/>
        <w:ind w:left="0"/>
        <w:jc w:val="left"/>
      </w:pPr>
      <w:r>
        <w:rPr>
          <w:rFonts w:ascii="Times New Roman"/>
          <w:b/>
          <w:i w:val="false"/>
          <w:color w:val="000000"/>
        </w:rPr>
        <w:t xml:space="preserve"> "Тиісті жылы егу үшін күздік, жаздық дәнді, дәнді бұршақты, майлы, техникалық дақылдар,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 әкімшілік деректер жинауға арналған нысанын толтыру бойынша түсіндірме 1-бөлім. Жалпы ережелер</w:t>
      </w:r>
    </w:p>
    <w:bookmarkEnd w:id="34"/>
    <w:p>
      <w:pPr>
        <w:spacing w:after="0"/>
        <w:ind w:left="0"/>
        <w:jc w:val="both"/>
      </w:pPr>
      <w:r>
        <w:rPr>
          <w:rFonts w:ascii="Times New Roman"/>
          <w:b w:val="false"/>
          <w:i w:val="false"/>
          <w:color w:val="000000"/>
          <w:sz w:val="28"/>
        </w:rPr>
        <w:t>
      1. Осы түсіндірме "Тиісті жылы егу үшін күздік, жаздық дәнді, дәнді бұршақты, майлы, техникалық дақылдар,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47" w:id="35"/>
    <w:p>
      <w:pPr>
        <w:spacing w:after="0"/>
        <w:ind w:left="0"/>
        <w:jc w:val="left"/>
      </w:pPr>
      <w:r>
        <w:rPr>
          <w:rFonts w:ascii="Times New Roman"/>
          <w:b/>
          <w:i w:val="false"/>
          <w:color w:val="000000"/>
        </w:rPr>
        <w:t xml:space="preserve"> 2-бөлім. Нысанды толтыру бойынша түсініктеме</w:t>
      </w:r>
    </w:p>
    <w:bookmarkEnd w:id="35"/>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Нысанның 2, 3-бағандарында астыққа және азыққа арналған егіс алаңдары көрсетіледі.</w:t>
      </w:r>
    </w:p>
    <w:p>
      <w:pPr>
        <w:spacing w:after="0"/>
        <w:ind w:left="0"/>
        <w:jc w:val="both"/>
      </w:pPr>
      <w:r>
        <w:rPr>
          <w:rFonts w:ascii="Times New Roman"/>
          <w:b w:val="false"/>
          <w:i w:val="false"/>
          <w:color w:val="000000"/>
          <w:sz w:val="28"/>
        </w:rPr>
        <w:t>
      8. Нысанның 4-бағанында астыққа және азыққа арналған жалпы егіс алаңы көрсетіледі (нысанның 4-бағанының мәні 2 және 3-бағандар мәндерінің қосындысына тең).</w:t>
      </w:r>
    </w:p>
    <w:p>
      <w:pPr>
        <w:spacing w:after="0"/>
        <w:ind w:left="0"/>
        <w:jc w:val="both"/>
      </w:pPr>
      <w:r>
        <w:rPr>
          <w:rFonts w:ascii="Times New Roman"/>
          <w:b w:val="false"/>
          <w:i w:val="false"/>
          <w:color w:val="000000"/>
          <w:sz w:val="28"/>
        </w:rPr>
        <w:t>
      9. Нысанның 5-бағанында тұқым себу нормасы көрсетіледі.</w:t>
      </w:r>
    </w:p>
    <w:p>
      <w:pPr>
        <w:spacing w:after="0"/>
        <w:ind w:left="0"/>
        <w:jc w:val="both"/>
      </w:pPr>
      <w:r>
        <w:rPr>
          <w:rFonts w:ascii="Times New Roman"/>
          <w:b w:val="false"/>
          <w:i w:val="false"/>
          <w:color w:val="000000"/>
          <w:sz w:val="28"/>
        </w:rPr>
        <w:t>
      10. Нысанның 6-бағанында тұқым қажеттілігі көрсетіледі (нысанның 6-бағанының мәні 4-бағанның және 5-бағанның туындысына тең).</w:t>
      </w:r>
    </w:p>
    <w:p>
      <w:pPr>
        <w:spacing w:after="0"/>
        <w:ind w:left="0"/>
        <w:jc w:val="both"/>
      </w:pPr>
      <w:r>
        <w:rPr>
          <w:rFonts w:ascii="Times New Roman"/>
          <w:b w:val="false"/>
          <w:i w:val="false"/>
          <w:color w:val="000000"/>
          <w:sz w:val="28"/>
        </w:rPr>
        <w:t>
      11. Нысанның 7-бағанында тұқым себуге дейінгіні есепке алғанда шаруашылықтарда қанша күтілетіні көрсетіледі.</w:t>
      </w:r>
    </w:p>
    <w:p>
      <w:pPr>
        <w:spacing w:after="0"/>
        <w:ind w:left="0"/>
        <w:jc w:val="both"/>
      </w:pPr>
      <w:r>
        <w:rPr>
          <w:rFonts w:ascii="Times New Roman"/>
          <w:b w:val="false"/>
          <w:i w:val="false"/>
          <w:color w:val="000000"/>
          <w:sz w:val="28"/>
        </w:rPr>
        <w:t>
      12. Нысанның 8, 9-бағандарында қажеттілікке нәтиже, плюс/минус, көрсетіледі (нысанның 8, 9-бағандарының мәні 6 және 7-бағандар мәндерінің айырмасына тең).</w:t>
      </w:r>
    </w:p>
    <w:p>
      <w:pPr>
        <w:spacing w:after="0"/>
        <w:ind w:left="0"/>
        <w:jc w:val="both"/>
      </w:pPr>
      <w:r>
        <w:rPr>
          <w:rFonts w:ascii="Times New Roman"/>
          <w:b w:val="false"/>
          <w:i w:val="false"/>
          <w:color w:val="000000"/>
          <w:sz w:val="28"/>
        </w:rPr>
        <w:t>
      13. Нысанның 10, 11, 12, 13, 14-бағандарында тұқым жетіспеушілікті жабу көздері, облыс ішіндегі алмасу, облысаралық алмасу, басқа көздер көрсетіледі.</w:t>
      </w:r>
    </w:p>
    <w:p>
      <w:pPr>
        <w:spacing w:after="0"/>
        <w:ind w:left="0"/>
        <w:jc w:val="both"/>
      </w:pPr>
      <w:r>
        <w:rPr>
          <w:rFonts w:ascii="Times New Roman"/>
          <w:b w:val="false"/>
          <w:i w:val="false"/>
          <w:color w:val="000000"/>
          <w:sz w:val="28"/>
        </w:rPr>
        <w:t>
      14. Нысанның 15-бағанында күтілетін тұқым көлемі көрсетіледі.</w:t>
      </w:r>
    </w:p>
    <w:p>
      <w:pPr>
        <w:spacing w:after="0"/>
        <w:ind w:left="0"/>
        <w:jc w:val="both"/>
      </w:pPr>
      <w:r>
        <w:rPr>
          <w:rFonts w:ascii="Times New Roman"/>
          <w:b w:val="false"/>
          <w:i w:val="false"/>
          <w:color w:val="000000"/>
          <w:sz w:val="28"/>
        </w:rPr>
        <w:t>
      15. Нысанның 16-бағанында сақтандыру қорындағы тұқымдар көлемі көрсетіледі.</w:t>
      </w:r>
    </w:p>
    <w:p>
      <w:pPr>
        <w:spacing w:after="0"/>
        <w:ind w:left="0"/>
        <w:jc w:val="both"/>
      </w:pPr>
      <w:r>
        <w:rPr>
          <w:rFonts w:ascii="Times New Roman"/>
          <w:b w:val="false"/>
          <w:i w:val="false"/>
          <w:color w:val="000000"/>
          <w:sz w:val="28"/>
        </w:rPr>
        <w:t>
      16. Нысанның 17-бағанындағы жергілікті атқарушы органдардың Нысандарды толтыру кезінде туындайтын түсіндірмелері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49" w:id="36"/>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сорттық құрамы туралы мәліметтер</w:t>
      </w:r>
    </w:p>
    <w:bookmarkEnd w:id="36"/>
    <w:p>
      <w:pPr>
        <w:spacing w:after="0"/>
        <w:ind w:left="0"/>
        <w:jc w:val="both"/>
      </w:pPr>
      <w:r>
        <w:rPr>
          <w:rFonts w:ascii="Times New Roman"/>
          <w:b w:val="false"/>
          <w:i w:val="false"/>
          <w:color w:val="000000"/>
          <w:sz w:val="28"/>
        </w:rPr>
        <w:t>
      Әкімшілік деректер нысанының индексі: 4-ҚАШДТСҚМ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пісу</w:t>
            </w:r>
            <w:r>
              <w:rPr>
                <w:rFonts w:ascii="Times New Roman"/>
                <w:b/>
                <w:i w:val="false"/>
                <w:color w:val="000000"/>
                <w:sz w:val="20"/>
              </w:rPr>
              <w:t xml:space="preserve"> тобы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 сорттар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орташа піскен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пісу</w:t>
            </w:r>
            <w:r>
              <w:rPr>
                <w:rFonts w:ascii="Times New Roman"/>
                <w:b/>
                <w:i w:val="false"/>
                <w:color w:val="000000"/>
                <w:sz w:val="20"/>
              </w:rPr>
              <w:t xml:space="preserve"> тобы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сорттар бойынша,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пісетін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пісетін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w:t>
            </w:r>
            <w:r>
              <w:br/>
            </w:r>
            <w:r>
              <w:rPr>
                <w:rFonts w:ascii="Times New Roman"/>
                <w:b w:val="false"/>
                <w:i w:val="false"/>
                <w:color w:val="000000"/>
                <w:sz w:val="20"/>
              </w:rPr>
              <w:t>құйылған ауыл шаруашылығы</w:t>
            </w:r>
            <w:r>
              <w:br/>
            </w:r>
            <w:r>
              <w:rPr>
                <w:rFonts w:ascii="Times New Roman"/>
                <w:b w:val="false"/>
                <w:i w:val="false"/>
                <w:color w:val="000000"/>
                <w:sz w:val="20"/>
              </w:rPr>
              <w:t>дақылдары тұқымдарының</w:t>
            </w:r>
            <w:r>
              <w:br/>
            </w:r>
            <w:r>
              <w:rPr>
                <w:rFonts w:ascii="Times New Roman"/>
                <w:b w:val="false"/>
                <w:i w:val="false"/>
                <w:color w:val="000000"/>
                <w:sz w:val="20"/>
              </w:rPr>
              <w:t>сорттық құрамы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51" w:id="37"/>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сорттық құрамы туралы мәліметтер" әкімшілік деректер жинауға арналған нысанын толтыру бойынша түсіндірме 1-бөлім. Жалпы ережелер</w:t>
      </w:r>
    </w:p>
    <w:bookmarkEnd w:id="37"/>
    <w:p>
      <w:pPr>
        <w:spacing w:after="0"/>
        <w:ind w:left="0"/>
        <w:jc w:val="both"/>
      </w:pPr>
      <w:r>
        <w:rPr>
          <w:rFonts w:ascii="Times New Roman"/>
          <w:b w:val="false"/>
          <w:i w:val="false"/>
          <w:color w:val="000000"/>
          <w:sz w:val="28"/>
        </w:rPr>
        <w:t>
      1. Осы түсіндірме "Тиісті жылдың егініне құйылған ауыл шаруашылығы дақылдары тұқымдарының сорттық құрамы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52" w:id="38"/>
    <w:p>
      <w:pPr>
        <w:spacing w:after="0"/>
        <w:ind w:left="0"/>
        <w:jc w:val="left"/>
      </w:pPr>
      <w:r>
        <w:rPr>
          <w:rFonts w:ascii="Times New Roman"/>
          <w:b/>
          <w:i w:val="false"/>
          <w:color w:val="000000"/>
        </w:rPr>
        <w:t xml:space="preserve"> 2-бөлім. Нысанды толтыру бойынша түсініктеме</w:t>
      </w:r>
    </w:p>
    <w:bookmarkEnd w:id="38"/>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Нысанның 2-бағанында тұқымның жалпы саны көрсетіледі.</w:t>
      </w:r>
    </w:p>
    <w:p>
      <w:pPr>
        <w:spacing w:after="0"/>
        <w:ind w:left="0"/>
        <w:jc w:val="both"/>
      </w:pPr>
      <w:r>
        <w:rPr>
          <w:rFonts w:ascii="Times New Roman"/>
          <w:b w:val="false"/>
          <w:i w:val="false"/>
          <w:color w:val="000000"/>
          <w:sz w:val="28"/>
        </w:rPr>
        <w:t>
      8. Нысанның 3-бағанында сорттық тұқымның саны көрсетіледі.</w:t>
      </w:r>
    </w:p>
    <w:p>
      <w:pPr>
        <w:spacing w:after="0"/>
        <w:ind w:left="0"/>
        <w:jc w:val="both"/>
      </w:pPr>
      <w:r>
        <w:rPr>
          <w:rFonts w:ascii="Times New Roman"/>
          <w:b w:val="false"/>
          <w:i w:val="false"/>
          <w:color w:val="000000"/>
          <w:sz w:val="28"/>
        </w:rPr>
        <w:t>
      9. Нысанның 4-бағанында сорттық тұқымның дақылдар бойынша барлық құйылған тұқымға пайыздық қатынасы көрсетіледі.</w:t>
      </w:r>
    </w:p>
    <w:p>
      <w:pPr>
        <w:spacing w:after="0"/>
        <w:ind w:left="0"/>
        <w:jc w:val="both"/>
      </w:pPr>
      <w:r>
        <w:rPr>
          <w:rFonts w:ascii="Times New Roman"/>
          <w:b w:val="false"/>
          <w:i w:val="false"/>
          <w:color w:val="000000"/>
          <w:sz w:val="28"/>
        </w:rPr>
        <w:t>
      10. Нысанның 5-бағанында аудандастырылған сорттардың саны көрсетіледі.</w:t>
      </w:r>
    </w:p>
    <w:p>
      <w:pPr>
        <w:spacing w:after="0"/>
        <w:ind w:left="0"/>
        <w:jc w:val="both"/>
      </w:pPr>
      <w:r>
        <w:rPr>
          <w:rFonts w:ascii="Times New Roman"/>
          <w:b w:val="false"/>
          <w:i w:val="false"/>
          <w:color w:val="000000"/>
          <w:sz w:val="28"/>
        </w:rPr>
        <w:t xml:space="preserve">
      11. Нысанның 6-бағанында аудандастырылған сорттардың барлық құйылған тұқымға пайыздық қатынасы көрсетіледі. </w:t>
      </w:r>
    </w:p>
    <w:p>
      <w:pPr>
        <w:spacing w:after="0"/>
        <w:ind w:left="0"/>
        <w:jc w:val="both"/>
      </w:pPr>
      <w:r>
        <w:rPr>
          <w:rFonts w:ascii="Times New Roman"/>
          <w:b w:val="false"/>
          <w:i w:val="false"/>
          <w:color w:val="000000"/>
          <w:sz w:val="28"/>
        </w:rPr>
        <w:t>
      12. Нысанның 7, 8, 9, 10, 11, 12, 13, 14, 15, 16, 17, 18-бағандарында пісу тобы көрсетіледі (нысанның 8-бағанының мәні 7-бағанды 100%-ға көбейтіп, 2-бағанға бөлгенге тең; нысанның 10-бағанының мәні 9-бағанды 100%-ға көбейтіп 2-бағанға бөлгенге тең; нысанның 12-бағанының мәні 11-бағанды 100%-ға көбейтіп 2-бағанға бөлгенге тең; нысанның 14-бағанының мәні 13-бағанды 100%-ға көбейтіп 2-бағанға бөлгенге тең; нысанның 16-бағанының мәні 15-бағанды 100%-ға көбейтіп 2-бағанға бөлгенге тең; нысанның 18-бағанның мәні 17-бағанды 100%-ға көбейтіп 2-бағанға бөлгенге тең).</w:t>
      </w:r>
    </w:p>
    <w:p>
      <w:pPr>
        <w:spacing w:after="0"/>
        <w:ind w:left="0"/>
        <w:jc w:val="both"/>
      </w:pPr>
      <w:r>
        <w:rPr>
          <w:rFonts w:ascii="Times New Roman"/>
          <w:b w:val="false"/>
          <w:i w:val="false"/>
          <w:color w:val="000000"/>
          <w:sz w:val="28"/>
        </w:rPr>
        <w:t>
      13. Нысанның 19, 20, 21, 22, 23, 24, 25, 26-бағандарында сорттар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54" w:id="39"/>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репродукциялық құрамы туралы мәліметтер</w:t>
      </w:r>
    </w:p>
    <w:bookmarkEnd w:id="39"/>
    <w:p>
      <w:pPr>
        <w:spacing w:after="0"/>
        <w:ind w:left="0"/>
        <w:jc w:val="both"/>
      </w:pPr>
      <w:r>
        <w:rPr>
          <w:rFonts w:ascii="Times New Roman"/>
          <w:b w:val="false"/>
          <w:i w:val="false"/>
          <w:color w:val="000000"/>
          <w:sz w:val="28"/>
        </w:rPr>
        <w:t>
      Индексі: 5-ҚАШДТРҚМ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құйылған тұқым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репродукциялар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питомниктері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w:t>
            </w:r>
            <w:r>
              <w:br/>
            </w:r>
            <w:r>
              <w:rPr>
                <w:rFonts w:ascii="Times New Roman"/>
                <w:b w:val="false"/>
                <w:i w:val="false"/>
                <w:color w:val="000000"/>
                <w:sz w:val="20"/>
              </w:rPr>
              <w:t>құйылған ауыл шаруашылығы</w:t>
            </w:r>
            <w:r>
              <w:br/>
            </w:r>
            <w:r>
              <w:rPr>
                <w:rFonts w:ascii="Times New Roman"/>
                <w:b w:val="false"/>
                <w:i w:val="false"/>
                <w:color w:val="000000"/>
                <w:sz w:val="20"/>
              </w:rPr>
              <w:t>дақылдары тұқымдарының</w:t>
            </w:r>
            <w:r>
              <w:br/>
            </w:r>
            <w:r>
              <w:rPr>
                <w:rFonts w:ascii="Times New Roman"/>
                <w:b w:val="false"/>
                <w:i w:val="false"/>
                <w:color w:val="000000"/>
                <w:sz w:val="20"/>
              </w:rPr>
              <w:t>репродукциялық құрамы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56" w:id="40"/>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репродукциялық құрамы туралы мәліметтер әкімшілік деректерін жинауға арналған нысанын толтыру бойынша түсіндірме 1-бөлім. Жалпы ережелер</w:t>
      </w:r>
    </w:p>
    <w:bookmarkEnd w:id="40"/>
    <w:p>
      <w:pPr>
        <w:spacing w:after="0"/>
        <w:ind w:left="0"/>
        <w:jc w:val="both"/>
      </w:pPr>
      <w:r>
        <w:rPr>
          <w:rFonts w:ascii="Times New Roman"/>
          <w:b w:val="false"/>
          <w:i w:val="false"/>
          <w:color w:val="000000"/>
          <w:sz w:val="28"/>
        </w:rPr>
        <w:t>
      1. Осы түсіндірме "Тиісті жылдың егініне құйылған ауыл шаруашылығы дақылдары тұқымдарының репродукциялық құрамы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аудандық (облыстың, республикалық маңызы бар қаланың, астананың жергілікті атқарушы органының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57" w:id="41"/>
    <w:p>
      <w:pPr>
        <w:spacing w:after="0"/>
        <w:ind w:left="0"/>
        <w:jc w:val="left"/>
      </w:pPr>
      <w:r>
        <w:rPr>
          <w:rFonts w:ascii="Times New Roman"/>
          <w:b/>
          <w:i w:val="false"/>
          <w:color w:val="000000"/>
        </w:rPr>
        <w:t xml:space="preserve"> 2-бөлім. Нысанды толтыру бойынша түсініктеме</w:t>
      </w:r>
    </w:p>
    <w:bookmarkEnd w:id="41"/>
    <w:p>
      <w:pPr>
        <w:spacing w:after="0"/>
        <w:ind w:left="0"/>
        <w:jc w:val="both"/>
      </w:pPr>
      <w:r>
        <w:rPr>
          <w:rFonts w:ascii="Times New Roman"/>
          <w:b w:val="false"/>
          <w:i w:val="false"/>
          <w:color w:val="000000"/>
          <w:sz w:val="28"/>
        </w:rPr>
        <w:t xml:space="preserve">
      6. Нысанның 1-бағанында облыс, республикалық маңызы бар қаланың, астананың атауы көрсетіледі. </w:t>
      </w:r>
    </w:p>
    <w:p>
      <w:pPr>
        <w:spacing w:after="0"/>
        <w:ind w:left="0"/>
        <w:jc w:val="both"/>
      </w:pPr>
      <w:r>
        <w:rPr>
          <w:rFonts w:ascii="Times New Roman"/>
          <w:b w:val="false"/>
          <w:i w:val="false"/>
          <w:color w:val="000000"/>
          <w:sz w:val="28"/>
        </w:rPr>
        <w:t>
      7. Нысанның 2-бағанында дақыл көрсетіледі.</w:t>
      </w:r>
    </w:p>
    <w:p>
      <w:pPr>
        <w:spacing w:after="0"/>
        <w:ind w:left="0"/>
        <w:jc w:val="both"/>
      </w:pPr>
      <w:r>
        <w:rPr>
          <w:rFonts w:ascii="Times New Roman"/>
          <w:b w:val="false"/>
          <w:i w:val="false"/>
          <w:color w:val="000000"/>
          <w:sz w:val="28"/>
        </w:rPr>
        <w:t>
      8. Нысанның 3-бағанында сорт көрсетіледі.</w:t>
      </w:r>
    </w:p>
    <w:p>
      <w:pPr>
        <w:spacing w:after="0"/>
        <w:ind w:left="0"/>
        <w:jc w:val="both"/>
      </w:pPr>
      <w:r>
        <w:rPr>
          <w:rFonts w:ascii="Times New Roman"/>
          <w:b w:val="false"/>
          <w:i w:val="false"/>
          <w:color w:val="000000"/>
          <w:sz w:val="28"/>
        </w:rPr>
        <w:t>
      9. Нысанның 4-бағанында құйылған тұқымның жалпы мөлшері көрсетіледі (нысанның 4-бағанының мәні 5, 6, 7, 8, 9, 10, 11, 12 және 13-бағандар мәндерінің қосындысына тең).</w:t>
      </w:r>
    </w:p>
    <w:p>
      <w:pPr>
        <w:spacing w:after="0"/>
        <w:ind w:left="0"/>
        <w:jc w:val="both"/>
      </w:pPr>
      <w:r>
        <w:rPr>
          <w:rFonts w:ascii="Times New Roman"/>
          <w:b w:val="false"/>
          <w:i w:val="false"/>
          <w:color w:val="000000"/>
          <w:sz w:val="28"/>
        </w:rPr>
        <w:t>
      10. Нысанның 5, 6, 7, 8, 9, 10, 11, 12 және 13-бағандарында құйылған тұқымдардың репродукциясы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№442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59" w:id="42"/>
    <w:p>
      <w:pPr>
        <w:spacing w:after="0"/>
        <w:ind w:left="0"/>
        <w:jc w:val="left"/>
      </w:pPr>
      <w:r>
        <w:rPr>
          <w:rFonts w:ascii="Times New Roman"/>
          <w:b/>
          <w:i w:val="false"/>
          <w:color w:val="000000"/>
        </w:rPr>
        <w:t xml:space="preserve">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w:t>
      </w:r>
    </w:p>
    <w:bookmarkEnd w:id="42"/>
    <w:p>
      <w:pPr>
        <w:spacing w:after="0"/>
        <w:ind w:left="0"/>
        <w:jc w:val="both"/>
      </w:pPr>
      <w:r>
        <w:rPr>
          <w:rFonts w:ascii="Times New Roman"/>
          <w:b w:val="false"/>
          <w:i w:val="false"/>
          <w:color w:val="000000"/>
          <w:sz w:val="28"/>
        </w:rPr>
        <w:t>
      Әкімшілік деректер нысанының индексі: 6-ДТЕСЗМ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_______ ай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тұқым сапасын сараптау жөніндегі зертханалар,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тұқым сапасын сараптау жөніндегі зертханалар үшін – жыл сайын, есепті кезеңнен кейінгі егіс жылының алдыңғы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шілдесіне дейін;</w:t>
      </w:r>
    </w:p>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құралымдарының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Тұқымдардың сорты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тұқымдар саны, тонн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еселілігі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Партиялар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сапасын сараптау жөніндегі зертхананың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 жеке тұлғаның аты, әкесінің аты (бар болса,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құжат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құжат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 ** ауыл шаруашылығы басқармалары ұсынады.</w:t>
      </w:r>
    </w:p>
    <w:p>
      <w:pPr>
        <w:spacing w:after="0"/>
        <w:ind w:left="0"/>
        <w:jc w:val="both"/>
      </w:pPr>
      <w:r>
        <w:rPr>
          <w:rFonts w:ascii="Times New Roman"/>
          <w:b w:val="false"/>
          <w:i w:val="false"/>
          <w:color w:val="000000"/>
          <w:sz w:val="28"/>
        </w:rPr>
        <w:t>
      Атауы 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жылға ауыл</w:t>
            </w:r>
            <w:r>
              <w:br/>
            </w:r>
            <w:r>
              <w:rPr>
                <w:rFonts w:ascii="Times New Roman"/>
                <w:b w:val="false"/>
                <w:i w:val="false"/>
                <w:color w:val="000000"/>
                <w:sz w:val="20"/>
              </w:rPr>
              <w:t>шаруашылығы дақылдарының</w:t>
            </w:r>
            <w:r>
              <w:br/>
            </w:r>
            <w:r>
              <w:rPr>
                <w:rFonts w:ascii="Times New Roman"/>
                <w:b w:val="false"/>
                <w:i w:val="false"/>
                <w:color w:val="000000"/>
                <w:sz w:val="20"/>
              </w:rPr>
              <w:t>түрлері бойынша</w:t>
            </w:r>
            <w:r>
              <w:br/>
            </w:r>
            <w:r>
              <w:rPr>
                <w:rFonts w:ascii="Times New Roman"/>
                <w:b w:val="false"/>
                <w:i w:val="false"/>
                <w:color w:val="000000"/>
                <w:sz w:val="20"/>
              </w:rPr>
              <w:t>тұқымдардың себу сапасын</w:t>
            </w:r>
            <w:r>
              <w:br/>
            </w:r>
            <w:r>
              <w:rPr>
                <w:rFonts w:ascii="Times New Roman"/>
                <w:b w:val="false"/>
                <w:i w:val="false"/>
                <w:color w:val="000000"/>
                <w:sz w:val="20"/>
              </w:rPr>
              <w:t>растайтын зерттеулер мен</w:t>
            </w:r>
            <w:r>
              <w:br/>
            </w:r>
            <w:r>
              <w:rPr>
                <w:rFonts w:ascii="Times New Roman"/>
                <w:b w:val="false"/>
                <w:i w:val="false"/>
                <w:color w:val="000000"/>
                <w:sz w:val="20"/>
              </w:rPr>
              <w:t>берілген құжаттардың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61" w:id="43"/>
    <w:p>
      <w:pPr>
        <w:spacing w:after="0"/>
        <w:ind w:left="0"/>
        <w:jc w:val="left"/>
      </w:pPr>
      <w:r>
        <w:rPr>
          <w:rFonts w:ascii="Times New Roman"/>
          <w:b/>
          <w:i w:val="false"/>
          <w:color w:val="000000"/>
        </w:rPr>
        <w:t xml:space="preserve">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 әкімшілік деректер жинауға арналған нысанын толтыру бойынша түсіндірме 1-бөлім. Жалпы ережелер</w:t>
      </w:r>
    </w:p>
    <w:bookmarkEnd w:id="43"/>
    <w:p>
      <w:pPr>
        <w:spacing w:after="0"/>
        <w:ind w:left="0"/>
        <w:jc w:val="both"/>
      </w:pPr>
      <w:r>
        <w:rPr>
          <w:rFonts w:ascii="Times New Roman"/>
          <w:b w:val="false"/>
          <w:i w:val="false"/>
          <w:color w:val="000000"/>
          <w:sz w:val="28"/>
        </w:rPr>
        <w:t>
      1. Осы түсіндірме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тұқым сапасын сараптау жөніндегі зертханалар,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тұқым сапасын сараптау жөніндегі зертханалар аудандық (қалалық) ауыл шаруашылығы бөлімдеріне жыл сайын, егіс жылының алдындағы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шілдесіне дейін;</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62" w:id="44"/>
    <w:p>
      <w:pPr>
        <w:spacing w:after="0"/>
        <w:ind w:left="0"/>
        <w:jc w:val="left"/>
      </w:pPr>
      <w:r>
        <w:rPr>
          <w:rFonts w:ascii="Times New Roman"/>
          <w:b/>
          <w:i w:val="false"/>
          <w:color w:val="000000"/>
        </w:rPr>
        <w:t xml:space="preserve"> 2-бөлім. Нысанды толтыру бойынша түсініктеме</w:t>
      </w:r>
    </w:p>
    <w:bookmarkEnd w:id="44"/>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Нысанның 2-бағанында ауыл шаруашылығы құралымдарының саны көрсетіледі.</w:t>
      </w:r>
    </w:p>
    <w:p>
      <w:pPr>
        <w:spacing w:after="0"/>
        <w:ind w:left="0"/>
        <w:jc w:val="both"/>
      </w:pPr>
      <w:r>
        <w:rPr>
          <w:rFonts w:ascii="Times New Roman"/>
          <w:b w:val="false"/>
          <w:i w:val="false"/>
          <w:color w:val="000000"/>
          <w:sz w:val="28"/>
        </w:rPr>
        <w:t>
      8. Нысанның 3-бағанында дақыл көрсетіледі.</w:t>
      </w:r>
    </w:p>
    <w:p>
      <w:pPr>
        <w:spacing w:after="0"/>
        <w:ind w:left="0"/>
        <w:jc w:val="both"/>
      </w:pPr>
      <w:r>
        <w:rPr>
          <w:rFonts w:ascii="Times New Roman"/>
          <w:b w:val="false"/>
          <w:i w:val="false"/>
          <w:color w:val="000000"/>
          <w:sz w:val="28"/>
        </w:rPr>
        <w:t>
      9. Нысанның 4-бағанында сорт көрсетіледі.</w:t>
      </w:r>
    </w:p>
    <w:p>
      <w:pPr>
        <w:spacing w:after="0"/>
        <w:ind w:left="0"/>
        <w:jc w:val="both"/>
      </w:pPr>
      <w:r>
        <w:rPr>
          <w:rFonts w:ascii="Times New Roman"/>
          <w:b w:val="false"/>
          <w:i w:val="false"/>
          <w:color w:val="000000"/>
          <w:sz w:val="28"/>
        </w:rPr>
        <w:t>
      10. Нысанның 5-бағанында құйылған тұқымдардың мөлшері көрсетіледі.</w:t>
      </w:r>
    </w:p>
    <w:p>
      <w:pPr>
        <w:spacing w:after="0"/>
        <w:ind w:left="0"/>
        <w:jc w:val="both"/>
      </w:pPr>
      <w:r>
        <w:rPr>
          <w:rFonts w:ascii="Times New Roman"/>
          <w:b w:val="false"/>
          <w:i w:val="false"/>
          <w:color w:val="000000"/>
          <w:sz w:val="28"/>
        </w:rPr>
        <w:t>
      11. Нысанның 6-бағанында зерттеу түрі көрсетіледі.</w:t>
      </w:r>
    </w:p>
    <w:p>
      <w:pPr>
        <w:spacing w:after="0"/>
        <w:ind w:left="0"/>
        <w:jc w:val="both"/>
      </w:pPr>
      <w:r>
        <w:rPr>
          <w:rFonts w:ascii="Times New Roman"/>
          <w:b w:val="false"/>
          <w:i w:val="false"/>
          <w:color w:val="000000"/>
          <w:sz w:val="28"/>
        </w:rPr>
        <w:t>
      12. Нысанның 7-бағанында зерттеу еселігі көрсетіледі.</w:t>
      </w:r>
    </w:p>
    <w:p>
      <w:pPr>
        <w:spacing w:after="0"/>
        <w:ind w:left="0"/>
        <w:jc w:val="both"/>
      </w:pPr>
      <w:r>
        <w:rPr>
          <w:rFonts w:ascii="Times New Roman"/>
          <w:b w:val="false"/>
          <w:i w:val="false"/>
          <w:color w:val="000000"/>
          <w:sz w:val="28"/>
        </w:rPr>
        <w:t>
      13. Нысанның 8-бағанында партиялар саны көрсетіледі.</w:t>
      </w:r>
    </w:p>
    <w:p>
      <w:pPr>
        <w:spacing w:after="0"/>
        <w:ind w:left="0"/>
        <w:jc w:val="both"/>
      </w:pPr>
      <w:r>
        <w:rPr>
          <w:rFonts w:ascii="Times New Roman"/>
          <w:b w:val="false"/>
          <w:i w:val="false"/>
          <w:color w:val="000000"/>
          <w:sz w:val="28"/>
        </w:rPr>
        <w:t>
      14. Нысанның 9-бағанында зерттеулер саны көрсетіледі.</w:t>
      </w:r>
    </w:p>
    <w:p>
      <w:pPr>
        <w:spacing w:after="0"/>
        <w:ind w:left="0"/>
        <w:jc w:val="both"/>
      </w:pPr>
      <w:r>
        <w:rPr>
          <w:rFonts w:ascii="Times New Roman"/>
          <w:b w:val="false"/>
          <w:i w:val="false"/>
          <w:color w:val="000000"/>
          <w:sz w:val="28"/>
        </w:rPr>
        <w:t>
      15. Нысанның 10-бағанында нөмір көрсетіледі.</w:t>
      </w:r>
    </w:p>
    <w:p>
      <w:pPr>
        <w:spacing w:after="0"/>
        <w:ind w:left="0"/>
        <w:jc w:val="both"/>
      </w:pPr>
      <w:r>
        <w:rPr>
          <w:rFonts w:ascii="Times New Roman"/>
          <w:b w:val="false"/>
          <w:i w:val="false"/>
          <w:color w:val="000000"/>
          <w:sz w:val="28"/>
        </w:rPr>
        <w:t>
      16. Нысанның 11-бағанында тұқым сапасын сараптау жөніндегі зертхананың атауы көрсетіледі.</w:t>
      </w:r>
    </w:p>
    <w:p>
      <w:pPr>
        <w:spacing w:after="0"/>
        <w:ind w:left="0"/>
        <w:jc w:val="both"/>
      </w:pPr>
      <w:r>
        <w:rPr>
          <w:rFonts w:ascii="Times New Roman"/>
          <w:b w:val="false"/>
          <w:i w:val="false"/>
          <w:color w:val="000000"/>
          <w:sz w:val="28"/>
        </w:rPr>
        <w:t>
      17. Нысанның 12-бағанында заңды тұлғаның атауы, жеке тұлғаның аты, әкесінің аты (бар болса), тегі көрсетіледі.</w:t>
      </w:r>
    </w:p>
    <w:p>
      <w:pPr>
        <w:spacing w:after="0"/>
        <w:ind w:left="0"/>
        <w:jc w:val="both"/>
      </w:pPr>
      <w:r>
        <w:rPr>
          <w:rFonts w:ascii="Times New Roman"/>
          <w:b w:val="false"/>
          <w:i w:val="false"/>
          <w:color w:val="000000"/>
          <w:sz w:val="28"/>
        </w:rPr>
        <w:t>
      18. Нысанның 13-бағанында дақыл атауы көрсетіледі.</w:t>
      </w:r>
    </w:p>
    <w:p>
      <w:pPr>
        <w:spacing w:after="0"/>
        <w:ind w:left="0"/>
        <w:jc w:val="both"/>
      </w:pPr>
      <w:r>
        <w:rPr>
          <w:rFonts w:ascii="Times New Roman"/>
          <w:b w:val="false"/>
          <w:i w:val="false"/>
          <w:color w:val="000000"/>
          <w:sz w:val="28"/>
        </w:rPr>
        <w:t>
      19. Нысанның 14-бағанында дақыл саны, тонна көрсетіледі.</w:t>
      </w:r>
    </w:p>
    <w:p>
      <w:pPr>
        <w:spacing w:after="0"/>
        <w:ind w:left="0"/>
        <w:jc w:val="both"/>
      </w:pPr>
      <w:r>
        <w:rPr>
          <w:rFonts w:ascii="Times New Roman"/>
          <w:b w:val="false"/>
          <w:i w:val="false"/>
          <w:color w:val="000000"/>
          <w:sz w:val="28"/>
        </w:rPr>
        <w:t>
      20. Нысанның 15-бағанында құжат атауы көрсетіледі.</w:t>
      </w:r>
    </w:p>
    <w:p>
      <w:pPr>
        <w:spacing w:after="0"/>
        <w:ind w:left="0"/>
        <w:jc w:val="both"/>
      </w:pPr>
      <w:r>
        <w:rPr>
          <w:rFonts w:ascii="Times New Roman"/>
          <w:b w:val="false"/>
          <w:i w:val="false"/>
          <w:color w:val="000000"/>
          <w:sz w:val="28"/>
        </w:rPr>
        <w:t>
      21. Нысанның 16-бағанында берілген құжат нөмірі көрсетіледі.</w:t>
      </w:r>
    </w:p>
    <w:p>
      <w:pPr>
        <w:spacing w:after="0"/>
        <w:ind w:left="0"/>
        <w:jc w:val="both"/>
      </w:pPr>
      <w:r>
        <w:rPr>
          <w:rFonts w:ascii="Times New Roman"/>
          <w:b w:val="false"/>
          <w:i w:val="false"/>
          <w:color w:val="000000"/>
          <w:sz w:val="28"/>
        </w:rPr>
        <w:t>
      22. Нысанның 17-бағанында берілген құжат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64" w:id="45"/>
    <w:p>
      <w:pPr>
        <w:spacing w:after="0"/>
        <w:ind w:left="0"/>
        <w:jc w:val="left"/>
      </w:pPr>
      <w:r>
        <w:rPr>
          <w:rFonts w:ascii="Times New Roman"/>
          <w:b/>
          <w:i w:val="false"/>
          <w:color w:val="000000"/>
        </w:rPr>
        <w:t xml:space="preserve"> Тұқымдарды өңдеу және сақтау жөніндегі материалдық-техникалық базаның бар-жоғы туралы мәліметтер</w:t>
      </w:r>
    </w:p>
    <w:bookmarkEnd w:id="45"/>
    <w:p>
      <w:pPr>
        <w:spacing w:after="0"/>
        <w:ind w:left="0"/>
        <w:jc w:val="both"/>
      </w:pPr>
      <w:r>
        <w:rPr>
          <w:rFonts w:ascii="Times New Roman"/>
          <w:b w:val="false"/>
          <w:i w:val="false"/>
          <w:color w:val="000000"/>
          <w:sz w:val="28"/>
        </w:rPr>
        <w:t>
      Әкімшілік деректер нысанының индексі: 7-ТӨСМТБ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 бликалық маңызы бар қаланың, астананың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Тұқымдарды өңдеу және сақтау пункттері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сақтайтын қоймалар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үлгілік тұқым сақтау қоймалары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токтардың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ЗАВ-100 және ЗАВ-50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ЗАВ-40 және ЗАВ-20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тазартатын қондырғылар бар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Пектус- Гигант, Пектус-Селектра және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ОС-4,5 СМ-4М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Алмаз және Сад 10, АД-2,5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ОВС-25, ОВП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ЗВС-20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себетін машина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Асфальт алаңдары, шаршы метр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 өңдеу және сақтау</w:t>
            </w:r>
            <w:r>
              <w:br/>
            </w:r>
            <w:r>
              <w:rPr>
                <w:rFonts w:ascii="Times New Roman"/>
                <w:b w:val="false"/>
                <w:i w:val="false"/>
                <w:color w:val="000000"/>
                <w:sz w:val="20"/>
              </w:rPr>
              <w:t>жөніндегі материалдық-</w:t>
            </w:r>
            <w:r>
              <w:br/>
            </w:r>
            <w:r>
              <w:rPr>
                <w:rFonts w:ascii="Times New Roman"/>
                <w:b w:val="false"/>
                <w:i w:val="false"/>
                <w:color w:val="000000"/>
                <w:sz w:val="20"/>
              </w:rPr>
              <w:t>техникалық базаның бар-жоғы</w:t>
            </w:r>
            <w:r>
              <w:br/>
            </w:r>
            <w:r>
              <w:rPr>
                <w:rFonts w:ascii="Times New Roman"/>
                <w:b w:val="false"/>
                <w:i w:val="false"/>
                <w:color w:val="000000"/>
                <w:sz w:val="20"/>
              </w:rPr>
              <w:t>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6" w:id="46"/>
    <w:p>
      <w:pPr>
        <w:spacing w:after="0"/>
        <w:ind w:left="0"/>
        <w:jc w:val="left"/>
      </w:pPr>
      <w:r>
        <w:rPr>
          <w:rFonts w:ascii="Times New Roman"/>
          <w:b/>
          <w:i w:val="false"/>
          <w:color w:val="000000"/>
        </w:rPr>
        <w:t xml:space="preserve"> "Тұқымдарды өңдеу және сақтау жөніндегі материалдық-техникалық базаның бар-жоғы туралы мәліметтер" әкімшілік деректер жинауға арналған нысанын толтыру бойынша түсіндірме 1-бөлім. Жалпы ережелер</w:t>
      </w:r>
    </w:p>
    <w:bookmarkEnd w:id="46"/>
    <w:p>
      <w:pPr>
        <w:spacing w:after="0"/>
        <w:ind w:left="0"/>
        <w:jc w:val="both"/>
      </w:pPr>
      <w:r>
        <w:rPr>
          <w:rFonts w:ascii="Times New Roman"/>
          <w:b w:val="false"/>
          <w:i w:val="false"/>
          <w:color w:val="000000"/>
          <w:sz w:val="28"/>
        </w:rPr>
        <w:t>
      1. Осы түсіндірме "Тұқымдарды өңдеу және сақтау жөніндегі материалдық-техникалық базаның бар-жоғы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67" w:id="47"/>
    <w:p>
      <w:pPr>
        <w:spacing w:after="0"/>
        <w:ind w:left="0"/>
        <w:jc w:val="left"/>
      </w:pPr>
      <w:r>
        <w:rPr>
          <w:rFonts w:ascii="Times New Roman"/>
          <w:b/>
          <w:i w:val="false"/>
          <w:color w:val="000000"/>
        </w:rPr>
        <w:t xml:space="preserve"> 2-бөлім. Нысанды толтыру бойынша түсініктеме</w:t>
      </w:r>
    </w:p>
    <w:bookmarkEnd w:id="47"/>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7. Нысанның 2-бағанында тұқымды өңдеу мен сақтау жөніндегі пункттер саны көрсетіледі.</w:t>
      </w:r>
    </w:p>
    <w:p>
      <w:pPr>
        <w:spacing w:after="0"/>
        <w:ind w:left="0"/>
        <w:jc w:val="both"/>
      </w:pPr>
      <w:r>
        <w:rPr>
          <w:rFonts w:ascii="Times New Roman"/>
          <w:b w:val="false"/>
          <w:i w:val="false"/>
          <w:color w:val="000000"/>
          <w:sz w:val="28"/>
        </w:rPr>
        <w:t>
      8. Нысанның 3-бағанында қолдағы бар тұқым сақтау қоймаларының саны көрсетіледі.</w:t>
      </w:r>
    </w:p>
    <w:p>
      <w:pPr>
        <w:spacing w:after="0"/>
        <w:ind w:left="0"/>
        <w:jc w:val="both"/>
      </w:pPr>
      <w:r>
        <w:rPr>
          <w:rFonts w:ascii="Times New Roman"/>
          <w:b w:val="false"/>
          <w:i w:val="false"/>
          <w:color w:val="000000"/>
          <w:sz w:val="28"/>
        </w:rPr>
        <w:t>
      9. Нысанның 4-бағандарында қолдағы бар тұқым сақтау қоймаларының сыйымдылығы көрсетіледі.</w:t>
      </w:r>
    </w:p>
    <w:p>
      <w:pPr>
        <w:spacing w:after="0"/>
        <w:ind w:left="0"/>
        <w:jc w:val="both"/>
      </w:pPr>
      <w:r>
        <w:rPr>
          <w:rFonts w:ascii="Times New Roman"/>
          <w:b w:val="false"/>
          <w:i w:val="false"/>
          <w:color w:val="000000"/>
          <w:sz w:val="28"/>
        </w:rPr>
        <w:t>
      10. Нысанның 5-бағанында үлгілік тұқым сақтау қоймаларының саны көрсетіледі.</w:t>
      </w:r>
    </w:p>
    <w:p>
      <w:pPr>
        <w:spacing w:after="0"/>
        <w:ind w:left="0"/>
        <w:jc w:val="both"/>
      </w:pPr>
      <w:r>
        <w:rPr>
          <w:rFonts w:ascii="Times New Roman"/>
          <w:b w:val="false"/>
          <w:i w:val="false"/>
          <w:color w:val="000000"/>
          <w:sz w:val="28"/>
        </w:rPr>
        <w:t>
      11. Нысанның 6-бағанында үлгілік тұқым сақтау қоймаларының сыйымдылығы көрсетіледі.</w:t>
      </w:r>
    </w:p>
    <w:p>
      <w:pPr>
        <w:spacing w:after="0"/>
        <w:ind w:left="0"/>
        <w:jc w:val="both"/>
      </w:pPr>
      <w:r>
        <w:rPr>
          <w:rFonts w:ascii="Times New Roman"/>
          <w:b w:val="false"/>
          <w:i w:val="false"/>
          <w:color w:val="000000"/>
          <w:sz w:val="28"/>
        </w:rPr>
        <w:t>
      12. Нысанның 7, 8, 9, 10,11-бағандарында механикаландырылған токтардың бар-жоғы көрсетіледі.</w:t>
      </w:r>
    </w:p>
    <w:p>
      <w:pPr>
        <w:spacing w:after="0"/>
        <w:ind w:left="0"/>
        <w:jc w:val="both"/>
      </w:pPr>
      <w:r>
        <w:rPr>
          <w:rFonts w:ascii="Times New Roman"/>
          <w:b w:val="false"/>
          <w:i w:val="false"/>
          <w:color w:val="000000"/>
          <w:sz w:val="28"/>
        </w:rPr>
        <w:t>
      13. Нысанның 10-бағанында қолдағы бар механикаландырылған тоқтардың барлығы көрсетіледі (нысанның 10-бағанының мәні 7, 8, 9-бағандары мәндерінің қосындысына тең).</w:t>
      </w:r>
    </w:p>
    <w:p>
      <w:pPr>
        <w:spacing w:after="0"/>
        <w:ind w:left="0"/>
        <w:jc w:val="both"/>
      </w:pPr>
      <w:r>
        <w:rPr>
          <w:rFonts w:ascii="Times New Roman"/>
          <w:b w:val="false"/>
          <w:i w:val="false"/>
          <w:color w:val="000000"/>
          <w:sz w:val="28"/>
        </w:rPr>
        <w:t>
      14. Нысанның 12-бағанында Пектус-Гигант, Пектус-Селектра және басқалары көрсетіледі.</w:t>
      </w:r>
    </w:p>
    <w:p>
      <w:pPr>
        <w:spacing w:after="0"/>
        <w:ind w:left="0"/>
        <w:jc w:val="both"/>
      </w:pPr>
      <w:r>
        <w:rPr>
          <w:rFonts w:ascii="Times New Roman"/>
          <w:b w:val="false"/>
          <w:i w:val="false"/>
          <w:color w:val="000000"/>
          <w:sz w:val="28"/>
        </w:rPr>
        <w:t>
      15. Нысанның 13-бағанында ОС-4,5, СМ-4М бар-жоғы көрсетіледі.</w:t>
      </w:r>
    </w:p>
    <w:p>
      <w:pPr>
        <w:spacing w:after="0"/>
        <w:ind w:left="0"/>
        <w:jc w:val="both"/>
      </w:pPr>
      <w:r>
        <w:rPr>
          <w:rFonts w:ascii="Times New Roman"/>
          <w:b w:val="false"/>
          <w:i w:val="false"/>
          <w:color w:val="000000"/>
          <w:sz w:val="28"/>
        </w:rPr>
        <w:t>
      16. Нысанның 14-бағанында Алмаз және Сад 10, АД-2,5 бар-жоғы көрсетіледі.</w:t>
      </w:r>
    </w:p>
    <w:p>
      <w:pPr>
        <w:spacing w:after="0"/>
        <w:ind w:left="0"/>
        <w:jc w:val="both"/>
      </w:pPr>
      <w:r>
        <w:rPr>
          <w:rFonts w:ascii="Times New Roman"/>
          <w:b w:val="false"/>
          <w:i w:val="false"/>
          <w:color w:val="000000"/>
          <w:sz w:val="28"/>
        </w:rPr>
        <w:t>
      17. Нысанның 15-бағанында ОВС-25, ОВП - 20 бар-жоғы көрсетіледі.</w:t>
      </w:r>
    </w:p>
    <w:p>
      <w:pPr>
        <w:spacing w:after="0"/>
        <w:ind w:left="0"/>
        <w:jc w:val="both"/>
      </w:pPr>
      <w:r>
        <w:rPr>
          <w:rFonts w:ascii="Times New Roman"/>
          <w:b w:val="false"/>
          <w:i w:val="false"/>
          <w:color w:val="000000"/>
          <w:sz w:val="28"/>
        </w:rPr>
        <w:t>
      18. Нысанның 16-бағанында ЗВС-20 бар-жоғы көрсетіледі.</w:t>
      </w:r>
    </w:p>
    <w:p>
      <w:pPr>
        <w:spacing w:after="0"/>
        <w:ind w:left="0"/>
        <w:jc w:val="both"/>
      </w:pPr>
      <w:r>
        <w:rPr>
          <w:rFonts w:ascii="Times New Roman"/>
          <w:b w:val="false"/>
          <w:i w:val="false"/>
          <w:color w:val="000000"/>
          <w:sz w:val="28"/>
        </w:rPr>
        <w:t>
      19. Нысанның 17-бағанында тұқымды дәрілеуге арналған машиналардың бар-жоғы көрсетіледі.</w:t>
      </w:r>
    </w:p>
    <w:p>
      <w:pPr>
        <w:spacing w:after="0"/>
        <w:ind w:left="0"/>
        <w:jc w:val="both"/>
      </w:pPr>
      <w:r>
        <w:rPr>
          <w:rFonts w:ascii="Times New Roman"/>
          <w:b w:val="false"/>
          <w:i w:val="false"/>
          <w:color w:val="000000"/>
          <w:sz w:val="28"/>
        </w:rPr>
        <w:t>
      20. Нысанның 18-бағанында асфальтталған алаңқайлардың бар-жоғы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8-қосымша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69" w:id="48"/>
    <w:p>
      <w:pPr>
        <w:spacing w:after="0"/>
        <w:ind w:left="0"/>
        <w:jc w:val="left"/>
      </w:pPr>
      <w:r>
        <w:rPr>
          <w:rFonts w:ascii="Times New Roman"/>
          <w:b/>
          <w:i w:val="false"/>
          <w:color w:val="000000"/>
        </w:rPr>
        <w:t xml:space="preserve"> Тұқым өндірушілерінің өткен жылғы егін тұқымдарын өндіруі және күтілетін өткізуі туралы мәліметтер</w:t>
      </w:r>
    </w:p>
    <w:bookmarkEnd w:id="48"/>
    <w:p>
      <w:pPr>
        <w:spacing w:after="0"/>
        <w:ind w:left="0"/>
        <w:jc w:val="both"/>
      </w:pPr>
      <w:r>
        <w:rPr>
          <w:rFonts w:ascii="Times New Roman"/>
          <w:b w:val="false"/>
          <w:i w:val="false"/>
          <w:color w:val="000000"/>
          <w:sz w:val="28"/>
        </w:rPr>
        <w:t>
      Әкімшілік деректер нысанының индексі: 8-АТШСТӨКӨ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тұқым өндірушілер,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тұқым өндірушілер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егiс жылының алдындағы жылдың 30 желтоқсанына дейiн.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 лықтардың атаулары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шаруашы лығы субъектісі қызметінің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Репродукция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шаруашылығы егістері нің алаңы,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Түсімді лігі, центер/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түсім, 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кондициялы</w:t>
            </w:r>
            <w:r>
              <w:rPr>
                <w:rFonts w:ascii="Times New Roman"/>
                <w:b/>
                <w:i w:val="false"/>
                <w:color w:val="000000"/>
                <w:sz w:val="20"/>
              </w:rPr>
              <w:t xml:space="preserve"> тұқым шығымы,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шаруашылығына арналған тұқым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шаруашылықтарға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несиесін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өндірушілерінің өткен</w:t>
            </w:r>
            <w:r>
              <w:br/>
            </w:r>
            <w:r>
              <w:rPr>
                <w:rFonts w:ascii="Times New Roman"/>
                <w:b w:val="false"/>
                <w:i w:val="false"/>
                <w:color w:val="000000"/>
                <w:sz w:val="20"/>
              </w:rPr>
              <w:t>жылғы егін тұқымдарын өндіруі</w:t>
            </w:r>
            <w:r>
              <w:br/>
            </w:r>
            <w:r>
              <w:rPr>
                <w:rFonts w:ascii="Times New Roman"/>
                <w:b w:val="false"/>
                <w:i w:val="false"/>
                <w:color w:val="000000"/>
                <w:sz w:val="20"/>
              </w:rPr>
              <w:t>және күтілетін өткізуі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71" w:id="49"/>
    <w:p>
      <w:pPr>
        <w:spacing w:after="0"/>
        <w:ind w:left="0"/>
        <w:jc w:val="left"/>
      </w:pPr>
      <w:r>
        <w:rPr>
          <w:rFonts w:ascii="Times New Roman"/>
          <w:b/>
          <w:i w:val="false"/>
          <w:color w:val="000000"/>
        </w:rPr>
        <w:t xml:space="preserve"> "Тұқым өндірушілерінің өткен жылғы егін тұқымдарын өндіруі және күтілетін өткізуі туралы мәліметтер" әкімшілік деректер жинауға арналған нысанын толтыру бойынша түсіндірме 1-бөлім. Жалпы ережелер</w:t>
      </w:r>
    </w:p>
    <w:bookmarkEnd w:id="49"/>
    <w:p>
      <w:pPr>
        <w:spacing w:after="0"/>
        <w:ind w:left="0"/>
        <w:jc w:val="both"/>
      </w:pPr>
      <w:r>
        <w:rPr>
          <w:rFonts w:ascii="Times New Roman"/>
          <w:b w:val="false"/>
          <w:i w:val="false"/>
          <w:color w:val="000000"/>
          <w:sz w:val="28"/>
        </w:rPr>
        <w:t>
      1. Осы түсіндірме "Тұқым өндірушілерінің өткен жылғы егін тұқымдарын өндіруі және күтілетін өткізуі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тұқым өндірушілер,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тұқым өндірушілер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ауыл шаруашылығы бөлімдері облыстың, республикалық маңызы бар қаланың, астананың жергілікті атқарушы органының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72" w:id="50"/>
    <w:p>
      <w:pPr>
        <w:spacing w:after="0"/>
        <w:ind w:left="0"/>
        <w:jc w:val="left"/>
      </w:pPr>
      <w:r>
        <w:rPr>
          <w:rFonts w:ascii="Times New Roman"/>
          <w:b/>
          <w:i w:val="false"/>
          <w:color w:val="000000"/>
        </w:rPr>
        <w:t xml:space="preserve"> 2-бөлім. Нысанды толтыру бойынша түсініктеме</w:t>
      </w:r>
    </w:p>
    <w:bookmarkEnd w:id="50"/>
    <w:p>
      <w:pPr>
        <w:spacing w:after="0"/>
        <w:ind w:left="0"/>
        <w:jc w:val="both"/>
      </w:pPr>
      <w:r>
        <w:rPr>
          <w:rFonts w:ascii="Times New Roman"/>
          <w:b w:val="false"/>
          <w:i w:val="false"/>
          <w:color w:val="000000"/>
          <w:sz w:val="28"/>
        </w:rPr>
        <w:t>
      6. Нысанның 1-бағанында шаруашылық атауы көрсетіледі.</w:t>
      </w:r>
    </w:p>
    <w:p>
      <w:pPr>
        <w:spacing w:after="0"/>
        <w:ind w:left="0"/>
        <w:jc w:val="both"/>
      </w:pPr>
      <w:r>
        <w:rPr>
          <w:rFonts w:ascii="Times New Roman"/>
          <w:b w:val="false"/>
          <w:i w:val="false"/>
          <w:color w:val="000000"/>
          <w:sz w:val="28"/>
        </w:rPr>
        <w:t>
      7. Нысанның 2-бағанында тұқым шаруашылығы субъектісінің қызмет түрі көрсетіледі.</w:t>
      </w:r>
    </w:p>
    <w:p>
      <w:pPr>
        <w:spacing w:after="0"/>
        <w:ind w:left="0"/>
        <w:jc w:val="both"/>
      </w:pPr>
      <w:r>
        <w:rPr>
          <w:rFonts w:ascii="Times New Roman"/>
          <w:b w:val="false"/>
          <w:i w:val="false"/>
          <w:color w:val="000000"/>
          <w:sz w:val="28"/>
        </w:rPr>
        <w:t>
      8. Нысанның 3-бағанында дақыл көрсетіледі.</w:t>
      </w:r>
    </w:p>
    <w:p>
      <w:pPr>
        <w:spacing w:after="0"/>
        <w:ind w:left="0"/>
        <w:jc w:val="both"/>
      </w:pPr>
      <w:r>
        <w:rPr>
          <w:rFonts w:ascii="Times New Roman"/>
          <w:b w:val="false"/>
          <w:i w:val="false"/>
          <w:color w:val="000000"/>
          <w:sz w:val="28"/>
        </w:rPr>
        <w:t>
      9. Нысанның 4-бағанында сорт көрсетіледі.</w:t>
      </w:r>
    </w:p>
    <w:p>
      <w:pPr>
        <w:spacing w:after="0"/>
        <w:ind w:left="0"/>
        <w:jc w:val="both"/>
      </w:pPr>
      <w:r>
        <w:rPr>
          <w:rFonts w:ascii="Times New Roman"/>
          <w:b w:val="false"/>
          <w:i w:val="false"/>
          <w:color w:val="000000"/>
          <w:sz w:val="28"/>
        </w:rPr>
        <w:t>
      10. Нысанның 5-бағанында репродукция көрсетіледі.</w:t>
      </w:r>
    </w:p>
    <w:p>
      <w:pPr>
        <w:spacing w:after="0"/>
        <w:ind w:left="0"/>
        <w:jc w:val="both"/>
      </w:pPr>
      <w:r>
        <w:rPr>
          <w:rFonts w:ascii="Times New Roman"/>
          <w:b w:val="false"/>
          <w:i w:val="false"/>
          <w:color w:val="000000"/>
          <w:sz w:val="28"/>
        </w:rPr>
        <w:t>
      11. Нысанның 6-бағанында тұқым шаруашылығы егістерінің алаңы көрсетіледі.</w:t>
      </w:r>
    </w:p>
    <w:p>
      <w:pPr>
        <w:spacing w:after="0"/>
        <w:ind w:left="0"/>
        <w:jc w:val="both"/>
      </w:pPr>
      <w:r>
        <w:rPr>
          <w:rFonts w:ascii="Times New Roman"/>
          <w:b w:val="false"/>
          <w:i w:val="false"/>
          <w:color w:val="000000"/>
          <w:sz w:val="28"/>
        </w:rPr>
        <w:t>
      12. Нысанның 7-бағанында түсімділік көрсетіледі.</w:t>
      </w:r>
    </w:p>
    <w:p>
      <w:pPr>
        <w:spacing w:after="0"/>
        <w:ind w:left="0"/>
        <w:jc w:val="both"/>
      </w:pPr>
      <w:r>
        <w:rPr>
          <w:rFonts w:ascii="Times New Roman"/>
          <w:b w:val="false"/>
          <w:i w:val="false"/>
          <w:color w:val="000000"/>
          <w:sz w:val="28"/>
        </w:rPr>
        <w:t>
      13. Нысанның 8-бағанында жалпы түсім көрсетіледі.</w:t>
      </w:r>
    </w:p>
    <w:p>
      <w:pPr>
        <w:spacing w:after="0"/>
        <w:ind w:left="0"/>
        <w:jc w:val="both"/>
      </w:pPr>
      <w:r>
        <w:rPr>
          <w:rFonts w:ascii="Times New Roman"/>
          <w:b w:val="false"/>
          <w:i w:val="false"/>
          <w:color w:val="000000"/>
          <w:sz w:val="28"/>
        </w:rPr>
        <w:t>
      14. Нысанның 9-бағанында кондициялық тұқымның жалпы шығымы көрсетіледі (нысанның 9-бағанының мәні 10, 11, 12, 13-бағандары мәндерінің қосындысына тең).</w:t>
      </w:r>
    </w:p>
    <w:p>
      <w:pPr>
        <w:spacing w:after="0"/>
        <w:ind w:left="0"/>
        <w:jc w:val="both"/>
      </w:pPr>
      <w:r>
        <w:rPr>
          <w:rFonts w:ascii="Times New Roman"/>
          <w:b w:val="false"/>
          <w:i w:val="false"/>
          <w:color w:val="000000"/>
          <w:sz w:val="28"/>
        </w:rPr>
        <w:t xml:space="preserve">
      15. Нысанның 10-бағанында өзінің шаруашылығына арналған тұқым шығымы көрсетіледі. </w:t>
      </w:r>
    </w:p>
    <w:p>
      <w:pPr>
        <w:spacing w:after="0"/>
        <w:ind w:left="0"/>
        <w:jc w:val="both"/>
      </w:pPr>
      <w:r>
        <w:rPr>
          <w:rFonts w:ascii="Times New Roman"/>
          <w:b w:val="false"/>
          <w:i w:val="false"/>
          <w:color w:val="000000"/>
          <w:sz w:val="28"/>
        </w:rPr>
        <w:t>
      16. Нысанның 11-бағанында басқа шаруашылықтарға сатылған тұқым мөлшері көрсетіледі.</w:t>
      </w:r>
    </w:p>
    <w:p>
      <w:pPr>
        <w:spacing w:after="0"/>
        <w:ind w:left="0"/>
        <w:jc w:val="both"/>
      </w:pPr>
      <w:r>
        <w:rPr>
          <w:rFonts w:ascii="Times New Roman"/>
          <w:b w:val="false"/>
          <w:i w:val="false"/>
          <w:color w:val="000000"/>
          <w:sz w:val="28"/>
        </w:rPr>
        <w:t>
      17. Нысанның 12-бағанында тұқым несиесін қайтару көрсетіледі.</w:t>
      </w:r>
    </w:p>
    <w:p>
      <w:pPr>
        <w:spacing w:after="0"/>
        <w:ind w:left="0"/>
        <w:jc w:val="both"/>
      </w:pPr>
      <w:r>
        <w:rPr>
          <w:rFonts w:ascii="Times New Roman"/>
          <w:b w:val="false"/>
          <w:i w:val="false"/>
          <w:color w:val="000000"/>
          <w:sz w:val="28"/>
        </w:rPr>
        <w:t>
      18. Нысанның 13-бағанында басқа шығымдар көрсетіледі (шаруашылықтар арасындағы алмасу және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9-қосымша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74" w:id="51"/>
    <w:p>
      <w:pPr>
        <w:spacing w:after="0"/>
        <w:ind w:left="0"/>
        <w:jc w:val="left"/>
      </w:pPr>
      <w:r>
        <w:rPr>
          <w:rFonts w:ascii="Times New Roman"/>
          <w:b/>
          <w:i w:val="false"/>
          <w:color w:val="000000"/>
        </w:rPr>
        <w:t xml:space="preserve"> Аттестатталған тұқым шаруашылығы субъектілерінің өткен жылғы егін тұқымдарын пайдалануы туралы мәліметтер</w:t>
      </w:r>
    </w:p>
    <w:bookmarkEnd w:id="51"/>
    <w:p>
      <w:pPr>
        <w:spacing w:after="0"/>
        <w:ind w:left="0"/>
        <w:jc w:val="both"/>
      </w:pPr>
      <w:r>
        <w:rPr>
          <w:rFonts w:ascii="Times New Roman"/>
          <w:b w:val="false"/>
          <w:i w:val="false"/>
          <w:color w:val="000000"/>
          <w:sz w:val="28"/>
        </w:rPr>
        <w:t>
      Әкімшілік деректер нысанының индексі: 9-АТШСТӨКӨ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_______ ай 20___ жыл</w:t>
      </w:r>
    </w:p>
    <w:p>
      <w:pPr>
        <w:spacing w:after="0"/>
        <w:ind w:left="0"/>
        <w:jc w:val="both"/>
      </w:pPr>
      <w:r>
        <w:rPr>
          <w:rFonts w:ascii="Times New Roman"/>
          <w:b w:val="false"/>
          <w:i w:val="false"/>
          <w:color w:val="000000"/>
          <w:sz w:val="28"/>
        </w:rPr>
        <w:t>
      Ақпаратты ұсынатын тұлғалар тобы: аттестатталған тұқым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аттестатталған тұқым шаруашылығы субъектілері үшін – ай сайын, есепті кезеңнен кейінгі айдың 5 күніне;</w:t>
      </w:r>
    </w:p>
    <w:p>
      <w:pPr>
        <w:spacing w:after="0"/>
        <w:ind w:left="0"/>
        <w:jc w:val="both"/>
      </w:pPr>
      <w:r>
        <w:rPr>
          <w:rFonts w:ascii="Times New Roman"/>
          <w:b w:val="false"/>
          <w:i w:val="false"/>
          <w:color w:val="000000"/>
          <w:sz w:val="28"/>
        </w:rPr>
        <w:t>
      аудандық (қалалық) ауыл шаруашылығы бөлімдері үшін – ай сайын, есепті кезеңнен кейінгі айдың 10 күніне;</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ай сайын, есепті кезеңнен кейінгі айдың 15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 лықтардың атаулары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шаруашы лығы субъектісі қызметінің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Репродукция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конди-циялы тұқым,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Пайдаланылған тұқым,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мұқтаж дығы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шаруашылықтарға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құжат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"Аттестатталған тұқым</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өткен жылғы егін тұқымдарын</w:t>
            </w:r>
            <w:r>
              <w:br/>
            </w:r>
            <w:r>
              <w:rPr>
                <w:rFonts w:ascii="Times New Roman"/>
                <w:b w:val="false"/>
                <w:i w:val="false"/>
                <w:color w:val="000000"/>
                <w:sz w:val="20"/>
              </w:rPr>
              <w:t>пайдалануы туралы мәліметтер</w:t>
            </w:r>
            <w:r>
              <w:br/>
            </w:r>
            <w:r>
              <w:rPr>
                <w:rFonts w:ascii="Times New Roman"/>
                <w:b w:val="false"/>
                <w:i w:val="false"/>
                <w:color w:val="000000"/>
                <w:sz w:val="20"/>
              </w:rPr>
              <w:t>беруге"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76" w:id="52"/>
    <w:p>
      <w:pPr>
        <w:spacing w:after="0"/>
        <w:ind w:left="0"/>
        <w:jc w:val="left"/>
      </w:pPr>
      <w:r>
        <w:rPr>
          <w:rFonts w:ascii="Times New Roman"/>
          <w:b/>
          <w:i w:val="false"/>
          <w:color w:val="000000"/>
        </w:rPr>
        <w:t xml:space="preserve"> "Аттестатталған тұқым шаруашылығы субъектілерінің өткен жылғы егін тұқымдарын пайдалануы туралы мәліметтер" әкімшілік деректер жинауға арналған нысанын толтыру бойынша түсіндірме 1-бөлім. Жалпы ережелер</w:t>
      </w:r>
    </w:p>
    <w:bookmarkEnd w:id="52"/>
    <w:p>
      <w:pPr>
        <w:spacing w:after="0"/>
        <w:ind w:left="0"/>
        <w:jc w:val="both"/>
      </w:pPr>
      <w:r>
        <w:rPr>
          <w:rFonts w:ascii="Times New Roman"/>
          <w:b w:val="false"/>
          <w:i w:val="false"/>
          <w:color w:val="000000"/>
          <w:sz w:val="28"/>
        </w:rPr>
        <w:t>
      1. Осы түсіндірме "Аттестатталған тұқым шаруашылығы субъектілерінің өткен жылғы егін тұқымдарын пайдалануы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тұқым шаруашылығының аттестталған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аттестатталған тұқым шаруашылығы субъектілері аудандық (қалалық) ауыл шаруашылығы бөлімдеріне ай сайын есепті кезеңнен кейінгі айдың 5 күніне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ай сайын, есепті кезеңнен кейінгі айдың 10 күніне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ай сайын, есепті кезеңнен кейінгі айдың 15 күніне дейін ұсынады.</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77" w:id="53"/>
    <w:p>
      <w:pPr>
        <w:spacing w:after="0"/>
        <w:ind w:left="0"/>
        <w:jc w:val="left"/>
      </w:pPr>
      <w:r>
        <w:rPr>
          <w:rFonts w:ascii="Times New Roman"/>
          <w:b/>
          <w:i w:val="false"/>
          <w:color w:val="000000"/>
        </w:rPr>
        <w:t xml:space="preserve"> 2-бөлім. Нысанды толтыру бойынша түсініктеме</w:t>
      </w:r>
    </w:p>
    <w:bookmarkEnd w:id="53"/>
    <w:p>
      <w:pPr>
        <w:spacing w:after="0"/>
        <w:ind w:left="0"/>
        <w:jc w:val="both"/>
      </w:pPr>
      <w:r>
        <w:rPr>
          <w:rFonts w:ascii="Times New Roman"/>
          <w:b w:val="false"/>
          <w:i w:val="false"/>
          <w:color w:val="000000"/>
          <w:sz w:val="28"/>
        </w:rPr>
        <w:t>
      6. Нысанның 1-бағанында шаруашылық атауы көрсетіледі.</w:t>
      </w:r>
    </w:p>
    <w:p>
      <w:pPr>
        <w:spacing w:after="0"/>
        <w:ind w:left="0"/>
        <w:jc w:val="both"/>
      </w:pPr>
      <w:r>
        <w:rPr>
          <w:rFonts w:ascii="Times New Roman"/>
          <w:b w:val="false"/>
          <w:i w:val="false"/>
          <w:color w:val="000000"/>
          <w:sz w:val="28"/>
        </w:rPr>
        <w:t>
      7. Нысанның 2-бағанында тұқым шаруашылығы субъектісінің қызмет түрі көрсетіледі.</w:t>
      </w:r>
    </w:p>
    <w:p>
      <w:pPr>
        <w:spacing w:after="0"/>
        <w:ind w:left="0"/>
        <w:jc w:val="both"/>
      </w:pPr>
      <w:r>
        <w:rPr>
          <w:rFonts w:ascii="Times New Roman"/>
          <w:b w:val="false"/>
          <w:i w:val="false"/>
          <w:color w:val="000000"/>
          <w:sz w:val="28"/>
        </w:rPr>
        <w:t>
      8. Нысанның 3-бағанында дақыл көрсетіледі.</w:t>
      </w:r>
    </w:p>
    <w:p>
      <w:pPr>
        <w:spacing w:after="0"/>
        <w:ind w:left="0"/>
        <w:jc w:val="both"/>
      </w:pPr>
      <w:r>
        <w:rPr>
          <w:rFonts w:ascii="Times New Roman"/>
          <w:b w:val="false"/>
          <w:i w:val="false"/>
          <w:color w:val="000000"/>
          <w:sz w:val="28"/>
        </w:rPr>
        <w:t>
      9. Нысанның 4-бағанында сорт көрсетіледі.</w:t>
      </w:r>
    </w:p>
    <w:p>
      <w:pPr>
        <w:spacing w:after="0"/>
        <w:ind w:left="0"/>
        <w:jc w:val="both"/>
      </w:pPr>
      <w:r>
        <w:rPr>
          <w:rFonts w:ascii="Times New Roman"/>
          <w:b w:val="false"/>
          <w:i w:val="false"/>
          <w:color w:val="000000"/>
          <w:sz w:val="28"/>
        </w:rPr>
        <w:t>
      10. Нысанның 5-бағанында репродукция көрсетіледі.</w:t>
      </w:r>
    </w:p>
    <w:p>
      <w:pPr>
        <w:spacing w:after="0"/>
        <w:ind w:left="0"/>
        <w:jc w:val="both"/>
      </w:pPr>
      <w:r>
        <w:rPr>
          <w:rFonts w:ascii="Times New Roman"/>
          <w:b w:val="false"/>
          <w:i w:val="false"/>
          <w:color w:val="000000"/>
          <w:sz w:val="28"/>
        </w:rPr>
        <w:t>
      11. Нысанның 6-бағанында өндірілген кондициялы тұқым мөлшері көрсетіледі.</w:t>
      </w:r>
    </w:p>
    <w:p>
      <w:pPr>
        <w:spacing w:after="0"/>
        <w:ind w:left="0"/>
        <w:jc w:val="both"/>
      </w:pPr>
      <w:r>
        <w:rPr>
          <w:rFonts w:ascii="Times New Roman"/>
          <w:b w:val="false"/>
          <w:i w:val="false"/>
          <w:color w:val="000000"/>
          <w:sz w:val="28"/>
        </w:rPr>
        <w:t>
      12. Нысанның 7, 8, 9-бағандарында пайдаланылған тұқым мөлшері көрсетіледі.</w:t>
      </w:r>
    </w:p>
    <w:p>
      <w:pPr>
        <w:spacing w:after="0"/>
        <w:ind w:left="0"/>
        <w:jc w:val="both"/>
      </w:pPr>
      <w:r>
        <w:rPr>
          <w:rFonts w:ascii="Times New Roman"/>
          <w:b w:val="false"/>
          <w:i w:val="false"/>
          <w:color w:val="000000"/>
          <w:sz w:val="28"/>
        </w:rPr>
        <w:t xml:space="preserve">
      13. Нысанның 7-бағанында өз мұқтаждықтары үшін пайдаланылған тұқым мөлшері көрсетіледі. </w:t>
      </w:r>
    </w:p>
    <w:p>
      <w:pPr>
        <w:spacing w:after="0"/>
        <w:ind w:left="0"/>
        <w:jc w:val="both"/>
      </w:pPr>
      <w:r>
        <w:rPr>
          <w:rFonts w:ascii="Times New Roman"/>
          <w:b w:val="false"/>
          <w:i w:val="false"/>
          <w:color w:val="000000"/>
          <w:sz w:val="28"/>
        </w:rPr>
        <w:t>
      14. Нысанның 8-бағанында Қазақстан Республикасы аумағында тұқым сатылған облыс көрсетіледі.</w:t>
      </w:r>
    </w:p>
    <w:p>
      <w:pPr>
        <w:spacing w:after="0"/>
        <w:ind w:left="0"/>
        <w:jc w:val="both"/>
      </w:pPr>
      <w:r>
        <w:rPr>
          <w:rFonts w:ascii="Times New Roman"/>
          <w:b w:val="false"/>
          <w:i w:val="false"/>
          <w:color w:val="000000"/>
          <w:sz w:val="28"/>
        </w:rPr>
        <w:t>
      15. Нысанның 9-бағанында Қазақстан Республикасы аумағында өткізілген тұқым мөлшері көрсетіледі.</w:t>
      </w:r>
    </w:p>
    <w:p>
      <w:pPr>
        <w:spacing w:after="0"/>
        <w:ind w:left="0"/>
        <w:jc w:val="both"/>
      </w:pPr>
      <w:r>
        <w:rPr>
          <w:rFonts w:ascii="Times New Roman"/>
          <w:b w:val="false"/>
          <w:i w:val="false"/>
          <w:color w:val="000000"/>
          <w:sz w:val="28"/>
        </w:rPr>
        <w:t>
      16. Нысанның 10-бағанында тұқым сатылған ел көрсетіледі.</w:t>
      </w:r>
    </w:p>
    <w:p>
      <w:pPr>
        <w:spacing w:after="0"/>
        <w:ind w:left="0"/>
        <w:jc w:val="both"/>
      </w:pPr>
      <w:r>
        <w:rPr>
          <w:rFonts w:ascii="Times New Roman"/>
          <w:b w:val="false"/>
          <w:i w:val="false"/>
          <w:color w:val="000000"/>
          <w:sz w:val="28"/>
        </w:rPr>
        <w:t>
      17. Нысанның 11-бағанында шет елдерге сатылған тұқым мөлшері көрсетіледі.</w:t>
      </w:r>
    </w:p>
    <w:p>
      <w:pPr>
        <w:spacing w:after="0"/>
        <w:ind w:left="0"/>
        <w:jc w:val="both"/>
      </w:pPr>
      <w:r>
        <w:rPr>
          <w:rFonts w:ascii="Times New Roman"/>
          <w:b w:val="false"/>
          <w:i w:val="false"/>
          <w:color w:val="000000"/>
          <w:sz w:val="28"/>
        </w:rPr>
        <w:t>
      18. Нысанның 12-бағанында құжат атауы көрсетіледі.</w:t>
      </w:r>
    </w:p>
    <w:p>
      <w:pPr>
        <w:spacing w:after="0"/>
        <w:ind w:left="0"/>
        <w:jc w:val="both"/>
      </w:pPr>
      <w:r>
        <w:rPr>
          <w:rFonts w:ascii="Times New Roman"/>
          <w:b w:val="false"/>
          <w:i w:val="false"/>
          <w:color w:val="000000"/>
          <w:sz w:val="28"/>
        </w:rPr>
        <w:t>
      19. Нысанның 13-бағанында берілген құжат нөмірі көрсетіледі.</w:t>
      </w:r>
    </w:p>
    <w:p>
      <w:pPr>
        <w:spacing w:after="0"/>
        <w:ind w:left="0"/>
        <w:jc w:val="both"/>
      </w:pPr>
      <w:r>
        <w:rPr>
          <w:rFonts w:ascii="Times New Roman"/>
          <w:b w:val="false"/>
          <w:i w:val="false"/>
          <w:color w:val="000000"/>
          <w:sz w:val="28"/>
        </w:rPr>
        <w:t>
      20. Нысанның 14-бағанында берілген құжат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10-қосымша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79" w:id="54"/>
    <w:p>
      <w:pPr>
        <w:spacing w:after="0"/>
        <w:ind w:left="0"/>
        <w:jc w:val="left"/>
      </w:pPr>
      <w:r>
        <w:rPr>
          <w:rFonts w:ascii="Times New Roman"/>
          <w:b/>
          <w:i w:val="false"/>
          <w:color w:val="000000"/>
        </w:rPr>
        <w:t xml:space="preserve"> Ауыл шаруашылығы дақылдарының сорттық егістерін байқаудан өткізу туралы мәліметтер</w:t>
      </w:r>
    </w:p>
    <w:bookmarkEnd w:id="54"/>
    <w:p>
      <w:pPr>
        <w:spacing w:after="0"/>
        <w:ind w:left="0"/>
        <w:jc w:val="both"/>
      </w:pPr>
      <w:r>
        <w:rPr>
          <w:rFonts w:ascii="Times New Roman"/>
          <w:b w:val="false"/>
          <w:i w:val="false"/>
          <w:color w:val="000000"/>
          <w:sz w:val="28"/>
        </w:rPr>
        <w:t>
      Әкімшілік деректер нысанының индексі: 10-ДСЕБӨ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аттестатталған тұқым шаруашылығы субъектілері, байқаудан өткізушілер, облыстың, республикалық маңызы бар қаланың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аттестатталған тұқым шаруашылығы субъектілері мен байқаудан өткізушілер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Дақылдардың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 егістердің жалпы алаңы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 өткізілген егіс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 өткізу нәтижесінде сорттық тазалық бойынша санатқа жатқызылғандары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w:t>
            </w:r>
            <w:r>
              <w:rPr>
                <w:rFonts w:ascii="Times New Roman"/>
                <w:b/>
                <w:i w:val="false"/>
                <w:color w:val="000000"/>
                <w:sz w:val="20"/>
              </w:rPr>
              <w:t xml:space="preserve"> өткізу нәтижесінде репродукцияларға жатқызылғандары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питомниктері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өндірушінің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 өткізушінің аты, әкесінің аты (бар болса), тегі немесе жергілікті атқарушы органның сортты дақылдарды байқаудан өткізу жөніндегі комиссия құру туралы шешімінің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 өткізу актісінің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Байқаудан өткізу актісінің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дақылдарының сорттық</w:t>
            </w:r>
            <w:r>
              <w:br/>
            </w:r>
            <w:r>
              <w:rPr>
                <w:rFonts w:ascii="Times New Roman"/>
                <w:b w:val="false"/>
                <w:i w:val="false"/>
                <w:color w:val="000000"/>
                <w:sz w:val="20"/>
              </w:rPr>
              <w:t>егістерін байқаудан өткізу</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81" w:id="55"/>
    <w:p>
      <w:pPr>
        <w:spacing w:after="0"/>
        <w:ind w:left="0"/>
        <w:jc w:val="left"/>
      </w:pPr>
      <w:r>
        <w:rPr>
          <w:rFonts w:ascii="Times New Roman"/>
          <w:b/>
          <w:i w:val="false"/>
          <w:color w:val="000000"/>
        </w:rPr>
        <w:t xml:space="preserve"> "Ауыл шаруашылығы дақылдарының сорттық егістерін байқаудан өткізу туралы мәліметтер" әкімшілік деректер жинауға арналған нысанын толтыру бойынша түсіндірме 1-бөлім. Жалпы ережелер</w:t>
      </w:r>
    </w:p>
    <w:bookmarkEnd w:id="55"/>
    <w:p>
      <w:pPr>
        <w:spacing w:after="0"/>
        <w:ind w:left="0"/>
        <w:jc w:val="both"/>
      </w:pPr>
      <w:r>
        <w:rPr>
          <w:rFonts w:ascii="Times New Roman"/>
          <w:b w:val="false"/>
          <w:i w:val="false"/>
          <w:color w:val="000000"/>
          <w:sz w:val="28"/>
        </w:rPr>
        <w:t>
      1. Осы түсіндірме "Ауыл шаруашылығы дақылдарының сорттық егістерін байқаудан өткізу туралы мәліметтер" әкімшілік деректерін жинауға арналған нысанды (бұдан әрі – Нысан) толтыру жөніндегі біріңғай талаптарды айқындайды.</w:t>
      </w:r>
    </w:p>
    <w:p>
      <w:pPr>
        <w:spacing w:after="0"/>
        <w:ind w:left="0"/>
        <w:jc w:val="both"/>
      </w:pPr>
      <w:r>
        <w:rPr>
          <w:rFonts w:ascii="Times New Roman"/>
          <w:b w:val="false"/>
          <w:i w:val="false"/>
          <w:color w:val="000000"/>
          <w:sz w:val="28"/>
        </w:rPr>
        <w:t>
      2. Нысанды аттестатталған тұқым шаруашылығы субъектілері, байқаудан өткізушілер,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p>
      <w:pPr>
        <w:spacing w:after="0"/>
        <w:ind w:left="0"/>
        <w:jc w:val="both"/>
      </w:pPr>
      <w:r>
        <w:rPr>
          <w:rFonts w:ascii="Times New Roman"/>
          <w:b w:val="false"/>
          <w:i w:val="false"/>
          <w:color w:val="000000"/>
          <w:sz w:val="28"/>
        </w:rPr>
        <w:t>
      4. Нысанды:</w:t>
      </w:r>
    </w:p>
    <w:p>
      <w:pPr>
        <w:spacing w:after="0"/>
        <w:ind w:left="0"/>
        <w:jc w:val="both"/>
      </w:pPr>
      <w:r>
        <w:rPr>
          <w:rFonts w:ascii="Times New Roman"/>
          <w:b w:val="false"/>
          <w:i w:val="false"/>
          <w:color w:val="000000"/>
          <w:sz w:val="28"/>
        </w:rPr>
        <w:t>
      аттестатталған тұқым шаруашылығы субъектілері, байқаудан өткізушілер,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p>
      <w:pPr>
        <w:spacing w:after="0"/>
        <w:ind w:left="0"/>
        <w:jc w:val="both"/>
      </w:pPr>
      <w:r>
        <w:rPr>
          <w:rFonts w:ascii="Times New Roman"/>
          <w:b w:val="false"/>
          <w:i w:val="false"/>
          <w:color w:val="000000"/>
          <w:sz w:val="28"/>
        </w:rPr>
        <w:t>
      5. Нысан қазақ және орыс тілдерінде толтырылады.</w:t>
      </w:r>
    </w:p>
    <w:bookmarkStart w:name="z82" w:id="56"/>
    <w:p>
      <w:pPr>
        <w:spacing w:after="0"/>
        <w:ind w:left="0"/>
        <w:jc w:val="left"/>
      </w:pPr>
      <w:r>
        <w:rPr>
          <w:rFonts w:ascii="Times New Roman"/>
          <w:b/>
          <w:i w:val="false"/>
          <w:color w:val="000000"/>
        </w:rPr>
        <w:t xml:space="preserve"> 2-бөлім. Нысанды толтыру бойынша түсініктеме</w:t>
      </w:r>
    </w:p>
    <w:bookmarkEnd w:id="56"/>
    <w:p>
      <w:pPr>
        <w:spacing w:after="0"/>
        <w:ind w:left="0"/>
        <w:jc w:val="both"/>
      </w:pPr>
      <w:r>
        <w:rPr>
          <w:rFonts w:ascii="Times New Roman"/>
          <w:b w:val="false"/>
          <w:i w:val="false"/>
          <w:color w:val="000000"/>
          <w:sz w:val="28"/>
        </w:rPr>
        <w:t>
      6. Нысанның 1-бағанында ауыл шаруашылығы дақылдарының атауы көрсетіледі;</w:t>
      </w:r>
    </w:p>
    <w:p>
      <w:pPr>
        <w:spacing w:after="0"/>
        <w:ind w:left="0"/>
        <w:jc w:val="both"/>
      </w:pPr>
      <w:r>
        <w:rPr>
          <w:rFonts w:ascii="Times New Roman"/>
          <w:b w:val="false"/>
          <w:i w:val="false"/>
          <w:color w:val="000000"/>
          <w:sz w:val="28"/>
        </w:rPr>
        <w:t>
      7. Нысанның 2-бағанында сорт көрсетіледі;</w:t>
      </w:r>
    </w:p>
    <w:p>
      <w:pPr>
        <w:spacing w:after="0"/>
        <w:ind w:left="0"/>
        <w:jc w:val="both"/>
      </w:pPr>
      <w:r>
        <w:rPr>
          <w:rFonts w:ascii="Times New Roman"/>
          <w:b w:val="false"/>
          <w:i w:val="false"/>
          <w:color w:val="000000"/>
          <w:sz w:val="28"/>
        </w:rPr>
        <w:t>
      8. Нысанның 3-бағанында тұқым егісінің жалпы алаңы көрсетіледі.</w:t>
      </w:r>
    </w:p>
    <w:p>
      <w:pPr>
        <w:spacing w:after="0"/>
        <w:ind w:left="0"/>
        <w:jc w:val="both"/>
      </w:pPr>
      <w:r>
        <w:rPr>
          <w:rFonts w:ascii="Times New Roman"/>
          <w:b w:val="false"/>
          <w:i w:val="false"/>
          <w:color w:val="000000"/>
          <w:sz w:val="28"/>
        </w:rPr>
        <w:t>
      9. Нысанның 4-бағанында байқаудан өткізілген егіс көлемі көрсетіледі.</w:t>
      </w:r>
    </w:p>
    <w:p>
      <w:pPr>
        <w:spacing w:after="0"/>
        <w:ind w:left="0"/>
        <w:jc w:val="both"/>
      </w:pPr>
      <w:r>
        <w:rPr>
          <w:rFonts w:ascii="Times New Roman"/>
          <w:b w:val="false"/>
          <w:i w:val="false"/>
          <w:color w:val="000000"/>
          <w:sz w:val="28"/>
        </w:rPr>
        <w:t>
      10. Нысанның 5, 6, 7, 8-бағандарында байқаудан өткізу нәтижесінде сорттық тазалық бойынша санатқа жатқызылғандар көрсетіледі (нысанның 5-бағанының мәні 6, 7, 8-бағандардағы мәндердің қосындысына тең).</w:t>
      </w:r>
    </w:p>
    <w:p>
      <w:pPr>
        <w:spacing w:after="0"/>
        <w:ind w:left="0"/>
        <w:jc w:val="both"/>
      </w:pPr>
      <w:r>
        <w:rPr>
          <w:rFonts w:ascii="Times New Roman"/>
          <w:b w:val="false"/>
          <w:i w:val="false"/>
          <w:color w:val="000000"/>
          <w:sz w:val="28"/>
        </w:rPr>
        <w:t>
      11. Нысанның 9, 10, 11, 12, 13, 14, 15, 16, 17-бағандарында репродукцияларға жатқызылған байқаудан өткізу нәтижелері көрсетіледі.</w:t>
      </w:r>
    </w:p>
    <w:p>
      <w:pPr>
        <w:spacing w:after="0"/>
        <w:ind w:left="0"/>
        <w:jc w:val="both"/>
      </w:pPr>
      <w:r>
        <w:rPr>
          <w:rFonts w:ascii="Times New Roman"/>
          <w:b w:val="false"/>
          <w:i w:val="false"/>
          <w:color w:val="000000"/>
          <w:sz w:val="28"/>
        </w:rPr>
        <w:t xml:space="preserve">
      12. Нысанның 18-бағанында тұқым өндірушінің атауы көрсетіледі </w:t>
      </w:r>
    </w:p>
    <w:p>
      <w:pPr>
        <w:spacing w:after="0"/>
        <w:ind w:left="0"/>
        <w:jc w:val="both"/>
      </w:pPr>
      <w:r>
        <w:rPr>
          <w:rFonts w:ascii="Times New Roman"/>
          <w:b w:val="false"/>
          <w:i w:val="false"/>
          <w:color w:val="000000"/>
          <w:sz w:val="28"/>
        </w:rPr>
        <w:t>
      13. Нысанның 19-бағанында байқаудан өткізушінің аты, әкесінің аты (бар болса), тегі немесе жергілікті атқарушы органның сортты дақылдарды байқаудан өткізу жөніндегі комиссия құру туралы шешімінің нөмірі мен күні көрсетілген.</w:t>
      </w:r>
    </w:p>
    <w:p>
      <w:pPr>
        <w:spacing w:after="0"/>
        <w:ind w:left="0"/>
        <w:jc w:val="both"/>
      </w:pPr>
      <w:r>
        <w:rPr>
          <w:rFonts w:ascii="Times New Roman"/>
          <w:b w:val="false"/>
          <w:i w:val="false"/>
          <w:color w:val="000000"/>
          <w:sz w:val="28"/>
        </w:rPr>
        <w:t>
      14. Нысанның 20-бағанында байқаудан өткізу актісінің нөмірі көрсетілген.</w:t>
      </w:r>
    </w:p>
    <w:p>
      <w:pPr>
        <w:spacing w:after="0"/>
        <w:ind w:left="0"/>
        <w:jc w:val="both"/>
      </w:pPr>
      <w:r>
        <w:rPr>
          <w:rFonts w:ascii="Times New Roman"/>
          <w:b w:val="false"/>
          <w:i w:val="false"/>
          <w:color w:val="000000"/>
          <w:sz w:val="28"/>
        </w:rPr>
        <w:t>
      15. Нысанның 21-бағанында байқаудан өткізу актісінің күні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