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a768" w14:textId="109a7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 инженерлік-техникалық персоналдың біліктілігін арттыруға, жоғары білікті шетелдік мамандарды тартуға, консалтингтік, жобалық және инжинирингтік ұйымдарды тартуға, басқарушылық және өндірістік технологияларды енгізуге инновациялық гранттар беру қағидаларын бекіту туралы" Қазақстан Республикасы Инвестициялар және даму министрінің 2015 жылғы 27 ақпандағы № 212 бұйрығының күшін жою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22 қарашадағы № 807 бұйрығы. Қазақстан Республикасының Әділет министрлігінде 2016 жылғы 12 желтоқсанда № 14504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2016 жылғы 6 сәуірдегі Қазақстан Республикасының Заңы </w:t>
      </w:r>
      <w:r>
        <w:rPr>
          <w:rFonts w:ascii="Times New Roman"/>
          <w:b w:val="false"/>
          <w:i w:val="false"/>
          <w:color w:val="000000"/>
          <w:sz w:val="28"/>
        </w:rPr>
        <w:t>27-бабының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"Шет елде инженерлiк-техникалық персоналдың біліктілігін арттыруға, жоғары білікті шетелдік мамандарды тартуға, консалтингтік, жобалық және инжинирингтік ұйымдарды тартуға, басқарушылық және өндiрiстiк технологияларды енгiзуге инновациялық гранттар беру қағидаларын бекіту туралы" Қазақстан Республикасы Инвестициялар және даму министрінің 2015 жылғы 27 ақпандағы № 212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12076 болып тіркелген, 2015 жылғы 19 қарашада "Әділет" ақпараттық-құқықтық жүйесінде жарияланған) күші жойылды деп танылсын.</w:t>
      </w:r>
    </w:p>
    <w:bookmarkEnd w:id="1"/>
    <w:bookmarkStart w:name="z2"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Технологиялық және инновациялық даму департаменті (А.Б. Батырқожа):</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бұйрықтың көшірмелерін Қазақстан Республикасы Әділет министрлігінде мемлекеттік тіркелген күннен бастап, күнтізбелік он күн ішінде оның қағаз және электрондық түрде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жіберуді;</w:t>
      </w:r>
    </w:p>
    <w:bookmarkEnd w:id="4"/>
    <w:bookmarkStart w:name="z5"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6"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кейiн күнтiзбелiк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843"/>
        <w:gridCol w:w="4157"/>
      </w:tblGrid>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15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br/>
            </w:r>
            <w:r>
              <w:rPr>
                <w:rFonts w:ascii="Times New Roman"/>
                <w:b w:val="false"/>
                <w:i/>
                <w:color w:val="000000"/>
                <w:sz w:val="20"/>
              </w:rPr>
              <w:t xml:space="preserve">Қазақстан Республикасының </w:t>
            </w:r>
            <w:r>
              <w:br/>
            </w:r>
            <w:r>
              <w:rPr>
                <w:rFonts w:ascii="Times New Roman"/>
                <w:b w:val="false"/>
                <w:i/>
                <w:color w:val="000000"/>
                <w:sz w:val="20"/>
              </w:rPr>
              <w:t>Қаржы министрі</w:t>
            </w:r>
            <w:r>
              <w:br/>
            </w:r>
            <w:r>
              <w:rPr>
                <w:rFonts w:ascii="Times New Roman"/>
                <w:b w:val="false"/>
                <w:i/>
                <w:color w:val="000000"/>
                <w:sz w:val="20"/>
              </w:rPr>
              <w:t>_______________________ Б. Сұлтанов</w:t>
            </w:r>
            <w:r>
              <w:br/>
            </w:r>
            <w:r>
              <w:rPr>
                <w:rFonts w:ascii="Times New Roman"/>
                <w:b w:val="false"/>
                <w:i/>
                <w:color w:val="000000"/>
                <w:sz w:val="20"/>
              </w:rPr>
              <w:t>2016 жылғы 27 қараша</w:t>
            </w:r>
            <w:r>
              <w:rPr>
                <w:rFonts w:ascii="Times New Roman"/>
                <w:b w:val="false"/>
                <w:i w:val="false"/>
                <w:color w:val="000000"/>
                <w:sz w:val="20"/>
              </w:rPr>
              <w:t>
</w:t>
            </w:r>
          </w:p>
        </w:tc>
      </w:tr>
      <w:tr>
        <w:trPr>
          <w:trHeight w:val="30" w:hRule="atLeast"/>
        </w:trPr>
        <w:tc>
          <w:tcPr>
            <w:tcW w:w="78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br/>
            </w:r>
            <w:r>
              <w:rPr>
                <w:rFonts w:ascii="Times New Roman"/>
                <w:b w:val="false"/>
                <w:i/>
                <w:color w:val="000000"/>
                <w:sz w:val="20"/>
              </w:rPr>
              <w:t xml:space="preserve">Қазақстан Республикасының </w:t>
            </w:r>
            <w:r>
              <w:br/>
            </w:r>
            <w:r>
              <w:rPr>
                <w:rFonts w:ascii="Times New Roman"/>
                <w:b w:val="false"/>
                <w:i/>
                <w:color w:val="000000"/>
                <w:sz w:val="20"/>
              </w:rPr>
              <w:t>Ұлттық экономика министрі</w:t>
            </w:r>
            <w:r>
              <w:br/>
            </w:r>
            <w:r>
              <w:rPr>
                <w:rFonts w:ascii="Times New Roman"/>
                <w:b w:val="false"/>
                <w:i/>
                <w:color w:val="000000"/>
                <w:sz w:val="20"/>
              </w:rPr>
              <w:t>__________________________ Қ. Бишімбаев</w:t>
            </w:r>
            <w:r>
              <w:br/>
            </w:r>
            <w:r>
              <w:rPr>
                <w:rFonts w:ascii="Times New Roman"/>
                <w:b w:val="false"/>
                <w:i/>
                <w:color w:val="000000"/>
                <w:sz w:val="20"/>
              </w:rPr>
              <w:t>2016 жылғы 29 қараша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