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1d54" w14:textId="0c51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екпелерді күтіп-ұстау және қорғау, қалалар және елді мекендердің аумақтарын абаттандырудың үлгі қағидаларын бекіту туралы" Қазақстан Республикасы Ұлттық экономика министрінің 2015 жылғы 20 наурыздағы № 235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23 қарашадағы № 483 бұйрығы. Қазақстан Республикасының Әділет министрлігінде 2016 жылғы 22 желтоқсанда № 14558 болып тіркелді.</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БҰЙЫРАМЫН:</w:t>
      </w:r>
    </w:p>
    <w:bookmarkEnd w:id="0"/>
    <w:bookmarkStart w:name="z4" w:id="1"/>
    <w:p>
      <w:pPr>
        <w:spacing w:after="0"/>
        <w:ind w:left="0"/>
        <w:jc w:val="both"/>
      </w:pPr>
      <w:r>
        <w:rPr>
          <w:rFonts w:ascii="Times New Roman"/>
          <w:b w:val="false"/>
          <w:i w:val="false"/>
          <w:color w:val="000000"/>
          <w:sz w:val="28"/>
        </w:rPr>
        <w:t xml:space="preserve">
      1. "Жасыл екпелерді күтіп-ұстау және қорғау, қалалар және елді мекендердің аумақтарын абаттандырудың үлгі қағидаларын бекіту туралы"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2015 жылғы 14 мамырда </w:t>
      </w:r>
      <w:r>
        <w:rPr>
          <w:rFonts w:ascii="Times New Roman"/>
          <w:b/>
          <w:i w:val="false"/>
          <w:color w:val="000000"/>
          <w:sz w:val="28"/>
        </w:rPr>
        <w:t>"</w:t>
      </w:r>
      <w:r>
        <w:rPr>
          <w:rFonts w:ascii="Times New Roman"/>
          <w:b w:val="false"/>
          <w:i w:val="false"/>
          <w:color w:val="000000"/>
          <w:sz w:val="28"/>
        </w:rPr>
        <w:t>Әділет" ақпараттық-құқықтық жүйесінде жарияланған, Нормативтік құқықтық актілерді мемлекеттік тіркеу тізілімінде № 10886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"Жасыл екпелерді күтіп-ұстаудың және қорғаудың үлгілік қағидаларын, қалалар мен елді мекендердің аумақтарын абаттандырудың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Мыналар:"</w:t>
      </w:r>
    </w:p>
    <w:bookmarkEnd w:id="3"/>
    <w:bookmarkStart w:name="z9" w:id="4"/>
    <w:p>
      <w:pPr>
        <w:spacing w:after="0"/>
        <w:ind w:left="0"/>
        <w:jc w:val="both"/>
      </w:pPr>
      <w:r>
        <w:rPr>
          <w:rFonts w:ascii="Times New Roman"/>
          <w:b w:val="false"/>
          <w:i w:val="false"/>
          <w:color w:val="000000"/>
          <w:sz w:val="28"/>
        </w:rPr>
        <w:t>
      1) осы бұйрыққа 1-қосымшаға сәйкес Жасыл екпелерді күтіп-ұстаудың және қорғаудың үлгілік қағидалары;</w:t>
      </w:r>
    </w:p>
    <w:bookmarkEnd w:id="4"/>
    <w:bookmarkStart w:name="z10" w:id="5"/>
    <w:p>
      <w:pPr>
        <w:spacing w:after="0"/>
        <w:ind w:left="0"/>
        <w:jc w:val="both"/>
      </w:pPr>
      <w:r>
        <w:rPr>
          <w:rFonts w:ascii="Times New Roman"/>
          <w:b w:val="false"/>
          <w:i w:val="false"/>
          <w:color w:val="000000"/>
          <w:sz w:val="28"/>
        </w:rPr>
        <w:t>
      2) осы бұйрыққа 2-қосымшаға сәйкес Қалалар мен елді мекендердің аумақтарын абаттандырудың үлгілік қағидалары бекітілсін;</w:t>
      </w:r>
    </w:p>
    <w:bookmarkEnd w:id="5"/>
    <w:bookmarkStart w:name="z11" w:id="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 xml:space="preserve">2-қосымшаларға </w:t>
      </w:r>
      <w:r>
        <w:rPr>
          <w:rFonts w:ascii="Times New Roman"/>
          <w:b w:val="false"/>
          <w:i w:val="false"/>
          <w:color w:val="000000"/>
          <w:sz w:val="28"/>
        </w:rPr>
        <w:t xml:space="preserve"> сәйкес 1 және 2-қосымшалармен толықтырылсын. </w:t>
      </w:r>
    </w:p>
    <w:bookmarkEnd w:id="6"/>
    <w:bookmarkStart w:name="z12" w:id="7"/>
    <w:p>
      <w:pPr>
        <w:spacing w:after="0"/>
        <w:ind w:left="0"/>
        <w:jc w:val="both"/>
      </w:pPr>
      <w:r>
        <w:rPr>
          <w:rFonts w:ascii="Times New Roman"/>
          <w:b w:val="false"/>
          <w:i w:val="false"/>
          <w:color w:val="000000"/>
          <w:sz w:val="28"/>
        </w:rPr>
        <w:t>
      2. Қазақстан Республикасы Ұлттық экономика министрлігінің Экономика инфрақұрылымын дамыту департаменті заңнамада белгіленген тәртіппен:</w:t>
      </w:r>
    </w:p>
    <w:bookmarkEnd w:id="7"/>
    <w:bookmarkStart w:name="z13"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4" w:id="9"/>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интернет-ресурсында орналастырылуын;</w:t>
      </w:r>
    </w:p>
    <w:bookmarkEnd w:id="9"/>
    <w:bookmarkStart w:name="z15"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мерзімді баспа басылымдарына және "Әділет" ақпараттық-құқықтық жүйесіне ресми жариялауға, сондай-ақ Қазақстан Республикасының нормативтiк құқықтық актiлерiнiң эталондық бақылау банкiне енгізу үшін Республикалық құқықтық ақпарат орталығына жіберуді;</w:t>
      </w:r>
    </w:p>
    <w:bookmarkEnd w:id="10"/>
    <w:bookmarkStart w:name="z16" w:id="11"/>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 </w:t>
      </w:r>
    </w:p>
    <w:bookmarkEnd w:id="11"/>
    <w:bookmarkStart w:name="z17"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2"/>
    <w:bookmarkStart w:name="z18"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Қ. Бозымбаев</w:t>
      </w:r>
    </w:p>
    <w:p>
      <w:pPr>
        <w:spacing w:after="0"/>
        <w:ind w:left="0"/>
        <w:jc w:val="both"/>
      </w:pPr>
      <w:r>
        <w:rPr>
          <w:rFonts w:ascii="Times New Roman"/>
          <w:b w:val="false"/>
          <w:i w:val="false"/>
          <w:color w:val="000000"/>
          <w:sz w:val="28"/>
        </w:rPr>
        <w:t>
      2016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қарашадағы</w:t>
            </w:r>
            <w:r>
              <w:br/>
            </w:r>
            <w:r>
              <w:rPr>
                <w:rFonts w:ascii="Times New Roman"/>
                <w:b w:val="false"/>
                <w:i w:val="false"/>
                <w:color w:val="000000"/>
                <w:sz w:val="20"/>
              </w:rPr>
              <w:t>№ 483 бұйрығына</w:t>
            </w:r>
            <w:r>
              <w:br/>
            </w:r>
            <w:r>
              <w:rPr>
                <w:rFonts w:ascii="Times New Roman"/>
                <w:b w:val="false"/>
                <w:i w:val="false"/>
                <w:color w:val="000000"/>
                <w:sz w:val="20"/>
              </w:rPr>
              <w:t>1-қосымша</w:t>
            </w:r>
          </w:p>
        </w:tc>
      </w:tr>
    </w:tbl>
    <w:bookmarkStart w:name="z26" w:id="14"/>
    <w:p>
      <w:pPr>
        <w:spacing w:after="0"/>
        <w:ind w:left="0"/>
        <w:jc w:val="left"/>
      </w:pPr>
      <w:r>
        <w:rPr>
          <w:rFonts w:ascii="Times New Roman"/>
          <w:b/>
          <w:i w:val="false"/>
          <w:color w:val="000000"/>
        </w:rPr>
        <w:t xml:space="preserve"> Жасыл екпелерді күтіп-ұстаудың және қорғаудың үлгілік қағидалары</w:t>
      </w:r>
    </w:p>
    <w:bookmarkEnd w:id="14"/>
    <w:bookmarkStart w:name="z27" w:id="15"/>
    <w:p>
      <w:pPr>
        <w:spacing w:after="0"/>
        <w:ind w:left="0"/>
        <w:jc w:val="left"/>
      </w:pPr>
      <w:r>
        <w:rPr>
          <w:rFonts w:ascii="Times New Roman"/>
          <w:b/>
          <w:i w:val="false"/>
          <w:color w:val="000000"/>
        </w:rPr>
        <w:t xml:space="preserve"> 1-тарау. Жалпы ережелер </w:t>
      </w:r>
    </w:p>
    <w:bookmarkEnd w:id="15"/>
    <w:bookmarkStart w:name="z28" w:id="16"/>
    <w:p>
      <w:pPr>
        <w:spacing w:after="0"/>
        <w:ind w:left="0"/>
        <w:jc w:val="both"/>
      </w:pPr>
      <w:r>
        <w:rPr>
          <w:rFonts w:ascii="Times New Roman"/>
          <w:b w:val="false"/>
          <w:i w:val="false"/>
          <w:color w:val="000000"/>
          <w:sz w:val="28"/>
        </w:rPr>
        <w:t xml:space="preserve">
      1. Осы Жасыл екпелерді күтіп-ұстаудың және қорғаудың, ________________________ аумақтарын абаттандыру қағидалары (бұдан әрі – </w:t>
      </w:r>
    </w:p>
    <w:bookmarkEnd w:id="16"/>
    <w:p>
      <w:pPr>
        <w:spacing w:after="0"/>
        <w:ind w:left="0"/>
        <w:jc w:val="both"/>
      </w:pPr>
      <w:r>
        <w:rPr>
          <w:rFonts w:ascii="Times New Roman"/>
          <w:b w:val="false"/>
          <w:i w:val="false"/>
          <w:color w:val="000000"/>
          <w:sz w:val="28"/>
        </w:rPr>
        <w:t>
                                                            (қала, елді мекен)</w:t>
      </w:r>
    </w:p>
    <w:bookmarkStart w:name="z29" w:id="17"/>
    <w:p>
      <w:pPr>
        <w:spacing w:after="0"/>
        <w:ind w:left="0"/>
        <w:jc w:val="both"/>
      </w:pPr>
      <w:r>
        <w:rPr>
          <w:rFonts w:ascii="Times New Roman"/>
          <w:b w:val="false"/>
          <w:i w:val="false"/>
          <w:color w:val="000000"/>
          <w:sz w:val="28"/>
        </w:rPr>
        <w:t xml:space="preserve">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және өзге де нормативтік құқықтық актілерге сәйкес әзірленді.</w:t>
      </w:r>
    </w:p>
    <w:bookmarkEnd w:id="17"/>
    <w:bookmarkStart w:name="z30" w:id="18"/>
    <w:p>
      <w:pPr>
        <w:spacing w:after="0"/>
        <w:ind w:left="0"/>
        <w:jc w:val="both"/>
      </w:pPr>
      <w:r>
        <w:rPr>
          <w:rFonts w:ascii="Times New Roman"/>
          <w:b w:val="false"/>
          <w:i w:val="false"/>
          <w:color w:val="000000"/>
          <w:sz w:val="28"/>
        </w:rPr>
        <w:t>
      Қағидалар бұрыннан бар жеке тұрғын үй, азаматтардың саяжай учаскелеріне және мемлекеттік орман қоры учаскелеріне және республикалық маңызы бар ерекше қорғалатын табиғи аумақтарға қолданылмайды.</w:t>
      </w:r>
    </w:p>
    <w:bookmarkEnd w:id="18"/>
    <w:bookmarkStart w:name="z31" w:id="19"/>
    <w:p>
      <w:pPr>
        <w:spacing w:after="0"/>
        <w:ind w:left="0"/>
        <w:jc w:val="both"/>
      </w:pPr>
      <w:r>
        <w:rPr>
          <w:rFonts w:ascii="Times New Roman"/>
          <w:b w:val="false"/>
          <w:i w:val="false"/>
          <w:color w:val="000000"/>
          <w:sz w:val="28"/>
        </w:rPr>
        <w:t>
      2. Қағидалар ________________________ жасыл екпелерді күтіп-ұстау және қорғау саласындағы тәртіпті айқындайды және қатынастарды реттейді.</w:t>
      </w:r>
    </w:p>
    <w:bookmarkEnd w:id="19"/>
    <w:p>
      <w:pPr>
        <w:spacing w:after="0"/>
        <w:ind w:left="0"/>
        <w:jc w:val="both"/>
      </w:pPr>
      <w:r>
        <w:rPr>
          <w:rFonts w:ascii="Times New Roman"/>
          <w:b w:val="false"/>
          <w:i w:val="false"/>
          <w:color w:val="000000"/>
          <w:sz w:val="28"/>
        </w:rPr>
        <w:t>
        (қала,елді мекен)</w:t>
      </w:r>
    </w:p>
    <w:bookmarkStart w:name="z33" w:id="20"/>
    <w:p>
      <w:pPr>
        <w:spacing w:after="0"/>
        <w:ind w:left="0"/>
        <w:jc w:val="both"/>
      </w:pPr>
      <w:r>
        <w:rPr>
          <w:rFonts w:ascii="Times New Roman"/>
          <w:b w:val="false"/>
          <w:i w:val="false"/>
          <w:color w:val="000000"/>
          <w:sz w:val="28"/>
        </w:rPr>
        <w:t xml:space="preserve">
      3. Осы Қағидаларда мынадай ұғымдар пайдаланылады: </w:t>
      </w:r>
    </w:p>
    <w:bookmarkEnd w:id="20"/>
    <w:bookmarkStart w:name="z34" w:id="21"/>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жолдарды салу, коммуникациялық желілерді және сумен жабдықтау, кәріз, энергиямен жабдықтау құрылыстарын дамыту бойынша) және іс-шаралардың (аумақтару тазалау, құрғату және көгалдандыру, микроклиматты жақсарту, ауа бассейнін, ашық су айдындары мен топырақты ластанудан қорғау, санитариялық тазалау, шу деңгейін азайту бойынша ) жиынтығы;</w:t>
      </w:r>
    </w:p>
    <w:bookmarkEnd w:id="21"/>
    <w:bookmarkStart w:name="z35" w:id="22"/>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Заңы (бұдан әрі – Рұқсаттар туралы Заң) </w:t>
      </w:r>
      <w:r>
        <w:rPr>
          <w:rFonts w:ascii="Times New Roman"/>
          <w:b w:val="false"/>
          <w:i w:val="false"/>
          <w:color w:val="000000"/>
          <w:sz w:val="28"/>
        </w:rPr>
        <w:t xml:space="preserve">2–қосымшасының </w:t>
      </w:r>
      <w:r>
        <w:rPr>
          <w:rFonts w:ascii="Times New Roman"/>
          <w:b w:val="false"/>
          <w:i w:val="false"/>
          <w:color w:val="000000"/>
          <w:sz w:val="28"/>
        </w:rPr>
        <w:t xml:space="preserve"> 159–тармағына сәйкес уәкілетті органның рұқсаты бойынша жүзеге асырылатын ағаштарды кесу (қайта отырғызу) бойынша жұмыс;</w:t>
      </w:r>
    </w:p>
    <w:bookmarkEnd w:id="22"/>
    <w:bookmarkStart w:name="z36" w:id="23"/>
    <w:p>
      <w:pPr>
        <w:spacing w:after="0"/>
        <w:ind w:left="0"/>
        <w:jc w:val="both"/>
      </w:pPr>
      <w:r>
        <w:rPr>
          <w:rFonts w:ascii="Times New Roman"/>
          <w:b w:val="false"/>
          <w:i w:val="false"/>
          <w:color w:val="000000"/>
          <w:sz w:val="28"/>
        </w:rPr>
        <w:t>
      3)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23"/>
    <w:bookmarkStart w:name="z37" w:id="24"/>
    <w:p>
      <w:pPr>
        <w:spacing w:after="0"/>
        <w:ind w:left="0"/>
        <w:jc w:val="both"/>
      </w:pPr>
      <w:r>
        <w:rPr>
          <w:rFonts w:ascii="Times New Roman"/>
          <w:b w:val="false"/>
          <w:i w:val="false"/>
          <w:color w:val="000000"/>
          <w:sz w:val="28"/>
        </w:rPr>
        <w:t>
      4)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bookmarkEnd w:id="24"/>
    <w:bookmarkStart w:name="z38" w:id="25"/>
    <w:p>
      <w:pPr>
        <w:spacing w:after="0"/>
        <w:ind w:left="0"/>
        <w:jc w:val="both"/>
      </w:pPr>
      <w:r>
        <w:rPr>
          <w:rFonts w:ascii="Times New Roman"/>
          <w:b w:val="false"/>
          <w:i w:val="false"/>
          <w:color w:val="000000"/>
          <w:sz w:val="28"/>
        </w:rPr>
        <w:t xml:space="preserve">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 </w:t>
      </w:r>
    </w:p>
    <w:bookmarkEnd w:id="25"/>
    <w:bookmarkStart w:name="z39" w:id="26"/>
    <w:p>
      <w:pPr>
        <w:spacing w:after="0"/>
        <w:ind w:left="0"/>
        <w:jc w:val="both"/>
      </w:pPr>
      <w:r>
        <w:rPr>
          <w:rFonts w:ascii="Times New Roman"/>
          <w:b w:val="false"/>
          <w:i w:val="false"/>
          <w:color w:val="000000"/>
          <w:sz w:val="28"/>
        </w:rPr>
        <w:t xml:space="preserve">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 </w:t>
      </w:r>
    </w:p>
    <w:bookmarkEnd w:id="26"/>
    <w:bookmarkStart w:name="z40" w:id="27"/>
    <w:p>
      <w:pPr>
        <w:spacing w:after="0"/>
        <w:ind w:left="0"/>
        <w:jc w:val="both"/>
      </w:pPr>
      <w:r>
        <w:rPr>
          <w:rFonts w:ascii="Times New Roman"/>
          <w:b w:val="false"/>
          <w:i w:val="false"/>
          <w:color w:val="000000"/>
          <w:sz w:val="28"/>
        </w:rPr>
        <w:t xml:space="preserve">
      7) жасыл алқап – түрлік құрамына қарамастан кемінде 0,125 га аумақта кемінде 50 дана ағашы бар көгалдандырылған аумақ; </w:t>
      </w:r>
    </w:p>
    <w:bookmarkEnd w:id="27"/>
    <w:bookmarkStart w:name="z41" w:id="28"/>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p>
    <w:bookmarkEnd w:id="28"/>
    <w:bookmarkStart w:name="z42" w:id="29"/>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29"/>
    <w:bookmarkStart w:name="z43" w:id="30"/>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30"/>
    <w:bookmarkStart w:name="z44" w:id="31"/>
    <w:p>
      <w:pPr>
        <w:spacing w:after="0"/>
        <w:ind w:left="0"/>
        <w:jc w:val="both"/>
      </w:pPr>
      <w:r>
        <w:rPr>
          <w:rFonts w:ascii="Times New Roman"/>
          <w:b w:val="false"/>
          <w:i w:val="false"/>
          <w:color w:val="000000"/>
          <w:sz w:val="28"/>
        </w:rPr>
        <w:t xml:space="preserve">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 </w:t>
      </w:r>
    </w:p>
    <w:bookmarkEnd w:id="31"/>
    <w:bookmarkStart w:name="z45" w:id="32"/>
    <w:p>
      <w:pPr>
        <w:spacing w:after="0"/>
        <w:ind w:left="0"/>
        <w:jc w:val="both"/>
      </w:pPr>
      <w:r>
        <w:rPr>
          <w:rFonts w:ascii="Times New Roman"/>
          <w:b w:val="false"/>
          <w:i w:val="false"/>
          <w:color w:val="000000"/>
          <w:sz w:val="28"/>
        </w:rPr>
        <w:t>
      12) жасыл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 – дан астамы аурулардан зақымданған болса, олар міндетті түрде кесілуі тиіс.</w:t>
      </w:r>
    </w:p>
    <w:bookmarkEnd w:id="32"/>
    <w:bookmarkStart w:name="z46" w:id="33"/>
    <w:p>
      <w:pPr>
        <w:spacing w:after="0"/>
        <w:ind w:left="0"/>
        <w:jc w:val="both"/>
      </w:pPr>
      <w:r>
        <w:rPr>
          <w:rFonts w:ascii="Times New Roman"/>
          <w:b w:val="false"/>
          <w:i w:val="false"/>
          <w:color w:val="000000"/>
          <w:sz w:val="28"/>
        </w:rPr>
        <w:t>
      13)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bookmarkEnd w:id="33"/>
    <w:bookmarkStart w:name="z47" w:id="34"/>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34"/>
    <w:bookmarkStart w:name="z48" w:id="35"/>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бiрге азаматтың меншiгiндегi жеке (отбасымен) тұруға арналған үй;</w:t>
      </w:r>
    </w:p>
    <w:bookmarkEnd w:id="35"/>
    <w:bookmarkStart w:name="z49" w:id="36"/>
    <w:p>
      <w:pPr>
        <w:spacing w:after="0"/>
        <w:ind w:left="0"/>
        <w:jc w:val="both"/>
      </w:pPr>
      <w:r>
        <w:rPr>
          <w:rFonts w:ascii="Times New Roman"/>
          <w:b w:val="false"/>
          <w:i w:val="false"/>
          <w:color w:val="000000"/>
          <w:sz w:val="28"/>
        </w:rPr>
        <w:t>
      16) көгалдандырылған аумақ – табиғи жолмен өнiп шыққан өсiмдiктер орналасқан, жасанды жолмен жасалған бау-саябақ кешендерi және объектiлер, бульварлар, скверлер, көгалдар, гүлдер орналасқан жер учаскесі;</w:t>
      </w:r>
    </w:p>
    <w:bookmarkEnd w:id="36"/>
    <w:bookmarkStart w:name="z50" w:id="37"/>
    <w:p>
      <w:pPr>
        <w:spacing w:after="0"/>
        <w:ind w:left="0"/>
        <w:jc w:val="both"/>
      </w:pPr>
      <w:r>
        <w:rPr>
          <w:rFonts w:ascii="Times New Roman"/>
          <w:b w:val="false"/>
          <w:i w:val="false"/>
          <w:color w:val="000000"/>
          <w:sz w:val="28"/>
        </w:rPr>
        <w:t>
      17) күтіп-баптау– өсімдіктердің жерасты бөлігін және топырағын күтіп-баптау (қоректендіру, суару, қопсыту және өзге де іс-әрекеттер);</w:t>
      </w:r>
    </w:p>
    <w:bookmarkEnd w:id="37"/>
    <w:bookmarkStart w:name="z51" w:id="38"/>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санитариялық кесуге ұшыраған ағаштарды отырғызу жоспары;</w:t>
      </w:r>
    </w:p>
    <w:bookmarkEnd w:id="38"/>
    <w:bookmarkStart w:name="z52" w:id="39"/>
    <w:p>
      <w:pPr>
        <w:spacing w:after="0"/>
        <w:ind w:left="0"/>
        <w:jc w:val="both"/>
      </w:pPr>
      <w:r>
        <w:rPr>
          <w:rFonts w:ascii="Times New Roman"/>
          <w:b w:val="false"/>
          <w:i w:val="false"/>
          <w:color w:val="000000"/>
          <w:sz w:val="28"/>
        </w:rPr>
        <w:t>
      19) өтемдiк отырғызу – уәкілетті орган дендрологиялық жоспарға сәйкес айқындаған арнайы учаскелерде кесілген ағаштардың орнына отырғызу;</w:t>
      </w:r>
    </w:p>
    <w:bookmarkEnd w:id="39"/>
    <w:bookmarkStart w:name="z53" w:id="40"/>
    <w:p>
      <w:pPr>
        <w:spacing w:after="0"/>
        <w:ind w:left="0"/>
        <w:jc w:val="both"/>
      </w:pPr>
      <w:r>
        <w:rPr>
          <w:rFonts w:ascii="Times New Roman"/>
          <w:b w:val="false"/>
          <w:i w:val="false"/>
          <w:color w:val="000000"/>
          <w:sz w:val="28"/>
        </w:rPr>
        <w:t xml:space="preserve">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p>
    <w:bookmarkEnd w:id="40"/>
    <w:bookmarkStart w:name="z54" w:id="41"/>
    <w:p>
      <w:pPr>
        <w:spacing w:after="0"/>
        <w:ind w:left="0"/>
        <w:jc w:val="both"/>
      </w:pP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bookmarkEnd w:id="41"/>
    <w:bookmarkStart w:name="z55" w:id="42"/>
    <w:p>
      <w:pPr>
        <w:spacing w:after="0"/>
        <w:ind w:left="0"/>
        <w:jc w:val="both"/>
      </w:pPr>
      <w:r>
        <w:rPr>
          <w:rFonts w:ascii="Times New Roman"/>
          <w:b w:val="false"/>
          <w:i w:val="false"/>
          <w:color w:val="000000"/>
          <w:sz w:val="28"/>
        </w:rPr>
        <w:t>
      22)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42"/>
    <w:bookmarkStart w:name="z56" w:id="43"/>
    <w:p>
      <w:pPr>
        <w:spacing w:after="0"/>
        <w:ind w:left="0"/>
        <w:jc w:val="both"/>
      </w:pPr>
      <w:r>
        <w:rPr>
          <w:rFonts w:ascii="Times New Roman"/>
          <w:b w:val="false"/>
          <w:i w:val="false"/>
          <w:color w:val="000000"/>
          <w:sz w:val="28"/>
        </w:rPr>
        <w:t>
      23) уәкілетті орган – табиғатты пайдалануды реттеу саласындағы функцияларды жүзеге асыратын жергілікті атқарушы органның құрылымдық бөлімшесі;</w:t>
      </w:r>
    </w:p>
    <w:bookmarkEnd w:id="43"/>
    <w:bookmarkStart w:name="z57" w:id="44"/>
    <w:p>
      <w:pPr>
        <w:spacing w:after="0"/>
        <w:ind w:left="0"/>
        <w:jc w:val="both"/>
      </w:pPr>
      <w:r>
        <w:rPr>
          <w:rFonts w:ascii="Times New Roman"/>
          <w:b w:val="false"/>
          <w:i w:val="false"/>
          <w:color w:val="000000"/>
          <w:sz w:val="28"/>
        </w:rPr>
        <w:t xml:space="preserve">
      24) ұйым –жасыл желектерді күтіп-ұстау және қорғау саласында маманданып жүрген жеке немесе заңды тұлға; </w:t>
      </w:r>
    </w:p>
    <w:bookmarkEnd w:id="44"/>
    <w:bookmarkStart w:name="z58" w:id="45"/>
    <w:p>
      <w:pPr>
        <w:spacing w:after="0"/>
        <w:ind w:left="0"/>
        <w:jc w:val="both"/>
      </w:pPr>
      <w:r>
        <w:rPr>
          <w:rFonts w:ascii="Times New Roman"/>
          <w:b w:val="false"/>
          <w:i w:val="false"/>
          <w:color w:val="000000"/>
          <w:sz w:val="28"/>
        </w:rPr>
        <w:t xml:space="preserve">
      25) шағын сәулеттік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 </w:t>
      </w:r>
    </w:p>
    <w:bookmarkEnd w:id="45"/>
    <w:bookmarkStart w:name="z59" w:id="46"/>
    <w:p>
      <w:pPr>
        <w:spacing w:after="0"/>
        <w:ind w:left="0"/>
        <w:jc w:val="both"/>
      </w:pPr>
      <w:r>
        <w:rPr>
          <w:rFonts w:ascii="Times New Roman"/>
          <w:b w:val="false"/>
          <w:i w:val="false"/>
          <w:color w:val="000000"/>
          <w:sz w:val="28"/>
        </w:rPr>
        <w:t>
      26)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46"/>
    <w:bookmarkStart w:name="z60" w:id="47"/>
    <w:p>
      <w:pPr>
        <w:spacing w:after="0"/>
        <w:ind w:left="0"/>
        <w:jc w:val="left"/>
      </w:pPr>
      <w:r>
        <w:rPr>
          <w:rFonts w:ascii="Times New Roman"/>
          <w:b/>
          <w:i w:val="false"/>
          <w:color w:val="000000"/>
        </w:rPr>
        <w:t xml:space="preserve"> 2 - тарау. Жасыл екпелерді күтіп-ұстау және қорғау</w:t>
      </w:r>
    </w:p>
    <w:bookmarkEnd w:id="47"/>
    <w:bookmarkStart w:name="z61" w:id="48"/>
    <w:p>
      <w:pPr>
        <w:spacing w:after="0"/>
        <w:ind w:left="0"/>
        <w:jc w:val="left"/>
      </w:pPr>
      <w:r>
        <w:rPr>
          <w:rFonts w:ascii="Times New Roman"/>
          <w:b/>
          <w:i w:val="false"/>
          <w:color w:val="000000"/>
        </w:rPr>
        <w:t xml:space="preserve"> 1-параграф. Жасыл екпелерді күтіп-ұстау және қорғау шаралары</w:t>
      </w:r>
    </w:p>
    <w:bookmarkEnd w:id="48"/>
    <w:bookmarkStart w:name="z62" w:id="49"/>
    <w:p>
      <w:pPr>
        <w:spacing w:after="0"/>
        <w:ind w:left="0"/>
        <w:jc w:val="both"/>
      </w:pPr>
      <w:r>
        <w:rPr>
          <w:rFonts w:ascii="Times New Roman"/>
          <w:b w:val="false"/>
          <w:i w:val="false"/>
          <w:color w:val="000000"/>
          <w:sz w:val="28"/>
        </w:rPr>
        <w:t>
      4. Мемлекеттiк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өсетін жасыл екпелерді қоспағанда, барлық жасыл екпелер аталған учаскелерде қалалар мен елді мекендердің қоғалуы тиіс бiрыңғай жасыл қор құрады.</w:t>
      </w:r>
    </w:p>
    <w:bookmarkEnd w:id="49"/>
    <w:bookmarkStart w:name="z63" w:id="50"/>
    <w:p>
      <w:pPr>
        <w:spacing w:after="0"/>
        <w:ind w:left="0"/>
        <w:jc w:val="both"/>
      </w:pPr>
      <w:r>
        <w:rPr>
          <w:rFonts w:ascii="Times New Roman"/>
          <w:b w:val="false"/>
          <w:i w:val="false"/>
          <w:color w:val="000000"/>
          <w:sz w:val="28"/>
        </w:rPr>
        <w:t>
      5. Тиісті әкімшілік-аумақтық бірліктің көгалдандырылған аумақтарын дамыту дендрологиялық жоспарға сәйкес жүргізіледі.</w:t>
      </w:r>
    </w:p>
    <w:bookmarkEnd w:id="50"/>
    <w:bookmarkStart w:name="z64" w:id="51"/>
    <w:p>
      <w:pPr>
        <w:spacing w:after="0"/>
        <w:ind w:left="0"/>
        <w:jc w:val="both"/>
      </w:pPr>
      <w:r>
        <w:rPr>
          <w:rFonts w:ascii="Times New Roman"/>
          <w:b w:val="false"/>
          <w:i w:val="false"/>
          <w:color w:val="000000"/>
          <w:sz w:val="28"/>
        </w:rPr>
        <w:t>
      6. Аумақтарды көгалдандыру бойынша барлық жұмыс түрлерi бекітілген жобалар бойынша орындалады. Көгалдандыру және абаттандыру бойынша жұмыстарды жүргiзу кезiнде орындалатын жұмыстардың сапасына және олардың бекiтiлген жобаға сәйкес келуіне Заңға сәйкес авторлық қадағалау жүргізіледі.</w:t>
      </w:r>
    </w:p>
    <w:bookmarkEnd w:id="51"/>
    <w:bookmarkStart w:name="z65" w:id="52"/>
    <w:p>
      <w:pPr>
        <w:spacing w:after="0"/>
        <w:ind w:left="0"/>
        <w:jc w:val="both"/>
      </w:pPr>
      <w:r>
        <w:rPr>
          <w:rFonts w:ascii="Times New Roman"/>
          <w:b w:val="false"/>
          <w:i w:val="false"/>
          <w:color w:val="000000"/>
          <w:sz w:val="28"/>
        </w:rPr>
        <w:t>
      7. Жасыл екпелерді күтіп-ұстау көгалдандыру бойынша жұмыстардың негізгі түрлерін қамтиды:</w:t>
      </w:r>
    </w:p>
    <w:bookmarkEnd w:id="52"/>
    <w:bookmarkStart w:name="z66" w:id="53"/>
    <w:p>
      <w:pPr>
        <w:spacing w:after="0"/>
        <w:ind w:left="0"/>
        <w:jc w:val="both"/>
      </w:pPr>
      <w:r>
        <w:rPr>
          <w:rFonts w:ascii="Times New Roman"/>
          <w:b w:val="false"/>
          <w:i w:val="false"/>
          <w:color w:val="000000"/>
          <w:sz w:val="28"/>
        </w:rPr>
        <w:t>
      1) жасыл екпелерді отырғызу;</w:t>
      </w:r>
    </w:p>
    <w:bookmarkEnd w:id="53"/>
    <w:bookmarkStart w:name="z67" w:id="54"/>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54"/>
    <w:bookmarkStart w:name="z68" w:id="55"/>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55"/>
    <w:bookmarkStart w:name="z69" w:id="56"/>
    <w:p>
      <w:pPr>
        <w:spacing w:after="0"/>
        <w:ind w:left="0"/>
        <w:jc w:val="both"/>
      </w:pPr>
      <w:r>
        <w:rPr>
          <w:rFonts w:ascii="Times New Roman"/>
          <w:b w:val="false"/>
          <w:i w:val="false"/>
          <w:color w:val="000000"/>
          <w:sz w:val="28"/>
        </w:rPr>
        <w:t>
      4) бүкіл вегетациялық кезең бойы жасыл екпелерді суару;</w:t>
      </w:r>
    </w:p>
    <w:bookmarkEnd w:id="56"/>
    <w:bookmarkStart w:name="z70" w:id="57"/>
    <w:p>
      <w:pPr>
        <w:spacing w:after="0"/>
        <w:ind w:left="0"/>
        <w:jc w:val="both"/>
      </w:pPr>
      <w:r>
        <w:rPr>
          <w:rFonts w:ascii="Times New Roman"/>
          <w:b w:val="false"/>
          <w:i w:val="false"/>
          <w:color w:val="000000"/>
          <w:sz w:val="28"/>
        </w:rPr>
        <w:t>
      5) авариялық, құрғаған, жасамыс ағаштарды және бұталарды санитариялық кесу, ұшарбасты қалыптастыру;</w:t>
      </w:r>
    </w:p>
    <w:bookmarkEnd w:id="57"/>
    <w:bookmarkStart w:name="z71" w:id="58"/>
    <w:p>
      <w:pPr>
        <w:spacing w:after="0"/>
        <w:ind w:left="0"/>
        <w:jc w:val="both"/>
      </w:pPr>
      <w:r>
        <w:rPr>
          <w:rFonts w:ascii="Times New Roman"/>
          <w:b w:val="false"/>
          <w:i w:val="false"/>
          <w:color w:val="000000"/>
          <w:sz w:val="28"/>
        </w:rPr>
        <w:t>
      6) тыңайтқыштар салу;</w:t>
      </w:r>
    </w:p>
    <w:bookmarkEnd w:id="58"/>
    <w:bookmarkStart w:name="z72" w:id="59"/>
    <w:p>
      <w:pPr>
        <w:spacing w:after="0"/>
        <w:ind w:left="0"/>
        <w:jc w:val="both"/>
      </w:pPr>
      <w:r>
        <w:rPr>
          <w:rFonts w:ascii="Times New Roman"/>
          <w:b w:val="false"/>
          <w:i w:val="false"/>
          <w:color w:val="000000"/>
          <w:sz w:val="28"/>
        </w:rPr>
        <w:t>
      7) жасыл екпелердің зиянкестерімен және ауруларымен күресу.</w:t>
      </w:r>
    </w:p>
    <w:bookmarkEnd w:id="59"/>
    <w:bookmarkStart w:name="z73" w:id="60"/>
    <w:p>
      <w:pPr>
        <w:spacing w:after="0"/>
        <w:ind w:left="0"/>
        <w:jc w:val="both"/>
      </w:pPr>
      <w:r>
        <w:rPr>
          <w:rFonts w:ascii="Times New Roman"/>
          <w:b w:val="false"/>
          <w:i w:val="false"/>
          <w:color w:val="000000"/>
          <w:sz w:val="28"/>
        </w:rPr>
        <w:t>
      8.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60"/>
    <w:bookmarkStart w:name="z74" w:id="61"/>
    <w:p>
      <w:pPr>
        <w:spacing w:after="0"/>
        <w:ind w:left="0"/>
        <w:jc w:val="both"/>
      </w:pPr>
      <w:r>
        <w:rPr>
          <w:rFonts w:ascii="Times New Roman"/>
          <w:b w:val="false"/>
          <w:i w:val="false"/>
          <w:color w:val="000000"/>
          <w:sz w:val="28"/>
        </w:rPr>
        <w:t xml:space="preserve">
      9. Ағаштарды жасарту және қалың өскен ағаштарды сирету жұмыстары вегетация басталғанға дейін немесе күздің соңында жүргізіледі. </w:t>
      </w:r>
    </w:p>
    <w:bookmarkEnd w:id="61"/>
    <w:bookmarkStart w:name="z75" w:id="62"/>
    <w:p>
      <w:pPr>
        <w:spacing w:after="0"/>
        <w:ind w:left="0"/>
        <w:jc w:val="both"/>
      </w:pPr>
      <w:r>
        <w:rPr>
          <w:rFonts w:ascii="Times New Roman"/>
          <w:b w:val="false"/>
          <w:i w:val="false"/>
          <w:color w:val="000000"/>
          <w:sz w:val="28"/>
        </w:rPr>
        <w:t xml:space="preserve">
      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 </w:t>
      </w:r>
    </w:p>
    <w:bookmarkEnd w:id="62"/>
    <w:bookmarkStart w:name="z76" w:id="63"/>
    <w:p>
      <w:pPr>
        <w:spacing w:after="0"/>
        <w:ind w:left="0"/>
        <w:jc w:val="both"/>
      </w:pPr>
      <w:r>
        <w:rPr>
          <w:rFonts w:ascii="Times New Roman"/>
          <w:b w:val="false"/>
          <w:i w:val="false"/>
          <w:color w:val="000000"/>
          <w:sz w:val="28"/>
        </w:rPr>
        <w:t>
      11. Құрылыс салуға немесе басқа да жұмыстар жүргiзуге бөлiнетін учаскелерде жасыл екпелерді сақтау мүмкiн болмаған жағдайда, ағаштарды кесу Рұқсаттар туралы Заңға сәйкес уәкілетті органның келісімі бойынша жүргізіледі.</w:t>
      </w:r>
    </w:p>
    <w:bookmarkEnd w:id="63"/>
    <w:bookmarkStart w:name="z77" w:id="64"/>
    <w:p>
      <w:pPr>
        <w:spacing w:after="0"/>
        <w:ind w:left="0"/>
        <w:jc w:val="both"/>
      </w:pPr>
      <w:r>
        <w:rPr>
          <w:rFonts w:ascii="Times New Roman"/>
          <w:b w:val="false"/>
          <w:i w:val="false"/>
          <w:color w:val="000000"/>
          <w:sz w:val="28"/>
        </w:rPr>
        <w:t>
      12. Қоршаған ортаны қорғау және қалпына келтіруді 2007 жылғы 9 қаңтардағы Қазақстан Республикасының Экологиялық кодексіне сәйкес азаматтар, лауазымды және заңды тұлғалар жүзеге асырады.</w:t>
      </w:r>
    </w:p>
    <w:bookmarkEnd w:id="64"/>
    <w:bookmarkStart w:name="z78" w:id="65"/>
    <w:p>
      <w:pPr>
        <w:spacing w:after="0"/>
        <w:ind w:left="0"/>
        <w:jc w:val="both"/>
      </w:pPr>
      <w:r>
        <w:rPr>
          <w:rFonts w:ascii="Times New Roman"/>
          <w:b w:val="false"/>
          <w:i w:val="false"/>
          <w:color w:val="000000"/>
          <w:sz w:val="28"/>
        </w:rPr>
        <w:t>
      13. Жасыл екпелердің барлық түрі есепке алынады.</w:t>
      </w:r>
    </w:p>
    <w:bookmarkEnd w:id="65"/>
    <w:bookmarkStart w:name="z79" w:id="66"/>
    <w:p>
      <w:pPr>
        <w:spacing w:after="0"/>
        <w:ind w:left="0"/>
        <w:jc w:val="both"/>
      </w:pPr>
      <w:r>
        <w:rPr>
          <w:rFonts w:ascii="Times New Roman"/>
          <w:b w:val="false"/>
          <w:i w:val="false"/>
          <w:color w:val="000000"/>
          <w:sz w:val="28"/>
        </w:rPr>
        <w:t>
      14. Жасыл екпелерді есепке алу осы Қағидаларға қосымшаға сәйкес нысан бойынша жасыл екпелер тізіліміне енгізілетін, есепке алу объектісінің шекарасында орналасқан жасыл екпелерді түгендеу және орман- патологиялық зерттеу арқылы жүзеге асырылады.</w:t>
      </w:r>
    </w:p>
    <w:bookmarkEnd w:id="66"/>
    <w:bookmarkStart w:name="z80" w:id="67"/>
    <w:p>
      <w:pPr>
        <w:spacing w:after="0"/>
        <w:ind w:left="0"/>
        <w:jc w:val="both"/>
      </w:pPr>
      <w:r>
        <w:rPr>
          <w:rFonts w:ascii="Times New Roman"/>
          <w:b w:val="false"/>
          <w:i w:val="false"/>
          <w:color w:val="000000"/>
          <w:sz w:val="28"/>
        </w:rPr>
        <w:t>
      15. Уәкілетті орган жасыл екпелер тізілімін және оларды есепке алуды жүргізеді.</w:t>
      </w:r>
    </w:p>
    <w:bookmarkEnd w:id="67"/>
    <w:bookmarkStart w:name="z81" w:id="68"/>
    <w:p>
      <w:pPr>
        <w:spacing w:after="0"/>
        <w:ind w:left="0"/>
        <w:jc w:val="both"/>
      </w:pPr>
      <w:r>
        <w:rPr>
          <w:rFonts w:ascii="Times New Roman"/>
          <w:b w:val="false"/>
          <w:i w:val="false"/>
          <w:color w:val="000000"/>
          <w:sz w:val="28"/>
        </w:rPr>
        <w:t>
      16. Жасыл екпелерді есепке алу нәтижесін көрсететін құжат ресімделген түгендеу жән орман-патологиялық зерттеу материалдары, сондай-ақ дендрологиялық жоспар болып табылады.</w:t>
      </w:r>
    </w:p>
    <w:bookmarkEnd w:id="68"/>
    <w:bookmarkStart w:name="z82" w:id="69"/>
    <w:p>
      <w:pPr>
        <w:spacing w:after="0"/>
        <w:ind w:left="0"/>
        <w:jc w:val="both"/>
      </w:pPr>
      <w:r>
        <w:rPr>
          <w:rFonts w:ascii="Times New Roman"/>
          <w:b w:val="false"/>
          <w:i w:val="false"/>
          <w:color w:val="000000"/>
          <w:sz w:val="28"/>
        </w:rPr>
        <w:t>
      17. Жасыл екпелерді күтіп-ұстау және қорғау бойынша жұмыстарды, сондай-ақ жалпыға ортақ жерлердегі жасыл екпелерді түгендеу және орман- патологиялық зерттеу жүргізуді ұйымдар жүзеге асырады.</w:t>
      </w:r>
    </w:p>
    <w:bookmarkEnd w:id="69"/>
    <w:bookmarkStart w:name="z83" w:id="70"/>
    <w:p>
      <w:pPr>
        <w:spacing w:after="0"/>
        <w:ind w:left="0"/>
        <w:jc w:val="both"/>
      </w:pPr>
      <w:r>
        <w:rPr>
          <w:rFonts w:ascii="Times New Roman"/>
          <w:b w:val="false"/>
          <w:i w:val="false"/>
          <w:color w:val="000000"/>
          <w:sz w:val="28"/>
        </w:rPr>
        <w:t>
      18. Уәкілетті орган жасыл екпелерді түгендеу және орман- 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70"/>
    <w:bookmarkStart w:name="z84" w:id="71"/>
    <w:p>
      <w:pPr>
        <w:spacing w:after="0"/>
        <w:ind w:left="0"/>
        <w:jc w:val="both"/>
      </w:pPr>
      <w:r>
        <w:rPr>
          <w:rFonts w:ascii="Times New Roman"/>
          <w:b w:val="false"/>
          <w:i w:val="false"/>
          <w:color w:val="000000"/>
          <w:sz w:val="28"/>
        </w:rPr>
        <w:t>
      19. Қалың өскен жасыл екпелер өздігінен құлаған кезде жасыл екпелерді қалпына келтіру уәкілетті органнын бекітілген дендрологиялық жоспарына сәйкес жергілікті бюджет есебінен жүргізіледі.</w:t>
      </w:r>
    </w:p>
    <w:bookmarkEnd w:id="71"/>
    <w:bookmarkStart w:name="z85" w:id="72"/>
    <w:p>
      <w:pPr>
        <w:spacing w:after="0"/>
        <w:ind w:left="0"/>
        <w:jc w:val="left"/>
      </w:pPr>
      <w:r>
        <w:rPr>
          <w:rFonts w:ascii="Times New Roman"/>
          <w:b/>
          <w:i w:val="false"/>
          <w:color w:val="000000"/>
        </w:rPr>
        <w:t xml:space="preserve"> 2-параграф. Ағаштарды кесу (қайта отырғызу),санитариялық кесу</w:t>
      </w:r>
    </w:p>
    <w:bookmarkEnd w:id="72"/>
    <w:bookmarkStart w:name="z86" w:id="73"/>
    <w:p>
      <w:pPr>
        <w:spacing w:after="0"/>
        <w:ind w:left="0"/>
        <w:jc w:val="both"/>
      </w:pPr>
      <w:r>
        <w:rPr>
          <w:rFonts w:ascii="Times New Roman"/>
          <w:b w:val="false"/>
          <w:i w:val="false"/>
          <w:color w:val="000000"/>
          <w:sz w:val="28"/>
        </w:rPr>
        <w:t>
      20. Ағаштарды кесу (қайта отырғызу) мынадай:</w:t>
      </w:r>
    </w:p>
    <w:bookmarkEnd w:id="73"/>
    <w:bookmarkStart w:name="z87" w:id="74"/>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объектілерін орналастыру үшін жағдайлар жасалуын қамтамасыз ету;</w:t>
      </w:r>
    </w:p>
    <w:bookmarkEnd w:id="74"/>
    <w:bookmarkStart w:name="z88" w:id="75"/>
    <w:p>
      <w:pPr>
        <w:spacing w:after="0"/>
        <w:ind w:left="0"/>
        <w:jc w:val="both"/>
      </w:pPr>
      <w:r>
        <w:rPr>
          <w:rFonts w:ascii="Times New Roman"/>
          <w:b w:val="false"/>
          <w:i w:val="false"/>
          <w:color w:val="000000"/>
          <w:sz w:val="28"/>
        </w:rPr>
        <w:t>
      2) инженерлік абаттандыру объектілеріне, жерүсті коммуникацияларына қызмет көрсету;</w:t>
      </w:r>
    </w:p>
    <w:bookmarkEnd w:id="75"/>
    <w:bookmarkStart w:name="z89" w:id="76"/>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76"/>
    <w:bookmarkStart w:name="z90" w:id="77"/>
    <w:p>
      <w:pPr>
        <w:spacing w:after="0"/>
        <w:ind w:left="0"/>
        <w:jc w:val="both"/>
      </w:pPr>
      <w:r>
        <w:rPr>
          <w:rFonts w:ascii="Times New Roman"/>
          <w:b w:val="false"/>
          <w:i w:val="false"/>
          <w:color w:val="000000"/>
          <w:sz w:val="28"/>
        </w:rPr>
        <w:t>
      4) жасыл екпелердің сапалық және түрлік құрамын жақсарту қажеттігі;</w:t>
      </w:r>
    </w:p>
    <w:bookmarkEnd w:id="77"/>
    <w:bookmarkStart w:name="z91" w:id="78"/>
    <w:p>
      <w:pPr>
        <w:spacing w:after="0"/>
        <w:ind w:left="0"/>
        <w:jc w:val="both"/>
      </w:pPr>
      <w:r>
        <w:rPr>
          <w:rFonts w:ascii="Times New Roman"/>
          <w:b w:val="false"/>
          <w:i w:val="false"/>
          <w:color w:val="000000"/>
          <w:sz w:val="28"/>
        </w:rPr>
        <w:t>
      5) адамдардың өмірі мен денсаулығының қауіпсіздігіне қатер тұғызатын, сондай-ақ жеке және заңды тұлғалардың мүлкіне залал келтіретін ескі екпелерді санитариялық кесу жағдайларында жүзеге асырылады.</w:t>
      </w:r>
    </w:p>
    <w:bookmarkEnd w:id="78"/>
    <w:bookmarkStart w:name="z92" w:id="79"/>
    <w:p>
      <w:pPr>
        <w:spacing w:after="0"/>
        <w:ind w:left="0"/>
        <w:jc w:val="both"/>
      </w:pPr>
      <w:r>
        <w:rPr>
          <w:rFonts w:ascii="Times New Roman"/>
          <w:b w:val="false"/>
          <w:i w:val="false"/>
          <w:color w:val="000000"/>
          <w:sz w:val="28"/>
        </w:rPr>
        <w:t>
      21.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санитариялық тазалауды және ағаш қалдықтарын шығаруды қызмет көрсететін учаскелер бойынша ұйымдар жүзеге асырады.</w:t>
      </w:r>
    </w:p>
    <w:bookmarkEnd w:id="79"/>
    <w:bookmarkStart w:name="z93" w:id="80"/>
    <w:p>
      <w:pPr>
        <w:spacing w:after="0"/>
        <w:ind w:left="0"/>
        <w:jc w:val="both"/>
      </w:pPr>
      <w:r>
        <w:rPr>
          <w:rFonts w:ascii="Times New Roman"/>
          <w:b w:val="false"/>
          <w:i w:val="false"/>
          <w:color w:val="000000"/>
          <w:sz w:val="28"/>
        </w:rPr>
        <w:t>
      22. Жалпыға ортақ жерлердегі ағаштарды кесуді (қайта отырғызуды) уәкілетті органның рұқсатымен осы жер учаскесінде қызмет көрсететін ұйымдар жүргізеді.</w:t>
      </w:r>
    </w:p>
    <w:bookmarkEnd w:id="80"/>
    <w:bookmarkStart w:name="z94" w:id="81"/>
    <w:p>
      <w:pPr>
        <w:spacing w:after="0"/>
        <w:ind w:left="0"/>
        <w:jc w:val="both"/>
      </w:pPr>
      <w:r>
        <w:rPr>
          <w:rFonts w:ascii="Times New Roman"/>
          <w:b w:val="false"/>
          <w:i w:val="false"/>
          <w:color w:val="000000"/>
          <w:sz w:val="28"/>
        </w:rPr>
        <w:t>
      23. Жалпыға ортақ жерлердегі ағаштарды санитариялық кесуді уәкілетті органның келісімімен осы жер учаскесінде қызмет көрсететін ұйымдар жүргізеді.</w:t>
      </w:r>
    </w:p>
    <w:bookmarkEnd w:id="81"/>
    <w:bookmarkStart w:name="z95" w:id="82"/>
    <w:p>
      <w:pPr>
        <w:spacing w:after="0"/>
        <w:ind w:left="0"/>
        <w:jc w:val="both"/>
      </w:pPr>
      <w:r>
        <w:rPr>
          <w:rFonts w:ascii="Times New Roman"/>
          <w:b w:val="false"/>
          <w:i w:val="false"/>
          <w:color w:val="000000"/>
          <w:sz w:val="28"/>
        </w:rPr>
        <w:t xml:space="preserve">
      Ағаштардың өздері, сондай-ақ олардың бұтақтарының құлауы адамдардың өмірі мен денсаулығына, ғимараттар мен үй-жайлардың, коммуникациялардың зақымдалуына, жол қозғалысы (оның ішінде жол жүру белгілерін жауып тұрса) қауіпсіздігіне қауіп төндіретін төтенше немесе апатты жағдайлардың туындауы мүмкін жағдайларда ағаштарды кесу уәкілетті органның келісімінсіз жүргізіледі. </w:t>
      </w:r>
    </w:p>
    <w:bookmarkEnd w:id="82"/>
    <w:bookmarkStart w:name="z96" w:id="83"/>
    <w:p>
      <w:pPr>
        <w:spacing w:after="0"/>
        <w:ind w:left="0"/>
        <w:jc w:val="both"/>
      </w:pPr>
      <w:r>
        <w:rPr>
          <w:rFonts w:ascii="Times New Roman"/>
          <w:b w:val="false"/>
          <w:i w:val="false"/>
          <w:color w:val="000000"/>
          <w:sz w:val="28"/>
        </w:rPr>
        <w:t>
      24. Ағаштарды санитариялық немесе мәжбүрлі кесу фактісі төтенше жағдайлар органдарының құтқару қызметінің куәландыру актісімен айғақталады, келіннен уәкілетті органға хабарланады.</w:t>
      </w:r>
    </w:p>
    <w:bookmarkEnd w:id="83"/>
    <w:bookmarkStart w:name="z97" w:id="84"/>
    <w:p>
      <w:pPr>
        <w:spacing w:after="0"/>
        <w:ind w:left="0"/>
        <w:jc w:val="both"/>
      </w:pPr>
      <w:r>
        <w:rPr>
          <w:rFonts w:ascii="Times New Roman"/>
          <w:b w:val="false"/>
          <w:i w:val="false"/>
          <w:color w:val="000000"/>
          <w:sz w:val="28"/>
        </w:rPr>
        <w:t>
      25. Ағаштарды кесу (қайта отырғызу) кесілген ағаштардың орнына жеке және заңды тұлғалардан өтемдік отырғызу туралы кепілхат ұсынылған жағдайда уәкілетті органның рұқсаты бойынша жүзеге асырылады.</w:t>
      </w:r>
    </w:p>
    <w:bookmarkEnd w:id="84"/>
    <w:bookmarkStart w:name="z98" w:id="85"/>
    <w:p>
      <w:pPr>
        <w:spacing w:after="0"/>
        <w:ind w:left="0"/>
        <w:jc w:val="left"/>
      </w:pPr>
      <w:r>
        <w:rPr>
          <w:rFonts w:ascii="Times New Roman"/>
          <w:b/>
          <w:i w:val="false"/>
          <w:color w:val="000000"/>
        </w:rPr>
        <w:t xml:space="preserve"> 3 - параграф. Ағаштарды өтемдік отырғызуды жүргізу тәртібі</w:t>
      </w:r>
    </w:p>
    <w:bookmarkEnd w:id="85"/>
    <w:bookmarkStart w:name="z99" w:id="86"/>
    <w:p>
      <w:pPr>
        <w:spacing w:after="0"/>
        <w:ind w:left="0"/>
        <w:jc w:val="both"/>
      </w:pPr>
      <w:r>
        <w:rPr>
          <w:rFonts w:ascii="Times New Roman"/>
          <w:b w:val="false"/>
          <w:i w:val="false"/>
          <w:color w:val="000000"/>
          <w:sz w:val="28"/>
        </w:rPr>
        <w:t>
      26.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86"/>
    <w:bookmarkStart w:name="z100" w:id="87"/>
    <w:p>
      <w:pPr>
        <w:spacing w:after="0"/>
        <w:ind w:left="0"/>
        <w:jc w:val="both"/>
      </w:pPr>
      <w:r>
        <w:rPr>
          <w:rFonts w:ascii="Times New Roman"/>
          <w:b w:val="false"/>
          <w:i w:val="false"/>
          <w:color w:val="000000"/>
          <w:sz w:val="28"/>
        </w:rPr>
        <w:t>
      27. Өтемдік отырғызу ағашты кесуге мүдделі болған азаматтар мен заңды тұлғалар есебінен жүргізіледі.</w:t>
      </w:r>
    </w:p>
    <w:bookmarkEnd w:id="87"/>
    <w:bookmarkStart w:name="z101" w:id="88"/>
    <w:p>
      <w:pPr>
        <w:spacing w:after="0"/>
        <w:ind w:left="0"/>
        <w:jc w:val="both"/>
      </w:pPr>
      <w:r>
        <w:rPr>
          <w:rFonts w:ascii="Times New Roman"/>
          <w:b w:val="false"/>
          <w:i w:val="false"/>
          <w:color w:val="000000"/>
          <w:sz w:val="28"/>
        </w:rPr>
        <w:t>
      28. Ағаштарды кесу және санитариялық кесу кезінде ағаштарды өтемдік отырғызу ағаш көшеттерін отырғызу жолымен жүргізіледі.</w:t>
      </w:r>
    </w:p>
    <w:bookmarkEnd w:id="88"/>
    <w:bookmarkStart w:name="z102" w:id="89"/>
    <w:p>
      <w:pPr>
        <w:spacing w:after="0"/>
        <w:ind w:left="0"/>
        <w:jc w:val="both"/>
      </w:pPr>
      <w:r>
        <w:rPr>
          <w:rFonts w:ascii="Times New Roman"/>
          <w:b w:val="false"/>
          <w:i w:val="false"/>
          <w:color w:val="000000"/>
          <w:sz w:val="28"/>
        </w:rPr>
        <w:t>
      29. Уәкілетті органның рұқсаты бойынша ағаштарды кесу кезінде қалпына келтірілетін ағаштарды өтемдік отырғызу бес есе көлемде жүргізіледі.</w:t>
      </w:r>
    </w:p>
    <w:bookmarkEnd w:id="89"/>
    <w:bookmarkStart w:name="z103" w:id="90"/>
    <w:p>
      <w:pPr>
        <w:spacing w:after="0"/>
        <w:ind w:left="0"/>
        <w:jc w:val="both"/>
      </w:pPr>
      <w:r>
        <w:rPr>
          <w:rFonts w:ascii="Times New Roman"/>
          <w:b w:val="false"/>
          <w:i w:val="false"/>
          <w:color w:val="000000"/>
          <w:sz w:val="28"/>
        </w:rPr>
        <w:t>
      30. Заңды және жеке тұлғалар ағаштарды қайта отырғызған кезде өтемдік отырғызу жүргізілмейді.</w:t>
      </w:r>
    </w:p>
    <w:bookmarkEnd w:id="90"/>
    <w:bookmarkStart w:name="z104" w:id="91"/>
    <w:p>
      <w:pPr>
        <w:spacing w:after="0"/>
        <w:ind w:left="0"/>
        <w:jc w:val="both"/>
      </w:pPr>
      <w:r>
        <w:rPr>
          <w:rFonts w:ascii="Times New Roman"/>
          <w:b w:val="false"/>
          <w:i w:val="false"/>
          <w:color w:val="000000"/>
          <w:sz w:val="28"/>
        </w:rPr>
        <w:t xml:space="preserve">
      Қайта отырғызулар ағаштардың солып қалуына әкеліп соққан жағдайда, бес есе көлемдегі өтемақы белгіленеді. </w:t>
      </w:r>
    </w:p>
    <w:bookmarkEnd w:id="91"/>
    <w:bookmarkStart w:name="z105" w:id="92"/>
    <w:p>
      <w:pPr>
        <w:spacing w:after="0"/>
        <w:ind w:left="0"/>
        <w:jc w:val="both"/>
      </w:pPr>
      <w:r>
        <w:rPr>
          <w:rFonts w:ascii="Times New Roman"/>
          <w:b w:val="false"/>
          <w:i w:val="false"/>
          <w:color w:val="000000"/>
          <w:sz w:val="28"/>
        </w:rPr>
        <w:t>
      31. Ағаштарды өтемдік отырғызуды заңды және жеке тұлғалар өздерінің жеке меншік жерлерінде немесе маңындағы аумақтарда өз беттерінше, ал ағаштарды мәжбүрлі түрде кесу кезінде көгалдандыруды,жасыл екпелерді күтіп-ұстауды жүзеге асыратын ұйымды қатыстыра отырып, жалпыға ортақ жерлерде жүзеге асырады.</w:t>
      </w:r>
    </w:p>
    <w:bookmarkEnd w:id="92"/>
    <w:bookmarkStart w:name="z106" w:id="93"/>
    <w:p>
      <w:pPr>
        <w:spacing w:after="0"/>
        <w:ind w:left="0"/>
        <w:jc w:val="both"/>
      </w:pPr>
      <w:r>
        <w:rPr>
          <w:rFonts w:ascii="Times New Roman"/>
          <w:b w:val="false"/>
          <w:i w:val="false"/>
          <w:color w:val="000000"/>
          <w:sz w:val="28"/>
        </w:rPr>
        <w:t>
      32. Отырғызылған ағаш көшеттері солып қалған жағдайда, ағаштарды кесуге мүдделі болған тұлғалар немесе ұйым жасыл екпелерді қайтадан отырғызуды жүзеге асырады және ағаштарды отырғызған кезден бастап екі жылдың ішінде (ағаш көшетінің ұласып өсу кезеңі) олардың одан әрі күтіп бапталуын қамтамасыз етеді.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94"/>
    <w:p>
      <w:pPr>
        <w:spacing w:after="0"/>
        <w:ind w:left="0"/>
        <w:jc w:val="left"/>
      </w:pPr>
      <w:r>
        <w:rPr>
          <w:rFonts w:ascii="Times New Roman"/>
          <w:b/>
          <w:i w:val="false"/>
          <w:color w:val="000000"/>
        </w:rPr>
        <w:t xml:space="preserve"> ____ жылғы 1 қаңтардағы Жасыл екпелер тізілімі</w:t>
      </w:r>
    </w:p>
    <w:bookmarkEnd w:id="94"/>
    <w:bookmarkStart w:name="z110" w:id="95"/>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w:t>
      </w:r>
      <w:r>
        <w:br/>
      </w:r>
      <w:r>
        <w:rPr>
          <w:rFonts w:ascii="Times New Roman"/>
          <w:b w:val="false"/>
          <w:i w:val="false"/>
          <w:color w:val="000000"/>
          <w:sz w:val="28"/>
        </w:rPr>
        <w:t>типтеріне, функционалдық мақсатына қарай бөлу</w:t>
      </w:r>
    </w:p>
    <w:bookmarkEnd w:id="95"/>
    <w:p>
      <w:pPr>
        <w:spacing w:after="0"/>
        <w:ind w:left="0"/>
        <w:jc w:val="both"/>
      </w:pPr>
      <w:r>
        <w:rPr>
          <w:rFonts w:ascii="Times New Roman"/>
          <w:b w:val="false"/>
          <w:i w:val="false"/>
          <w:color w:val="000000"/>
          <w:sz w:val="28"/>
        </w:rPr>
        <w:t>
      Қала/елді мекен</w:t>
      </w:r>
    </w:p>
    <w:p>
      <w:pPr>
        <w:spacing w:after="0"/>
        <w:ind w:left="0"/>
        <w:jc w:val="both"/>
      </w:pPr>
      <w:r>
        <w:rPr>
          <w:rFonts w:ascii="Times New Roman"/>
          <w:b w:val="false"/>
          <w:i w:val="false"/>
          <w:color w:val="000000"/>
          <w:sz w:val="28"/>
        </w:rPr>
        <w:t>
      Әкімшілік аудан: (код)_____________________</w:t>
      </w:r>
    </w:p>
    <w:p>
      <w:pPr>
        <w:spacing w:after="0"/>
        <w:ind w:left="0"/>
        <w:jc w:val="both"/>
      </w:pPr>
      <w:r>
        <w:rPr>
          <w:rFonts w:ascii="Times New Roman"/>
          <w:b w:val="false"/>
          <w:i w:val="false"/>
          <w:color w:val="000000"/>
          <w:sz w:val="28"/>
        </w:rPr>
        <w:t>
      Жауапты иесі:____________________________</w:t>
      </w:r>
    </w:p>
    <w:p>
      <w:pPr>
        <w:spacing w:after="0"/>
        <w:ind w:left="0"/>
        <w:jc w:val="both"/>
      </w:pPr>
      <w:r>
        <w:rPr>
          <w:rFonts w:ascii="Times New Roman"/>
          <w:b w:val="false"/>
          <w:i w:val="false"/>
          <w:color w:val="000000"/>
          <w:sz w:val="28"/>
        </w:rPr>
        <w:t>
      Жасыл екпелер тізілімі</w:t>
      </w:r>
    </w:p>
    <w:p>
      <w:pPr>
        <w:spacing w:after="0"/>
        <w:ind w:left="0"/>
        <w:jc w:val="both"/>
      </w:pPr>
      <w:r>
        <w:rPr>
          <w:rFonts w:ascii="Times New Roman"/>
          <w:b w:val="false"/>
          <w:i w:val="false"/>
          <w:color w:val="000000"/>
          <w:sz w:val="28"/>
        </w:rPr>
        <w:t>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2401"/>
        <w:gridCol w:w="1723"/>
        <w:gridCol w:w="1628"/>
        <w:gridCol w:w="1628"/>
        <w:gridCol w:w="1629"/>
        <w:gridCol w:w="1047"/>
      </w:tblGrid>
      <w:tr>
        <w:trPr>
          <w:trHeight w:val="30" w:hRule="atLeast"/>
        </w:trPr>
        <w:tc>
          <w:tcPr>
            <w:tcW w:w="2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r>
              <w:br/>
            </w:r>
            <w:r>
              <w:rPr>
                <w:rFonts w:ascii="Times New Roman"/>
                <w:b/>
                <w:i w:val="false"/>
                <w:color w:val="000000"/>
                <w:sz w:val="20"/>
              </w:rPr>
              <w:t>түгендеу / жасыл екпе паспортының</w:t>
            </w:r>
            <w:r>
              <w:rPr>
                <w:rFonts w:ascii="Times New Roman"/>
                <w:b w:val="false"/>
                <w:i w:val="false"/>
                <w:color w:val="000000"/>
                <w:sz w:val="20"/>
              </w:rPr>
              <w:t xml:space="preserve"> </w:t>
            </w:r>
            <w:r>
              <w:rPr>
                <w:rFonts w:ascii="Times New Roman"/>
                <w:b/>
                <w:i w:val="false"/>
                <w:color w:val="000000"/>
                <w:sz w:val="20"/>
              </w:rPr>
              <w:t>№</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Жердің функци</w:t>
            </w:r>
            <w:r>
              <w:rPr>
                <w:rFonts w:ascii="Times New Roman"/>
                <w:b/>
                <w:i w:val="false"/>
                <w:color w:val="000000"/>
                <w:sz w:val="20"/>
              </w:rPr>
              <w:t xml:space="preserve">оналдық </w:t>
            </w:r>
            <w:r>
              <w:rPr>
                <w:rFonts w:ascii="Times New Roman"/>
                <w:b/>
                <w:i w:val="false"/>
                <w:color w:val="000000"/>
                <w:sz w:val="20"/>
              </w:rPr>
              <w:t>м</w:t>
            </w:r>
            <w:r>
              <w:rPr>
                <w:rFonts w:ascii="Times New Roman"/>
                <w:b/>
                <w:i w:val="false"/>
                <w:color w:val="000000"/>
                <w:sz w:val="20"/>
              </w:rPr>
              <w:t xml:space="preserve">ақсаты </w:t>
            </w:r>
            <w:r>
              <w:rPr>
                <w:rFonts w:ascii="Times New Roman"/>
                <w:b/>
                <w:i w:val="false"/>
                <w:color w:val="000000"/>
                <w:sz w:val="20"/>
              </w:rPr>
              <w:t>(екпелер санаты)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Ағаш өсімдігі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4"/>
        <w:gridCol w:w="3784"/>
        <w:gridCol w:w="1880"/>
        <w:gridCol w:w="1880"/>
        <w:gridCol w:w="27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Бұталы</w:t>
            </w:r>
            <w:r>
              <w:rPr>
                <w:rFonts w:ascii="Times New Roman"/>
                <w:b w:val="false"/>
                <w:i w:val="false"/>
                <w:color w:val="000000"/>
                <w:sz w:val="20"/>
              </w:rPr>
              <w:t xml:space="preserve"> </w:t>
            </w:r>
            <w:r>
              <w:rPr>
                <w:rFonts w:ascii="Times New Roman"/>
                <w:b/>
                <w:i w:val="false"/>
                <w:color w:val="000000"/>
                <w:sz w:val="20"/>
              </w:rPr>
              <w:t>өсімдіктері</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w:t>
            </w:r>
            <w:r>
              <w:br/>
            </w:r>
            <w:r>
              <w:rPr>
                <w:rFonts w:ascii="Times New Roman"/>
                <w:b w:val="false"/>
                <w:i w:val="false"/>
                <w:color w:val="000000"/>
                <w:sz w:val="20"/>
              </w:rPr>
              <w:t>
қума метр (қ. 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 дана</w:t>
            </w:r>
          </w:p>
        </w:tc>
      </w:tr>
      <w:tr>
        <w:trPr>
          <w:trHeight w:val="30" w:hRule="atLeast"/>
        </w:trPr>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105"/>
        <w:gridCol w:w="546"/>
        <w:gridCol w:w="1105"/>
        <w:gridCol w:w="1526"/>
        <w:gridCol w:w="1552"/>
        <w:gridCol w:w="1106"/>
        <w:gridCol w:w="1106"/>
        <w:gridCol w:w="1527"/>
        <w:gridCol w:w="18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6"/>
          <w:p>
            <w:pPr>
              <w:spacing w:after="20"/>
              <w:ind w:left="20"/>
              <w:jc w:val="both"/>
            </w:pPr>
            <w:r>
              <w:rPr>
                <w:rFonts w:ascii="Times New Roman"/>
                <w:b w:val="false"/>
                <w:i w:val="false"/>
                <w:color w:val="000000"/>
                <w:sz w:val="20"/>
              </w:rPr>
              <w:t>
</w:t>
            </w:r>
            <w:r>
              <w:rPr>
                <w:rFonts w:ascii="Times New Roman"/>
                <w:b/>
                <w:i w:val="false"/>
                <w:color w:val="000000"/>
                <w:sz w:val="20"/>
              </w:rPr>
              <w:t>Ашық кеңістіктер</w:t>
            </w:r>
          </w:p>
          <w:bookmarkEnd w:id="9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7"/>
          <w:p>
            <w:pPr>
              <w:spacing w:after="20"/>
              <w:ind w:left="20"/>
              <w:jc w:val="both"/>
            </w:pPr>
            <w:r>
              <w:rPr>
                <w:rFonts w:ascii="Times New Roman"/>
                <w:b w:val="false"/>
                <w:i w:val="false"/>
                <w:color w:val="000000"/>
                <w:sz w:val="20"/>
              </w:rPr>
              <w:t>
ГҮЛЗАРЛАР</w:t>
            </w:r>
          </w:p>
          <w:bookmarkEnd w:id="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w:t>
            </w:r>
            <w:r>
              <w:rPr>
                <w:rFonts w:ascii="Times New Roman"/>
                <w:b w:val="false"/>
                <w:i w:val="false"/>
                <w:color w:val="000000"/>
                <w:vertAlign w:val="superscript"/>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м</w:t>
            </w:r>
            <w:r>
              <w:rPr>
                <w:rFonts w:ascii="Times New Roman"/>
                <w:b w:val="false"/>
                <w:i w:val="false"/>
                <w:color w:val="000000"/>
                <w:vertAlign w:val="superscript"/>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Контейнерлік,дана</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w:t>
            </w:r>
            <w:r>
              <w:rPr>
                <w:rFonts w:ascii="Times New Roman"/>
                <w:b w:val="false"/>
                <w:i w:val="false"/>
                <w:color w:val="000000"/>
                <w:vertAlign w:val="superscript"/>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w:t>
            </w:r>
            <w:r>
              <w:rPr>
                <w:rFonts w:ascii="Times New Roman"/>
                <w:b w:val="false"/>
                <w:i w:val="false"/>
                <w:color w:val="000000"/>
                <w:vertAlign w:val="superscript"/>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 xml:space="preserve"> / дана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w:t>
            </w:r>
            <w:r>
              <w:rPr>
                <w:rFonts w:ascii="Times New Roman"/>
                <w:b w:val="false"/>
                <w:i w:val="false"/>
                <w:color w:val="000000"/>
                <w:vertAlign w:val="superscript"/>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w:t>
            </w:r>
            <w:r>
              <w:br/>
            </w:r>
            <w:r>
              <w:rPr>
                <w:rFonts w:ascii="Times New Roman"/>
                <w:b w:val="false"/>
                <w:i w:val="false"/>
                <w:color w:val="000000"/>
                <w:sz w:val="20"/>
              </w:rPr>
              <w:t>
мгі, м</w:t>
            </w:r>
            <w:r>
              <w:rPr>
                <w:rFonts w:ascii="Times New Roman"/>
                <w:b w:val="false"/>
                <w:i w:val="false"/>
                <w:color w:val="000000"/>
                <w:vertAlign w:val="superscript"/>
              </w:rPr>
              <w:t>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w:t>
            </w:r>
            <w:r>
              <w:rPr>
                <w:rFonts w:ascii="Times New Roman"/>
                <w:b w:val="false"/>
                <w:i w:val="false"/>
                <w:color w:val="000000"/>
                <w:vertAlign w:val="superscript"/>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w:t>
            </w:r>
            <w:r>
              <w:rPr>
                <w:rFonts w:ascii="Times New Roman"/>
                <w:b w:val="false"/>
                <w:i w:val="false"/>
                <w:color w:val="000000"/>
                <w:vertAlign w:val="superscript"/>
              </w:rPr>
              <w:t>2</w:t>
            </w:r>
            <w:r>
              <w:rPr>
                <w:rFonts w:ascii="Times New Roman"/>
                <w:b w:val="false"/>
                <w:i w:val="false"/>
                <w:color w:val="000000"/>
                <w:sz w:val="20"/>
              </w:rPr>
              <w:t xml:space="preserve"> /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23 қарашадағы</w:t>
            </w:r>
            <w:r>
              <w:br/>
            </w:r>
            <w:r>
              <w:rPr>
                <w:rFonts w:ascii="Times New Roman"/>
                <w:b w:val="false"/>
                <w:i w:val="false"/>
                <w:color w:val="000000"/>
                <w:sz w:val="20"/>
              </w:rPr>
              <w:t>№ 483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27" w:id="98"/>
    <w:p>
      <w:pPr>
        <w:spacing w:after="0"/>
        <w:ind w:left="0"/>
        <w:jc w:val="left"/>
      </w:pPr>
      <w:r>
        <w:rPr>
          <w:rFonts w:ascii="Times New Roman"/>
          <w:b/>
          <w:i w:val="false"/>
          <w:color w:val="000000"/>
        </w:rPr>
        <w:t xml:space="preserve"> Қалалар мен елді мекендердің аумақтарын абаттандырудың үлгілік қағидалары</w:t>
      </w:r>
    </w:p>
    <w:bookmarkEnd w:id="98"/>
    <w:bookmarkStart w:name="z128" w:id="99"/>
    <w:p>
      <w:pPr>
        <w:spacing w:after="0"/>
        <w:ind w:left="0"/>
        <w:jc w:val="left"/>
      </w:pPr>
      <w:r>
        <w:rPr>
          <w:rFonts w:ascii="Times New Roman"/>
          <w:b/>
          <w:i w:val="false"/>
          <w:color w:val="000000"/>
        </w:rPr>
        <w:t xml:space="preserve"> 1-тарау. Жалпы ережелер</w:t>
      </w:r>
    </w:p>
    <w:bookmarkEnd w:id="99"/>
    <w:bookmarkStart w:name="z129" w:id="100"/>
    <w:p>
      <w:pPr>
        <w:spacing w:after="0"/>
        <w:ind w:left="0"/>
        <w:jc w:val="both"/>
      </w:pPr>
      <w:r>
        <w:rPr>
          <w:rFonts w:ascii="Times New Roman"/>
          <w:b w:val="false"/>
          <w:i w:val="false"/>
          <w:color w:val="000000"/>
          <w:sz w:val="28"/>
        </w:rPr>
        <w:t>
      1. Осы Аумақтарды абаттандыру қағидалары____________________</w:t>
      </w:r>
    </w:p>
    <w:bookmarkEnd w:id="100"/>
    <w:p>
      <w:pPr>
        <w:spacing w:after="0"/>
        <w:ind w:left="0"/>
        <w:jc w:val="both"/>
      </w:pPr>
      <w:r>
        <w:rPr>
          <w:rFonts w:ascii="Times New Roman"/>
          <w:b w:val="false"/>
          <w:i w:val="false"/>
          <w:color w:val="000000"/>
          <w:sz w:val="28"/>
        </w:rPr>
        <w:t>
                                                                                        (қала, елді мекен )</w:t>
      </w:r>
    </w:p>
    <w:p>
      <w:pPr>
        <w:spacing w:after="0"/>
        <w:ind w:left="0"/>
        <w:jc w:val="both"/>
      </w:pPr>
      <w:r>
        <w:rPr>
          <w:rFonts w:ascii="Times New Roman"/>
          <w:b w:val="false"/>
          <w:i w:val="false"/>
          <w:color w:val="000000"/>
          <w:sz w:val="28"/>
        </w:rPr>
        <w:t xml:space="preserve">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және өзге де нормативтік құқықтық актілерге сәйкес әзірленді.</w:t>
      </w:r>
    </w:p>
    <w:bookmarkStart w:name="z132" w:id="101"/>
    <w:p>
      <w:pPr>
        <w:spacing w:after="0"/>
        <w:ind w:left="0"/>
        <w:jc w:val="both"/>
      </w:pPr>
      <w:r>
        <w:rPr>
          <w:rFonts w:ascii="Times New Roman"/>
          <w:b w:val="false"/>
          <w:i w:val="false"/>
          <w:color w:val="000000"/>
          <w:sz w:val="28"/>
        </w:rPr>
        <w:t>
      2. Қағидалар _________________________ аумақтарын абаттандыру</w:t>
      </w:r>
    </w:p>
    <w:bookmarkEnd w:id="101"/>
    <w:p>
      <w:pPr>
        <w:spacing w:after="0"/>
        <w:ind w:left="0"/>
        <w:jc w:val="both"/>
      </w:pPr>
      <w:r>
        <w:rPr>
          <w:rFonts w:ascii="Times New Roman"/>
          <w:b w:val="false"/>
          <w:i w:val="false"/>
          <w:color w:val="000000"/>
          <w:sz w:val="28"/>
        </w:rPr>
        <w:t>
                                        (қала, елді мекен)</w:t>
      </w:r>
    </w:p>
    <w:p>
      <w:pPr>
        <w:spacing w:after="0"/>
        <w:ind w:left="0"/>
        <w:jc w:val="both"/>
      </w:pPr>
      <w:r>
        <w:rPr>
          <w:rFonts w:ascii="Times New Roman"/>
          <w:b w:val="false"/>
          <w:i w:val="false"/>
          <w:color w:val="000000"/>
          <w:sz w:val="28"/>
        </w:rPr>
        <w:t>
      саласындағы тәртіпті айқындайды және қатынастарды реттейді.</w:t>
      </w:r>
    </w:p>
    <w:bookmarkStart w:name="z135" w:id="102"/>
    <w:p>
      <w:pPr>
        <w:spacing w:after="0"/>
        <w:ind w:left="0"/>
        <w:jc w:val="both"/>
      </w:pPr>
      <w:r>
        <w:rPr>
          <w:rFonts w:ascii="Times New Roman"/>
          <w:b w:val="false"/>
          <w:i w:val="false"/>
          <w:color w:val="000000"/>
          <w:sz w:val="28"/>
        </w:rPr>
        <w:t xml:space="preserve">
      3. Осы Қағидаларда мынадай ұғымдар пайдаланылады: </w:t>
      </w:r>
    </w:p>
    <w:bookmarkEnd w:id="102"/>
    <w:bookmarkStart w:name="z136" w:id="103"/>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жолдарды салу, коммуникациялық желілерді және сумен жабдықтау, кәріз, энергиямен жабдықтау құрылыстарын дамыту бойынша) және іс-шаралардың (аумақтару тазалау, құрғату және көгалдандыру, микроклиматты жақсарту, ауа бассейнін, ашық су айдындары мен топырақты ластанудан қорғау, санитариялық тазалау, шу деңгейін азайту бойынша ) жиынтығы;</w:t>
      </w:r>
    </w:p>
    <w:bookmarkEnd w:id="103"/>
    <w:bookmarkStart w:name="z137" w:id="104"/>
    <w:p>
      <w:pPr>
        <w:spacing w:after="0"/>
        <w:ind w:left="0"/>
        <w:jc w:val="both"/>
      </w:pPr>
      <w:r>
        <w:rPr>
          <w:rFonts w:ascii="Times New Roman"/>
          <w:b w:val="false"/>
          <w:i w:val="false"/>
          <w:color w:val="000000"/>
          <w:sz w:val="28"/>
        </w:rPr>
        <w:t xml:space="preserve">
      2) қатты тұрмыстық қалдықтар – қатты түрдегі коммуналдық қалдықтар; </w:t>
      </w:r>
    </w:p>
    <w:bookmarkEnd w:id="104"/>
    <w:bookmarkStart w:name="z138" w:id="105"/>
    <w:p>
      <w:pPr>
        <w:spacing w:after="0"/>
        <w:ind w:left="0"/>
        <w:jc w:val="both"/>
      </w:pPr>
      <w:r>
        <w:rPr>
          <w:rFonts w:ascii="Times New Roman"/>
          <w:b w:val="false"/>
          <w:i w:val="false"/>
          <w:color w:val="000000"/>
          <w:sz w:val="28"/>
        </w:rPr>
        <w:t xml:space="preserve">
      3)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p>
    <w:bookmarkEnd w:id="105"/>
    <w:bookmarkStart w:name="z139" w:id="106"/>
    <w:p>
      <w:pPr>
        <w:spacing w:after="0"/>
        <w:ind w:left="0"/>
        <w:jc w:val="both"/>
      </w:pPr>
      <w:r>
        <w:rPr>
          <w:rFonts w:ascii="Times New Roman"/>
          <w:b w:val="false"/>
          <w:i w:val="false"/>
          <w:color w:val="000000"/>
          <w:sz w:val="28"/>
        </w:rPr>
        <w:t>
      4)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106"/>
    <w:bookmarkStart w:name="z140" w:id="107"/>
    <w:p>
      <w:pPr>
        <w:spacing w:after="0"/>
        <w:ind w:left="0"/>
        <w:jc w:val="both"/>
      </w:pPr>
      <w:r>
        <w:rPr>
          <w:rFonts w:ascii="Times New Roman"/>
          <w:b w:val="false"/>
          <w:i w:val="false"/>
          <w:color w:val="000000"/>
          <w:sz w:val="28"/>
        </w:rPr>
        <w:t>
      5) уәкілетті орган – коммуналдық шаруашылықты реттеу саласындағы функцияларды жүзеге асыратын жергілікті атқарушы органның құрылымдық бөлімшесі;</w:t>
      </w:r>
    </w:p>
    <w:bookmarkEnd w:id="107"/>
    <w:bookmarkStart w:name="z141" w:id="108"/>
    <w:p>
      <w:pPr>
        <w:spacing w:after="0"/>
        <w:ind w:left="0"/>
        <w:jc w:val="both"/>
      </w:pPr>
      <w:r>
        <w:rPr>
          <w:rFonts w:ascii="Times New Roman"/>
          <w:b w:val="false"/>
          <w:i w:val="false"/>
          <w:color w:val="000000"/>
          <w:sz w:val="28"/>
        </w:rPr>
        <w:t xml:space="preserve">
      6) ұйым – абаттандыру саласында маманданып жүрген жеке немесе заңды тұлға; </w:t>
      </w:r>
    </w:p>
    <w:bookmarkEnd w:id="108"/>
    <w:bookmarkStart w:name="z142" w:id="109"/>
    <w:p>
      <w:pPr>
        <w:spacing w:after="0"/>
        <w:ind w:left="0"/>
        <w:jc w:val="both"/>
      </w:pPr>
      <w:r>
        <w:rPr>
          <w:rFonts w:ascii="Times New Roman"/>
          <w:b w:val="false"/>
          <w:i w:val="false"/>
          <w:color w:val="000000"/>
          <w:sz w:val="28"/>
        </w:rPr>
        <w:t xml:space="preserve">
      7)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 </w:t>
      </w:r>
    </w:p>
    <w:bookmarkEnd w:id="109"/>
    <w:bookmarkStart w:name="z143" w:id="110"/>
    <w:p>
      <w:pPr>
        <w:spacing w:after="0"/>
        <w:ind w:left="0"/>
        <w:jc w:val="both"/>
      </w:pPr>
      <w:r>
        <w:rPr>
          <w:rFonts w:ascii="Times New Roman"/>
          <w:b w:val="false"/>
          <w:i w:val="false"/>
          <w:color w:val="000000"/>
          <w:sz w:val="28"/>
        </w:rPr>
        <w:t>
      8)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110"/>
    <w:bookmarkStart w:name="z144" w:id="111"/>
    <w:p>
      <w:pPr>
        <w:spacing w:after="0"/>
        <w:ind w:left="0"/>
        <w:jc w:val="left"/>
      </w:pPr>
      <w:r>
        <w:rPr>
          <w:rFonts w:ascii="Times New Roman"/>
          <w:b/>
          <w:i w:val="false"/>
          <w:color w:val="000000"/>
        </w:rPr>
        <w:t xml:space="preserve"> 2 - тарау. Қалалар мен елді мекендердің аумақтарын абаттандыру</w:t>
      </w:r>
    </w:p>
    <w:bookmarkEnd w:id="111"/>
    <w:bookmarkStart w:name="z145" w:id="112"/>
    <w:p>
      <w:pPr>
        <w:spacing w:after="0"/>
        <w:ind w:left="0"/>
        <w:jc w:val="left"/>
      </w:pPr>
      <w:r>
        <w:rPr>
          <w:rFonts w:ascii="Times New Roman"/>
          <w:b/>
          <w:i w:val="false"/>
          <w:color w:val="000000"/>
        </w:rPr>
        <w:t xml:space="preserve"> 1-параграф. Тазалық пен тәртіпті қамтамасыз ету</w:t>
      </w:r>
    </w:p>
    <w:bookmarkEnd w:id="112"/>
    <w:bookmarkStart w:name="z146" w:id="113"/>
    <w:p>
      <w:pPr>
        <w:spacing w:after="0"/>
        <w:ind w:left="0"/>
        <w:jc w:val="both"/>
      </w:pPr>
      <w:r>
        <w:rPr>
          <w:rFonts w:ascii="Times New Roman"/>
          <w:b w:val="false"/>
          <w:i w:val="false"/>
          <w:color w:val="000000"/>
          <w:sz w:val="28"/>
        </w:rPr>
        <w:t>
      4. Жеке және заңды тұлғалар барлық аумақта, оның ішінде жеке үй иелері аумақтарында тазалықты сақтайды және тәртіпті қолдайды, қалалар мен елді-мекендердің абаттандыру элементтерінің (жолдар, тротуарлар, көгалдар, шағын сәулеттік нысандар, жарықтандыру, су бұрулар) зақымдануына және бұзылуына жол бермейді.</w:t>
      </w:r>
    </w:p>
    <w:bookmarkEnd w:id="113"/>
    <w:bookmarkStart w:name="z147" w:id="114"/>
    <w:p>
      <w:pPr>
        <w:spacing w:after="0"/>
        <w:ind w:left="0"/>
        <w:jc w:val="both"/>
      </w:pPr>
      <w:r>
        <w:rPr>
          <w:rFonts w:ascii="Times New Roman"/>
          <w:b w:val="false"/>
          <w:i w:val="false"/>
          <w:color w:val="000000"/>
          <w:sz w:val="28"/>
        </w:rPr>
        <w:t xml:space="preserve">
      5. Жергілікті жерлерді ағымдағы санитариялық күтіп-ұстауды аумақтарды абаттандыру саласында маманданған ұйымдар жүзеге асырады. </w:t>
      </w:r>
    </w:p>
    <w:bookmarkEnd w:id="114"/>
    <w:bookmarkStart w:name="z148" w:id="115"/>
    <w:p>
      <w:pPr>
        <w:spacing w:after="0"/>
        <w:ind w:left="0"/>
        <w:jc w:val="both"/>
      </w:pPr>
      <w:r>
        <w:rPr>
          <w:rFonts w:ascii="Times New Roman"/>
          <w:b w:val="false"/>
          <w:i w:val="false"/>
          <w:color w:val="000000"/>
          <w:sz w:val="28"/>
        </w:rPr>
        <w:t>
      6. Барлық ұйымдық-құқықтық нысандардың жеке және заңды тұлғалары, оның iшiнде күрделі және уақытша объектілердің иелерi мыналарды:</w:t>
      </w:r>
    </w:p>
    <w:bookmarkEnd w:id="115"/>
    <w:bookmarkStart w:name="z149" w:id="116"/>
    <w:p>
      <w:pPr>
        <w:spacing w:after="0"/>
        <w:ind w:left="0"/>
        <w:jc w:val="both"/>
      </w:pP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p>
    <w:bookmarkEnd w:id="116"/>
    <w:bookmarkStart w:name="z150" w:id="117"/>
    <w:p>
      <w:pPr>
        <w:spacing w:after="0"/>
        <w:ind w:left="0"/>
        <w:jc w:val="both"/>
      </w:pP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p>
    <w:bookmarkEnd w:id="117"/>
    <w:bookmarkStart w:name="z151" w:id="118"/>
    <w:p>
      <w:pPr>
        <w:spacing w:after="0"/>
        <w:ind w:left="0"/>
        <w:jc w:val="both"/>
      </w:pPr>
      <w:r>
        <w:rPr>
          <w:rFonts w:ascii="Times New Roman"/>
          <w:b w:val="false"/>
          <w:i w:val="false"/>
          <w:color w:val="000000"/>
          <w:sz w:val="28"/>
        </w:rPr>
        <w:t>
      3) көшелер және үй нөмірлері көрсетілген тақталарды техникалық дұрыс жағдайда және тазалықта ұстайды;</w:t>
      </w:r>
    </w:p>
    <w:bookmarkEnd w:id="118"/>
    <w:bookmarkStart w:name="z152" w:id="119"/>
    <w:p>
      <w:pPr>
        <w:spacing w:after="0"/>
        <w:ind w:left="0"/>
        <w:jc w:val="both"/>
      </w:pP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p>
    <w:bookmarkEnd w:id="119"/>
    <w:bookmarkStart w:name="z153" w:id="120"/>
    <w:p>
      <w:pPr>
        <w:spacing w:after="0"/>
        <w:ind w:left="0"/>
        <w:jc w:val="left"/>
      </w:pPr>
      <w:r>
        <w:rPr>
          <w:rFonts w:ascii="Times New Roman"/>
          <w:b/>
          <w:i w:val="false"/>
          <w:color w:val="000000"/>
        </w:rPr>
        <w:t xml:space="preserve"> 2-параграф. Аумақтарды жинауды ұйымдастыру</w:t>
      </w:r>
    </w:p>
    <w:bookmarkEnd w:id="120"/>
    <w:bookmarkStart w:name="z154" w:id="121"/>
    <w:p>
      <w:pPr>
        <w:spacing w:after="0"/>
        <w:ind w:left="0"/>
        <w:jc w:val="both"/>
      </w:pPr>
      <w:r>
        <w:rPr>
          <w:rFonts w:ascii="Times New Roman"/>
          <w:b w:val="false"/>
          <w:i w:val="false"/>
          <w:color w:val="000000"/>
          <w:sz w:val="28"/>
        </w:rPr>
        <w:t>
      7. Жалпыға ортақ пайдаланылатын орындарды жинау және күтіп-ұстау мынадай жұмыс түрлерін қамтиды:</w:t>
      </w:r>
    </w:p>
    <w:bookmarkEnd w:id="121"/>
    <w:bookmarkStart w:name="z155" w:id="122"/>
    <w:p>
      <w:pPr>
        <w:spacing w:after="0"/>
        <w:ind w:left="0"/>
        <w:jc w:val="both"/>
      </w:pPr>
      <w:r>
        <w:rPr>
          <w:rFonts w:ascii="Times New Roman"/>
          <w:b w:val="false"/>
          <w:i w:val="false"/>
          <w:color w:val="000000"/>
          <w:sz w:val="28"/>
        </w:rPr>
        <w:t>
      1) ұсақ және тұрмыстық қоқыстар мен қалдықтарды жинау және шығару;</w:t>
      </w:r>
    </w:p>
    <w:bookmarkEnd w:id="122"/>
    <w:bookmarkStart w:name="z156" w:id="123"/>
    <w:p>
      <w:pPr>
        <w:spacing w:after="0"/>
        <w:ind w:left="0"/>
        <w:jc w:val="both"/>
      </w:pPr>
      <w:r>
        <w:rPr>
          <w:rFonts w:ascii="Times New Roman"/>
          <w:b w:val="false"/>
          <w:i w:val="false"/>
          <w:color w:val="000000"/>
          <w:sz w:val="28"/>
        </w:rPr>
        <w:t>
      2) ірі көлемді қоқыстар мен қалдықтарды жинау және шығару;</w:t>
      </w:r>
    </w:p>
    <w:bookmarkEnd w:id="123"/>
    <w:bookmarkStart w:name="z157" w:id="124"/>
    <w:p>
      <w:pPr>
        <w:spacing w:after="0"/>
        <w:ind w:left="0"/>
        <w:jc w:val="both"/>
      </w:pPr>
      <w:r>
        <w:rPr>
          <w:rFonts w:ascii="Times New Roman"/>
          <w:b w:val="false"/>
          <w:i w:val="false"/>
          <w:color w:val="000000"/>
          <w:sz w:val="28"/>
        </w:rPr>
        <w:t>
      3) сыпыру;</w:t>
      </w:r>
    </w:p>
    <w:bookmarkEnd w:id="124"/>
    <w:bookmarkStart w:name="z158" w:id="125"/>
    <w:p>
      <w:pPr>
        <w:spacing w:after="0"/>
        <w:ind w:left="0"/>
        <w:jc w:val="both"/>
      </w:pPr>
      <w:r>
        <w:rPr>
          <w:rFonts w:ascii="Times New Roman"/>
          <w:b w:val="false"/>
          <w:i w:val="false"/>
          <w:color w:val="000000"/>
          <w:sz w:val="28"/>
        </w:rPr>
        <w:t>
      4) қамысты, қурайды, шөптерді және басқа да жабайы өсімдіктерді шабу және шығару;</w:t>
      </w:r>
    </w:p>
    <w:bookmarkEnd w:id="125"/>
    <w:bookmarkStart w:name="z159" w:id="126"/>
    <w:p>
      <w:pPr>
        <w:spacing w:after="0"/>
        <w:ind w:left="0"/>
        <w:jc w:val="both"/>
      </w:pPr>
      <w:r>
        <w:rPr>
          <w:rFonts w:ascii="Times New Roman"/>
          <w:b w:val="false"/>
          <w:i w:val="false"/>
          <w:color w:val="000000"/>
          <w:sz w:val="28"/>
        </w:rPr>
        <w:t>
      5) қоршаулар мен шағын сәулет нысандарын жөндеу және сырлау.</w:t>
      </w:r>
    </w:p>
    <w:bookmarkEnd w:id="126"/>
    <w:bookmarkStart w:name="z160" w:id="127"/>
    <w:p>
      <w:pPr>
        <w:spacing w:after="0"/>
        <w:ind w:left="0"/>
        <w:jc w:val="both"/>
      </w:pPr>
      <w:r>
        <w:rPr>
          <w:rFonts w:ascii="Times New Roman"/>
          <w:b w:val="false"/>
          <w:i w:val="false"/>
          <w:color w:val="000000"/>
          <w:sz w:val="28"/>
        </w:rPr>
        <w:t>
      8.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p>
    <w:bookmarkEnd w:id="127"/>
    <w:bookmarkStart w:name="z161" w:id="128"/>
    <w:p>
      <w:pPr>
        <w:spacing w:after="0"/>
        <w:ind w:left="0"/>
        <w:jc w:val="both"/>
      </w:pPr>
      <w:r>
        <w:rPr>
          <w:rFonts w:ascii="Times New Roman"/>
          <w:b w:val="false"/>
          <w:i w:val="false"/>
          <w:color w:val="000000"/>
          <w:sz w:val="28"/>
        </w:rPr>
        <w:t xml:space="preserve">
      9.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 </w:t>
      </w:r>
    </w:p>
    <w:bookmarkEnd w:id="128"/>
    <w:bookmarkStart w:name="z162" w:id="129"/>
    <w:p>
      <w:pPr>
        <w:spacing w:after="0"/>
        <w:ind w:left="0"/>
        <w:jc w:val="both"/>
      </w:pPr>
      <w:r>
        <w:rPr>
          <w:rFonts w:ascii="Times New Roman"/>
          <w:b w:val="false"/>
          <w:i w:val="false"/>
          <w:color w:val="000000"/>
          <w:sz w:val="28"/>
        </w:rPr>
        <w:t>
      10.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p>
    <w:bookmarkEnd w:id="129"/>
    <w:bookmarkStart w:name="z163" w:id="130"/>
    <w:p>
      <w:pPr>
        <w:spacing w:after="0"/>
        <w:ind w:left="0"/>
        <w:jc w:val="both"/>
      </w:pPr>
      <w:r>
        <w:rPr>
          <w:rFonts w:ascii="Times New Roman"/>
          <w:b w:val="false"/>
          <w:i w:val="false"/>
          <w:color w:val="000000"/>
          <w:sz w:val="28"/>
        </w:rPr>
        <w:t>
      11.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p>
    <w:bookmarkEnd w:id="130"/>
    <w:bookmarkStart w:name="z164" w:id="131"/>
    <w:p>
      <w:pPr>
        <w:spacing w:after="0"/>
        <w:ind w:left="0"/>
        <w:jc w:val="both"/>
      </w:pPr>
      <w:r>
        <w:rPr>
          <w:rFonts w:ascii="Times New Roman"/>
          <w:b w:val="false"/>
          <w:i w:val="false"/>
          <w:color w:val="000000"/>
          <w:sz w:val="28"/>
        </w:rPr>
        <w:t>
      12. Жол жөндеу жұмыстарын жүргізгізу кезінде құрылыс қоқыстарын осы жұмыстарды жүргізген ұйымдар шығарады.</w:t>
      </w:r>
    </w:p>
    <w:bookmarkEnd w:id="131"/>
    <w:bookmarkStart w:name="z165" w:id="132"/>
    <w:p>
      <w:pPr>
        <w:spacing w:after="0"/>
        <w:ind w:left="0"/>
        <w:jc w:val="both"/>
      </w:pPr>
      <w:r>
        <w:rPr>
          <w:rFonts w:ascii="Times New Roman"/>
          <w:b w:val="false"/>
          <w:i w:val="false"/>
          <w:color w:val="000000"/>
          <w:sz w:val="28"/>
        </w:rPr>
        <w:t>
      13.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p>
    <w:bookmarkEnd w:id="132"/>
    <w:bookmarkStart w:name="z166" w:id="133"/>
    <w:p>
      <w:pPr>
        <w:spacing w:after="0"/>
        <w:ind w:left="0"/>
        <w:jc w:val="both"/>
      </w:pPr>
      <w:r>
        <w:rPr>
          <w:rFonts w:ascii="Times New Roman"/>
          <w:b w:val="false"/>
          <w:i w:val="false"/>
          <w:color w:val="000000"/>
          <w:sz w:val="28"/>
        </w:rPr>
        <w:t>
      14.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p>
    <w:bookmarkEnd w:id="133"/>
    <w:bookmarkStart w:name="z167" w:id="134"/>
    <w:p>
      <w:pPr>
        <w:spacing w:after="0"/>
        <w:ind w:left="0"/>
        <w:jc w:val="both"/>
      </w:pPr>
      <w:r>
        <w:rPr>
          <w:rFonts w:ascii="Times New Roman"/>
          <w:b w:val="false"/>
          <w:i w:val="false"/>
          <w:color w:val="000000"/>
          <w:sz w:val="28"/>
        </w:rPr>
        <w:t xml:space="preserve">
      15. Көшелер мен өтпе жолдардан қарды шығару жергілікті атқарушы органдар айқындаған жерлерге жүзеге асырылады. </w:t>
      </w:r>
    </w:p>
    <w:bookmarkEnd w:id="134"/>
    <w:bookmarkStart w:name="z168" w:id="135"/>
    <w:p>
      <w:pPr>
        <w:spacing w:after="0"/>
        <w:ind w:left="0"/>
        <w:jc w:val="both"/>
      </w:pPr>
      <w:r>
        <w:rPr>
          <w:rFonts w:ascii="Times New Roman"/>
          <w:b w:val="false"/>
          <w:i w:val="false"/>
          <w:color w:val="000000"/>
          <w:sz w:val="28"/>
        </w:rPr>
        <w:t>
      16. Қарды уақытша жинау орындары қар ерігеннен кейін қоқыстардан тазартылады және абаттандырылады.</w:t>
      </w:r>
    </w:p>
    <w:bookmarkEnd w:id="135"/>
    <w:bookmarkStart w:name="z169" w:id="136"/>
    <w:p>
      <w:pPr>
        <w:spacing w:after="0"/>
        <w:ind w:left="0"/>
        <w:jc w:val="left"/>
      </w:pPr>
      <w:r>
        <w:rPr>
          <w:rFonts w:ascii="Times New Roman"/>
          <w:b/>
          <w:i w:val="false"/>
          <w:color w:val="000000"/>
        </w:rPr>
        <w:t xml:space="preserve"> 3-параграф. Қалдықтарды жинау және шығару</w:t>
      </w:r>
    </w:p>
    <w:bookmarkEnd w:id="136"/>
    <w:bookmarkStart w:name="z170" w:id="137"/>
    <w:p>
      <w:pPr>
        <w:spacing w:after="0"/>
        <w:ind w:left="0"/>
        <w:jc w:val="both"/>
      </w:pPr>
      <w:r>
        <w:rPr>
          <w:rFonts w:ascii="Times New Roman"/>
          <w:b w:val="false"/>
          <w:i w:val="false"/>
          <w:color w:val="000000"/>
          <w:sz w:val="28"/>
        </w:rPr>
        <w:t>
      17. Жеке және заңды тұлғалар, олардың қызметі нәтижесінде пайда болған өндіріс және тұтыну қалдықтары пайда болған кезінен бастап қалдықтармен қауіпсіз жұмыс істеуді қамтамасыз етеді. Жеке және заңды тұлғалар қатты тұрмыстық қалдықтарға арналған контейнерлерде қатты тұрмыстық қалдықтарды жинақтайды.</w:t>
      </w:r>
    </w:p>
    <w:bookmarkEnd w:id="137"/>
    <w:bookmarkStart w:name="z171" w:id="138"/>
    <w:p>
      <w:pPr>
        <w:spacing w:after="0"/>
        <w:ind w:left="0"/>
        <w:jc w:val="both"/>
      </w:pPr>
      <w:r>
        <w:rPr>
          <w:rFonts w:ascii="Times New Roman"/>
          <w:b w:val="false"/>
          <w:i w:val="false"/>
          <w:color w:val="000000"/>
          <w:sz w:val="28"/>
        </w:rPr>
        <w:t xml:space="preserve">
      18. Қатты тұрмыстық қалдықтарды шығаруды ұйымдар уәкілетті орган белгілеген бекітілген кестеге сәйкес мерзімдерде жүзеге асырады. Кестелер қатты тұрмыстық қалдықтарды жинау алаңдарында ілінеді. </w:t>
      </w:r>
    </w:p>
    <w:bookmarkEnd w:id="138"/>
    <w:bookmarkStart w:name="z172" w:id="139"/>
    <w:p>
      <w:pPr>
        <w:spacing w:after="0"/>
        <w:ind w:left="0"/>
        <w:jc w:val="both"/>
      </w:pPr>
      <w:r>
        <w:rPr>
          <w:rFonts w:ascii="Times New Roman"/>
          <w:b w:val="false"/>
          <w:i w:val="false"/>
          <w:color w:val="000000"/>
          <w:sz w:val="28"/>
        </w:rPr>
        <w:t xml:space="preserve">
      19. Құрылыстарды және (немесе) жылжымайтын объектілерді жөндеуді жүзеге асыратын жеке және заңды тұлғалар құрылыс қоқысын өз бетінше арнайы орындарға немесе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қоқыс шығаруды жүзеге асыратын ұйыммен шарт бойынша шығаруы тиіс.</w:t>
      </w:r>
    </w:p>
    <w:bookmarkEnd w:id="139"/>
    <w:bookmarkStart w:name="z173" w:id="140"/>
    <w:p>
      <w:pPr>
        <w:spacing w:after="0"/>
        <w:ind w:left="0"/>
        <w:jc w:val="both"/>
      </w:pPr>
      <w:r>
        <w:rPr>
          <w:rFonts w:ascii="Times New Roman"/>
          <w:b w:val="false"/>
          <w:i w:val="false"/>
          <w:color w:val="000000"/>
          <w:sz w:val="28"/>
        </w:rPr>
        <w:t>
      20. Үй иелерінің аумағында мамандандырылған көлік үшін ыңғайлы кірме жолдармен контейнерлерді орналастыруға арналған арнайы алаңдар болады. Контейнерлерді орнатуға арналған алаңдардың бетонды немесе асфальтты жабыны және қоршауы болады. Қатты тұрмыстық қалдықтарды жинау үшін қақпақтары бар контейнерлерді қолданған жөн.</w:t>
      </w:r>
    </w:p>
    <w:bookmarkEnd w:id="140"/>
    <w:bookmarkStart w:name="z174" w:id="141"/>
    <w:p>
      <w:pPr>
        <w:spacing w:after="0"/>
        <w:ind w:left="0"/>
        <w:jc w:val="both"/>
      </w:pPr>
      <w:r>
        <w:rPr>
          <w:rFonts w:ascii="Times New Roman"/>
          <w:b w:val="false"/>
          <w:i w:val="false"/>
          <w:color w:val="000000"/>
          <w:sz w:val="28"/>
        </w:rPr>
        <w:t>
      21. Қатты тұрмыстық қалдықтарға арналған контейнерлерге және контейнерлік алаңдарда күл тастауға және жинауға жол берілмейді.</w:t>
      </w:r>
    </w:p>
    <w:bookmarkEnd w:id="141"/>
    <w:bookmarkStart w:name="z175" w:id="142"/>
    <w:p>
      <w:pPr>
        <w:spacing w:after="0"/>
        <w:ind w:left="0"/>
        <w:jc w:val="both"/>
      </w:pPr>
      <w:r>
        <w:rPr>
          <w:rFonts w:ascii="Times New Roman"/>
          <w:b w:val="false"/>
          <w:i w:val="false"/>
          <w:color w:val="000000"/>
          <w:sz w:val="28"/>
        </w:rPr>
        <w:t>
      22. Қатты тұрмыстық қалдықтар қоқыс шығаратын көліктермен, кәріз тартылмаған үй иелерінен сұйық қалдықтар ассенизациялы вакуумдық көліктермен шығарылады.</w:t>
      </w:r>
    </w:p>
    <w:bookmarkEnd w:id="142"/>
    <w:bookmarkStart w:name="z176" w:id="143"/>
    <w:p>
      <w:pPr>
        <w:spacing w:after="0"/>
        <w:ind w:left="0"/>
        <w:jc w:val="both"/>
      </w:pPr>
      <w:r>
        <w:rPr>
          <w:rFonts w:ascii="Times New Roman"/>
          <w:b w:val="false"/>
          <w:i w:val="false"/>
          <w:color w:val="000000"/>
          <w:sz w:val="28"/>
        </w:rPr>
        <w:t>
      23. Сұйық қалдықтар мамандандырылған автокөлікпен арнайы бөлінген орындарға шығарылады.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p>
    <w:bookmarkEnd w:id="143"/>
    <w:bookmarkStart w:name="z177" w:id="144"/>
    <w:p>
      <w:pPr>
        <w:spacing w:after="0"/>
        <w:ind w:left="0"/>
        <w:jc w:val="both"/>
      </w:pPr>
      <w:r>
        <w:rPr>
          <w:rFonts w:ascii="Times New Roman"/>
          <w:b w:val="false"/>
          <w:i w:val="false"/>
          <w:color w:val="000000"/>
          <w:sz w:val="28"/>
        </w:rPr>
        <w:t>
      24. Сұйық тұрмыстық қалдықтар мен ірі көлемді қоқыстарды қоқыс шығару құбырына тастауға болмайды.</w:t>
      </w:r>
    </w:p>
    <w:bookmarkEnd w:id="144"/>
    <w:bookmarkStart w:name="z178" w:id="145"/>
    <w:p>
      <w:pPr>
        <w:spacing w:after="0"/>
        <w:ind w:left="0"/>
        <w:jc w:val="both"/>
      </w:pPr>
      <w:r>
        <w:rPr>
          <w:rFonts w:ascii="Times New Roman"/>
          <w:b w:val="false"/>
          <w:i w:val="false"/>
          <w:color w:val="000000"/>
          <w:sz w:val="28"/>
        </w:rPr>
        <w:t>
      25. Қоқыс шығару құбырын пайдалануды иелігінде тұрғын үй бар пайдаланушы ұйым жүзеге асырады.</w:t>
      </w:r>
    </w:p>
    <w:bookmarkEnd w:id="145"/>
    <w:bookmarkStart w:name="z179" w:id="146"/>
    <w:p>
      <w:pPr>
        <w:spacing w:after="0"/>
        <w:ind w:left="0"/>
        <w:jc w:val="both"/>
      </w:pPr>
      <w:r>
        <w:rPr>
          <w:rFonts w:ascii="Times New Roman"/>
          <w:b w:val="false"/>
          <w:i w:val="false"/>
          <w:color w:val="000000"/>
          <w:sz w:val="28"/>
        </w:rPr>
        <w:t>
      26. Жеке тұлғалар контейнер алаңдары аумағында орналасқан, құрамында сынап бар шамдар мен аспаптарды жинау үшін арнайы контейнерлерде құрамында сынап бар істен шыққан шамдар мен аспаптарды қауіпсіз жинауды қамтамасыз етеді.</w:t>
      </w:r>
    </w:p>
    <w:bookmarkEnd w:id="146"/>
    <w:bookmarkStart w:name="z180" w:id="147"/>
    <w:p>
      <w:pPr>
        <w:spacing w:after="0"/>
        <w:ind w:left="0"/>
        <w:jc w:val="both"/>
      </w:pPr>
      <w:r>
        <w:rPr>
          <w:rFonts w:ascii="Times New Roman"/>
          <w:b w:val="false"/>
          <w:i w:val="false"/>
          <w:color w:val="000000"/>
          <w:sz w:val="28"/>
        </w:rPr>
        <w:t>
      27. Контейнерлік алаңдарды және контейнерлерді пайдаланатын және оларға қызмет көрсететін ұйымдар мыналарды:</w:t>
      </w:r>
    </w:p>
    <w:bookmarkEnd w:id="147"/>
    <w:bookmarkStart w:name="z181" w:id="148"/>
    <w:p>
      <w:pPr>
        <w:spacing w:after="0"/>
        <w:ind w:left="0"/>
        <w:jc w:val="both"/>
      </w:pPr>
      <w:r>
        <w:rPr>
          <w:rFonts w:ascii="Times New Roman"/>
          <w:b w:val="false"/>
          <w:i w:val="false"/>
          <w:color w:val="000000"/>
          <w:sz w:val="28"/>
        </w:rPr>
        <w:t>
      1) контейнерлік алаңдарды және оған іргелес аумақтарды тиісті санитариялық күтіп-ұстауды қамтамасыз етеді;</w:t>
      </w:r>
    </w:p>
    <w:bookmarkEnd w:id="148"/>
    <w:bookmarkStart w:name="z182" w:id="149"/>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bookmarkEnd w:id="149"/>
    <w:bookmarkStart w:name="z183" w:id="150"/>
    <w:p>
      <w:pPr>
        <w:spacing w:after="0"/>
        <w:ind w:left="0"/>
        <w:jc w:val="both"/>
      </w:pP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p>
    <w:bookmarkEnd w:id="150"/>
    <w:bookmarkStart w:name="z184" w:id="151"/>
    <w:p>
      <w:pPr>
        <w:spacing w:after="0"/>
        <w:ind w:left="0"/>
        <w:jc w:val="both"/>
      </w:pPr>
      <w:r>
        <w:rPr>
          <w:rFonts w:ascii="Times New Roman"/>
          <w:b w:val="false"/>
          <w:i w:val="false"/>
          <w:color w:val="000000"/>
          <w:sz w:val="28"/>
        </w:rPr>
        <w:t>
      28. Контейнерлерден қоқыс шығаратын машинаға тиеу кезінде шашылып қалған қоқыстарды қатты тұрмыстық қалдықтарды шығаруды жүзеге асыратын ұйымдардың жұмысшылары шығарады.</w:t>
      </w:r>
    </w:p>
    <w:bookmarkEnd w:id="151"/>
    <w:bookmarkStart w:name="z185" w:id="152"/>
    <w:p>
      <w:pPr>
        <w:spacing w:after="0"/>
        <w:ind w:left="0"/>
        <w:jc w:val="both"/>
      </w:pPr>
      <w:r>
        <w:rPr>
          <w:rFonts w:ascii="Times New Roman"/>
          <w:b w:val="false"/>
          <w:i w:val="false"/>
          <w:color w:val="000000"/>
          <w:sz w:val="28"/>
        </w:rPr>
        <w:t>
      29.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p>
    <w:bookmarkEnd w:id="152"/>
    <w:bookmarkStart w:name="z186" w:id="153"/>
    <w:p>
      <w:pPr>
        <w:spacing w:after="0"/>
        <w:ind w:left="0"/>
        <w:jc w:val="both"/>
      </w:pPr>
      <w:r>
        <w:rPr>
          <w:rFonts w:ascii="Times New Roman"/>
          <w:b w:val="false"/>
          <w:i w:val="false"/>
          <w:color w:val="000000"/>
          <w:sz w:val="28"/>
        </w:rPr>
        <w:t>
      30.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p>
    <w:bookmarkEnd w:id="153"/>
    <w:bookmarkStart w:name="z187" w:id="154"/>
    <w:p>
      <w:pPr>
        <w:spacing w:after="0"/>
        <w:ind w:left="0"/>
        <w:jc w:val="both"/>
      </w:pPr>
      <w:r>
        <w:rPr>
          <w:rFonts w:ascii="Times New Roman"/>
          <w:b w:val="false"/>
          <w:i w:val="false"/>
          <w:color w:val="000000"/>
          <w:sz w:val="28"/>
        </w:rPr>
        <w:t>
      Құтылар ластануына қарай, бiрақ кемінде аптасына бір рет жуылады.</w:t>
      </w:r>
    </w:p>
    <w:bookmarkEnd w:id="154"/>
    <w:bookmarkStart w:name="z188" w:id="155"/>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155"/>
    <w:bookmarkStart w:name="z189" w:id="156"/>
    <w:p>
      <w:pPr>
        <w:spacing w:after="0"/>
        <w:ind w:left="0"/>
        <w:jc w:val="both"/>
      </w:pPr>
      <w:r>
        <w:rPr>
          <w:rFonts w:ascii="Times New Roman"/>
          <w:b w:val="false"/>
          <w:i w:val="false"/>
          <w:color w:val="000000"/>
          <w:sz w:val="28"/>
        </w:rPr>
        <w:t xml:space="preserve">
      31. Шағын аудандар мен орамдардың тұрғын үй алаңдары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(Нормативтік құқықтық актілерді мемлекеттік тіркеу тізілімінде № 10637 болып тіркелген) 5-тармағының талаптарына сәйкес қоқыс контейнерлеріне, кір кептіретін, балалар демалатын, ойнайтын, спортпен айналысатын, үй жануарларын серуендетуге арналған алаңдармен, автотұрақтармен, орынтұрақтармен, жасыл аймақтармен жабдықталады.</w:t>
      </w:r>
    </w:p>
    <w:bookmarkEnd w:id="156"/>
    <w:bookmarkStart w:name="z190" w:id="157"/>
    <w:p>
      <w:pPr>
        <w:spacing w:after="0"/>
        <w:ind w:left="0"/>
        <w:jc w:val="both"/>
      </w:pPr>
      <w:r>
        <w:rPr>
          <w:rFonts w:ascii="Times New Roman"/>
          <w:b w:val="false"/>
          <w:i w:val="false"/>
          <w:color w:val="000000"/>
          <w:sz w:val="28"/>
        </w:rPr>
        <w:t xml:space="preserve">
      32. Алаңдардың саны, орналасуы мен жабдықталуы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12) тармақшасында</w:t>
      </w:r>
      <w:r>
        <w:rPr>
          <w:rFonts w:ascii="Times New Roman"/>
          <w:b w:val="false"/>
          <w:i w:val="false"/>
          <w:color w:val="000000"/>
          <w:sz w:val="28"/>
        </w:rPr>
        <w:t xml:space="preserve"> көзделген тәртіпте бекітілетін құрылыс саласындағы мемлекеттік нормативтерге сәйкес болуы тиіс.</w:t>
      </w:r>
    </w:p>
    <w:bookmarkEnd w:id="157"/>
    <w:bookmarkStart w:name="z191" w:id="158"/>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158"/>
    <w:bookmarkStart w:name="z192" w:id="159"/>
    <w:p>
      <w:pPr>
        <w:spacing w:after="0"/>
        <w:ind w:left="0"/>
        <w:jc w:val="both"/>
      </w:pPr>
      <w:r>
        <w:rPr>
          <w:rFonts w:ascii="Times New Roman"/>
          <w:b w:val="false"/>
          <w:i w:val="false"/>
          <w:color w:val="000000"/>
          <w:sz w:val="28"/>
        </w:rPr>
        <w:t>
      33.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p>
    <w:bookmarkEnd w:id="159"/>
    <w:bookmarkStart w:name="z193" w:id="160"/>
    <w:p>
      <w:pPr>
        <w:spacing w:after="0"/>
        <w:ind w:left="0"/>
        <w:jc w:val="both"/>
      </w:pPr>
      <w:r>
        <w:rPr>
          <w:rFonts w:ascii="Times New Roman"/>
          <w:b w:val="false"/>
          <w:i w:val="false"/>
          <w:color w:val="000000"/>
          <w:sz w:val="28"/>
        </w:rPr>
        <w:t>
      34. Өз еркімен ғимараттардың қасбеттерін және олардың конструктивтік элементтерін қайта жабдықтауға жол берілмейді.</w:t>
      </w:r>
    </w:p>
    <w:bookmarkEnd w:id="160"/>
    <w:bookmarkStart w:name="z194" w:id="161"/>
    <w:p>
      <w:pPr>
        <w:spacing w:after="0"/>
        <w:ind w:left="0"/>
        <w:jc w:val="left"/>
      </w:pPr>
      <w:r>
        <w:rPr>
          <w:rFonts w:ascii="Times New Roman"/>
          <w:b/>
          <w:i w:val="false"/>
          <w:color w:val="000000"/>
        </w:rPr>
        <w:t xml:space="preserve"> 6-параграф. Сыртқы жарықтандыруды және субұрқақтарды күтіп-ұстау</w:t>
      </w:r>
    </w:p>
    <w:bookmarkEnd w:id="161"/>
    <w:bookmarkStart w:name="z195" w:id="162"/>
    <w:p>
      <w:pPr>
        <w:spacing w:after="0"/>
        <w:ind w:left="0"/>
        <w:jc w:val="both"/>
      </w:pPr>
      <w:r>
        <w:rPr>
          <w:rFonts w:ascii="Times New Roman"/>
          <w:b w:val="false"/>
          <w:i w:val="false"/>
          <w:color w:val="000000"/>
          <w:sz w:val="28"/>
        </w:rPr>
        <w:t>
      35.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p>
    <w:bookmarkEnd w:id="162"/>
    <w:bookmarkStart w:name="z196" w:id="163"/>
    <w:p>
      <w:pPr>
        <w:spacing w:after="0"/>
        <w:ind w:left="0"/>
        <w:jc w:val="both"/>
      </w:pPr>
      <w:r>
        <w:rPr>
          <w:rFonts w:ascii="Times New Roman"/>
          <w:b w:val="false"/>
          <w:i w:val="false"/>
          <w:color w:val="000000"/>
          <w:sz w:val="28"/>
        </w:rPr>
        <w:t>
      36.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p>
    <w:bookmarkEnd w:id="163"/>
    <w:bookmarkStart w:name="z197" w:id="164"/>
    <w:p>
      <w:pPr>
        <w:spacing w:after="0"/>
        <w:ind w:left="0"/>
        <w:jc w:val="both"/>
      </w:pPr>
      <w:r>
        <w:rPr>
          <w:rFonts w:ascii="Times New Roman"/>
          <w:b w:val="false"/>
          <w:i w:val="false"/>
          <w:color w:val="000000"/>
          <w:sz w:val="28"/>
        </w:rPr>
        <w:t>
      37.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p>
    <w:bookmarkEnd w:id="164"/>
    <w:bookmarkStart w:name="z198" w:id="165"/>
    <w:p>
      <w:pPr>
        <w:spacing w:after="0"/>
        <w:ind w:left="0"/>
        <w:jc w:val="both"/>
      </w:pPr>
      <w:r>
        <w:rPr>
          <w:rFonts w:ascii="Times New Roman"/>
          <w:b w:val="false"/>
          <w:i w:val="false"/>
          <w:color w:val="000000"/>
          <w:sz w:val="28"/>
        </w:rPr>
        <w:t>
      38.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p>
    <w:bookmarkEnd w:id="165"/>
    <w:bookmarkStart w:name="z199" w:id="166"/>
    <w:p>
      <w:pPr>
        <w:spacing w:after="0"/>
        <w:ind w:left="0"/>
        <w:jc w:val="both"/>
      </w:pPr>
      <w:r>
        <w:rPr>
          <w:rFonts w:ascii="Times New Roman"/>
          <w:b w:val="false"/>
          <w:i w:val="false"/>
          <w:color w:val="000000"/>
          <w:sz w:val="28"/>
        </w:rPr>
        <w:t>
      39. Уәкілетті орган коммуналдық меншіктегі субұрқақтардың тиісті жағдайын және пайдаланылуын қамтамасыз етеді.</w:t>
      </w:r>
    </w:p>
    <w:bookmarkEnd w:id="166"/>
    <w:bookmarkStart w:name="z200" w:id="167"/>
    <w:p>
      <w:pPr>
        <w:spacing w:after="0"/>
        <w:ind w:left="0"/>
        <w:jc w:val="both"/>
      </w:pPr>
      <w:r>
        <w:rPr>
          <w:rFonts w:ascii="Times New Roman"/>
          <w:b w:val="false"/>
          <w:i w:val="false"/>
          <w:color w:val="000000"/>
          <w:sz w:val="28"/>
        </w:rPr>
        <w:t>
      40.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p>
    <w:bookmarkEnd w:id="167"/>
    <w:bookmarkStart w:name="z201" w:id="168"/>
    <w:p>
      <w:pPr>
        <w:spacing w:after="0"/>
        <w:ind w:left="0"/>
        <w:jc w:val="both"/>
      </w:pPr>
      <w:r>
        <w:rPr>
          <w:rFonts w:ascii="Times New Roman"/>
          <w:b w:val="false"/>
          <w:i w:val="false"/>
          <w:color w:val="000000"/>
          <w:sz w:val="28"/>
        </w:rPr>
        <w:t>
      41.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168"/>
    <w:bookmarkStart w:name="z202" w:id="169"/>
    <w:p>
      <w:pPr>
        <w:spacing w:after="0"/>
        <w:ind w:left="0"/>
        <w:jc w:val="both"/>
      </w:pPr>
      <w:r>
        <w:rPr>
          <w:rFonts w:ascii="Times New Roman"/>
          <w:b w:val="false"/>
          <w:i w:val="false"/>
          <w:color w:val="000000"/>
          <w:sz w:val="28"/>
        </w:rPr>
        <w:t>
      42. Осы Қағидалардың негізінде жергілікті атқарушы органдар әзірлейтін Қалалармен елді мекендердің аумақтарын абаттандыру қағидаларын елді мекеннің табиғаттық, климаттық, геологиялық, гидрогеологиялық және сейсмикалық факторларына байланысты жергілікті атқарушы органдар Қазақстан Республикасының қолданыстағы заңнамасына қайшы келмейтін өзге де ережелермен толықтыруы мүмкін.</w:t>
      </w:r>
    </w:p>
    <w:bookmarkEnd w:id="169"/>
    <w:bookmarkStart w:name="z203" w:id="170"/>
    <w:p>
      <w:pPr>
        <w:spacing w:after="0"/>
        <w:ind w:left="0"/>
        <w:jc w:val="both"/>
      </w:pPr>
      <w:r>
        <w:rPr>
          <w:rFonts w:ascii="Times New Roman"/>
          <w:b w:val="false"/>
          <w:i w:val="false"/>
          <w:color w:val="000000"/>
          <w:sz w:val="28"/>
        </w:rPr>
        <w:t>
      Бұл ереже жарнама саласындағы құқықтық қатынастарға қолданылмайды.</w:t>
      </w:r>
    </w:p>
    <w:bookmarkEnd w:id="1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