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d2b5" w14:textId="073d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"Лицензияны және (немесе) лицензияға қосымшаны алуға және қайта ресімдеуге арналған өтініштердің нысандарын, лицензиялардың және (немесе) лицензияларға қосымшалардың нысандарын бекіту туралы" Қазақстан Республикасы Ұлттық экономика министрінің 2015 жылғы 6 қаңтардағы № 3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2016 жылғы 22 қарашадағы № 478 бұйрығы. Қазақстан Республикасының Әділет министрлігінде 2016 жылғы 22 желтоқсанда № 14559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"Лицензияны және (немесе) лицензияға қосымшаны алуға және қайта ресімдеуге арналған өтініштердің нысандарын, лицензиялардың және (немесе) лицензияларға қосымшалардың нысандарын бекіту туралы" Қазақстан Республикасы Ұлттық экономика министрінің 2015 жылғы 6 қаңтардағы № 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10195 болып тіркелген, "Әділет" ақпараттық-құқықтық жүйесінде 2015 жылы 1 сәуірде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Қоса беріліп отырған лицензияны және (немесе) лицензияға қосымшаны алуға және қайта ресімдеуге арналған өтініштердің нысандары, лицензиялардың және (немесе) лицензияларға қосымшалардың нысандары: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лицензияны және (немесе) лицензияға қосымшаны алуға арналған заңды тұлға өтiнiшінің нысаны;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білім беру қызметімен айналысуға арналған лицензияны және (немесе) лицензияға қосымшаны алуға арналған заңды тұлға өтiнiшінің нысаны;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осы бұйрыққа 2-1-қосымшаға сәйкес білім беру қызметімен айналысуға арналған лицензияны және (немесе) лицензияға қосымшаны қайта ресімдеуге арналған заңды тұлға өтінішінің нысаны;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лицензияны және (немесе) лицензияға қосымшаны алуға арналған жеке тұлға өтiнiшінің нысаны;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осы бұйрыққа 3-1-қосымшаға сәйкес экспорттық бақылауға жататын өнімді экспорттауға арналған лицензияны алуға арналған өтініштің нысаны;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осы бұйрыққа 3-2-қосымшаға сәйкес экспорттық бақылауға жататын өнімді импорттауға арналған лицензияны алуға арналған өтініштің нысаны;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лицензияны және (немесе) лицензияға қосымшаны қайта ресімдеуге арналған заңды тұлға өтiнiшінің нысаны;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осы бұйрыққа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лицензияны және (немесе) лицензияға қосымшаны қайта ресімдеуге арналған жеке тұлға өтiнiшінің нысаны;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осы бұйрыққа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лицензия нысаны;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осы бұйрыққа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лицензияға қосымшаның нысаны;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білім беру қызметімен айналысуға арналған лицензияға қосымшаның нысаны;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объектіге арналған лицензия нысаны;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объектіге арналған лицензияға қосымшаның нысаны;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этил спирті мен алкоголь өнімін өндіру және олардың айналымы саласындағы қызметке лицензияның нысаны;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алкоголь өнімін өндіру жөніндегі қызметке арналған лицензияға қосымшаның нысаны;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ойын бизнесі саласындағы қызметке лицензияның нысаны;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экспорттық бақылауға жататын өнімді экспорттауға арналған лицензияның нысаны;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экспорттық бақылауға жататын өнімді импорттауға арналған лицензияның нысаны;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осы бұйрыққа 16-қосымшаға сәйкес экспорттық бақылауға жататын өнімді экспорттауға және (немесе) импорттауға арналған лицензияға қосымшаның нысаны бекітілсін.";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2-1-қосымшамен толықтырылсын;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осы бұйрыққа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3-1 және 3-2-қосымшалармен толықтырылсын;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8-қосымшалар осы бұйрыққа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жазылсын;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осы бұйрыққа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14, 15 және 16-қосымшалармен толықтырылсын.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Ұлттық экономика министрлігінің Кәсіпкерлікті дамыту департаменті заңнамада белгіленген тәртіппен: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бұйрықтың Қазақстан Республикасы Әділет министрлігінде мемлекеттік тіркелуін;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бұйрық Қазақстан Республикасы Әділет министрлігінде мемлекеттік тіркелгеннен кейін күнтізбелік он күн ішінде оның көшірмесінің мерзімді баспасөз басылымдарына және "Әділет" ақпараттық-құқықтық жүйесіне, сондай-ақ Қазақстан Республикасының нормативтік құқықтық актілерінің эталондық бақылау банкінде орналастыру үшін "Республикалық құқықтық ақпарат орталығы" республикалық мемлекеттік кәсіпорнына ресми жариялауға жіберілуін;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осы бұйрықтың Қазақстан Республикасы Ұлттық экономика министрлігінің ресми интернет-ресурсында орналастырылуын қамтамасыз етсін.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осы бұйрық Қазақстан Республикасы Әділет министрлігінде мемлекеттік тіркелгеннен кейін он жұмыс күні ішінде осы тармақтың 1), 2) және 3) тармақшаларында көзделген іс-шаралардың орындалуы туралы мәліметтерді Қазақстан Республикасы Ұлттық экономика министрлігінің Заң департаментіне ұсынуды қамтамасыз етсін.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бұйрық алғаш ресми жарияланған күнінен кейін күнтізбелік жиырма бір күн өткен соң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Бишімбаев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Білім беру қызметімен айналысуға арналған лицензияны және (немесе) лицензияға қосымшаны алуға арналған заңды тұлға өтiнiші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(лицензиардың толық атауы)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(заңды тұлғаның (оның ішінде шетелдік заңды тұлғаның) толық атауы,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орналасқан жері, бизнес-сәйкестендіру нөмірі, заңды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тұлғаның бизнес-сәйкестендіру нөмірі болмаған жағдайда – шетелдік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заңды тұлға филиалының немесе өкілдігінің бизнес-сәйкестендіру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(қызметтiң түрi және (немесе) қызметтің кіші түрінің (-лерінің) толық атауы көрсетiлсiн)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6"/>
        <w:gridCol w:w="3514"/>
        <w:gridCol w:w="3360"/>
        <w:gridCol w:w="3360"/>
      </w:tblGrid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7"/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Шифр/біліктілік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мерзімі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техникалық және кәсіптік білімнің білім беру бағдарламалары, орта білімнен кейінгі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білімнің білім беру бағдарламалары, жоғары білімнің білім беру бағдарламалары, жоғары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оқу орнынан кейінгі білімнің білім беру бағдарламалары бойынша қызметтің кіші түрлері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үшін жүзеге асыруға арналған лицензияны және (немесе) лицензияға қосымшаны қағаз жеткізгіште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 (лицензияны қағаз жеткізгіште алу қажет болған жағдайда Х белгісін қою керек) беруiңiздi сұраймын.</w:t>
      </w:r>
    </w:p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Заңды тұлғаның мекенжайы_________________________________________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(шетелдік заңды тұлға үшін - елі, пошталық индексі, облысы, қаласы, ауданы,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елді мекені, көше атауы, үй/ғимарат (стационарлық үй-жайлар) нөмірі)</w:t>
      </w:r>
    </w:p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Электрондық пошта __________________________________________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Телефондары ________________________________________________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Факсы ______________________________________________________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Банк шоты __________________________________________________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(шот нөмірі, банктiң атауы және орналасқан жерi)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 парақта қоса беріліп отыр.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Осымен: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барлық деректердің ресми байланыстар болып табылатындығы және оларға лицензияны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және (немесе) лицензияға қосымшаны беру немесе беруден бас тарту мәселелері бойынша кез келген ақпаратты жіберуге болатындығы;</w:t>
      </w:r>
    </w:p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өтініш берушіге қызметтің лицензияланатын түрімен және (немесе) кіші түрімен айналысуға сот тыйым салмайтыны;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қоса берілген құжаттардың барлығы шындыққа сәйкес келетіні және жарамды болып табылатындығы расталады;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өтініш беруші лицензияны және (немесе) лицензияға қосымшаны беру кезінде ақпараттық жүйелерде қамтылған,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заңмен қорғалатын құпияны құрайтын қолжетімділігі шектеулі дербес деректерді пайдалануға келісімін береді;</w:t>
      </w:r>
    </w:p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өтініш беруші "Азаматтарға арналған үкімет" мемлекеттік корпорациясы жұмыскерінің өтінішті электрондық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цифрлық қолтаңбамен растауына келіседі ("Азаматтарға арналған үкімет" мемлекеттік корпорациясы арқылы жүгінген жағдайда).</w:t>
      </w:r>
    </w:p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Басшы ______________ _______________________________________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(қолы)               (тегi, аты, әкесiнiң аты (болған жағдайда)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Мөр орны      Толтыру күні:      20___ жылғы "___" __________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7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Білім беру қызметімен айналысуға арналған лицензияны және (немесе) лицензияға қосымшаны қайта ресімдеуге арналған заңды тұлға өтiнiші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(лицензиардың толық атауы)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(заңды тұлғаның (оның ішінде шетелдік заңды тұлғаның) толық атауы,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орналасқан жері, бизнес-сәйкестендіру нөмірі, заңды тұлғаның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бизнес-сәйкестендіру нөмірі болмаған жағдайда – шетелдік заңды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филиалының немесе өкілдігінің бизнес-сәйкестендіру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(қызметтiң түрi және (немесе) қызметтің кіші түрінің (-лерінің) толық атауы)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6"/>
        <w:gridCol w:w="3514"/>
        <w:gridCol w:w="3360"/>
        <w:gridCol w:w="3360"/>
      </w:tblGrid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0"/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Шифр/біліктілік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мерзімі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*техникалық және кәсіптік білімнің білім беру бағдарламалары, орта білімнен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кейінгі білімнің білім беру бағдарламалары, жоғары білімнің білім беру бағдарламалары,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жоғары оқу орнынан кейінгі білімнің білім беру бағдарламалары бойынша қызметтің кіші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түрлері үшін қағаз жеткізгіште ___ (лицензияны қағаз жеткізгіште алу қажет болған жағдайда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 белгісін қою керек) мынадай негіз (дер) бойынша (тиісті жолға Х қою қажет):</w:t>
      </w:r>
    </w:p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заңды тұлға-лицензиаттың "Рұқсаттар және хабарламалар туралы" Қазақстан Республикасы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Заңының </w:t>
      </w:r>
      <w:r>
        <w:rPr>
          <w:rFonts w:ascii="Times New Roman"/>
          <w:b w:val="false"/>
          <w:i w:val="false"/>
          <w:color w:val="000000"/>
          <w:sz w:val="28"/>
        </w:rPr>
        <w:t>34-бабында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тәртіпке сәйкес</w:t>
      </w:r>
      <w:r>
        <w:rPr>
          <w:rFonts w:ascii="Times New Roman"/>
          <w:b w:val="false"/>
          <w:i w:val="false"/>
          <w:color w:val="000000"/>
          <w:sz w:val="28"/>
        </w:rPr>
        <w:t xml:space="preserve"> (тиісті жолға Х қою қажет):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бірігу ____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қайта құру ____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қосылу ____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бөліп шығару ____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бөліну ____ жолымен қайта ұйымдастырылуы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заңды тұлға-лицензиат атауының өзгеруі ____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заңды тұлға-лицензиаттың орналасқан жерінің өзгеруі ____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егер лицензияның иеліктен шығарылатындығы "Рұқсаттар және хабарламалар туралы"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Заңына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жағдайларда, лицензиат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үшінші тұлғалардың пайдасына объектімен бірге "объектілерге берілетін рұқсаттар" класы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бойынша берілген лицензияны иеліктен шығаруы ________________________________</w:t>
      </w:r>
    </w:p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"объектілерге берілетін рұқсаттар" класы бойынша берілген лицензия үшін немесе лицензияға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қосымшалар үшін объектілерді көрсете отырып, объект нақты көшірілмей оның орналасқан жері мекенжайы өзгеруі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__________________________________________________________________</w:t>
      </w:r>
    </w:p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Қазақстан Республикасының заңдарында қайта ресімдеуіңізді туралы талап болған жағдайларда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</w:t>
      </w:r>
    </w:p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қызмет түрі атауының өзгеруі _________________________________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қызметтің кіші түрі атауының өзгеруі __________________________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лицензиаттың "Рұқсаттар және хабарламалар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сәйкес лицензияның және (немесе) лицензияға қосымшаның қолданысын тоқтату туралы лицензияларға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ерікті түрде жүгінуі қызметін жүзеге асыруға 20___жылғы " "________________ №____________,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берілген, (лицензияны және (немесе) лицензияға қосымшаның (лардың) нөмір (лері), берілген күні, лицензияны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және (немесе) лицензияға қосымшаны(ларды)берген лицензиардың атауы) лицензияны және (немесе) лицензияға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қосымшаны (керегінің асты сызылсын)қайта ресімдеуіңізді сұраймын.</w:t>
      </w:r>
    </w:p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Заңды тұлғаның мекенжайы____________________________________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(шетелдік заңды тұлға үшін елі, пошталық индексі, облысы, қаласы, ауданы, елді мекені, көше атауы, үй/ғимарат (стационарлық үй-жай) нөмірі)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Электрондық пошта____________________________________________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Телефондары _________________________________________________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Факсы________________________________________________________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Банк шоты ___________________________________________________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(шот нөмірі, банктiң атауы және орналасқан жерi)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Қызметті немесе іс-қимылды (операцияларды) жүзеге асыру объектісінің мекенжайы 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</w:t>
      </w:r>
    </w:p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(пошталық индексі, облысы қаласы, ауданы, елді мекені, көше атауы, үй/ғимарат (стационарлық үй-жай) нөмірі)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 парақта қоса беріліп отыр.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Осымен: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барлық деректердің ресми байланыстар болып табылатындығы және оларға лицензияны және (немесе)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лицензияға қосымшаны беру немесе беруден бас тарту мәселелері бойынша кез келген ақпаратты жіберуге болатындығы;</w:t>
      </w:r>
    </w:p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өтініш берушіге қызметтің лицензияланатын түрімен және (немесе) кіші түрімен айналысуға сот тыйым салмайтыны;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қоса берілген құжаттардың барлығы шындыққа сәйкес келетіні және жарамды болып табылатындығы расталады;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өтініш беруші лицензияны және (немесе) лицензияға қосымшаны беру кезінде ақпараттық жүйелерде қамтылған,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заңмен қорғалатын құпияны құрайтын қолжетімділігі шектеулі дербес деректерді</w:t>
      </w:r>
    </w:p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пайдалануға келісімін береді;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өтініш беруші "Азаматтарға арналған үкімет" мемлекеттік корпорациясы қызметкерінің жұмыскерінің өтінішті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электрондық цифрлық қолтаңбамен растауына келіседі ("Азаматтарға арналған үкімет" мемлекеттік корпорациясы арқылы жүгінген жағдайда).</w:t>
      </w:r>
    </w:p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Басшы________ ______________________________________________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(қолы)         (тегi, аты, әкесiнiң аты (болған жағдайда)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Мөр орны      Толтыру күні:      20__ жылғы "__" ____________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1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Экспорттық бақылауға жататын өнімді экспорттауға арналған лицензияны алуға арналған өтініш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0"/>
        <w:gridCol w:w="728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Өтініш беруші, оның мекенжайы, телефоны</w:t>
            </w:r>
          </w:p>
          <w:bookmarkEnd w:id="9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Тапсырма бойынша (ұйым, кәсіпорын, оның мекенжайы, телефоны)</w:t>
            </w:r>
          </w:p>
          <w:bookmarkEnd w:id="9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Сатып алушы, оның мекенжайы</w:t>
            </w:r>
          </w:p>
          <w:bookmarkEnd w:id="9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4.Әзірлеуші, оның мекенжайы</w:t>
            </w:r>
          </w:p>
          <w:bookmarkEnd w:id="100"/>
        </w:tc>
      </w:tr>
      <w:tr>
        <w:trPr>
          <w:trHeight w:val="30" w:hRule="atLeast"/>
        </w:trPr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Сатып алушының елі</w:t>
            </w:r>
          </w:p>
          <w:bookmarkEnd w:id="101"/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Тағайындалған 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Мемлекеттік кірістер органы</w:t>
            </w:r>
          </w:p>
          <w:bookmarkEnd w:id="102"/>
        </w:tc>
      </w:tr>
      <w:tr>
        <w:trPr>
          <w:trHeight w:val="30" w:hRule="atLeast"/>
        </w:trPr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Қолданылу мерзімі</w:t>
            </w:r>
          </w:p>
          <w:bookmarkEnd w:id="103"/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Төлем валютасы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10.Өнімнің атауы</w:t>
            </w:r>
          </w:p>
          <w:bookmarkEnd w:id="104"/>
        </w:tc>
      </w:tr>
      <w:tr>
        <w:trPr>
          <w:trHeight w:val="30" w:hRule="atLeast"/>
        </w:trPr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Тауардың ЕАЭҚ СЭҚ ТН бойынша коды</w:t>
            </w:r>
          </w:p>
          <w:bookmarkEnd w:id="105"/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Тауардың бақылау тізімдері бойынша коды</w:t>
            </w:r>
          </w:p>
        </w:tc>
      </w:tr>
      <w:tr>
        <w:trPr>
          <w:trHeight w:val="30" w:hRule="atLeast"/>
        </w:trPr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13.Саны</w:t>
            </w:r>
          </w:p>
          <w:bookmarkEnd w:id="106"/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Өлшем бірлігі ЕАЭҚ СЭҚ ТН бойынша (негізгі немесе қосалқы)</w:t>
            </w:r>
          </w:p>
        </w:tc>
      </w:tr>
      <w:tr>
        <w:trPr>
          <w:trHeight w:val="30" w:hRule="atLeast"/>
        </w:trPr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Лицензия сұрау үшін негіз</w:t>
            </w:r>
          </w:p>
          <w:bookmarkEnd w:id="107"/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Төлем валютасындағы жалпы құны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Есеп айырысу (валюталық) шоттарының нөмірлері, банк бөлімшелерінің атауы</w:t>
            </w:r>
          </w:p>
          <w:bookmarkEnd w:id="10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Қоса беріліп отырған барлық құжаттардың шындыққа сәйкес келетіндігі және жарамды болып табылатындығы расталады</w:t>
            </w:r>
          </w:p>
          <w:bookmarkEnd w:id="10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Өтініш берушіден тегi, аты, әкесiнiң аты (болған жағдайда)___________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лауазымы 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қолы (қағаз жеткізгіштегі өтініштер үшін)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мөр орны (қағаз жеткізгіштегі өтініштер үшін)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күні_</w:t>
            </w:r>
          </w:p>
          <w:bookmarkEnd w:id="11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Лицензияның ерекше шарттары</w:t>
            </w:r>
          </w:p>
          <w:bookmarkEnd w:id="11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3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Экспорттық бақылауға жататын өнімді импорттауға арналған лицензияны алуға арналған өтініш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Өтініш беруші, оның мекенжайы, телефоны</w:t>
            </w:r>
          </w:p>
          <w:bookmarkEnd w:id="11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Тапсырма бойынша (ұйым, кәсіпорын, оның мекенжайы, телефоны)</w:t>
            </w:r>
          </w:p>
          <w:bookmarkEnd w:id="11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Сатушы, оның мекенжайы</w:t>
            </w:r>
          </w:p>
          <w:bookmarkEnd w:id="11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4.Тұтынушы, оның мекенжайы</w:t>
            </w:r>
          </w:p>
          <w:bookmarkEnd w:id="116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Сатушының елі</w:t>
            </w:r>
          </w:p>
          <w:bookmarkEnd w:id="1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Шыққан елі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Мемлекеттік кірістер органы</w:t>
            </w:r>
          </w:p>
          <w:bookmarkEnd w:id="118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Қолданылу мерзімі</w:t>
            </w:r>
          </w:p>
          <w:bookmarkEnd w:id="1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Төлем валютасы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10.Өнімнің атауы</w:t>
            </w:r>
          </w:p>
          <w:bookmarkEnd w:id="120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Тауардың ЕАЭҚ СЭҚ ТН бойынша коды</w:t>
            </w:r>
          </w:p>
          <w:bookmarkEnd w:id="1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Тауардың бақылау тізімдері бойынша коды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13.Саны</w:t>
            </w:r>
          </w:p>
          <w:bookmarkEnd w:id="1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Өлшем бірлігі ЕАЭҚ СЭҚ ТН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(негізгі немесе қосымша)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Лицензия сұрау үшін негіз</w:t>
            </w:r>
          </w:p>
          <w:bookmarkEnd w:id="1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Төлем валютасындағы жалпы құны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Есеп айырысу (валюталық) шоттарының нөмірлері, банк бөлімшелерінің атауы</w:t>
            </w:r>
          </w:p>
          <w:bookmarkEnd w:id="12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Қоса беріліп отырған барлық құжаттардың шындыққа сәйкес келетіндігі және жарамды болып табылатындығы расталады</w:t>
            </w:r>
          </w:p>
          <w:bookmarkEnd w:id="12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Өтініш берушіден тегi, аты, әкесiнiң аты (болған жағдайда)___________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лауазымы 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қолы (қағаз жеткізгіштегі өтініштер үшін)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 (қағаз жеткізгіштегі өтініштер үшін) _________________________ күні_________________</w:t>
            </w:r>
          </w:p>
          <w:bookmarkEnd w:id="12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Лицензияның ерекше шарттары</w:t>
            </w:r>
          </w:p>
          <w:bookmarkEnd w:id="12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61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Лицензияға қосымша</w:t>
      </w:r>
    </w:p>
    <w:bookmarkEnd w:id="128"/>
    <w:bookmarkStart w:name="z16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Лицензияның нөмірі ____________</w:t>
      </w:r>
    </w:p>
    <w:bookmarkEnd w:id="129"/>
    <w:bookmarkStart w:name="z16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Лицензияның берілген күні 20__ жылғы _________________</w:t>
      </w:r>
    </w:p>
    <w:bookmarkEnd w:id="130"/>
    <w:bookmarkStart w:name="z164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Лицензияланатын қызмет түрінің кіші түрі(лері)____________________</w:t>
      </w:r>
    </w:p>
    <w:bookmarkEnd w:id="131"/>
    <w:bookmarkStart w:name="z16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</w:p>
    <w:bookmarkEnd w:id="132"/>
    <w:bookmarkStart w:name="z16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("Рұқсаттар және хабарламалар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сәйкес лицензияланатын қызметтің кіші түрінің атауы)</w:t>
      </w:r>
    </w:p>
    <w:bookmarkStart w:name="z16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Лицензиат ___________________________________________________</w:t>
      </w:r>
    </w:p>
    <w:bookmarkEnd w:id="134"/>
    <w:bookmarkStart w:name="z16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(заңды тұлғаның (оның ішінде шетелдік заңды тұлғаның) толық атауы,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мекенжайы, бизнес-сәйкестендіру нөмірі, заңды тұлғаның бизнес-сәйкестендіру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нөмірі болмаған жағдайда – шетелдік заңды тұлға филиалының немесе өкілдігінің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бизнес-сәйкестендіру нөмірі/жеке тұлғаның толық тегі, аты, әкесінің аты (болған жағдайда),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жеке сәйкестендіру нөмірі)</w:t>
      </w:r>
    </w:p>
    <w:bookmarkStart w:name="z16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Өндiрiстік база және/немесе объект_______________________________</w:t>
      </w:r>
    </w:p>
    <w:bookmarkEnd w:id="136"/>
    <w:bookmarkStart w:name="z17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(орналасқан жерi)</w:t>
      </w:r>
    </w:p>
    <w:bookmarkEnd w:id="137"/>
    <w:bookmarkStart w:name="z17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Лицензияның қолданылуының ерекше шарттары___________________</w:t>
      </w:r>
    </w:p>
    <w:bookmarkEnd w:id="138"/>
    <w:bookmarkStart w:name="z17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("Рұқсаттар және хабарламалар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сәйкес)</w:t>
      </w:r>
    </w:p>
    <w:bookmarkEnd w:id="139"/>
    <w:bookmarkStart w:name="z17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Лицензиар ___________________________________________________ 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(лицензияға қосымшаны берген органның толық атауы)</w:t>
      </w:r>
    </w:p>
    <w:bookmarkStart w:name="z17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Басшы (уәкiлеттi тұлға)______________________________________________</w:t>
      </w:r>
    </w:p>
    <w:bookmarkEnd w:id="141"/>
    <w:bookmarkStart w:name="z17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(тегi, аты, әкесiнiң аты (болған жағдайда)</w:t>
      </w:r>
    </w:p>
    <w:bookmarkEnd w:id="142"/>
    <w:bookmarkStart w:name="z17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Қолы ______________ (қағаз жеткізгіштегі қосымшалар үшін)</w:t>
      </w:r>
    </w:p>
    <w:bookmarkEnd w:id="143"/>
    <w:bookmarkStart w:name="z17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Мөр орны (қағаз жеткізгіштегі қосымшалар үшін)</w:t>
      </w:r>
    </w:p>
    <w:bookmarkEnd w:id="144"/>
    <w:bookmarkStart w:name="z17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Қосымшаның нөмірі ________________</w:t>
      </w:r>
    </w:p>
    <w:bookmarkEnd w:id="145"/>
    <w:bookmarkStart w:name="z17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Қолданылу мерзiмi "____" _______________ _____ ж.</w:t>
      </w:r>
    </w:p>
    <w:bookmarkEnd w:id="146"/>
    <w:bookmarkStart w:name="z18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Қосымшаның берілген күні ________________ 20 ____ ж.</w:t>
      </w:r>
    </w:p>
    <w:bookmarkEnd w:id="147"/>
    <w:bookmarkStart w:name="z18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Берілген орны ________________________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8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Білім беру қызметімен айналысуға арналған лицензияға қосымша</w:t>
      </w:r>
    </w:p>
    <w:bookmarkEnd w:id="149"/>
    <w:bookmarkStart w:name="z18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Лицензияның нөмірі ___________________________________________</w:t>
      </w:r>
    </w:p>
    <w:bookmarkEnd w:id="150"/>
    <w:bookmarkStart w:name="z18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Лицензияның берілген күні 20___ жылғы ___ ______________________</w:t>
      </w:r>
    </w:p>
    <w:bookmarkEnd w:id="151"/>
    <w:bookmarkStart w:name="z18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Лицензияланатын қызмет түрінің кіші түрі(лері)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</w:p>
    <w:bookmarkStart w:name="z18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("Рұқсаттар және хабарламалар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сәйкес лицензияланатын қызметтің кіші түрінің атауы)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6"/>
        <w:gridCol w:w="3514"/>
        <w:gridCol w:w="3360"/>
        <w:gridCol w:w="3360"/>
      </w:tblGrid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4"/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Шифр/біліктілік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мерзімі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*техникалық және кәсіптік білімнің білім беру бағдарламалары, орта білімнен кейінгі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білімнің білім беру бағдарламалары, жоғары білімнің білім беру бағдарламалары, жоғары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оқу орнынан кейінгі білімнің білім беру бағдарламалары бойынша қызметтің кіші түрлері үшін</w:t>
      </w:r>
    </w:p>
    <w:bookmarkStart w:name="z19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Беру үшін негіз ______________________________________________</w:t>
      </w:r>
    </w:p>
    <w:bookmarkEnd w:id="155"/>
    <w:bookmarkStart w:name="z19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(лицензиардың лицензияны беру туралы бұйрығының нөмірі және күні)</w:t>
      </w:r>
    </w:p>
    <w:bookmarkEnd w:id="156"/>
    <w:bookmarkStart w:name="z19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Лицензиат ___________________________________________________</w:t>
      </w:r>
    </w:p>
    <w:bookmarkEnd w:id="157"/>
    <w:bookmarkStart w:name="z19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(заңды тұлғаның (оның ішінде шетелдік заңды тұлғаның) толық атауы, орналасқан жері, 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бизнес-сәйкестендіру нөмірі, заңды тұлғаның бизнес-сәйкестендіру нөмірі болмаған жағдайда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шетелдік заңды тұлға филиалының немесе өкілдігінің бизнес-сәйкестендіру нөмірі/жеке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тұлғаның толық тегі, аты, әкесінің аты (болған жағдайда), жеке сәйкестендіру нөмірі)</w:t>
      </w:r>
    </w:p>
    <w:bookmarkStart w:name="z19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Лицензиар ____________________________________________________</w:t>
      </w:r>
    </w:p>
    <w:bookmarkEnd w:id="159"/>
    <w:bookmarkStart w:name="z19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(лицензияға қосымшаны берген органның толық атауы)</w:t>
      </w:r>
    </w:p>
    <w:bookmarkEnd w:id="160"/>
    <w:bookmarkStart w:name="z19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Басшы (уәкiлеттi тұлға) _______________________________________</w:t>
      </w:r>
    </w:p>
    <w:bookmarkEnd w:id="161"/>
    <w:bookmarkStart w:name="z20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(тегi, аты, әкесiнiң аты (болған жағдайда)</w:t>
      </w:r>
    </w:p>
    <w:bookmarkEnd w:id="162"/>
    <w:bookmarkStart w:name="z20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Қолы ______________ (қағаз жеткізгіштегі қосымшалар үшін)</w:t>
      </w:r>
    </w:p>
    <w:bookmarkEnd w:id="163"/>
    <w:bookmarkStart w:name="z20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Мөрорны (қағаз жеткізгіштегі қосымшалар үшін) </w:t>
      </w:r>
    </w:p>
    <w:bookmarkEnd w:id="164"/>
    <w:bookmarkStart w:name="z20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Қосымшаның нөмірі ____________________</w:t>
      </w:r>
    </w:p>
    <w:bookmarkEnd w:id="165"/>
    <w:bookmarkStart w:name="z20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Берілген орны _________________________</w:t>
      </w:r>
    </w:p>
    <w:bookmarkEnd w:id="166"/>
    <w:bookmarkStart w:name="z20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Қосымшаның берілген күні 20__ жылғы _________________</w:t>
      </w:r>
    </w:p>
    <w:bookmarkEnd w:id="1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209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Экспорттық бақылауға жататын өнімді экспорттауға арналған лицензия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1"/>
        <w:gridCol w:w="66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ЛИЦЕНЗИЯ №</w:t>
            </w:r>
          </w:p>
          <w:bookmarkEnd w:id="16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Өтініш беруші, оның мекенжайы, телефоны</w:t>
            </w:r>
          </w:p>
          <w:bookmarkEnd w:id="17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Тапсырма бойынша (ұйым, кәсіпорын, оның мекенжайы, телефоны)</w:t>
            </w:r>
          </w:p>
          <w:bookmarkEnd w:id="17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Сатып алушы, оның мекенжайы</w:t>
            </w:r>
          </w:p>
          <w:bookmarkEnd w:id="17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5.Әзірлеуші, оның мекенжайы</w:t>
            </w:r>
          </w:p>
          <w:bookmarkEnd w:id="173"/>
        </w:tc>
      </w:tr>
      <w:tr>
        <w:trPr>
          <w:trHeight w:val="30" w:hRule="atLeast"/>
        </w:trPr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Сатып алушының елі</w:t>
            </w:r>
          </w:p>
          <w:bookmarkEnd w:id="174"/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Баратын елі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Мемлекеттік кірістер органы</w:t>
            </w:r>
          </w:p>
          <w:bookmarkEnd w:id="175"/>
        </w:tc>
      </w:tr>
      <w:tr>
        <w:trPr>
          <w:trHeight w:val="30" w:hRule="atLeast"/>
        </w:trPr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Қолданылу мерзімі</w:t>
            </w:r>
          </w:p>
          <w:bookmarkEnd w:id="176"/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Төлем валютасындағы жалпы құны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11.Өнімнің атауы</w:t>
            </w:r>
          </w:p>
          <w:bookmarkEnd w:id="177"/>
        </w:tc>
      </w:tr>
      <w:tr>
        <w:trPr>
          <w:trHeight w:val="30" w:hRule="atLeast"/>
        </w:trPr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Тауардың ЕАЭҚ СЭҚ ТН бойынша коды</w:t>
            </w:r>
          </w:p>
          <w:bookmarkEnd w:id="178"/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Тауардың бақылау тізімдері бойынша коды</w:t>
            </w:r>
          </w:p>
        </w:tc>
      </w:tr>
      <w:tr>
        <w:trPr>
          <w:trHeight w:val="30" w:hRule="atLeast"/>
        </w:trPr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14.Саны</w:t>
            </w:r>
          </w:p>
          <w:bookmarkEnd w:id="179"/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Өлшем бірлігі ЕАЭҚ СЭҚ ТН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(негізгі немесе қосымша)</w:t>
            </w:r>
          </w:p>
        </w:tc>
      </w:tr>
      <w:tr>
        <w:trPr>
          <w:trHeight w:val="30" w:hRule="atLeast"/>
        </w:trPr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Лицензия сұрау үшін негіз</w:t>
            </w:r>
          </w:p>
          <w:bookmarkEnd w:id="180"/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Төлем валютасындағы жалпы құны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Келісілді</w:t>
            </w:r>
          </w:p>
          <w:bookmarkEnd w:id="181"/>
        </w:tc>
      </w:tr>
      <w:tr>
        <w:trPr>
          <w:trHeight w:val="30" w:hRule="atLeast"/>
        </w:trPr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Өтініш берушіден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тегi, аты, әкесiнiң аты (болған жағдайда)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 ________________________</w:t>
            </w:r>
          </w:p>
          <w:bookmarkEnd w:id="182"/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Қазақстан Республикасы Мемлекеттік органы - лицензиар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тегi, аты, әкесiнiң аты (болған жағдайда)__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Лауазымы____________________________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Қолы________________________________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 Күні</w:t>
            </w:r>
          </w:p>
          <w:bookmarkEnd w:id="18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Есеп айырысу (валюталық) шоттарының нөмірлері, банк бөлімшелерінің атауы</w:t>
            </w:r>
          </w:p>
          <w:bookmarkEnd w:id="18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Лицензияның ерекше шарттары</w:t>
            </w:r>
          </w:p>
          <w:bookmarkEnd w:id="18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235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Экспорттық бақылауға жататын өнімді импорттауға арналған лицензия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8"/>
        <w:gridCol w:w="72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ЛИЦЕНЗИЯ №</w:t>
            </w:r>
          </w:p>
          <w:bookmarkEnd w:id="18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Өтініш беруші, оның мекенжайы, телефоны</w:t>
            </w:r>
          </w:p>
          <w:bookmarkEnd w:id="18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Тапсырма бойынша (ұйым, кәсіпорын, оның мекенжайы, телефоны)</w:t>
            </w:r>
          </w:p>
          <w:bookmarkEnd w:id="18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Сатушы, оның мекенжайы</w:t>
            </w:r>
          </w:p>
          <w:bookmarkEnd w:id="19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5.Тұтынушы, оның мекенжайы</w:t>
            </w:r>
          </w:p>
          <w:bookmarkEnd w:id="191"/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Сатып алушының елі</w:t>
            </w:r>
          </w:p>
          <w:bookmarkEnd w:id="192"/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Шыққан елі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Мемлекеттік кірістер органы</w:t>
            </w:r>
          </w:p>
          <w:bookmarkEnd w:id="193"/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Қолданылу мерзімі</w:t>
            </w:r>
          </w:p>
          <w:bookmarkEnd w:id="194"/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Төлем валютасы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11.Өнімнің атауы</w:t>
            </w:r>
          </w:p>
          <w:bookmarkEnd w:id="195"/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Тауардың ЕАЭҚ СЭҚ ТН бойынша коды</w:t>
            </w:r>
          </w:p>
          <w:bookmarkEnd w:id="196"/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Тауардың бақылау тізімдері бойынша коды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14.Саны</w:t>
            </w:r>
          </w:p>
          <w:bookmarkEnd w:id="197"/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Өлшем бірлігі ЕАЭҚ СЭҚ ТН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(негізгі немесе қосалқы)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Лицензия сұрау үшін негіз</w:t>
            </w:r>
          </w:p>
          <w:bookmarkEnd w:id="198"/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Төлем валютасындағы жалпы құны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Келісілді</w:t>
            </w:r>
          </w:p>
          <w:bookmarkEnd w:id="199"/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Өтініш берушіден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тегi, аты, әкесiнiң аты (болған жағдайда)___________________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лауазымы___________________</w:t>
            </w:r>
          </w:p>
          <w:bookmarkEnd w:id="200"/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Қазақстан Республикасы Мемлекеттік органы – лицензиар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тегi, аты, әкесiнiң аты (болған жағдайда)__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Лауазымы____________________________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Қолы________________________________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 Күні</w:t>
            </w:r>
          </w:p>
          <w:bookmarkEnd w:id="20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Есеп айырысу (валюталық) шоттарының нөмірлері, банк бөлімшелерінің атауы</w:t>
            </w:r>
          </w:p>
          <w:bookmarkEnd w:id="20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Лицензияның ерекше шарттары</w:t>
            </w:r>
          </w:p>
          <w:bookmarkEnd w:id="20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261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Экспорттық бақылауға жататын өнімді экспорттауға және (немесе)импорттауға арналған лицензияға қосымша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502"/>
        <w:gridCol w:w="4227"/>
        <w:gridCol w:w="6876"/>
      </w:tblGrid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мемлекеттік органы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жылғы "__" ________ № лицензияға қосымша</w:t>
            </w:r>
          </w:p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Өнімнің сипаттамасы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6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7"/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Өнімнің сипаттамасы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6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8"/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Өнімнің сипаттамасы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6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9"/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Өнімнің сипаттамасы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6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0"/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Өнімнің сипаттамасы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6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1"/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Өнімнің сипаттамасы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6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2"/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Өнімнің сипаттамасы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6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3"/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Өнімнің сипаттамасы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6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парақ парақ №</w:t>
            </w:r>
          </w:p>
          <w:bookmarkEnd w:id="2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тұлға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(тегi, аты, әкесiнiң аты (болған жағдайда)___________________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 Күні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