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3b44c" w14:textId="313b4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Статистикалық жұмыстардың 2017 жылға арналған жоспарын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2016 жылғы 15 қыркүйектегі № 411 бұйрығы. Қазақстан Республикасының Әділет министрлігінде 2016 жылғы 22 желтоқсанда № 14560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01.01.2017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w:t>
      </w:r>
      <w:r>
        <w:rPr>
          <w:rFonts w:ascii="Times New Roman"/>
          <w:b w:val="false"/>
          <w:i w:val="false"/>
          <w:color w:val="000000"/>
          <w:sz w:val="28"/>
        </w:rPr>
        <w:t>19-бабына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Статистикалық жұмыстардың 2017 жылға арналған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
    <w:p>
      <w:pPr>
        <w:spacing w:after="0"/>
        <w:ind w:left="0"/>
        <w:jc w:val="both"/>
      </w:pPr>
      <w:r>
        <w:rPr>
          <w:rFonts w:ascii="Times New Roman"/>
          <w:b w:val="false"/>
          <w:i w:val="false"/>
          <w:color w:val="000000"/>
          <w:sz w:val="28"/>
        </w:rPr>
        <w:t>
      2. Қазақстан Республикасы Ұлттық экономика министрлігінің Статистика комитеті заңнамада белгіленген тәртіппен:</w:t>
      </w:r>
    </w:p>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баспа және электрондық түрде ресми жариялауға мерзімді баспа басылымдарына және "Әділет" ақпараттық-құқықтық жүйесіне,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және Қазақстан Республикасы Ұлттық экономика министрлігі Статистика комитетінің интернет-ресурстарында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p>
      <w:pPr>
        <w:spacing w:after="0"/>
        <w:ind w:left="0"/>
        <w:jc w:val="both"/>
      </w:pPr>
      <w:r>
        <w:rPr>
          <w:rFonts w:ascii="Times New Roman"/>
          <w:b w:val="false"/>
          <w:i w:val="false"/>
          <w:color w:val="000000"/>
          <w:sz w:val="28"/>
        </w:rPr>
        <w:t>
      4. Осы бұйрық 2017 жылғы 1 қаңтардан бастап қолданысқа енгізіледі және ресми жариялауға жатады.</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Бишімбаев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
      Ақпарат және коммуникация министрi</w:t>
      </w:r>
    </w:p>
    <w:p>
      <w:pPr>
        <w:spacing w:after="0"/>
        <w:ind w:left="0"/>
        <w:jc w:val="both"/>
      </w:pPr>
      <w:r>
        <w:rPr>
          <w:rFonts w:ascii="Times New Roman"/>
          <w:b w:val="false"/>
          <w:i w:val="false"/>
          <w:color w:val="000000"/>
          <w:sz w:val="28"/>
        </w:rPr>
        <w:t>
      Д. Абаев ______________</w:t>
      </w:r>
    </w:p>
    <w:p>
      <w:pPr>
        <w:spacing w:after="0"/>
        <w:ind w:left="0"/>
        <w:jc w:val="both"/>
      </w:pPr>
      <w:r>
        <w:rPr>
          <w:rFonts w:ascii="Times New Roman"/>
          <w:b w:val="false"/>
          <w:i w:val="false"/>
          <w:color w:val="000000"/>
          <w:sz w:val="28"/>
        </w:rPr>
        <w:t>
      2016 жылғы 23 қыркүйек</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министрi</w:t>
      </w:r>
    </w:p>
    <w:p>
      <w:pPr>
        <w:spacing w:after="0"/>
        <w:ind w:left="0"/>
        <w:jc w:val="both"/>
      </w:pPr>
      <w:r>
        <w:rPr>
          <w:rFonts w:ascii="Times New Roman"/>
          <w:b w:val="false"/>
          <w:i w:val="false"/>
          <w:color w:val="000000"/>
          <w:sz w:val="28"/>
        </w:rPr>
        <w:t>
      А. Мырзахметов ______________</w:t>
      </w:r>
    </w:p>
    <w:p>
      <w:pPr>
        <w:spacing w:after="0"/>
        <w:ind w:left="0"/>
        <w:jc w:val="both"/>
      </w:pPr>
      <w:r>
        <w:rPr>
          <w:rFonts w:ascii="Times New Roman"/>
          <w:b w:val="false"/>
          <w:i w:val="false"/>
          <w:color w:val="000000"/>
          <w:sz w:val="28"/>
        </w:rPr>
        <w:t>
      2016 жылғы 7 қараша</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
      Әділет министрi</w:t>
      </w:r>
    </w:p>
    <w:p>
      <w:pPr>
        <w:spacing w:after="0"/>
        <w:ind w:left="0"/>
        <w:jc w:val="both"/>
      </w:pPr>
      <w:r>
        <w:rPr>
          <w:rFonts w:ascii="Times New Roman"/>
          <w:b w:val="false"/>
          <w:i w:val="false"/>
          <w:color w:val="000000"/>
          <w:sz w:val="28"/>
        </w:rPr>
        <w:t>
      М. Бекетаев ______________</w:t>
      </w:r>
    </w:p>
    <w:p>
      <w:pPr>
        <w:spacing w:after="0"/>
        <w:ind w:left="0"/>
        <w:jc w:val="both"/>
      </w:pPr>
      <w:r>
        <w:rPr>
          <w:rFonts w:ascii="Times New Roman"/>
          <w:b w:val="false"/>
          <w:i w:val="false"/>
          <w:color w:val="000000"/>
          <w:sz w:val="28"/>
        </w:rPr>
        <w:t>
      2016 жылғы 2 қараша</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
      Бас Прокуроры</w:t>
      </w:r>
    </w:p>
    <w:p>
      <w:pPr>
        <w:spacing w:after="0"/>
        <w:ind w:left="0"/>
        <w:jc w:val="both"/>
      </w:pPr>
      <w:r>
        <w:rPr>
          <w:rFonts w:ascii="Times New Roman"/>
          <w:b w:val="false"/>
          <w:i w:val="false"/>
          <w:color w:val="000000"/>
          <w:sz w:val="28"/>
        </w:rPr>
        <w:t>
      Ж. Асанов ______________</w:t>
      </w:r>
    </w:p>
    <w:p>
      <w:pPr>
        <w:spacing w:after="0"/>
        <w:ind w:left="0"/>
        <w:jc w:val="both"/>
      </w:pPr>
      <w:r>
        <w:rPr>
          <w:rFonts w:ascii="Times New Roman"/>
          <w:b w:val="false"/>
          <w:i w:val="false"/>
          <w:color w:val="000000"/>
          <w:sz w:val="28"/>
        </w:rPr>
        <w:t>
      2016 жылғы 23 қараша</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
      Білім және ғылым министрi</w:t>
      </w:r>
    </w:p>
    <w:p>
      <w:pPr>
        <w:spacing w:after="0"/>
        <w:ind w:left="0"/>
        <w:jc w:val="both"/>
      </w:pPr>
      <w:r>
        <w:rPr>
          <w:rFonts w:ascii="Times New Roman"/>
          <w:b w:val="false"/>
          <w:i w:val="false"/>
          <w:color w:val="000000"/>
          <w:sz w:val="28"/>
        </w:rPr>
        <w:t>
      Е. Сағадиев ______________</w:t>
      </w:r>
    </w:p>
    <w:p>
      <w:pPr>
        <w:spacing w:after="0"/>
        <w:ind w:left="0"/>
        <w:jc w:val="both"/>
      </w:pPr>
      <w:r>
        <w:rPr>
          <w:rFonts w:ascii="Times New Roman"/>
          <w:b w:val="false"/>
          <w:i w:val="false"/>
          <w:color w:val="000000"/>
          <w:sz w:val="28"/>
        </w:rPr>
        <w:t>
      2016 жылғы 28 қыркүйек</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
      Денсаулық сақтау және</w:t>
      </w:r>
    </w:p>
    <w:p>
      <w:pPr>
        <w:spacing w:after="0"/>
        <w:ind w:left="0"/>
        <w:jc w:val="both"/>
      </w:pPr>
      <w:r>
        <w:rPr>
          <w:rFonts w:ascii="Times New Roman"/>
          <w:b w:val="false"/>
          <w:i w:val="false"/>
          <w:color w:val="000000"/>
          <w:sz w:val="28"/>
        </w:rPr>
        <w:t>
      әлеуметтік даму министрi</w:t>
      </w:r>
    </w:p>
    <w:p>
      <w:pPr>
        <w:spacing w:after="0"/>
        <w:ind w:left="0"/>
        <w:jc w:val="both"/>
      </w:pPr>
      <w:r>
        <w:rPr>
          <w:rFonts w:ascii="Times New Roman"/>
          <w:b w:val="false"/>
          <w:i w:val="false"/>
          <w:color w:val="000000"/>
          <w:sz w:val="28"/>
        </w:rPr>
        <w:t>
      Т. Дүйсенова ______________</w:t>
      </w:r>
    </w:p>
    <w:p>
      <w:pPr>
        <w:spacing w:after="0"/>
        <w:ind w:left="0"/>
        <w:jc w:val="both"/>
      </w:pPr>
      <w:r>
        <w:rPr>
          <w:rFonts w:ascii="Times New Roman"/>
          <w:b w:val="false"/>
          <w:i w:val="false"/>
          <w:color w:val="000000"/>
          <w:sz w:val="28"/>
        </w:rPr>
        <w:t>
      2016 жылғы 30 қыркүйек</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
      Инвестициялар және даму министрi</w:t>
      </w:r>
    </w:p>
    <w:p>
      <w:pPr>
        <w:spacing w:after="0"/>
        <w:ind w:left="0"/>
        <w:jc w:val="both"/>
      </w:pPr>
      <w:r>
        <w:rPr>
          <w:rFonts w:ascii="Times New Roman"/>
          <w:b w:val="false"/>
          <w:i w:val="false"/>
          <w:color w:val="000000"/>
          <w:sz w:val="28"/>
        </w:rPr>
        <w:t>
      Ж. Қасымбек ______________</w:t>
      </w:r>
    </w:p>
    <w:p>
      <w:pPr>
        <w:spacing w:after="0"/>
        <w:ind w:left="0"/>
        <w:jc w:val="both"/>
      </w:pPr>
      <w:r>
        <w:rPr>
          <w:rFonts w:ascii="Times New Roman"/>
          <w:b w:val="false"/>
          <w:i w:val="false"/>
          <w:color w:val="000000"/>
          <w:sz w:val="28"/>
        </w:rPr>
        <w:t>
      2016 жылғы 14 қазан</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
      Қаржы министрi</w:t>
      </w:r>
    </w:p>
    <w:p>
      <w:pPr>
        <w:spacing w:after="0"/>
        <w:ind w:left="0"/>
        <w:jc w:val="both"/>
      </w:pPr>
      <w:r>
        <w:rPr>
          <w:rFonts w:ascii="Times New Roman"/>
          <w:b w:val="false"/>
          <w:i w:val="false"/>
          <w:color w:val="000000"/>
          <w:sz w:val="28"/>
        </w:rPr>
        <w:t>
      Б. Сұлтанов ______________</w:t>
      </w:r>
    </w:p>
    <w:p>
      <w:pPr>
        <w:spacing w:after="0"/>
        <w:ind w:left="0"/>
        <w:jc w:val="both"/>
      </w:pPr>
      <w:r>
        <w:rPr>
          <w:rFonts w:ascii="Times New Roman"/>
          <w:b w:val="false"/>
          <w:i w:val="false"/>
          <w:color w:val="000000"/>
          <w:sz w:val="28"/>
        </w:rPr>
        <w:t>
      2016 жылғы 6 қазан</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
      Мәдениет және спорт министрi</w:t>
      </w:r>
    </w:p>
    <w:p>
      <w:pPr>
        <w:spacing w:after="0"/>
        <w:ind w:left="0"/>
        <w:jc w:val="both"/>
      </w:pPr>
      <w:r>
        <w:rPr>
          <w:rFonts w:ascii="Times New Roman"/>
          <w:b w:val="false"/>
          <w:i w:val="false"/>
          <w:color w:val="000000"/>
          <w:sz w:val="28"/>
        </w:rPr>
        <w:t>
      А. Мұхамедиұлы ______________</w:t>
      </w:r>
    </w:p>
    <w:p>
      <w:pPr>
        <w:spacing w:after="0"/>
        <w:ind w:left="0"/>
        <w:jc w:val="both"/>
      </w:pPr>
      <w:r>
        <w:rPr>
          <w:rFonts w:ascii="Times New Roman"/>
          <w:b w:val="false"/>
          <w:i w:val="false"/>
          <w:color w:val="000000"/>
          <w:sz w:val="28"/>
        </w:rPr>
        <w:t>
      2016 жылғы 20 қыркүйек</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Д. Ақышев ______________</w:t>
      </w:r>
    </w:p>
    <w:p>
      <w:pPr>
        <w:spacing w:after="0"/>
        <w:ind w:left="0"/>
        <w:jc w:val="both"/>
      </w:pPr>
      <w:r>
        <w:rPr>
          <w:rFonts w:ascii="Times New Roman"/>
          <w:b w:val="false"/>
          <w:i w:val="false"/>
          <w:color w:val="000000"/>
          <w:sz w:val="28"/>
        </w:rPr>
        <w:t>
      2016 жылғы 16 қараша</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Қазақстан Республикасы Ұлттық</w:t>
      </w:r>
    </w:p>
    <w:p>
      <w:pPr>
        <w:spacing w:after="0"/>
        <w:ind w:left="0"/>
        <w:jc w:val="both"/>
      </w:pPr>
      <w:r>
        <w:rPr>
          <w:rFonts w:ascii="Times New Roman"/>
          <w:b w:val="false"/>
          <w:i w:val="false"/>
          <w:color w:val="000000"/>
          <w:sz w:val="28"/>
        </w:rPr>
        <w:t>
      қауіпсіздік комитетінің төрағасы</w:t>
      </w:r>
    </w:p>
    <w:p>
      <w:pPr>
        <w:spacing w:after="0"/>
        <w:ind w:left="0"/>
        <w:jc w:val="both"/>
      </w:pPr>
      <w:r>
        <w:rPr>
          <w:rFonts w:ascii="Times New Roman"/>
          <w:b w:val="false"/>
          <w:i w:val="false"/>
          <w:color w:val="000000"/>
          <w:sz w:val="28"/>
        </w:rPr>
        <w:t>
      К. Мәсімов ______________</w:t>
      </w:r>
    </w:p>
    <w:p>
      <w:pPr>
        <w:spacing w:after="0"/>
        <w:ind w:left="0"/>
        <w:jc w:val="both"/>
      </w:pPr>
      <w:r>
        <w:rPr>
          <w:rFonts w:ascii="Times New Roman"/>
          <w:b w:val="false"/>
          <w:i w:val="false"/>
          <w:color w:val="000000"/>
          <w:sz w:val="28"/>
        </w:rPr>
        <w:t>
      2016 жылғы 10 қазан</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
      Ішкі істер министрi</w:t>
      </w:r>
    </w:p>
    <w:p>
      <w:pPr>
        <w:spacing w:after="0"/>
        <w:ind w:left="0"/>
        <w:jc w:val="both"/>
      </w:pPr>
      <w:r>
        <w:rPr>
          <w:rFonts w:ascii="Times New Roman"/>
          <w:b w:val="false"/>
          <w:i w:val="false"/>
          <w:color w:val="000000"/>
          <w:sz w:val="28"/>
        </w:rPr>
        <w:t>
      Қ. Қасымов ______________</w:t>
      </w:r>
    </w:p>
    <w:p>
      <w:pPr>
        <w:spacing w:after="0"/>
        <w:ind w:left="0"/>
        <w:jc w:val="both"/>
      </w:pPr>
      <w:r>
        <w:rPr>
          <w:rFonts w:ascii="Times New Roman"/>
          <w:b w:val="false"/>
          <w:i w:val="false"/>
          <w:color w:val="000000"/>
          <w:sz w:val="28"/>
        </w:rPr>
        <w:t>
      2016 жылғы 12 қазан</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
      Энергетика министрi</w:t>
      </w:r>
    </w:p>
    <w:p>
      <w:pPr>
        <w:spacing w:after="0"/>
        <w:ind w:left="0"/>
        <w:jc w:val="both"/>
      </w:pPr>
      <w:r>
        <w:rPr>
          <w:rFonts w:ascii="Times New Roman"/>
          <w:b w:val="false"/>
          <w:i w:val="false"/>
          <w:color w:val="000000"/>
          <w:sz w:val="28"/>
        </w:rPr>
        <w:t>
      Қ. Бозымбаев ______________</w:t>
      </w:r>
    </w:p>
    <w:p>
      <w:pPr>
        <w:spacing w:after="0"/>
        <w:ind w:left="0"/>
        <w:jc w:val="both"/>
      </w:pPr>
      <w:r>
        <w:rPr>
          <w:rFonts w:ascii="Times New Roman"/>
          <w:b w:val="false"/>
          <w:i w:val="false"/>
          <w:color w:val="000000"/>
          <w:sz w:val="28"/>
        </w:rPr>
        <w:t>
      2016 жылғы 21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15 қыркүйектегі</w:t>
            </w:r>
            <w:r>
              <w:br/>
            </w:r>
            <w:r>
              <w:rPr>
                <w:rFonts w:ascii="Times New Roman"/>
                <w:b w:val="false"/>
                <w:i w:val="false"/>
                <w:color w:val="000000"/>
                <w:sz w:val="20"/>
              </w:rPr>
              <w:t>№ 411 бұйрығымен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Статистикалық жұмыстардың 2017 жылға арналған жоспары 1-бөлім. Статистикалық байқаулар</w:t>
      </w:r>
    </w:p>
    <w:bookmarkEnd w:id="2"/>
    <w:bookmarkStart w:name="z9" w:id="3"/>
    <w:p>
      <w:pPr>
        <w:spacing w:after="0"/>
        <w:ind w:left="0"/>
        <w:jc w:val="left"/>
      </w:pPr>
      <w:r>
        <w:rPr>
          <w:rFonts w:ascii="Times New Roman"/>
          <w:b/>
          <w:i w:val="false"/>
          <w:color w:val="000000"/>
        </w:rPr>
        <w:t xml:space="preserve"> 1. Жалпы мемлекеттік статистикалық байқаулар  Кәсіпорындар статистикасы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3648"/>
        <w:gridCol w:w="3648"/>
        <w:gridCol w:w="790"/>
        <w:gridCol w:w="3424"/>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атауы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байқаудың атауы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алғашқы деректерді ұсыну мерзімдері</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кәсіпорындарға пікіртерім жүргізу</w:t>
            </w:r>
            <w:r>
              <w:br/>
            </w:r>
            <w:r>
              <w:rPr>
                <w:rFonts w:ascii="Times New Roman"/>
                <w:b w:val="false"/>
                <w:i w:val="false"/>
                <w:color w:val="000000"/>
                <w:sz w:val="20"/>
              </w:rPr>
              <w:t>(индексі 1-НП)</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кәсіпорындарға пікіртерім жүргізу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мемлекеттік тіркелген күнінен бастап күнтізбелік 30 күн ішінде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туралы есеп</w:t>
            </w:r>
            <w:r>
              <w:br/>
            </w:r>
            <w:r>
              <w:rPr>
                <w:rFonts w:ascii="Times New Roman"/>
                <w:b/>
                <w:i w:val="false"/>
                <w:color w:val="000000"/>
                <w:sz w:val="20"/>
              </w:rPr>
              <w:t>(</w:t>
            </w:r>
            <w:r>
              <w:rPr>
                <w:rFonts w:ascii="Times New Roman"/>
                <w:b w:val="false"/>
                <w:i w:val="false"/>
                <w:color w:val="000000"/>
                <w:sz w:val="20"/>
              </w:rPr>
              <w:t>индексі 1-СР)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туралы есеп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қазанға (қоса алғанда) дейін</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қожалықтарындағы мал мен құстың, ауыл шаруашылығы техникасының және құрылыстардың болуы туралы мәліметтер</w:t>
            </w:r>
            <w:r>
              <w:br/>
            </w:r>
            <w:r>
              <w:rPr>
                <w:rFonts w:ascii="Times New Roman"/>
                <w:b w:val="false"/>
                <w:i w:val="false"/>
                <w:color w:val="000000"/>
                <w:sz w:val="20"/>
              </w:rPr>
              <w:t>(индексі 6-ж (фермер)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қожалықтарындағы мал мен құстың, ауыл шаруашылығы техникасының және құрылыстардың болуы туралы мәліметтер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20-күнге (қоса алғанда) дейін</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мал мен құстың, ауыл шаруашылығы техникасының және құрылыстардың болуы туралы мәліметтер</w:t>
            </w:r>
            <w:r>
              <w:br/>
            </w:r>
            <w:r>
              <w:rPr>
                <w:rFonts w:ascii="Times New Roman"/>
                <w:b w:val="false"/>
                <w:i w:val="false"/>
                <w:color w:val="000000"/>
                <w:sz w:val="20"/>
              </w:rPr>
              <w:t>(индексі 7-ж (халық)</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мал мен құстың, ауыл шаруашылығы техникасының және құрылыстардың болуы туралы мәліметтер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20-күнге (қоса алғанда) дейін</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қожалықтарында жер алқаптарының және егістік алаңдарының болуы туралы мәліметтер</w:t>
            </w:r>
            <w:r>
              <w:br/>
            </w:r>
            <w:r>
              <w:rPr>
                <w:rFonts w:ascii="Times New Roman"/>
                <w:b w:val="false"/>
                <w:i w:val="false"/>
                <w:color w:val="000000"/>
                <w:sz w:val="20"/>
              </w:rPr>
              <w:t>(индексі 6-р (фермер)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қожалықтарында жер алқаптарының және егістік алаңдарының болуы туралы мәліметтер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20 шілдесіне (қоса алғанда) дейін</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пайдаланылатын жер алқаптарының болуы туралы мәліметтер</w:t>
            </w:r>
            <w:r>
              <w:br/>
            </w:r>
            <w:r>
              <w:rPr>
                <w:rFonts w:ascii="Times New Roman"/>
                <w:b w:val="false"/>
                <w:i w:val="false"/>
                <w:color w:val="000000"/>
                <w:sz w:val="20"/>
              </w:rPr>
              <w:t>(индексі 7-р (халық)</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пайдаланылатын жер алқаптарының болуы туралы мәліметтер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20 шілдесіне (қоса алғанда) дейін</w:t>
            </w:r>
          </w:p>
        </w:tc>
      </w:tr>
    </w:tbl>
    <w:bookmarkStart w:name="z10" w:id="4"/>
    <w:p>
      <w:pPr>
        <w:spacing w:after="0"/>
        <w:ind w:left="0"/>
        <w:jc w:val="left"/>
      </w:pPr>
      <w:r>
        <w:rPr>
          <w:rFonts w:ascii="Times New Roman"/>
          <w:b/>
          <w:i w:val="false"/>
          <w:color w:val="000000"/>
        </w:rPr>
        <w:t xml:space="preserve"> Ауыл, орман, аңшылық және балық шаруашылығы статистикасы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2854"/>
        <w:gridCol w:w="2854"/>
        <w:gridCol w:w="312"/>
        <w:gridCol w:w="5189"/>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жағдайы туралы есеп</w:t>
            </w:r>
            <w:r>
              <w:br/>
            </w:r>
            <w:r>
              <w:rPr>
                <w:rFonts w:ascii="Times New Roman"/>
                <w:b w:val="false"/>
                <w:i w:val="false"/>
                <w:color w:val="000000"/>
                <w:sz w:val="20"/>
              </w:rPr>
              <w:t>(индексі 24-сх)</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жағдайы туралы</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жағдайы туралы есеп</w:t>
            </w:r>
            <w:r>
              <w:br/>
            </w:r>
            <w:r>
              <w:rPr>
                <w:rFonts w:ascii="Times New Roman"/>
                <w:b w:val="false"/>
                <w:i w:val="false"/>
                <w:color w:val="000000"/>
                <w:sz w:val="20"/>
              </w:rPr>
              <w:t>(индексі 24-сх)</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жағдайы туралы</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және қозғалысы туралы</w:t>
            </w:r>
            <w:r>
              <w:br/>
            </w:r>
            <w:r>
              <w:rPr>
                <w:rFonts w:ascii="Times New Roman"/>
                <w:b w:val="false"/>
                <w:i w:val="false"/>
                <w:color w:val="000000"/>
                <w:sz w:val="20"/>
              </w:rPr>
              <w:t>(индексі 2-сх (астық)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астықтың қолда бары және қозғалысы туралы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6-күнге (қоса алғанда) дейін</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пен аулау туралы</w:t>
            </w:r>
            <w:r>
              <w:br/>
            </w:r>
            <w:r>
              <w:rPr>
                <w:rFonts w:ascii="Times New Roman"/>
                <w:b w:val="false"/>
                <w:i w:val="false"/>
                <w:color w:val="000000"/>
                <w:sz w:val="20"/>
              </w:rPr>
              <w:t>(индексі 2-аңшылық)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пен аулау туралы</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қаңтарға (қоса алғанда) дейін</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шаруа немесе фермер қожалықтарында және жұртшылық шаруашылықтарында мал шаруашылығы өнімдерін өндіру</w:t>
            </w:r>
            <w:r>
              <w:br/>
            </w:r>
            <w:r>
              <w:rPr>
                <w:rFonts w:ascii="Times New Roman"/>
                <w:b w:val="false"/>
                <w:i w:val="false"/>
                <w:color w:val="000000"/>
                <w:sz w:val="20"/>
              </w:rPr>
              <w:t>(индексі А-008)</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шаруа немесе фермер қожалықтарында және жұртшылық шаруашылықтарында мал шаруашылығы өнімдерін өндіру</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наурыз,</w:t>
            </w:r>
            <w:r>
              <w:br/>
            </w:r>
            <w:r>
              <w:rPr>
                <w:rFonts w:ascii="Times New Roman"/>
                <w:b w:val="false"/>
                <w:i w:val="false"/>
                <w:color w:val="000000"/>
                <w:sz w:val="20"/>
              </w:rPr>
              <w:t>11–25 маусым,</w:t>
            </w:r>
            <w:r>
              <w:br/>
            </w:r>
            <w:r>
              <w:rPr>
                <w:rFonts w:ascii="Times New Roman"/>
                <w:b w:val="false"/>
                <w:i w:val="false"/>
                <w:color w:val="000000"/>
                <w:sz w:val="20"/>
              </w:rPr>
              <w:t>11–25 қыркүйек және 11–25 желтоқсан аралықтарында</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акваөсіру туралы</w:t>
            </w:r>
            <w:r>
              <w:br/>
            </w:r>
            <w:r>
              <w:rPr>
                <w:rFonts w:ascii="Times New Roman"/>
                <w:b w:val="false"/>
                <w:i w:val="false"/>
                <w:color w:val="000000"/>
                <w:sz w:val="20"/>
              </w:rPr>
              <w:t>(индексі 1-балық)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аулау және акваөсіру туралы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дайындау және орман өсіру мен орман шаруашылығы жұмыстарын жүргізу туралы есеп</w:t>
            </w:r>
            <w:r>
              <w:br/>
            </w:r>
            <w:r>
              <w:rPr>
                <w:rFonts w:ascii="Times New Roman"/>
                <w:b w:val="false"/>
                <w:i w:val="false"/>
                <w:color w:val="000000"/>
                <w:sz w:val="20"/>
              </w:rPr>
              <w:t>(индексі 1-орман)</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дайындау және орман өсіру мен орман шаруашылығы жұмыстарын жүргізу туралы</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21 ақпанға (қоса алғанда) дейін</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құралымының қызметі туралы есеп</w:t>
            </w:r>
            <w:r>
              <w:br/>
            </w:r>
            <w:r>
              <w:rPr>
                <w:rFonts w:ascii="Times New Roman"/>
                <w:b w:val="false"/>
                <w:i w:val="false"/>
                <w:color w:val="000000"/>
                <w:sz w:val="20"/>
              </w:rPr>
              <w:t xml:space="preserve">(индексі 1-сх)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құралымының қызметі туралы</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наурызға (қоса алғанда) дейін</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Себілген егістіктің қорытындысы туралы есеп</w:t>
            </w:r>
            <w:r>
              <w:br/>
            </w:r>
            <w:r>
              <w:rPr>
                <w:rFonts w:ascii="Times New Roman"/>
                <w:b w:val="false"/>
                <w:i w:val="false"/>
                <w:color w:val="000000"/>
                <w:sz w:val="20"/>
              </w:rPr>
              <w:t>(индексі 4-сх)</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себілген егістіктің қорытындысы туралы</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дақылдарды себуді аяқтағаннан кейін</w:t>
            </w:r>
            <w:r>
              <w:br/>
            </w:r>
            <w:r>
              <w:rPr>
                <w:rFonts w:ascii="Times New Roman"/>
                <w:b w:val="false"/>
                <w:i w:val="false"/>
                <w:color w:val="000000"/>
                <w:sz w:val="20"/>
              </w:rPr>
              <w:t>
5 күн ішінде</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түсімін жинау туралы</w:t>
            </w:r>
            <w:r>
              <w:br/>
            </w:r>
            <w:r>
              <w:rPr>
                <w:rFonts w:ascii="Times New Roman"/>
                <w:b w:val="false"/>
                <w:i w:val="false"/>
                <w:color w:val="000000"/>
                <w:sz w:val="20"/>
              </w:rPr>
              <w:t>(индексі 29-сх)</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түсімін жинау туралы</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 қарашасына (қоса алғанда) дейін</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дақылдың түсімділігін зерттеу сауалнамасы</w:t>
            </w:r>
            <w:r>
              <w:br/>
            </w:r>
            <w:r>
              <w:rPr>
                <w:rFonts w:ascii="Times New Roman"/>
                <w:b w:val="false"/>
                <w:i w:val="false"/>
                <w:color w:val="000000"/>
                <w:sz w:val="20"/>
              </w:rPr>
              <w:t>(индексі А-1 (түсімділік))</w:t>
            </w:r>
          </w:p>
        </w:tc>
        <w:tc>
          <w:tcPr>
            <w:tcW w:w="2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дақылдың түсімділігін зерттеу</w:t>
            </w:r>
          </w:p>
        </w:tc>
        <w:tc>
          <w:tcPr>
            <w:tcW w:w="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шілдеден 1 қарашаға дейін</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 жинау алдында ауылшаруашылық дақылының ылғалдылығын зертханалық анықтау бланкісі</w:t>
            </w:r>
            <w:r>
              <w:br/>
            </w:r>
            <w:r>
              <w:rPr>
                <w:rFonts w:ascii="Times New Roman"/>
                <w:b w:val="false"/>
                <w:i w:val="false"/>
                <w:color w:val="000000"/>
                <w:sz w:val="20"/>
              </w:rPr>
              <w:t>(индексі В-1)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 жинағаннан кейін ауылшаруашылық дақылының ылғалдылығын зертханалық анықтау бланкісі</w:t>
            </w:r>
            <w:r>
              <w:br/>
            </w:r>
            <w:r>
              <w:rPr>
                <w:rFonts w:ascii="Times New Roman"/>
                <w:b w:val="false"/>
                <w:i w:val="false"/>
                <w:color w:val="000000"/>
                <w:sz w:val="20"/>
              </w:rPr>
              <w:t>(индексі В-2)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шаруа немесе фермер қожалықтары мен жұртшылық шаруашылықтарындағы ауыл шаруашылығы дақылдарының түсімін жинау туралы</w:t>
            </w:r>
            <w:r>
              <w:br/>
            </w:r>
            <w:r>
              <w:rPr>
                <w:rFonts w:ascii="Times New Roman"/>
                <w:b w:val="false"/>
                <w:i w:val="false"/>
                <w:color w:val="000000"/>
                <w:sz w:val="20"/>
              </w:rPr>
              <w:t>(индексі А-005)</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шаруа немесе фермер қожалықтары мен жұртшылық шаруашылықтарындағы ауыл шаруашылығы дақылдарының түсімін жинау туралы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жинау аяқталғаннан кейін 2 апта ішінде</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кәсіпорындарында құрылыстар мен имараттардың болуы</w:t>
            </w:r>
            <w:r>
              <w:br/>
            </w:r>
            <w:r>
              <w:rPr>
                <w:rFonts w:ascii="Times New Roman"/>
                <w:b w:val="false"/>
                <w:i w:val="false"/>
                <w:color w:val="000000"/>
                <w:sz w:val="20"/>
              </w:rPr>
              <w:t>(индексі 49-сх)</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кәсіпорындарында құрылыстар мен имараттардың болуы туралы</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наурызға (қоса алғанда) дейін</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тұқымдарының қолда бары және қозғалысы туралы</w:t>
            </w:r>
            <w:r>
              <w:br/>
            </w:r>
            <w:r>
              <w:rPr>
                <w:rFonts w:ascii="Times New Roman"/>
                <w:b w:val="false"/>
                <w:i w:val="false"/>
                <w:color w:val="000000"/>
                <w:sz w:val="20"/>
              </w:rPr>
              <w:t>(индексі 3-сх (майлы)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тұқымдарының қолда бары және қозғалысы туралы</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орталықтарының қызметі туралы</w:t>
            </w:r>
            <w:r>
              <w:br/>
            </w:r>
            <w:r>
              <w:rPr>
                <w:rFonts w:ascii="Times New Roman"/>
                <w:b w:val="false"/>
                <w:i w:val="false"/>
                <w:color w:val="000000"/>
                <w:sz w:val="20"/>
              </w:rPr>
              <w:t>(индексі 1-СЗЦ)</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орталықтарының қызметі туралы</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қызметі туралы</w:t>
            </w:r>
            <w:r>
              <w:br/>
            </w:r>
            <w:r>
              <w:rPr>
                <w:rFonts w:ascii="Times New Roman"/>
                <w:b w:val="false"/>
                <w:i w:val="false"/>
                <w:color w:val="000000"/>
                <w:sz w:val="20"/>
              </w:rPr>
              <w:t>(индексі 1-СПК)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кооперативінің қызметі туралы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28-күнге (қоса алғанда) дейін</w:t>
            </w:r>
          </w:p>
        </w:tc>
      </w:tr>
    </w:tbl>
    <w:bookmarkStart w:name="z11" w:id="5"/>
    <w:p>
      <w:pPr>
        <w:spacing w:after="0"/>
        <w:ind w:left="0"/>
        <w:jc w:val="left"/>
      </w:pPr>
      <w:r>
        <w:rPr>
          <w:rFonts w:ascii="Times New Roman"/>
          <w:b/>
          <w:i w:val="false"/>
          <w:color w:val="000000"/>
        </w:rPr>
        <w:t xml:space="preserve"> Өнеркәсіп өндірісі және қоршаған орта статистикасы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3654"/>
        <w:gridCol w:w="2922"/>
        <w:gridCol w:w="440"/>
        <w:gridCol w:w="4293"/>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 қызмет) өндіру жəне жөнелту туралы есебі</w:t>
            </w:r>
            <w:r>
              <w:br/>
            </w:r>
            <w:r>
              <w:rPr>
                <w:rFonts w:ascii="Times New Roman"/>
                <w:b w:val="false"/>
                <w:i w:val="false"/>
                <w:color w:val="000000"/>
                <w:sz w:val="20"/>
              </w:rPr>
              <w:t>(индексі 1-П)</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(тауарлар, қызметтер) өндіру және жөнелту</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1-күнге (қоса алғанда) дейін</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 қызмет) өндіру жəне жөнелту туралы есебі</w:t>
            </w:r>
            <w:r>
              <w:br/>
            </w:r>
            <w:r>
              <w:rPr>
                <w:rFonts w:ascii="Times New Roman"/>
                <w:b w:val="false"/>
                <w:i w:val="false"/>
                <w:color w:val="000000"/>
                <w:sz w:val="20"/>
              </w:rPr>
              <w:t>(индексі 1-П)</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(тауарлар, қызметтер) өндіру және жөнелту</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 қызмет) өндіру жəне жөнелту туралы есебі</w:t>
            </w:r>
            <w:r>
              <w:br/>
            </w:r>
            <w:r>
              <w:rPr>
                <w:rFonts w:ascii="Times New Roman"/>
                <w:b w:val="false"/>
                <w:i w:val="false"/>
                <w:color w:val="000000"/>
                <w:sz w:val="20"/>
              </w:rPr>
              <w:t>(индексі 1-П)</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(тауарлар, қызметтер) өндіру және жөнелту</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14 наурызға (қоса алғанда) дейін</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 теңгерімі</w:t>
            </w:r>
            <w:r>
              <w:br/>
            </w:r>
            <w:r>
              <w:rPr>
                <w:rFonts w:ascii="Times New Roman"/>
                <w:b w:val="false"/>
                <w:i w:val="false"/>
                <w:color w:val="000000"/>
                <w:sz w:val="20"/>
              </w:rPr>
              <w:t>(индексі БМ)</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 теңгерімі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жинау және шығару туралы есеп</w:t>
            </w:r>
            <w:r>
              <w:br/>
            </w:r>
            <w:r>
              <w:rPr>
                <w:rFonts w:ascii="Times New Roman"/>
                <w:b w:val="false"/>
                <w:i w:val="false"/>
                <w:color w:val="000000"/>
                <w:sz w:val="20"/>
              </w:rPr>
              <w:t>(индексі 1-қалдықтар)</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қалдықтарды жинау және шығару туралы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сұрыптау, кәдеге жарату және сақтауға беру туралы есеп</w:t>
            </w:r>
            <w:r>
              <w:br/>
            </w:r>
            <w:r>
              <w:rPr>
                <w:rFonts w:ascii="Times New Roman"/>
                <w:b w:val="false"/>
                <w:i w:val="false"/>
                <w:color w:val="000000"/>
                <w:sz w:val="20"/>
              </w:rPr>
              <w:t>(индексі 2- қалдықтар)</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сұрыптау, кәдеге жарату және сақтауға беру туралы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қорғау туралы есеп</w:t>
            </w:r>
            <w:r>
              <w:br/>
            </w:r>
            <w:r>
              <w:rPr>
                <w:rFonts w:ascii="Times New Roman"/>
                <w:b w:val="false"/>
                <w:i w:val="false"/>
                <w:color w:val="000000"/>
                <w:sz w:val="20"/>
              </w:rPr>
              <w:t>(индексі 2-ТП (ауа))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қорғау туралы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жұмсалған шығындар туралы есеп</w:t>
            </w:r>
            <w:r>
              <w:br/>
            </w:r>
            <w:r>
              <w:rPr>
                <w:rFonts w:ascii="Times New Roman"/>
                <w:b w:val="false"/>
                <w:i w:val="false"/>
                <w:color w:val="000000"/>
                <w:sz w:val="20"/>
              </w:rPr>
              <w:t>(индексі 4-ОС)</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қорғауға жұмсалған шығындар туралы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кәріз және олардың жеке желілерінің жұмыстары туралы есеп</w:t>
            </w:r>
            <w:r>
              <w:br/>
            </w:r>
            <w:r>
              <w:rPr>
                <w:rFonts w:ascii="Times New Roman"/>
                <w:b w:val="false"/>
                <w:i w:val="false"/>
                <w:color w:val="000000"/>
                <w:sz w:val="20"/>
              </w:rPr>
              <w:t>(индексі 1-ВК)</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 кәріз және олардың жеке желілерінің жұмыстары туралы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22 ақпанға (қоса алғанда) дейін</w:t>
            </w:r>
          </w:p>
        </w:tc>
      </w:tr>
    </w:tbl>
    <w:bookmarkStart w:name="z12" w:id="6"/>
    <w:p>
      <w:pPr>
        <w:spacing w:after="0"/>
        <w:ind w:left="0"/>
        <w:jc w:val="left"/>
      </w:pPr>
      <w:r>
        <w:rPr>
          <w:rFonts w:ascii="Times New Roman"/>
          <w:b/>
          <w:i w:val="false"/>
          <w:color w:val="000000"/>
        </w:rPr>
        <w:t xml:space="preserve"> Энергетика және тауар нарықтары статистикасы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2887"/>
        <w:gridCol w:w="2551"/>
        <w:gridCol w:w="536"/>
        <w:gridCol w:w="5119"/>
      </w:tblGrid>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желісі туралы есеп</w:t>
            </w:r>
            <w:r>
              <w:br/>
            </w:r>
            <w:r>
              <w:rPr>
                <w:rFonts w:ascii="Times New Roman"/>
                <w:b w:val="false"/>
                <w:i w:val="false"/>
                <w:color w:val="000000"/>
                <w:sz w:val="20"/>
              </w:rPr>
              <w:t>(индексі 1-ГАЗ)</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желілері туралы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 мен қазандықтардың жұмысы туралы есеп</w:t>
            </w:r>
            <w:r>
              <w:br/>
            </w:r>
            <w:r>
              <w:rPr>
                <w:rFonts w:ascii="Times New Roman"/>
                <w:b w:val="false"/>
                <w:i w:val="false"/>
                <w:color w:val="000000"/>
                <w:sz w:val="20"/>
              </w:rPr>
              <w:t>(индексі 6-ТП)</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 мен қазандықтардың жұмысы туралы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наурызға (қоса алғанда) дейін</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теңгерім</w:t>
            </w:r>
            <w:r>
              <w:br/>
            </w:r>
            <w:r>
              <w:rPr>
                <w:rFonts w:ascii="Times New Roman"/>
                <w:b w:val="false"/>
                <w:i w:val="false"/>
                <w:color w:val="000000"/>
                <w:sz w:val="20"/>
              </w:rPr>
              <w:t>(индексі 1-ТЭБ)</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теңгерім</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bl>
    <w:bookmarkStart w:name="z13" w:id="7"/>
    <w:p>
      <w:pPr>
        <w:spacing w:after="0"/>
        <w:ind w:left="0"/>
        <w:jc w:val="left"/>
      </w:pPr>
      <w:r>
        <w:rPr>
          <w:rFonts w:ascii="Times New Roman"/>
          <w:b/>
          <w:i w:val="false"/>
          <w:color w:val="000000"/>
        </w:rPr>
        <w:t xml:space="preserve"> Инвестициялар және құрылыс статистикасы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3751"/>
        <w:gridCol w:w="2773"/>
        <w:gridCol w:w="405"/>
        <w:gridCol w:w="3954"/>
      </w:tblGrid>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 туралы есеп</w:t>
            </w:r>
            <w:r>
              <w:br/>
            </w:r>
            <w:r>
              <w:rPr>
                <w:rFonts w:ascii="Times New Roman"/>
                <w:b w:val="false"/>
                <w:i w:val="false"/>
                <w:color w:val="000000"/>
                <w:sz w:val="20"/>
              </w:rPr>
              <w:t>(индексі 1-инвест)</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 туралы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 туралы есеп</w:t>
            </w:r>
            <w:r>
              <w:br/>
            </w:r>
            <w:r>
              <w:rPr>
                <w:rFonts w:ascii="Times New Roman"/>
                <w:b w:val="false"/>
                <w:i w:val="false"/>
                <w:color w:val="000000"/>
                <w:sz w:val="20"/>
              </w:rPr>
              <w:t>(индексі 1-инвест)</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 туралы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есеп</w:t>
            </w:r>
            <w:r>
              <w:br/>
            </w:r>
            <w:r>
              <w:rPr>
                <w:rFonts w:ascii="Times New Roman"/>
                <w:b w:val="false"/>
                <w:i w:val="false"/>
                <w:color w:val="000000"/>
                <w:sz w:val="20"/>
              </w:rPr>
              <w:t>(индексі 1-ИС)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есеп</w:t>
            </w:r>
            <w:r>
              <w:br/>
            </w:r>
            <w:r>
              <w:rPr>
                <w:rFonts w:ascii="Times New Roman"/>
                <w:b w:val="false"/>
                <w:i w:val="false"/>
                <w:color w:val="000000"/>
                <w:sz w:val="20"/>
              </w:rPr>
              <w:t>(индексі 1-ИС)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 есеп</w:t>
            </w:r>
            <w:r>
              <w:br/>
            </w:r>
            <w:r>
              <w:rPr>
                <w:rFonts w:ascii="Times New Roman"/>
                <w:b w:val="false"/>
                <w:i w:val="false"/>
                <w:color w:val="000000"/>
                <w:sz w:val="20"/>
              </w:rPr>
              <w:t>(индексі 2-КС)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 есеп</w:t>
            </w:r>
            <w:r>
              <w:br/>
            </w:r>
            <w:r>
              <w:rPr>
                <w:rFonts w:ascii="Times New Roman"/>
                <w:b w:val="false"/>
                <w:i w:val="false"/>
                <w:color w:val="000000"/>
                <w:sz w:val="20"/>
              </w:rPr>
              <w:t>(индексі 2-КС)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(көрсетілген қызметтер) туралы есеп</w:t>
            </w:r>
            <w:r>
              <w:br/>
            </w:r>
            <w:r>
              <w:rPr>
                <w:rFonts w:ascii="Times New Roman"/>
                <w:b w:val="false"/>
                <w:i w:val="false"/>
                <w:color w:val="000000"/>
                <w:sz w:val="20"/>
              </w:rPr>
              <w:t>(индексі 1-КС)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(көрсетілген қызметтер) туралы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4-ші күнге (қоса алғанда) дейін</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(көрсетілген қызметтер) туралы есеп</w:t>
            </w:r>
            <w:r>
              <w:br/>
            </w:r>
            <w:r>
              <w:rPr>
                <w:rFonts w:ascii="Times New Roman"/>
                <w:b w:val="false"/>
                <w:i w:val="false"/>
                <w:color w:val="000000"/>
                <w:sz w:val="20"/>
              </w:rPr>
              <w:t>(индексі 1-КС (шағын))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(көрсетілген қызметтер) туралы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4-ші күнге (қоса алғанда) дейін</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(көрсетілген қызметтер) туралы есеп</w:t>
            </w:r>
            <w:r>
              <w:br/>
            </w:r>
            <w:r>
              <w:rPr>
                <w:rFonts w:ascii="Times New Roman"/>
                <w:b w:val="false"/>
                <w:i w:val="false"/>
                <w:color w:val="000000"/>
                <w:sz w:val="20"/>
              </w:rPr>
              <w:t>(индексі 1-КС)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(көрсетілген қызметтер) туралы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алу құжаттары бойынша құрылыс-монтаж жұмыстарын жүргізе бастағаны туралы сауалнама</w:t>
            </w:r>
            <w:r>
              <w:br/>
            </w:r>
            <w:r>
              <w:rPr>
                <w:rFonts w:ascii="Times New Roman"/>
                <w:b w:val="false"/>
                <w:i w:val="false"/>
                <w:color w:val="000000"/>
                <w:sz w:val="20"/>
              </w:rPr>
              <w:t>(индексі F-001)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алу құжаттары бойынша құрылыс-монтаж жұмыстарын жүргізе бастағаны туралы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10-күнге (қоса алғанда) дейін</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бойынша құрылыс барысы жəне объектіні пайдалануға беру туралы сауалнама</w:t>
            </w:r>
            <w:r>
              <w:br/>
            </w:r>
            <w:r>
              <w:rPr>
                <w:rFonts w:ascii="Times New Roman"/>
                <w:b w:val="false"/>
                <w:i w:val="false"/>
                <w:color w:val="000000"/>
                <w:sz w:val="20"/>
              </w:rPr>
              <w:t>(индексі F-004)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бойынша құрылыс барысы жəне объектіні пайдалануға беру туралы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наурызға (қоса алғанда) дейін</w:t>
            </w:r>
          </w:p>
        </w:tc>
      </w:tr>
    </w:tbl>
    <w:bookmarkStart w:name="z14" w:id="8"/>
    <w:p>
      <w:pPr>
        <w:spacing w:after="0"/>
        <w:ind w:left="0"/>
        <w:jc w:val="left"/>
      </w:pPr>
      <w:r>
        <w:rPr>
          <w:rFonts w:ascii="Times New Roman"/>
          <w:b/>
          <w:i w:val="false"/>
          <w:color w:val="000000"/>
        </w:rPr>
        <w:t xml:space="preserve"> Ішкі сауда статистикасы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4002"/>
        <w:gridCol w:w="3004"/>
        <w:gridCol w:w="413"/>
        <w:gridCol w:w="3950"/>
      </w:tblGrid>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базарлары туралы есеп</w:t>
            </w:r>
            <w:r>
              <w:br/>
            </w:r>
            <w:r>
              <w:rPr>
                <w:rFonts w:ascii="Times New Roman"/>
                <w:b w:val="false"/>
                <w:i w:val="false"/>
                <w:color w:val="000000"/>
                <w:sz w:val="20"/>
              </w:rPr>
              <w:t>(индексі 12-сауда)</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базарлары туралы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ақпанға (қоса алғанда) дейін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биржасының қызметі туралы есеп </w:t>
            </w:r>
            <w:r>
              <w:br/>
            </w:r>
            <w:r>
              <w:rPr>
                <w:rFonts w:ascii="Times New Roman"/>
                <w:b w:val="false"/>
                <w:i w:val="false"/>
                <w:color w:val="000000"/>
                <w:sz w:val="20"/>
              </w:rPr>
              <w:t>(индексі 1-биржа)</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қызметі туралы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 туралы есеп</w:t>
            </w:r>
            <w:r>
              <w:br/>
            </w:r>
            <w:r>
              <w:rPr>
                <w:rFonts w:ascii="Times New Roman"/>
                <w:b w:val="false"/>
                <w:i w:val="false"/>
                <w:color w:val="000000"/>
                <w:sz w:val="20"/>
              </w:rPr>
              <w:t>(индексі 2-сауда)</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 туралы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газ құю және газ толтыру станцияларының қызметі туралы есеп</w:t>
            </w:r>
            <w:r>
              <w:br/>
            </w:r>
            <w:r>
              <w:rPr>
                <w:rFonts w:ascii="Times New Roman"/>
                <w:b w:val="false"/>
                <w:i w:val="false"/>
                <w:color w:val="000000"/>
                <w:sz w:val="20"/>
              </w:rPr>
              <w:t xml:space="preserve">(индексі G-003)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автожанармай құю, газ құю және газ толтыру станцияларының қызметі туралы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 есеп</w:t>
            </w:r>
            <w:r>
              <w:br/>
            </w:r>
            <w:r>
              <w:rPr>
                <w:rFonts w:ascii="Times New Roman"/>
                <w:b w:val="false"/>
                <w:i w:val="false"/>
                <w:color w:val="000000"/>
                <w:sz w:val="20"/>
              </w:rPr>
              <w:t>(индексі 1-ВТ)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наурызға (қоса алғанда) дейін</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коммерция туралы есеп</w:t>
            </w:r>
            <w:r>
              <w:br/>
            </w:r>
            <w:r>
              <w:rPr>
                <w:rFonts w:ascii="Times New Roman"/>
                <w:b w:val="false"/>
                <w:i w:val="false"/>
                <w:color w:val="000000"/>
                <w:sz w:val="20"/>
              </w:rPr>
              <w:t>(индексі Э-коммерция)</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коммерция туралы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bl>
    <w:bookmarkStart w:name="z15" w:id="9"/>
    <w:p>
      <w:pPr>
        <w:spacing w:after="0"/>
        <w:ind w:left="0"/>
        <w:jc w:val="left"/>
      </w:pPr>
      <w:r>
        <w:rPr>
          <w:rFonts w:ascii="Times New Roman"/>
          <w:b/>
          <w:i w:val="false"/>
          <w:color w:val="000000"/>
        </w:rPr>
        <w:t xml:space="preserve"> Сыртқы және өзара сауда статистикасы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3344"/>
        <w:gridCol w:w="3029"/>
        <w:gridCol w:w="504"/>
        <w:gridCol w:w="4288"/>
      </w:tblGrid>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мемлекеттермен тауарлармен өзара сауда туралы есеп</w:t>
            </w:r>
            <w:r>
              <w:br/>
            </w:r>
            <w:r>
              <w:rPr>
                <w:rFonts w:ascii="Times New Roman"/>
                <w:b w:val="false"/>
                <w:i w:val="false"/>
                <w:color w:val="000000"/>
                <w:sz w:val="20"/>
              </w:rPr>
              <w:t>(индексі 1-ТС)</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мемлекеттермен тауарлармен өзара сауда туралы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bl>
    <w:bookmarkStart w:name="z16" w:id="10"/>
    <w:p>
      <w:pPr>
        <w:spacing w:after="0"/>
        <w:ind w:left="0"/>
        <w:jc w:val="left"/>
      </w:pPr>
      <w:r>
        <w:rPr>
          <w:rFonts w:ascii="Times New Roman"/>
          <w:b/>
          <w:i w:val="false"/>
          <w:color w:val="000000"/>
        </w:rPr>
        <w:t xml:space="preserve"> Көлік статистикасы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4984"/>
        <w:gridCol w:w="2687"/>
        <w:gridCol w:w="513"/>
        <w:gridCol w:w="3013"/>
      </w:tblGrid>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қалалық электр көлігінің жұмысы туралы есеп</w:t>
            </w:r>
            <w:r>
              <w:br/>
            </w:r>
            <w:r>
              <w:rPr>
                <w:rFonts w:ascii="Times New Roman"/>
                <w:b w:val="false"/>
                <w:i w:val="false"/>
                <w:color w:val="000000"/>
                <w:sz w:val="20"/>
              </w:rPr>
              <w:t>(индексі 1-ТР (авто, электр)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және қалалық электр көлігінің жұмысы туралы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жұмысы туралы есеп</w:t>
            </w:r>
            <w:r>
              <w:br/>
            </w:r>
            <w:r>
              <w:rPr>
                <w:rFonts w:ascii="Times New Roman"/>
                <w:b w:val="false"/>
                <w:i w:val="false"/>
                <w:color w:val="000000"/>
                <w:sz w:val="20"/>
              </w:rPr>
              <w:t>(индексі 1-көлік)</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жұмысы туралы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желісінің пайдаланымдылық ұзындығы және теміржол көлігінің жұмысы туралы есеп</w:t>
            </w:r>
            <w:r>
              <w:br/>
            </w:r>
            <w:r>
              <w:rPr>
                <w:rFonts w:ascii="Times New Roman"/>
                <w:b w:val="false"/>
                <w:i w:val="false"/>
                <w:color w:val="000000"/>
                <w:sz w:val="20"/>
              </w:rPr>
              <w:t>(индексі 1-ЖД)</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желісінің пайдаланымдылық ұзындығы және теміржол көлігінің жұмысы туралы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жылжымалы құрамы туралы есеп</w:t>
            </w:r>
            <w:r>
              <w:br/>
            </w:r>
            <w:r>
              <w:rPr>
                <w:rFonts w:ascii="Times New Roman"/>
                <w:b w:val="false"/>
                <w:i w:val="false"/>
                <w:color w:val="000000"/>
                <w:sz w:val="20"/>
              </w:rPr>
              <w:t>(индексі 2-ЖД)</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жылжымалы құрамы туралы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алғанда)дейін</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түрлері бойынша теміржол көлігінің қызметтері туралы есеп</w:t>
            </w:r>
            <w:r>
              <w:br/>
            </w:r>
            <w:r>
              <w:rPr>
                <w:rFonts w:ascii="Times New Roman"/>
                <w:b w:val="false"/>
                <w:i w:val="false"/>
                <w:color w:val="000000"/>
                <w:sz w:val="20"/>
              </w:rPr>
              <w:t>(индексі 2-ТР (жд))</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түрлері бойынша теміржол көлігінің қызметтері туралы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түрлері және құбырлардың ұзындығы бойынша құбыр көлігінің қызметтері туралы есеп</w:t>
            </w:r>
            <w:r>
              <w:br/>
            </w:r>
            <w:r>
              <w:rPr>
                <w:rFonts w:ascii="Times New Roman"/>
                <w:b w:val="false"/>
                <w:i w:val="false"/>
                <w:color w:val="000000"/>
                <w:sz w:val="20"/>
              </w:rPr>
              <w:t>(индексі 2-ТР (құбыр))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түрлері және құбырлардың ұзындығы бойынша құбыр көлігінің қызметтері туралы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түрлері бойынша ішкі су көлігінің қызметтері туралы есеп</w:t>
            </w:r>
            <w:r>
              <w:br/>
            </w:r>
            <w:r>
              <w:rPr>
                <w:rFonts w:ascii="Times New Roman"/>
                <w:b w:val="false"/>
                <w:i w:val="false"/>
                <w:color w:val="000000"/>
                <w:sz w:val="20"/>
              </w:rPr>
              <w:t>(индексі 2-ТР (ішкі су))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түрлері бойынша ішкі су көлігінің қызметтері туралы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кемелерінің бары және қатынас түрлері бойынша теңіз көлігінің қызметтері туралы есеп</w:t>
            </w:r>
            <w:r>
              <w:br/>
            </w:r>
            <w:r>
              <w:rPr>
                <w:rFonts w:ascii="Times New Roman"/>
                <w:b w:val="false"/>
                <w:i w:val="false"/>
                <w:color w:val="000000"/>
                <w:sz w:val="20"/>
              </w:rPr>
              <w:t>(индексі 2-ТР (теңіз))</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кемелерінің бары және қатынас түрлері бойынша теңіз көлігінің қызметтері туралы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түрлері бойынша əуе көлігінің жұмысы және көрсететін қызметтері туралы есеп</w:t>
            </w:r>
            <w:r>
              <w:br/>
            </w:r>
            <w:r>
              <w:rPr>
                <w:rFonts w:ascii="Times New Roman"/>
                <w:b w:val="false"/>
                <w:i w:val="false"/>
                <w:color w:val="000000"/>
                <w:sz w:val="20"/>
              </w:rPr>
              <w:t>(индексі 2-ТР (әуе))</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түрлері бойынша əуе көлігінің жұмысы және көрсететін қызметтері туралы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түрлері бойынша автомобиль және қалалық электр көлігінің қызметтері туралы есеп</w:t>
            </w:r>
            <w:r>
              <w:br/>
            </w:r>
            <w:r>
              <w:rPr>
                <w:rFonts w:ascii="Times New Roman"/>
                <w:b w:val="false"/>
                <w:i w:val="false"/>
                <w:color w:val="000000"/>
                <w:sz w:val="20"/>
              </w:rPr>
              <w:t>(индексі 2-ТР (авто, электр))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түрлері бойынша автомобиль және қалалық электр көлігінің қызметтері туралы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қызметтері кәсіпорындарының көрсететін қызметтері туралы есеп</w:t>
            </w:r>
            <w:r>
              <w:br/>
            </w:r>
            <w:r>
              <w:rPr>
                <w:rFonts w:ascii="Times New Roman"/>
                <w:b w:val="false"/>
                <w:i w:val="false"/>
                <w:color w:val="000000"/>
                <w:sz w:val="20"/>
              </w:rPr>
              <w:t>(индексі 2-ТР (қосалқы қызмет))</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қызметтері кәсіпорындарының көрсететін қызметтері туралы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көлігінің жылжымалы құрамы және кеме жүзетін ішкі су жолдарының ұзындығы туралы есеп</w:t>
            </w:r>
            <w:r>
              <w:br/>
            </w:r>
            <w:r>
              <w:rPr>
                <w:rFonts w:ascii="Times New Roman"/>
                <w:b w:val="false"/>
                <w:i w:val="false"/>
                <w:color w:val="000000"/>
                <w:sz w:val="20"/>
              </w:rPr>
              <w:t>(индексі 1-ТР (ішкі су))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көлігінің жылжымалы құрамы және кеме жүзетін ішкі су жолдарының ұзындығы туралы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жүк және жолаушыларды автомобильдермен тасымалдауын іріктемелі зерттеу сауалнамасы</w:t>
            </w:r>
            <w:r>
              <w:br/>
            </w:r>
            <w:r>
              <w:rPr>
                <w:rFonts w:ascii="Times New Roman"/>
                <w:b w:val="false"/>
                <w:i w:val="false"/>
                <w:color w:val="000000"/>
                <w:sz w:val="20"/>
              </w:rPr>
              <w:t xml:space="preserve">(индексі ТР-001) (әр респондент бір рет есепті жылдың апта ағымында бақылаудан өтеді)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жүк және жолаушыларды автомобильдермен тасымалдауын іріктемелі зерттеу</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аптадан кейінгі 9 күн ішінде</w:t>
            </w:r>
          </w:p>
        </w:tc>
      </w:tr>
    </w:tbl>
    <w:bookmarkStart w:name="z17" w:id="11"/>
    <w:p>
      <w:pPr>
        <w:spacing w:after="0"/>
        <w:ind w:left="0"/>
        <w:jc w:val="left"/>
      </w:pPr>
      <w:r>
        <w:rPr>
          <w:rFonts w:ascii="Times New Roman"/>
          <w:b/>
          <w:i w:val="false"/>
          <w:color w:val="000000"/>
        </w:rPr>
        <w:t xml:space="preserve"> Байланыс статистикасы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3056"/>
        <w:gridCol w:w="2737"/>
        <w:gridCol w:w="508"/>
        <w:gridCol w:w="4854"/>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және курьерлік қызмет және байланыс қызметтері туралы есеп</w:t>
            </w:r>
            <w:r>
              <w:br/>
            </w:r>
            <w:r>
              <w:rPr>
                <w:rFonts w:ascii="Times New Roman"/>
                <w:b w:val="false"/>
                <w:i w:val="false"/>
                <w:color w:val="000000"/>
                <w:sz w:val="20"/>
              </w:rPr>
              <w:t>(индексі 3-байланыс)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және курьерлік қызмет және байланыс қызметтері туралы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қызметтің қызмет көрсетулері туралы есеп</w:t>
            </w:r>
            <w:r>
              <w:br/>
            </w:r>
            <w:r>
              <w:rPr>
                <w:rFonts w:ascii="Times New Roman"/>
                <w:b w:val="false"/>
                <w:i w:val="false"/>
                <w:color w:val="000000"/>
                <w:sz w:val="20"/>
              </w:rPr>
              <w:t>(индексі 1-байланыс)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қызметтің қызмет көрсетулері туралы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туралы есеп</w:t>
            </w:r>
            <w:r>
              <w:br/>
            </w:r>
            <w:r>
              <w:rPr>
                <w:rFonts w:ascii="Times New Roman"/>
                <w:b w:val="false"/>
                <w:i w:val="false"/>
                <w:color w:val="000000"/>
                <w:sz w:val="20"/>
              </w:rPr>
              <w:t>(индексі 2-байланыс)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туралы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bl>
    <w:bookmarkStart w:name="z18" w:id="12"/>
    <w:p>
      <w:pPr>
        <w:spacing w:after="0"/>
        <w:ind w:left="0"/>
        <w:jc w:val="left"/>
      </w:pPr>
      <w:r>
        <w:rPr>
          <w:rFonts w:ascii="Times New Roman"/>
          <w:b/>
          <w:i w:val="false"/>
          <w:color w:val="000000"/>
        </w:rPr>
        <w:t xml:space="preserve"> Көрсетілетін қызмет статистикасы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3373"/>
        <w:gridCol w:w="1618"/>
        <w:gridCol w:w="562"/>
        <w:gridCol w:w="5481"/>
      </w:tblGrid>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туралы есеп</w:t>
            </w:r>
            <w:r>
              <w:br/>
            </w:r>
            <w:r>
              <w:rPr>
                <w:rFonts w:ascii="Times New Roman"/>
                <w:b w:val="false"/>
                <w:i w:val="false"/>
                <w:color w:val="000000"/>
                <w:sz w:val="20"/>
              </w:rPr>
              <w:t>(индексі 2-қызмет көрсету)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қызметтер көлемі туралы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туралы есеп</w:t>
            </w:r>
            <w:r>
              <w:br/>
            </w:r>
            <w:r>
              <w:rPr>
                <w:rFonts w:ascii="Times New Roman"/>
                <w:b w:val="false"/>
                <w:i w:val="false"/>
                <w:color w:val="000000"/>
                <w:sz w:val="20"/>
              </w:rPr>
              <w:t>(индексі 2-қызмет көрсету)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қызметтер көлемі туралы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 наурызға (қоса алғанда) дейін</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қызмет туралы есеп</w:t>
            </w:r>
            <w:r>
              <w:br/>
            </w:r>
            <w:r>
              <w:rPr>
                <w:rFonts w:ascii="Times New Roman"/>
                <w:b w:val="false"/>
                <w:i w:val="false"/>
                <w:color w:val="000000"/>
                <w:sz w:val="20"/>
              </w:rPr>
              <w:t>(индексі 1-лизинг)</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қызмет туралы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 наурызға (қоса алғанда) дейін</w:t>
            </w:r>
          </w:p>
        </w:tc>
      </w:tr>
    </w:tbl>
    <w:bookmarkStart w:name="z19" w:id="13"/>
    <w:p>
      <w:pPr>
        <w:spacing w:after="0"/>
        <w:ind w:left="0"/>
        <w:jc w:val="left"/>
      </w:pPr>
      <w:r>
        <w:rPr>
          <w:rFonts w:ascii="Times New Roman"/>
          <w:b/>
          <w:i w:val="false"/>
          <w:color w:val="000000"/>
        </w:rPr>
        <w:t xml:space="preserve"> Мәдениет статистикасы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3479"/>
        <w:gridCol w:w="3012"/>
        <w:gridCol w:w="454"/>
        <w:gridCol w:w="4333"/>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паркі, океанариум қызметі туралы есеп</w:t>
            </w:r>
            <w:r>
              <w:br/>
            </w:r>
            <w:r>
              <w:rPr>
                <w:rFonts w:ascii="Times New Roman"/>
                <w:b w:val="false"/>
                <w:i w:val="false"/>
                <w:color w:val="000000"/>
                <w:sz w:val="20"/>
              </w:rPr>
              <w:t>(индексі 1-хайуанаттар паркі, океанариум)</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паркі, океанариум қызметі туралы</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13 қаңтарға (қоса алғанда) дейін</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(цирк) қызметі туралы есеп</w:t>
            </w:r>
            <w:r>
              <w:br/>
            </w:r>
            <w:r>
              <w:rPr>
                <w:rFonts w:ascii="Times New Roman"/>
                <w:b w:val="false"/>
                <w:i w:val="false"/>
                <w:color w:val="000000"/>
                <w:sz w:val="20"/>
              </w:rPr>
              <w:t>(индексі 1-театр (цирк))</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театрлар (цирктер) қызметі туралы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қаңтарға (қоса алғанда) дейін</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демалыс саябағының қызметі туралы есеп</w:t>
            </w:r>
            <w:r>
              <w:br/>
            </w:r>
            <w:r>
              <w:rPr>
                <w:rFonts w:ascii="Times New Roman"/>
                <w:b w:val="false"/>
                <w:i w:val="false"/>
                <w:color w:val="000000"/>
                <w:sz w:val="20"/>
              </w:rPr>
              <w:t>(индексі 1-саябақ)</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ойын-сауық және демалыс саябақтарының қызметі туралы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18 қаңтарға (қоса алғанда) дейін</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 қызметі туралы есеп</w:t>
            </w:r>
            <w:r>
              <w:br/>
            </w:r>
            <w:r>
              <w:rPr>
                <w:rFonts w:ascii="Times New Roman"/>
                <w:b w:val="false"/>
                <w:i w:val="false"/>
                <w:color w:val="000000"/>
                <w:sz w:val="20"/>
              </w:rPr>
              <w:t xml:space="preserve">(индексі 1-мұражай)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мұражайлар қызметі туралы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қаңтарға (қоса алғанда) дейін</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ұйымдарының қызметі туралы есеп</w:t>
            </w:r>
            <w:r>
              <w:br/>
            </w:r>
            <w:r>
              <w:rPr>
                <w:rFonts w:ascii="Times New Roman"/>
                <w:b w:val="false"/>
                <w:i w:val="false"/>
                <w:color w:val="000000"/>
                <w:sz w:val="20"/>
              </w:rPr>
              <w:t>(индексі 1-демалыс)</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ұйымдарының қызметі туралы</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қызметі туралы есеп</w:t>
            </w:r>
            <w:r>
              <w:br/>
            </w:r>
            <w:r>
              <w:rPr>
                <w:rFonts w:ascii="Times New Roman"/>
                <w:b w:val="false"/>
                <w:i w:val="false"/>
                <w:color w:val="000000"/>
                <w:sz w:val="20"/>
              </w:rPr>
              <w:t>(индексі 1-кітапхана)</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кітапханалар қызметі туралы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27 қаңтарға (қоса алғанда) дейін</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қызметі туралы есеп</w:t>
            </w:r>
            <w:r>
              <w:br/>
            </w:r>
            <w:r>
              <w:rPr>
                <w:rFonts w:ascii="Times New Roman"/>
                <w:b w:val="false"/>
                <w:i w:val="false"/>
                <w:color w:val="000000"/>
                <w:sz w:val="20"/>
              </w:rPr>
              <w:t>(индексі 1-концерт)</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концерт қызметі туралы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көрсетуді және кинофильмдерді шығаруды жүзеге асыратын ұйымдардың қызметі туралы есеп</w:t>
            </w:r>
            <w:r>
              <w:br/>
            </w:r>
            <w:r>
              <w:rPr>
                <w:rFonts w:ascii="Times New Roman"/>
                <w:b w:val="false"/>
                <w:i w:val="false"/>
                <w:color w:val="000000"/>
                <w:sz w:val="20"/>
              </w:rPr>
              <w:t>(индексі 1-кино)</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көрсетуді және кинофильмдерді шығаруды жүзеге асыратын ұйымдардың қызметі туралы</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қаңтарға (қоса алғанда) дейін</w:t>
            </w:r>
          </w:p>
        </w:tc>
      </w:tr>
    </w:tbl>
    <w:bookmarkStart w:name="z20" w:id="14"/>
    <w:p>
      <w:pPr>
        <w:spacing w:after="0"/>
        <w:ind w:left="0"/>
        <w:jc w:val="left"/>
      </w:pPr>
      <w:r>
        <w:rPr>
          <w:rFonts w:ascii="Times New Roman"/>
          <w:b/>
          <w:i w:val="false"/>
          <w:color w:val="000000"/>
        </w:rPr>
        <w:t xml:space="preserve"> Туризм статистикасы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3015"/>
        <w:gridCol w:w="1823"/>
        <w:gridCol w:w="1343"/>
        <w:gridCol w:w="5256"/>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орындарының қызметі туралы есеп</w:t>
            </w:r>
            <w:r>
              <w:br/>
            </w:r>
            <w:r>
              <w:rPr>
                <w:rFonts w:ascii="Times New Roman"/>
                <w:b w:val="false"/>
                <w:i w:val="false"/>
                <w:color w:val="000000"/>
                <w:sz w:val="20"/>
              </w:rPr>
              <w:t>(индексі 2-туризм)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орналастыру орындарының қызметі туралы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сапарларға жұмсаған шығыстары туралы зерттеу сауалнамасы</w:t>
            </w:r>
            <w:r>
              <w:br/>
            </w:r>
            <w:r>
              <w:rPr>
                <w:rFonts w:ascii="Times New Roman"/>
                <w:b w:val="false"/>
                <w:i w:val="false"/>
                <w:color w:val="000000"/>
                <w:sz w:val="20"/>
              </w:rPr>
              <w:t xml:space="preserve">(индексі Н-050)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 сапарларға жұмсаған шығыстары туралы зерттеу</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қаңтарға (қоса алғанда) дейін</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зерттеу сауалнамасы</w:t>
            </w:r>
            <w:r>
              <w:br/>
            </w:r>
            <w:r>
              <w:rPr>
                <w:rFonts w:ascii="Times New Roman"/>
                <w:b w:val="false"/>
                <w:i w:val="false"/>
                <w:color w:val="000000"/>
                <w:sz w:val="20"/>
              </w:rPr>
              <w:t xml:space="preserve">(индексі Н-060)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зерттеу</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(қоса алғанда) және 5 шілдеге (қоса алғанда) дейін</w:t>
            </w:r>
          </w:p>
        </w:tc>
      </w:tr>
    </w:tbl>
    <w:bookmarkStart w:name="z21" w:id="15"/>
    <w:p>
      <w:pPr>
        <w:spacing w:after="0"/>
        <w:ind w:left="0"/>
        <w:jc w:val="left"/>
      </w:pPr>
      <w:r>
        <w:rPr>
          <w:rFonts w:ascii="Times New Roman"/>
          <w:b/>
          <w:i w:val="false"/>
          <w:color w:val="000000"/>
        </w:rPr>
        <w:t xml:space="preserve"> Инновациялар статистикасы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3140"/>
        <w:gridCol w:w="1682"/>
        <w:gridCol w:w="584"/>
        <w:gridCol w:w="5578"/>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Инновациялық қызмет туралы есеп </w:t>
            </w:r>
            <w:r>
              <w:br/>
            </w:r>
            <w:r>
              <w:rPr>
                <w:rFonts w:ascii="Times New Roman"/>
                <w:b w:val="false"/>
                <w:i w:val="false"/>
                <w:color w:val="000000"/>
                <w:sz w:val="20"/>
              </w:rPr>
              <w:t>(индексі 1-инновация)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кәсіпорындардың инновациялық қызметі туралы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bl>
    <w:bookmarkStart w:name="z22" w:id="16"/>
    <w:p>
      <w:pPr>
        <w:spacing w:after="0"/>
        <w:ind w:left="0"/>
        <w:jc w:val="left"/>
      </w:pPr>
      <w:r>
        <w:rPr>
          <w:rFonts w:ascii="Times New Roman"/>
          <w:b/>
          <w:i w:val="false"/>
          <w:color w:val="000000"/>
        </w:rPr>
        <w:t xml:space="preserve"> Ғылым статистикасы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3238"/>
        <w:gridCol w:w="2607"/>
        <w:gridCol w:w="504"/>
        <w:gridCol w:w="4815"/>
      </w:tblGrid>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 конструкторлық жұмыстар туралы есеп</w:t>
            </w:r>
            <w:r>
              <w:br/>
            </w:r>
            <w:r>
              <w:rPr>
                <w:rFonts w:ascii="Times New Roman"/>
                <w:b w:val="false"/>
                <w:i w:val="false"/>
                <w:color w:val="000000"/>
                <w:sz w:val="20"/>
              </w:rPr>
              <w:t>(индексі 1-ғылым)</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жұмыстар туралы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қаңтарға (қоса алғанда) дейін</w:t>
            </w:r>
          </w:p>
        </w:tc>
      </w:tr>
    </w:tbl>
    <w:bookmarkStart w:name="z23" w:id="17"/>
    <w:p>
      <w:pPr>
        <w:spacing w:after="0"/>
        <w:ind w:left="0"/>
        <w:jc w:val="left"/>
      </w:pPr>
      <w:r>
        <w:rPr>
          <w:rFonts w:ascii="Times New Roman"/>
          <w:b/>
          <w:i w:val="false"/>
          <w:color w:val="000000"/>
        </w:rPr>
        <w:t xml:space="preserve"> Ақпараттық-коммуникациялық технологиялар статистикасы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3777"/>
        <w:gridCol w:w="2381"/>
        <w:gridCol w:w="480"/>
        <w:gridCol w:w="4581"/>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ақпараттық-коммуникациялық технологияларды пайдалану туралы есеп</w:t>
            </w:r>
            <w:r>
              <w:br/>
            </w:r>
            <w:r>
              <w:rPr>
                <w:rFonts w:ascii="Times New Roman"/>
                <w:b w:val="false"/>
                <w:i w:val="false"/>
                <w:color w:val="000000"/>
                <w:sz w:val="20"/>
              </w:rPr>
              <w:t>(индексі 3-ақпарат)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ақпараттық- коммуникациялық технологияларды пайдалану туралы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11 қаңтарға (қоса алғанда) дейін</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 ақпараттық-коммуникациялық технологияларды пайдалануы туралы зерттеу сауалнамасы</w:t>
            </w:r>
            <w:r>
              <w:br/>
            </w:r>
            <w:r>
              <w:rPr>
                <w:rFonts w:ascii="Times New Roman"/>
                <w:b w:val="false"/>
                <w:i w:val="false"/>
                <w:color w:val="000000"/>
                <w:sz w:val="20"/>
              </w:rPr>
              <w:t>(индексі Н-020)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шаруашылықтарының ақпараттық-коммуникациялық технологияларды пайдалануы туралы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қаңтарға (қоса алғанда) дейін</w:t>
            </w:r>
          </w:p>
        </w:tc>
      </w:tr>
    </w:tbl>
    <w:bookmarkStart w:name="z24" w:id="18"/>
    <w:p>
      <w:pPr>
        <w:spacing w:after="0"/>
        <w:ind w:left="0"/>
        <w:jc w:val="left"/>
      </w:pPr>
      <w:r>
        <w:rPr>
          <w:rFonts w:ascii="Times New Roman"/>
          <w:b/>
          <w:i w:val="false"/>
          <w:color w:val="000000"/>
        </w:rPr>
        <w:t xml:space="preserve"> Еңбек және жұмыспен қамту статистикасы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3394"/>
        <w:gridCol w:w="3003"/>
        <w:gridCol w:w="1334"/>
        <w:gridCol w:w="1854"/>
        <w:gridCol w:w="1858"/>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w:t>
            </w:r>
            <w:r>
              <w:br/>
            </w:r>
            <w:r>
              <w:rPr>
                <w:rFonts w:ascii="Times New Roman"/>
                <w:b w:val="false"/>
                <w:i w:val="false"/>
                <w:color w:val="000000"/>
                <w:sz w:val="20"/>
              </w:rPr>
              <w:t>(индексі 1-Т)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негізгі көрсеткіштері туралы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10-күнге (қоса алғанда) дейін</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w:t>
            </w:r>
            <w:r>
              <w:br/>
            </w:r>
            <w:r>
              <w:rPr>
                <w:rFonts w:ascii="Times New Roman"/>
                <w:b w:val="false"/>
                <w:i w:val="false"/>
                <w:color w:val="000000"/>
                <w:sz w:val="20"/>
              </w:rPr>
              <w:t>(индексі 1-Т)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негізгі көрсеткіштері туралы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12 ақпанға (қоса алғанда) дейін</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жекелеген лауазымдары мен кәсіптері бойынша жалақы мөлшері туралы есеп</w:t>
            </w:r>
            <w:r>
              <w:br/>
            </w:r>
            <w:r>
              <w:rPr>
                <w:rFonts w:ascii="Times New Roman"/>
                <w:b w:val="false"/>
                <w:i w:val="false"/>
                <w:color w:val="000000"/>
                <w:sz w:val="20"/>
              </w:rPr>
              <w:t>(индексі 2-Т (ПРОФ))</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жекелеген лауазымдары мен кәсіптері бойынша жалақы мөлшері туралы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 қазанына (қоса алғанда) дейін</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жағдайларында жұмыс істейтін қызметкерлердің саны туралы есеп</w:t>
            </w:r>
            <w:r>
              <w:br/>
            </w:r>
            <w:r>
              <w:rPr>
                <w:rFonts w:ascii="Times New Roman"/>
                <w:b w:val="false"/>
                <w:i w:val="false"/>
                <w:color w:val="000000"/>
                <w:sz w:val="20"/>
              </w:rPr>
              <w:t>(индексі 1-Т (Еңбек жағдайы))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жағдайларында жұмыс істейтін қызметкерлердің саны туралы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қаңтарға (қоса алғанда) дейін</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және орта кәсіпорындардағы кадрларға қажеттілік және саны туралы есеп</w:t>
            </w:r>
            <w:r>
              <w:br/>
            </w:r>
            <w:r>
              <w:rPr>
                <w:rFonts w:ascii="Times New Roman"/>
                <w:b w:val="false"/>
                <w:i w:val="false"/>
                <w:color w:val="000000"/>
                <w:sz w:val="20"/>
              </w:rPr>
              <w:t>(индексі 1-Т (бос жұмыс орны))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және орта кәсіпорындардағы кадрларға қажеттілік және саны туралы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20 қаңтарға (қоса алғанда) дейін</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санын есептелген жалақы мөлшері бойынша бөлу туралы есеп</w:t>
            </w:r>
            <w:r>
              <w:br/>
            </w:r>
            <w:r>
              <w:rPr>
                <w:rFonts w:ascii="Times New Roman"/>
                <w:b w:val="false"/>
                <w:i w:val="false"/>
                <w:color w:val="000000"/>
                <w:sz w:val="20"/>
              </w:rPr>
              <w:t>(индексі 1-Т (ЗП)</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санын есептелген жалақы мөлшері бойынша бөлу туралы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жылда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 шілдесіне (қоса алғанда) дейін</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 іріктемелі зерттеу сауалнамасы</w:t>
            </w:r>
            <w:r>
              <w:br/>
            </w:r>
            <w:r>
              <w:rPr>
                <w:rFonts w:ascii="Times New Roman"/>
                <w:b w:val="false"/>
                <w:i w:val="false"/>
                <w:color w:val="000000"/>
                <w:sz w:val="20"/>
              </w:rPr>
              <w:t>(индексі Т-001)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қамтылуына іріктемелі зерттеу</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20 ақпан,</w:t>
            </w:r>
            <w:r>
              <w:br/>
            </w:r>
            <w:r>
              <w:rPr>
                <w:rFonts w:ascii="Times New Roman"/>
                <w:b w:val="false"/>
                <w:i w:val="false"/>
                <w:color w:val="000000"/>
                <w:sz w:val="20"/>
              </w:rPr>
              <w:t>
20 наурыз,</w:t>
            </w:r>
            <w:r>
              <w:br/>
            </w:r>
            <w:r>
              <w:rPr>
                <w:rFonts w:ascii="Times New Roman"/>
                <w:b w:val="false"/>
                <w:i w:val="false"/>
                <w:color w:val="000000"/>
                <w:sz w:val="20"/>
              </w:rPr>
              <w:t>
17 сәуір,</w:t>
            </w:r>
            <w:r>
              <w:br/>
            </w:r>
            <w:r>
              <w:rPr>
                <w:rFonts w:ascii="Times New Roman"/>
                <w:b w:val="false"/>
                <w:i w:val="false"/>
                <w:color w:val="000000"/>
                <w:sz w:val="20"/>
              </w:rPr>
              <w:t>
22 мамыр,</w:t>
            </w:r>
            <w:r>
              <w:br/>
            </w:r>
            <w:r>
              <w:rPr>
                <w:rFonts w:ascii="Times New Roman"/>
                <w:b w:val="false"/>
                <w:i w:val="false"/>
                <w:color w:val="000000"/>
                <w:sz w:val="20"/>
              </w:rPr>
              <w:t>
19 маусым,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шілде,</w:t>
            </w:r>
            <w:r>
              <w:br/>
            </w:r>
            <w:r>
              <w:rPr>
                <w:rFonts w:ascii="Times New Roman"/>
                <w:b w:val="false"/>
                <w:i w:val="false"/>
                <w:color w:val="000000"/>
                <w:sz w:val="20"/>
              </w:rPr>
              <w:t>
21 тамыз,</w:t>
            </w:r>
            <w:r>
              <w:br/>
            </w:r>
            <w:r>
              <w:rPr>
                <w:rFonts w:ascii="Times New Roman"/>
                <w:b w:val="false"/>
                <w:i w:val="false"/>
                <w:color w:val="000000"/>
                <w:sz w:val="20"/>
              </w:rPr>
              <w:t>
18 қыркүйек,</w:t>
            </w:r>
            <w:r>
              <w:br/>
            </w:r>
            <w:r>
              <w:rPr>
                <w:rFonts w:ascii="Times New Roman"/>
                <w:b w:val="false"/>
                <w:i w:val="false"/>
                <w:color w:val="000000"/>
                <w:sz w:val="20"/>
              </w:rPr>
              <w:t>
16 қазан,</w:t>
            </w:r>
            <w:r>
              <w:br/>
            </w:r>
            <w:r>
              <w:rPr>
                <w:rFonts w:ascii="Times New Roman"/>
                <w:b w:val="false"/>
                <w:i w:val="false"/>
                <w:color w:val="000000"/>
                <w:sz w:val="20"/>
              </w:rPr>
              <w:t>
20 қараша,</w:t>
            </w:r>
            <w:r>
              <w:br/>
            </w:r>
            <w:r>
              <w:rPr>
                <w:rFonts w:ascii="Times New Roman"/>
                <w:b w:val="false"/>
                <w:i w:val="false"/>
                <w:color w:val="000000"/>
                <w:sz w:val="20"/>
              </w:rPr>
              <w:t>
18 желтоқсан</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Лайықты еңбек</w:t>
            </w:r>
            <w:r>
              <w:br/>
            </w:r>
            <w:r>
              <w:rPr>
                <w:rFonts w:ascii="Times New Roman"/>
                <w:b w:val="false"/>
                <w:i w:val="false"/>
                <w:color w:val="000000"/>
                <w:sz w:val="20"/>
              </w:rPr>
              <w:t>(индексі Т-004)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лайықты еңбек көрсеткіштері туралы</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қазанға (қоса алғанда) дейін</w:t>
            </w:r>
          </w:p>
        </w:tc>
      </w:tr>
    </w:tbl>
    <w:bookmarkStart w:name="z25" w:id="19"/>
    <w:p>
      <w:pPr>
        <w:spacing w:after="0"/>
        <w:ind w:left="0"/>
        <w:jc w:val="left"/>
      </w:pPr>
      <w:r>
        <w:rPr>
          <w:rFonts w:ascii="Times New Roman"/>
          <w:b/>
          <w:i w:val="false"/>
          <w:color w:val="000000"/>
        </w:rPr>
        <w:t xml:space="preserve"> Баға статистикасы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4632"/>
        <w:gridCol w:w="3002"/>
        <w:gridCol w:w="489"/>
        <w:gridCol w:w="3125"/>
      </w:tblGrid>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 жылы тұтыну тауарлары мен ақылы көрсетілетін қызметтердің бағаларын тіркеу дәптері</w:t>
            </w:r>
            <w:r>
              <w:br/>
            </w:r>
            <w:r>
              <w:rPr>
                <w:rFonts w:ascii="Times New Roman"/>
                <w:b w:val="false"/>
                <w:i w:val="false"/>
                <w:color w:val="000000"/>
                <w:sz w:val="20"/>
              </w:rPr>
              <w:t>(индексі Ц-101)</w:t>
            </w:r>
            <w:r>
              <w:br/>
            </w:r>
            <w:r>
              <w:rPr>
                <w:rFonts w:ascii="Times New Roman"/>
                <w:b w:val="false"/>
                <w:i w:val="false"/>
                <w:color w:val="000000"/>
                <w:sz w:val="20"/>
              </w:rPr>
              <w:t>Тұтыну тауарлары мен көрсетілетін қызметтердің бағаларын тіркеуге арналған деректерді енгізудің электрондық нысаны (индексі Ц-101э)</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бағасының индексін есептеу үшін тұтыну тауарлары мен ақылы көрсетілетін қызметтердің бағасы:</w:t>
            </w:r>
            <w:r>
              <w:br/>
            </w:r>
            <w:r>
              <w:rPr>
                <w:rFonts w:ascii="Times New Roman"/>
                <w:b w:val="false"/>
                <w:i w:val="false"/>
                <w:color w:val="000000"/>
                <w:sz w:val="20"/>
              </w:rPr>
              <w:t>азық-түлік тауарлары азық-түлік емес тауарлары ақылы көрсетілетін қызметтер</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r>
              <w:br/>
            </w:r>
            <w:r>
              <w:rPr>
                <w:rFonts w:ascii="Times New Roman"/>
                <w:b w:val="false"/>
                <w:i w:val="false"/>
                <w:color w:val="000000"/>
                <w:sz w:val="20"/>
              </w:rPr>
              <w:t>15-25-күндері</w:t>
            </w:r>
            <w:r>
              <w:br/>
            </w:r>
            <w:r>
              <w:rPr>
                <w:rFonts w:ascii="Times New Roman"/>
                <w:b w:val="false"/>
                <w:i w:val="false"/>
                <w:color w:val="000000"/>
                <w:sz w:val="20"/>
              </w:rPr>
              <w:t>7-23-күндері</w:t>
            </w:r>
            <w:r>
              <w:br/>
            </w:r>
            <w:r>
              <w:rPr>
                <w:rFonts w:ascii="Times New Roman"/>
                <w:b w:val="false"/>
                <w:i w:val="false"/>
                <w:color w:val="000000"/>
                <w:sz w:val="20"/>
              </w:rPr>
              <w:t>7-22-күндері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күнкөрістің ең төменгі деңгейі шамасының құрамына кіретін жекелеген азық-түлік тауарларының бағасы</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18-22-күндері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жекелеген шекаралас қалаларындағы тамақ өнімдерінің бағасы</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20-25-күндері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аудан орталықтарындағы тауарлар мен ақылы көрсетілетін қызметтердің бағасы</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соңғы айының 18-22-күндері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қалалардағы әлеуметтік маңызы бар азық-түлік тауарларының бағасы</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сейсенбі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салғастырулар бағдарламасы үшін арнайы тізбе бойынша тұтыну тауарлары мен көрсетілетін қызметтердің бағасы:</w:t>
            </w:r>
            <w:r>
              <w:br/>
            </w:r>
            <w:r>
              <w:rPr>
                <w:rFonts w:ascii="Times New Roman"/>
                <w:b w:val="false"/>
                <w:i w:val="false"/>
                <w:color w:val="000000"/>
                <w:sz w:val="20"/>
              </w:rPr>
              <w:t>азық-түлік тауарлары</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7-20-күндері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емес тауарлары және</w:t>
            </w:r>
            <w:r>
              <w:br/>
            </w:r>
            <w:r>
              <w:rPr>
                <w:rFonts w:ascii="Times New Roman"/>
                <w:b w:val="false"/>
                <w:i w:val="false"/>
                <w:color w:val="000000"/>
                <w:sz w:val="20"/>
              </w:rPr>
              <w:t>
ақылы көрсетілетін қызметтер</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 жылы тұрғын үй бағаларын тіркеу дәптері (индексі 1-ЦРЖ)</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нарығындағы баға</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20-күніне (қоса алғанда) дейін</w:t>
            </w:r>
          </w:p>
        </w:tc>
      </w:tr>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өнеркәсіп өнімдерінің (тауарлары, көрсетілетін қызметтері) бағасы және өндірістік-техникалық мақсаттағы сатып алынған өнімдердің бағасы туралы есеп</w:t>
            </w:r>
            <w:r>
              <w:br/>
            </w:r>
            <w:r>
              <w:rPr>
                <w:rFonts w:ascii="Times New Roman"/>
                <w:b w:val="false"/>
                <w:i w:val="false"/>
                <w:color w:val="000000"/>
                <w:sz w:val="20"/>
              </w:rPr>
              <w:t>(индексі 1-ЦП)</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кәсіпорындардың өнеркәсіп өнімдеріне (тауарларына, көрсетілетін қызметтеріне) бағасы</w:t>
            </w:r>
          </w:p>
        </w:tc>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17-күніне (қоса алғанда)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өндірістік-техникалық мақсаттағы сатып алынған өнімдерінің бағасы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экспорттық жеткізілімдері мен импорттық түсімдерінің бағасы туралы есеп</w:t>
            </w:r>
            <w:r>
              <w:br/>
            </w:r>
            <w:r>
              <w:rPr>
                <w:rFonts w:ascii="Times New Roman"/>
                <w:b w:val="false"/>
                <w:i w:val="false"/>
                <w:color w:val="000000"/>
                <w:sz w:val="20"/>
              </w:rPr>
              <w:t>(индексі 1-Ц (экспорт, импорт))</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өнімдердің экспорттық жеткізілімдерінің бағасы </w:t>
            </w:r>
          </w:p>
        </w:tc>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импорттық түсімдерінің бағасы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сүрек және cоған байланысты көрсетілетін қызметтердің бағасы туралы есеп</w:t>
            </w:r>
            <w:r>
              <w:br/>
            </w:r>
            <w:r>
              <w:rPr>
                <w:rFonts w:ascii="Times New Roman"/>
                <w:b w:val="false"/>
                <w:i w:val="false"/>
                <w:color w:val="000000"/>
                <w:sz w:val="20"/>
              </w:rPr>
              <w:t>(индексі 1-ЦП (орман))</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сүрек және соған байланысты көрсетілетін қызметтердің бағасы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23-күніне (қоса алғанда) дейін</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тауарлардың көтерме сауда (жеткізілім) бағасы туралы есеп</w:t>
            </w:r>
            <w:r>
              <w:br/>
            </w:r>
            <w:r>
              <w:rPr>
                <w:rFonts w:ascii="Times New Roman"/>
                <w:b w:val="false"/>
                <w:i w:val="false"/>
                <w:color w:val="000000"/>
                <w:sz w:val="20"/>
              </w:rPr>
              <w:t>(индексі 1-Ц (көтерме))</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өнімдердің, тауарлардың көтерме сауда (жеткізілім) бағасы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22-күніне (қоса алғанда) дейін</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мүлікті жалға беру бағасы туралы есеп</w:t>
            </w:r>
            <w:r>
              <w:br/>
            </w:r>
            <w:r>
              <w:rPr>
                <w:rFonts w:ascii="Times New Roman"/>
                <w:b w:val="false"/>
                <w:i w:val="false"/>
                <w:color w:val="000000"/>
                <w:sz w:val="20"/>
              </w:rPr>
              <w:t>(индексі 1-Ц (жалға беру))</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мүлікті жалға беру бағасы</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байланыс қызметтерінің тарифтері туралы есеп</w:t>
            </w:r>
            <w:r>
              <w:br/>
            </w:r>
            <w:r>
              <w:rPr>
                <w:rFonts w:ascii="Times New Roman"/>
                <w:b w:val="false"/>
                <w:i w:val="false"/>
                <w:color w:val="000000"/>
                <w:sz w:val="20"/>
              </w:rPr>
              <w:t>(индексі 1-тариф (байланыс))</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байланыс қызметтерінің тарифтері</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пошталық қызметтердің тарифтері туралы есеп</w:t>
            </w:r>
            <w:r>
              <w:br/>
            </w:r>
            <w:r>
              <w:rPr>
                <w:rFonts w:ascii="Times New Roman"/>
                <w:b w:val="false"/>
                <w:i w:val="false"/>
                <w:color w:val="000000"/>
                <w:sz w:val="20"/>
              </w:rPr>
              <w:t>(индексі 1-тариф (пошта))</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пошталық қызметтердің тарифтері</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курьерлік қызметтердің тарифтері туралы есеп</w:t>
            </w:r>
            <w:r>
              <w:br/>
            </w:r>
            <w:r>
              <w:rPr>
                <w:rFonts w:ascii="Times New Roman"/>
                <w:b w:val="false"/>
                <w:i w:val="false"/>
                <w:color w:val="000000"/>
                <w:sz w:val="20"/>
              </w:rPr>
              <w:t>(индексі 1-тариф (курьер))</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көрсетілген курьерлік қызметтердің тарифтері</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кәсіпорындарының жүк тасымалдау тарифтері туралы есеп</w:t>
            </w:r>
            <w:r>
              <w:br/>
            </w:r>
            <w:r>
              <w:rPr>
                <w:rFonts w:ascii="Times New Roman"/>
                <w:b w:val="false"/>
                <w:i w:val="false"/>
                <w:color w:val="000000"/>
                <w:sz w:val="20"/>
              </w:rPr>
              <w:t>(индексі 1- тариф (әуе))</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кәсіпорындарының жүк тасымалдау тарифтері</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кәсіпорындарының жүк тасымалдау тарифтері туралы есеп</w:t>
            </w:r>
            <w:r>
              <w:br/>
            </w:r>
            <w:r>
              <w:rPr>
                <w:rFonts w:ascii="Times New Roman"/>
                <w:b w:val="false"/>
                <w:i w:val="false"/>
                <w:color w:val="000000"/>
                <w:sz w:val="20"/>
              </w:rPr>
              <w:t>(индексі 1-тариф (теміржол))</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кәсіпорындарының жүк тасымалдау тарифтері</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кәсіпорындарының жүк тасымалдау тарифтері туралы есеп</w:t>
            </w:r>
            <w:r>
              <w:br/>
            </w:r>
            <w:r>
              <w:rPr>
                <w:rFonts w:ascii="Times New Roman"/>
                <w:b w:val="false"/>
                <w:i w:val="false"/>
                <w:color w:val="000000"/>
                <w:sz w:val="20"/>
              </w:rPr>
              <w:t>(индексі 1-тариф (автомобиль))</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кәсіпорындарының жүк тасымалдау тарифтері</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16-күніне (қоса алғанда) дейін</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 кәсіпорындарының жүк тасымалдау тарифтері туралы есеп</w:t>
            </w:r>
            <w:r>
              <w:br/>
            </w:r>
            <w:r>
              <w:rPr>
                <w:rFonts w:ascii="Times New Roman"/>
                <w:b w:val="false"/>
                <w:i w:val="false"/>
                <w:color w:val="000000"/>
                <w:sz w:val="20"/>
              </w:rPr>
              <w:t>(индексі 1-тариф (құбыр))</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 кәсіпорындарының жүк тасымалдау тарифтері</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 кәсіпорындарының жүк тасымалдау тарифтері туралы есеп</w:t>
            </w:r>
            <w:r>
              <w:br/>
            </w:r>
            <w:r>
              <w:rPr>
                <w:rFonts w:ascii="Times New Roman"/>
                <w:b w:val="false"/>
                <w:i w:val="false"/>
                <w:color w:val="000000"/>
                <w:sz w:val="20"/>
              </w:rPr>
              <w:t>(индексі 1-тариф (ішкі су))</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 кәсіпорындарының жүк тасымалдау тарифтері</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15-күніне (қоса алғанда) дейін</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материалдарының, бөлшектер мен конструкциялардың бағасы туралы есеп</w:t>
            </w:r>
            <w:r>
              <w:br/>
            </w:r>
            <w:r>
              <w:rPr>
                <w:rFonts w:ascii="Times New Roman"/>
                <w:b w:val="false"/>
                <w:i w:val="false"/>
                <w:color w:val="000000"/>
                <w:sz w:val="20"/>
              </w:rPr>
              <w:t>(индексі 1- ЦСМ)</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материалдарының, бөлшектер мен конструкциялардың бағасы</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20-күніне (қоса алғанда) дейін</w:t>
            </w:r>
          </w:p>
        </w:tc>
      </w:tr>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ауыл шаруашылығы өніміне және сатып алынған көрсетілетін қызметтерге бағасы туралы есеп</w:t>
            </w:r>
            <w:r>
              <w:br/>
            </w:r>
            <w:r>
              <w:rPr>
                <w:rFonts w:ascii="Times New Roman"/>
                <w:b w:val="false"/>
                <w:i w:val="false"/>
                <w:color w:val="000000"/>
                <w:sz w:val="20"/>
              </w:rPr>
              <w:t>(индексі 1-ЦСХ)</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ауыл шаруашылығы өніміне бағасы</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16-күніне (қоса алғанда)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көрсетілетін қызметтерге бағасы</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16-күніне (қоса алғанда) дейін</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 жылы базарлардағы ауыл шаруашылығы өнімінің бағасын тіркеу дәптері</w:t>
            </w:r>
            <w:r>
              <w:br/>
            </w:r>
            <w:r>
              <w:rPr>
                <w:rFonts w:ascii="Times New Roman"/>
                <w:b w:val="false"/>
                <w:i w:val="false"/>
                <w:color w:val="000000"/>
                <w:sz w:val="20"/>
              </w:rPr>
              <w:t>(индексі Ц-200)</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базарлардағы ауыл шаруашылығы өнімінің бағасын тіркеу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7-24-күні</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акваөсіру өнімінің бағасы туралы есеп</w:t>
            </w:r>
            <w:r>
              <w:br/>
            </w:r>
            <w:r>
              <w:rPr>
                <w:rFonts w:ascii="Times New Roman"/>
                <w:b w:val="false"/>
                <w:i w:val="false"/>
                <w:color w:val="000000"/>
                <w:sz w:val="20"/>
              </w:rPr>
              <w:t>(индексі 1-ЦП (балық))</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акваөсіру өнімінің бағасы</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қорларының әлеуметтік маңызы бар азық-түлік тауарларын сатып алу және өткізу бағасы мен көлемі туралы есеп</w:t>
            </w:r>
            <w:r>
              <w:br/>
            </w:r>
            <w:r>
              <w:rPr>
                <w:rFonts w:ascii="Times New Roman"/>
                <w:b w:val="false"/>
                <w:i w:val="false"/>
                <w:color w:val="000000"/>
                <w:sz w:val="20"/>
              </w:rPr>
              <w:t>(индексі 1-СФ)</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қорларының әлеуметтік маңызы бар азық-түлік тауарларын сатып алу және өткізу бағасы мен көлемі</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3-күніне (қоса алғанда) дейін</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қойма шаруашылығындағы көрсетілетін қызметтерге бағасы туралы есеп</w:t>
            </w:r>
            <w:r>
              <w:br/>
            </w:r>
            <w:r>
              <w:rPr>
                <w:rFonts w:ascii="Times New Roman"/>
                <w:b w:val="false"/>
                <w:i w:val="false"/>
                <w:color w:val="000000"/>
                <w:sz w:val="20"/>
              </w:rPr>
              <w:t>(индексі 1-Ц (қойма))</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шаруашылығындағы көрсетілетін қызметтерге бағалар</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5-күнге (қоса алғанда) дейін</w:t>
            </w:r>
          </w:p>
        </w:tc>
      </w:tr>
    </w:tbl>
    <w:bookmarkStart w:name="z26" w:id="20"/>
    <w:p>
      <w:pPr>
        <w:spacing w:after="0"/>
        <w:ind w:left="0"/>
        <w:jc w:val="left"/>
      </w:pPr>
      <w:r>
        <w:rPr>
          <w:rFonts w:ascii="Times New Roman"/>
          <w:b/>
          <w:i w:val="false"/>
          <w:color w:val="000000"/>
        </w:rPr>
        <w:t xml:space="preserve"> Құрылымдық статистика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3163"/>
        <w:gridCol w:w="2028"/>
        <w:gridCol w:w="546"/>
        <w:gridCol w:w="5332"/>
      </w:tblGrid>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r>
              <w:br/>
            </w:r>
            <w:r>
              <w:rPr>
                <w:rFonts w:ascii="Times New Roman"/>
                <w:b w:val="false"/>
                <w:i w:val="false"/>
                <w:color w:val="000000"/>
                <w:sz w:val="20"/>
              </w:rPr>
              <w:t>(индексі 1-ПФ)</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қаржы-шаруашылық қызметі туралы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5 сәуірге (қоса алғанда) дейін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r>
              <w:br/>
            </w:r>
            <w:r>
              <w:rPr>
                <w:rFonts w:ascii="Times New Roman"/>
                <w:b w:val="false"/>
                <w:i w:val="false"/>
                <w:color w:val="000000"/>
                <w:sz w:val="20"/>
              </w:rPr>
              <w:t>(индексі 1-ПФ)</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Микрокредиттік қызмет туралы есеп</w:t>
            </w:r>
            <w:r>
              <w:br/>
            </w:r>
            <w:r>
              <w:rPr>
                <w:rFonts w:ascii="Times New Roman"/>
                <w:b w:val="false"/>
                <w:i w:val="false"/>
                <w:color w:val="000000"/>
                <w:sz w:val="20"/>
              </w:rPr>
              <w:t>(индексі 1-МКО)</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микрокредиттік қызмет туралы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Микрокредиттік қызмет туралы есеп</w:t>
            </w:r>
            <w:r>
              <w:br/>
            </w:r>
            <w:r>
              <w:rPr>
                <w:rFonts w:ascii="Times New Roman"/>
                <w:b w:val="false"/>
                <w:i w:val="false"/>
                <w:color w:val="000000"/>
                <w:sz w:val="20"/>
              </w:rPr>
              <w:t>(индексі 1-МКО)</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микрокредиттік қызмет туралы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есеп</w:t>
            </w:r>
            <w:r>
              <w:br/>
            </w:r>
            <w:r>
              <w:rPr>
                <w:rFonts w:ascii="Times New Roman"/>
                <w:b w:val="false"/>
                <w:i w:val="false"/>
                <w:color w:val="000000"/>
                <w:sz w:val="20"/>
              </w:rPr>
              <w:t>(индексі 2-МП)</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есеп</w:t>
            </w:r>
            <w:r>
              <w:br/>
            </w:r>
            <w:r>
              <w:rPr>
                <w:rFonts w:ascii="Times New Roman"/>
                <w:b w:val="false"/>
                <w:i w:val="false"/>
                <w:color w:val="000000"/>
                <w:sz w:val="20"/>
              </w:rPr>
              <w:t>(индексі 2-МП)</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жағдайы туралы есеп</w:t>
            </w:r>
            <w:r>
              <w:br/>
            </w:r>
            <w:r>
              <w:rPr>
                <w:rFonts w:ascii="Times New Roman"/>
                <w:b w:val="false"/>
                <w:i w:val="false"/>
                <w:color w:val="000000"/>
                <w:sz w:val="20"/>
              </w:rPr>
              <w:t xml:space="preserve">(индексі 11)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қорлар жағдайы туралы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bl>
    <w:bookmarkStart w:name="z27" w:id="21"/>
    <w:p>
      <w:pPr>
        <w:spacing w:after="0"/>
        <w:ind w:left="0"/>
        <w:jc w:val="left"/>
      </w:pPr>
      <w:r>
        <w:rPr>
          <w:rFonts w:ascii="Times New Roman"/>
          <w:b/>
          <w:i w:val="false"/>
          <w:color w:val="000000"/>
        </w:rPr>
        <w:t xml:space="preserve"> Конъюнктуралық зерттеулер статистикасы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3777"/>
        <w:gridCol w:w="1982"/>
        <w:gridCol w:w="480"/>
        <w:gridCol w:w="4980"/>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қызметін конъюнктуралық зерттеу сауалнамасы</w:t>
            </w:r>
            <w:r>
              <w:br/>
            </w:r>
            <w:r>
              <w:rPr>
                <w:rFonts w:ascii="Times New Roman"/>
                <w:b w:val="false"/>
                <w:i w:val="false"/>
                <w:color w:val="000000"/>
                <w:sz w:val="20"/>
              </w:rPr>
              <w:t>(индексі КП-001)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қызметін конъюнктуралық зерттеу</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кәсіпорындарының қызметін конъюнктуралық зерттеу сауалнамасы</w:t>
            </w:r>
            <w:r>
              <w:br/>
            </w:r>
            <w:r>
              <w:rPr>
                <w:rFonts w:ascii="Times New Roman"/>
                <w:b w:val="false"/>
                <w:i w:val="false"/>
                <w:color w:val="000000"/>
                <w:sz w:val="20"/>
              </w:rPr>
              <w:t>(индексі КС-001)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кәсіпорындарының қызметін конъюнктуралық зерттеу</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ұйымдарының қызметін конъюнктуралық зерттеу сауалнамасы</w:t>
            </w:r>
            <w:r>
              <w:br/>
            </w:r>
            <w:r>
              <w:rPr>
                <w:rFonts w:ascii="Times New Roman"/>
                <w:b w:val="false"/>
                <w:i w:val="false"/>
                <w:color w:val="000000"/>
                <w:sz w:val="20"/>
              </w:rPr>
              <w:t>(индексі КС-002)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ұйымдарының қызметін конъюнктуралық зерттеу</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кәсіпорындарының қызметін конъюнктуралық зерттеу сауалнамасы</w:t>
            </w:r>
            <w:r>
              <w:br/>
            </w:r>
            <w:r>
              <w:rPr>
                <w:rFonts w:ascii="Times New Roman"/>
                <w:b w:val="false"/>
                <w:i w:val="false"/>
                <w:color w:val="000000"/>
                <w:sz w:val="20"/>
              </w:rPr>
              <w:t>(индексі КСВ-1)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кәсіпорындарының қызметін конъюнктуралық зерттеу</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кәсіпорындарының қызметін конъюнктуралық зерттеу сауалнамасы</w:t>
            </w:r>
            <w:r>
              <w:br/>
            </w:r>
            <w:r>
              <w:rPr>
                <w:rFonts w:ascii="Times New Roman"/>
                <w:b w:val="false"/>
                <w:i w:val="false"/>
                <w:color w:val="000000"/>
                <w:sz w:val="20"/>
              </w:rPr>
              <w:t>(индексі КТ-001)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кәсіпорындарының қызметін конъюнктуралық зерттеу</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кәсіпорындарының қызметін конъюнктуралық зерттеу сауалнамасы</w:t>
            </w:r>
            <w:r>
              <w:br/>
            </w:r>
            <w:r>
              <w:rPr>
                <w:rFonts w:ascii="Times New Roman"/>
                <w:b w:val="false"/>
                <w:i w:val="false"/>
                <w:color w:val="000000"/>
                <w:sz w:val="20"/>
              </w:rPr>
              <w:t xml:space="preserve">(индексі КТР-1)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кәсіпорындарының қызметін конъюнктуралық зерттеу</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ұйымдардың қызметін конъюнктуралық зерттеу сауалнамасы</w:t>
            </w:r>
            <w:r>
              <w:br/>
            </w:r>
            <w:r>
              <w:rPr>
                <w:rFonts w:ascii="Times New Roman"/>
                <w:b w:val="false"/>
                <w:i w:val="false"/>
                <w:color w:val="000000"/>
                <w:sz w:val="20"/>
              </w:rPr>
              <w:t>(индексі КТУ-001)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ұйымдардың қызметін конъюнктуралық зерттеу</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bl>
    <w:bookmarkStart w:name="z28" w:id="22"/>
    <w:p>
      <w:pPr>
        <w:spacing w:after="0"/>
        <w:ind w:left="0"/>
        <w:jc w:val="left"/>
      </w:pPr>
      <w:r>
        <w:rPr>
          <w:rFonts w:ascii="Times New Roman"/>
          <w:b/>
          <w:i w:val="false"/>
          <w:color w:val="000000"/>
        </w:rPr>
        <w:t xml:space="preserve"> Білім беру статистикасы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3321"/>
        <w:gridCol w:w="3034"/>
        <w:gridCol w:w="457"/>
        <w:gridCol w:w="4459"/>
      </w:tblGrid>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туралы есеп</w:t>
            </w:r>
            <w:r>
              <w:br/>
            </w:r>
            <w:r>
              <w:rPr>
                <w:rFonts w:ascii="Times New Roman"/>
                <w:b w:val="false"/>
                <w:i w:val="false"/>
                <w:color w:val="000000"/>
                <w:sz w:val="20"/>
              </w:rPr>
              <w:t>(индексі 1-НК)</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туралы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5 қазанға (қоса алғанда) дейін</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туралы есеп</w:t>
            </w:r>
            <w:r>
              <w:br/>
            </w:r>
            <w:r>
              <w:rPr>
                <w:rFonts w:ascii="Times New Roman"/>
                <w:b w:val="false"/>
                <w:i w:val="false"/>
                <w:color w:val="000000"/>
                <w:sz w:val="20"/>
              </w:rPr>
              <w:t>(индексі 2-НК)</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туралы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10 қазанға (қоса алғанда) дейін</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есебі</w:t>
            </w:r>
            <w:r>
              <w:br/>
            </w:r>
            <w:r>
              <w:rPr>
                <w:rFonts w:ascii="Times New Roman"/>
                <w:b w:val="false"/>
                <w:i w:val="false"/>
                <w:color w:val="000000"/>
                <w:sz w:val="20"/>
              </w:rPr>
              <w:t>(индексі 3-НК)</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туралы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5 қазанына (қоса алғанда) дейін</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қаржы-шаруашылық қызметінің негізгі көрсеткіштері туралы есеп</w:t>
            </w:r>
            <w:r>
              <w:br/>
            </w:r>
            <w:r>
              <w:rPr>
                <w:rFonts w:ascii="Times New Roman"/>
                <w:b w:val="false"/>
                <w:i w:val="false"/>
                <w:color w:val="000000"/>
                <w:sz w:val="20"/>
              </w:rPr>
              <w:t>(индексі Әлеуметтік қаржы (білім беру))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қаржы-шаруашылық қызметінің негізгі көрсеткіштері туралы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сәуірге (қоса алғанда) дейін</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көрсеткен қызметтерінің көлемі туралы есеп</w:t>
            </w:r>
            <w:r>
              <w:br/>
            </w:r>
            <w:r>
              <w:rPr>
                <w:rFonts w:ascii="Times New Roman"/>
                <w:b w:val="false"/>
                <w:i w:val="false"/>
                <w:color w:val="000000"/>
                <w:sz w:val="20"/>
              </w:rPr>
              <w:t>(индексі Білім беру қызметтері)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көрсеткен қызметтерінің көлемі туралы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10-күнге (қоса алғанда) дейін</w:t>
            </w:r>
            <w:r>
              <w:br/>
            </w:r>
          </w:p>
        </w:tc>
      </w:tr>
    </w:tbl>
    <w:bookmarkStart w:name="z29" w:id="23"/>
    <w:p>
      <w:pPr>
        <w:spacing w:after="0"/>
        <w:ind w:left="0"/>
        <w:jc w:val="left"/>
      </w:pPr>
      <w:r>
        <w:rPr>
          <w:rFonts w:ascii="Times New Roman"/>
          <w:b/>
          <w:i w:val="false"/>
          <w:color w:val="000000"/>
        </w:rPr>
        <w:t xml:space="preserve"> Денсаулық сақтау статистикасы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3232"/>
        <w:gridCol w:w="3741"/>
        <w:gridCol w:w="409"/>
        <w:gridCol w:w="3996"/>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қаржы-шаруашылық қызметінің негізгі көрсеткіштері туралы есеп</w:t>
            </w:r>
            <w:r>
              <w:br/>
            </w:r>
            <w:r>
              <w:rPr>
                <w:rFonts w:ascii="Times New Roman"/>
                <w:b w:val="false"/>
                <w:i w:val="false"/>
                <w:color w:val="000000"/>
                <w:sz w:val="20"/>
              </w:rPr>
              <w:t>(индексі Әлеуметтік қаржы (денсаулық сақтау))</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(әлеуметтік қызмет) ұйымдарының қаржы-шаруашылық қызметінің негізгі көрсеткіштері туралы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сәуірге (қоса алғанда) дейін</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 әлеуметтік қызметтерді көрсету саласындағы көрсетілген қызметтердің көлемі туралы есеп</w:t>
            </w:r>
            <w:r>
              <w:br/>
            </w:r>
            <w:r>
              <w:rPr>
                <w:rFonts w:ascii="Times New Roman"/>
                <w:b w:val="false"/>
                <w:i w:val="false"/>
                <w:color w:val="000000"/>
                <w:sz w:val="20"/>
              </w:rPr>
              <w:t>(индексі Денсаулық сақтау қызметтері)</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 көрсету саласында көрсетілген қызметтердің көлемі туралы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10-күнге (қоса алғанда) дейін</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қызмет туралы есеп</w:t>
            </w:r>
            <w:r>
              <w:br/>
            </w:r>
            <w:r>
              <w:rPr>
                <w:rFonts w:ascii="Times New Roman"/>
                <w:b w:val="false"/>
                <w:i w:val="false"/>
                <w:color w:val="000000"/>
                <w:sz w:val="20"/>
              </w:rPr>
              <w:t>(индексі 1-санаторий)</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қызмет туралы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қаңтарға (қоса алғанда) дейін</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қызметімен байланысты жарақаттану және кәсіптік аурулар туралы есеп</w:t>
            </w:r>
            <w:r>
              <w:br/>
            </w:r>
            <w:r>
              <w:rPr>
                <w:rFonts w:ascii="Times New Roman"/>
                <w:b w:val="false"/>
                <w:i w:val="false"/>
                <w:color w:val="000000"/>
                <w:sz w:val="20"/>
              </w:rPr>
              <w:t>(индексі 7-ТПЗ)</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қызметімен байланысты жарақаттану және кәсіптік аурулар туралы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bl>
    <w:bookmarkStart w:name="z30" w:id="24"/>
    <w:p>
      <w:pPr>
        <w:spacing w:after="0"/>
        <w:ind w:left="0"/>
        <w:jc w:val="left"/>
      </w:pPr>
      <w:r>
        <w:rPr>
          <w:rFonts w:ascii="Times New Roman"/>
          <w:b/>
          <w:i w:val="false"/>
          <w:color w:val="000000"/>
        </w:rPr>
        <w:t xml:space="preserve"> Әлеуметтік қамсыздандыру статистикасы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3052"/>
        <w:gridCol w:w="2739"/>
        <w:gridCol w:w="508"/>
        <w:gridCol w:w="4856"/>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көрсетілетін қызметтерді ұсыну жөніндегі ұйымның есебі</w:t>
            </w:r>
            <w:r>
              <w:br/>
            </w:r>
            <w:r>
              <w:rPr>
                <w:rFonts w:ascii="Times New Roman"/>
                <w:b w:val="false"/>
                <w:i w:val="false"/>
                <w:color w:val="000000"/>
                <w:sz w:val="20"/>
              </w:rPr>
              <w:t>(индексі 3-әлеуметтік қамсыздандыру)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көрсетілетін қызметтерді ұсыну жөніндегі ұйымдар туралы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bl>
    <w:bookmarkStart w:name="z31" w:id="25"/>
    <w:p>
      <w:pPr>
        <w:spacing w:after="0"/>
        <w:ind w:left="0"/>
        <w:jc w:val="left"/>
      </w:pPr>
      <w:r>
        <w:rPr>
          <w:rFonts w:ascii="Times New Roman"/>
          <w:b/>
          <w:i w:val="false"/>
          <w:color w:val="000000"/>
        </w:rPr>
        <w:t xml:space="preserve"> Тұрмыс деңгейі статистикасы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5035"/>
        <w:gridCol w:w="1651"/>
        <w:gridCol w:w="900"/>
        <w:gridCol w:w="3814"/>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тұрмыс сапасы</w:t>
            </w:r>
            <w:r>
              <w:br/>
            </w:r>
            <w:r>
              <w:rPr>
                <w:rFonts w:ascii="Times New Roman"/>
                <w:b w:val="false"/>
                <w:i w:val="false"/>
                <w:color w:val="000000"/>
                <w:sz w:val="20"/>
              </w:rPr>
              <w:t>(индексі D 002)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тұрмыс сапасы туралы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наурызға (қоса алғанда) дейін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шығыстарды есепке алу күнделігі (индексі D 003)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шығыстары туралы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қаңтар,</w:t>
            </w:r>
            <w:r>
              <w:br/>
            </w:r>
            <w:r>
              <w:rPr>
                <w:rFonts w:ascii="Times New Roman"/>
                <w:b w:val="false"/>
                <w:i w:val="false"/>
                <w:color w:val="000000"/>
                <w:sz w:val="20"/>
              </w:rPr>
              <w:t>14 сәуір,</w:t>
            </w:r>
            <w:r>
              <w:br/>
            </w:r>
            <w:r>
              <w:rPr>
                <w:rFonts w:ascii="Times New Roman"/>
                <w:b w:val="false"/>
                <w:i w:val="false"/>
                <w:color w:val="000000"/>
                <w:sz w:val="20"/>
              </w:rPr>
              <w:t>14 шілде,</w:t>
            </w:r>
            <w:r>
              <w:br/>
            </w:r>
            <w:r>
              <w:rPr>
                <w:rFonts w:ascii="Times New Roman"/>
                <w:b w:val="false"/>
                <w:i w:val="false"/>
                <w:color w:val="000000"/>
                <w:sz w:val="20"/>
              </w:rPr>
              <w:t>16 қазан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табыстары мен шығыстары бойынша тоқсан сайынғы сұрақнама</w:t>
            </w:r>
            <w:r>
              <w:br/>
            </w:r>
            <w:r>
              <w:rPr>
                <w:rFonts w:ascii="Times New Roman"/>
                <w:b w:val="false"/>
                <w:i w:val="false"/>
                <w:color w:val="000000"/>
                <w:sz w:val="20"/>
              </w:rPr>
              <w:t>(индексі D 004)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шығыстары мен табыстары туралы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r>
              <w:br/>
            </w:r>
            <w:r>
              <w:rPr>
                <w:rFonts w:ascii="Times New Roman"/>
                <w:b w:val="false"/>
                <w:i w:val="false"/>
                <w:color w:val="000000"/>
                <w:sz w:val="20"/>
              </w:rPr>
              <w:t>21 сәуір,</w:t>
            </w:r>
            <w:r>
              <w:br/>
            </w:r>
            <w:r>
              <w:rPr>
                <w:rFonts w:ascii="Times New Roman"/>
                <w:b w:val="false"/>
                <w:i w:val="false"/>
                <w:color w:val="000000"/>
                <w:sz w:val="20"/>
              </w:rPr>
              <w:t>21 шілде,</w:t>
            </w:r>
            <w:r>
              <w:br/>
            </w:r>
            <w:r>
              <w:rPr>
                <w:rFonts w:ascii="Times New Roman"/>
                <w:b w:val="false"/>
                <w:i w:val="false"/>
                <w:color w:val="000000"/>
                <w:sz w:val="20"/>
              </w:rPr>
              <w:t>23 қазан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сайынғы шығыстар мен табыстарды есепке алу журналы</w:t>
            </w:r>
            <w:r>
              <w:br/>
            </w:r>
            <w:r>
              <w:rPr>
                <w:rFonts w:ascii="Times New Roman"/>
                <w:b w:val="false"/>
                <w:i w:val="false"/>
                <w:color w:val="000000"/>
                <w:sz w:val="20"/>
              </w:rPr>
              <w:t>(индексі D 005)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сұхбатқа арналған сұрақнама</w:t>
            </w:r>
            <w:r>
              <w:br/>
            </w:r>
            <w:r>
              <w:rPr>
                <w:rFonts w:ascii="Times New Roman"/>
                <w:b w:val="false"/>
                <w:i w:val="false"/>
                <w:color w:val="000000"/>
                <w:sz w:val="20"/>
              </w:rPr>
              <w:t>(индексі D 006)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абаттандыру туралы мәлімет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желтоқсанға (қоса алғанда) дейін</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құрамының бақылау карточкасы</w:t>
            </w:r>
            <w:r>
              <w:br/>
            </w:r>
            <w:r>
              <w:rPr>
                <w:rFonts w:ascii="Times New Roman"/>
                <w:b w:val="false"/>
                <w:i w:val="false"/>
                <w:color w:val="000000"/>
                <w:sz w:val="20"/>
              </w:rPr>
              <w:t>(индексі D 008)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құрамы туралы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r>
              <w:br/>
            </w:r>
            <w:r>
              <w:rPr>
                <w:rFonts w:ascii="Times New Roman"/>
                <w:b w:val="false"/>
                <w:i w:val="false"/>
                <w:color w:val="000000"/>
                <w:sz w:val="20"/>
              </w:rPr>
              <w:t>21 сәуір,</w:t>
            </w:r>
            <w:r>
              <w:br/>
            </w:r>
            <w:r>
              <w:rPr>
                <w:rFonts w:ascii="Times New Roman"/>
                <w:b w:val="false"/>
                <w:i w:val="false"/>
                <w:color w:val="000000"/>
                <w:sz w:val="20"/>
              </w:rPr>
              <w:t>21 шілде,</w:t>
            </w:r>
            <w:r>
              <w:br/>
            </w:r>
            <w:r>
              <w:rPr>
                <w:rFonts w:ascii="Times New Roman"/>
                <w:b w:val="false"/>
                <w:i w:val="false"/>
                <w:color w:val="000000"/>
                <w:sz w:val="20"/>
              </w:rPr>
              <w:t>23 қазан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әлеуметтік-демографиялық сипаттамалары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ақпанға (қоса алғанда) дейін</w:t>
            </w:r>
          </w:p>
        </w:tc>
      </w:tr>
    </w:tbl>
    <w:bookmarkStart w:name="z32" w:id="26"/>
    <w:p>
      <w:pPr>
        <w:spacing w:after="0"/>
        <w:ind w:left="0"/>
        <w:jc w:val="left"/>
      </w:pPr>
      <w:r>
        <w:rPr>
          <w:rFonts w:ascii="Times New Roman"/>
          <w:b/>
          <w:i w:val="false"/>
          <w:color w:val="000000"/>
        </w:rPr>
        <w:t xml:space="preserve"> 2. Ведомстволық статистикалық байқаулар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213"/>
        <w:gridCol w:w="2214"/>
        <w:gridCol w:w="2214"/>
        <w:gridCol w:w="3446"/>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атауы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байқаудың атауы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алғашқы деректерді ұсыну мерзімдері</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3" w:id="27"/>
    <w:p>
      <w:pPr>
        <w:spacing w:after="0"/>
        <w:ind w:left="0"/>
        <w:jc w:val="left"/>
      </w:pPr>
      <w:r>
        <w:rPr>
          <w:rFonts w:ascii="Times New Roman"/>
          <w:b/>
          <w:i w:val="false"/>
          <w:color w:val="000000"/>
        </w:rPr>
        <w:t xml:space="preserve"> Қазақстан Республикасы Ауыл шаруашылығы министрлігінің Жер ресурстарын басқару комитеті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702"/>
        <w:gridCol w:w="3497"/>
        <w:gridCol w:w="285"/>
        <w:gridCol w:w="1175"/>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жылғы 1 қарашадағы қолда бар жерлер және оларды санаттар, жер учаскесінің меншік иелері, жер пайдаланушылар және алқаптар бойынша бөлу туралы есеп</w:t>
            </w:r>
            <w:r>
              <w:br/>
            </w:r>
            <w:r>
              <w:rPr>
                <w:rFonts w:ascii="Times New Roman"/>
                <w:b w:val="false"/>
                <w:i w:val="false"/>
                <w:color w:val="000000"/>
                <w:sz w:val="20"/>
              </w:rPr>
              <w:t>(индексі 22)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жерлер және олардың санаттарға, жер учаскесінің меншік иелеріне, жер пайдаланушыларға және алқаптарға бөлінуі туралы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қараша</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жылғы 1 қарашадағы қолда бар суармалы жерлер және оларды санаттар, жер учаскесінің меншік иелері, жер пайдаланушылар және алқаптар бойынша бөлу туралы есеп</w:t>
            </w:r>
            <w:r>
              <w:br/>
            </w:r>
            <w:r>
              <w:rPr>
                <w:rFonts w:ascii="Times New Roman"/>
                <w:b w:val="false"/>
                <w:i w:val="false"/>
                <w:color w:val="000000"/>
                <w:sz w:val="20"/>
              </w:rPr>
              <w:t>(индексі 22-А)</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суармалы жерлер және олардың санаттарға, жер учаскесінің меншік иелеріне, жер пайдаланушыларға және алқаптарға бөлінуі туралы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қараша</w:t>
            </w:r>
          </w:p>
        </w:tc>
      </w:tr>
    </w:tbl>
    <w:bookmarkStart w:name="z34" w:id="28"/>
    <w:p>
      <w:pPr>
        <w:spacing w:after="0"/>
        <w:ind w:left="0"/>
        <w:jc w:val="left"/>
      </w:pPr>
      <w:r>
        <w:rPr>
          <w:rFonts w:ascii="Times New Roman"/>
          <w:b/>
          <w:i w:val="false"/>
          <w:color w:val="000000"/>
        </w:rPr>
        <w:t xml:space="preserve"> Қазақстан Республикасы Ауыл шаруашылығы министрлігінің Орман шаруашылығы және жануарлар дүниесі комитеті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3809"/>
        <w:gridCol w:w="3615"/>
        <w:gridCol w:w="310"/>
        <w:gridCol w:w="3481"/>
      </w:tblGrid>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орманға күтім жасау шаралары, сүрек босату, шырын ағызу және жанама орман пайдалану бойынша есеп</w:t>
            </w:r>
            <w:r>
              <w:br/>
            </w:r>
            <w:r>
              <w:rPr>
                <w:rFonts w:ascii="Times New Roman"/>
                <w:b w:val="false"/>
                <w:i w:val="false"/>
                <w:color w:val="000000"/>
                <w:sz w:val="20"/>
              </w:rPr>
              <w:t>(индексі 3 (жылдық)</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кесу, орманға күтім жасау шаралары, сүрек босату, шырын ағызу және жанама орман пайдалану туралы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мемлекеттік есебі және орман қорын мемлекеттік орман қорының санаттары және жерлер бойынша бөлу</w:t>
            </w:r>
            <w:r>
              <w:br/>
            </w:r>
            <w:r>
              <w:rPr>
                <w:rFonts w:ascii="Times New Roman"/>
                <w:b w:val="false"/>
                <w:i w:val="false"/>
                <w:color w:val="000000"/>
                <w:sz w:val="20"/>
              </w:rPr>
              <w:t>(индексі 1)</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мемлекеттік есебі және орман қорын мемлекеттік орман қорының санаттары және жерлер бойынша бөлу</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Кеспеағаштардағы сүрек қалдықтары және ағаш кесілген жерлерді тазарту туралы есеп</w:t>
            </w:r>
            <w:r>
              <w:br/>
            </w:r>
            <w:r>
              <w:rPr>
                <w:rFonts w:ascii="Times New Roman"/>
                <w:b w:val="false"/>
                <w:i w:val="false"/>
                <w:color w:val="000000"/>
                <w:sz w:val="20"/>
              </w:rPr>
              <w:t>(индексі 4-ОШ (орман шаруашылығы)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кеспеағаштардағы сүрек қалдықтары және ағаш кесілген жерлерді тазарту туралы</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 10 шілде</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дақылдарымен жұмыс туралы және орманды қалпына келтіру туралы есеп</w:t>
            </w:r>
            <w:r>
              <w:br/>
            </w:r>
            <w:r>
              <w:rPr>
                <w:rFonts w:ascii="Times New Roman"/>
                <w:b w:val="false"/>
                <w:i w:val="false"/>
                <w:color w:val="000000"/>
                <w:sz w:val="20"/>
              </w:rPr>
              <w:t>(индексі 8-ОШ)</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дақылдарымен жұмыс туралы және орманды қалпына келтіру туралы</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 қорын әзірлеу және беру, оның тұқымдық құрамы мен тауарлық құрылымы туралы есеп</w:t>
            </w:r>
            <w:r>
              <w:br/>
            </w:r>
            <w:r>
              <w:rPr>
                <w:rFonts w:ascii="Times New Roman"/>
                <w:b w:val="false"/>
                <w:i w:val="false"/>
                <w:color w:val="000000"/>
                <w:sz w:val="20"/>
              </w:rPr>
              <w:t>(индексі 13 ОШ (орман шаруашылығы)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кеспеағаш қорын әзірлеу және беру, оның тұқымдық құрамы мен тауарлық құрылымы туралы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 тұқымдарының себу сапасы туралы есеп</w:t>
            </w:r>
            <w:r>
              <w:br/>
            </w:r>
            <w:r>
              <w:rPr>
                <w:rFonts w:ascii="Times New Roman"/>
                <w:b w:val="false"/>
                <w:i w:val="false"/>
                <w:color w:val="000000"/>
                <w:sz w:val="20"/>
              </w:rPr>
              <w:t>(индексі 17 ОШ (орман шаруашылығы)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 тұқымдарының себу сапасы туралы</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 туралы есеп</w:t>
            </w:r>
            <w:r>
              <w:br/>
            </w:r>
            <w:r>
              <w:rPr>
                <w:rFonts w:ascii="Times New Roman"/>
                <w:b w:val="false"/>
                <w:i w:val="false"/>
                <w:color w:val="000000"/>
                <w:sz w:val="20"/>
              </w:rPr>
              <w:t>(индексі 1 өрт (орман)</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өрттері туралы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онкүндік</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9, 19, 29-күндері</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заңнамасын бұзу туралы есеп </w:t>
            </w:r>
            <w:r>
              <w:br/>
            </w:r>
            <w:r>
              <w:rPr>
                <w:rFonts w:ascii="Times New Roman"/>
                <w:b w:val="false"/>
                <w:i w:val="false"/>
                <w:color w:val="000000"/>
                <w:sz w:val="20"/>
              </w:rPr>
              <w:t>(индексі 5 орманша)</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заңнамасын бұзу туралы</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1-күні</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ресурстарын босату және орман табысының түсуі туралы есеп </w:t>
            </w:r>
            <w:r>
              <w:br/>
            </w:r>
            <w:r>
              <w:rPr>
                <w:rFonts w:ascii="Times New Roman"/>
                <w:b w:val="false"/>
                <w:i w:val="false"/>
                <w:color w:val="000000"/>
                <w:sz w:val="20"/>
              </w:rPr>
              <w:t>(индексі ОТ)</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ресурстарын босату және орман табысының түсуі туралы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10-күні</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туралы есеп</w:t>
            </w:r>
            <w:r>
              <w:br/>
            </w:r>
            <w:r>
              <w:rPr>
                <w:rFonts w:ascii="Times New Roman"/>
                <w:b w:val="false"/>
                <w:i w:val="false"/>
                <w:color w:val="000000"/>
                <w:sz w:val="20"/>
              </w:rPr>
              <w:t>(индексі 12 ОШ (орман шаруашылығы)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туралы</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ақпан, 10 шілде</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есепке алу</w:t>
            </w:r>
            <w:r>
              <w:br/>
            </w:r>
            <w:r>
              <w:rPr>
                <w:rFonts w:ascii="Times New Roman"/>
                <w:b w:val="false"/>
                <w:i w:val="false"/>
                <w:color w:val="000000"/>
                <w:sz w:val="20"/>
              </w:rPr>
              <w:t>(индексі 1 ЕҚТА)</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есепке алу</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ақпан</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бойынша өндірістік жоспарды орындау туралы есеп</w:t>
            </w:r>
            <w:r>
              <w:br/>
            </w:r>
            <w:r>
              <w:rPr>
                <w:rFonts w:ascii="Times New Roman"/>
                <w:b w:val="false"/>
                <w:i w:val="false"/>
                <w:color w:val="000000"/>
                <w:sz w:val="20"/>
              </w:rPr>
              <w:t>(индексі 10 ОШ)</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бойынша өндірістік жоспарды орындау туралы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ақпан, 10 шілде</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тұқымын дайындау туралы есеп</w:t>
            </w:r>
            <w:r>
              <w:br/>
            </w:r>
            <w:r>
              <w:rPr>
                <w:rFonts w:ascii="Times New Roman"/>
                <w:b w:val="false"/>
                <w:i w:val="false"/>
                <w:color w:val="000000"/>
                <w:sz w:val="20"/>
              </w:rPr>
              <w:t>(индексі 20 ОШ)</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тұқымын дайындау туралы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ақпан</w:t>
            </w:r>
          </w:p>
        </w:tc>
      </w:tr>
    </w:tbl>
    <w:bookmarkStart w:name="z35" w:id="29"/>
    <w:p>
      <w:pPr>
        <w:spacing w:after="0"/>
        <w:ind w:left="0"/>
        <w:jc w:val="left"/>
      </w:pPr>
      <w:r>
        <w:rPr>
          <w:rFonts w:ascii="Times New Roman"/>
          <w:b/>
          <w:i w:val="false"/>
          <w:color w:val="000000"/>
        </w:rPr>
        <w:t xml:space="preserve"> Қазақстан Республикасы Ауыл шаруашылығы министрлігінің Су ресурстары комитеті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2470"/>
        <w:gridCol w:w="1735"/>
        <w:gridCol w:w="322"/>
        <w:gridCol w:w="7047"/>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пайдалану және суды бұру туралы есеп</w:t>
            </w:r>
            <w:r>
              <w:br/>
            </w:r>
            <w:r>
              <w:rPr>
                <w:rFonts w:ascii="Times New Roman"/>
                <w:b w:val="false"/>
                <w:i w:val="false"/>
                <w:color w:val="000000"/>
                <w:sz w:val="20"/>
              </w:rPr>
              <w:t>(индексі 2-ТП (сушар))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пайдалану және суды бұру туралы</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қажеттіліктері үшін суды пайдаланатын су пайдаланушылар есептік жылдың 1 желтоқсанынан кешіктірмей, өндірістік, коммуналдық-тұрмыстық қажеттіліктер мен гидроэнергетикада суды пайдаланатын су пайдаланушылар 10 қаңтардан кешіктірмей</w:t>
            </w:r>
          </w:p>
        </w:tc>
      </w:tr>
    </w:tbl>
    <w:bookmarkStart w:name="z36" w:id="30"/>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5125"/>
        <w:gridCol w:w="3810"/>
        <w:gridCol w:w="333"/>
        <w:gridCol w:w="2282"/>
      </w:tblGrid>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 және төлеу туралы есеп</w:t>
            </w:r>
            <w:r>
              <w:br/>
            </w:r>
            <w:r>
              <w:rPr>
                <w:rFonts w:ascii="Times New Roman"/>
                <w:b w:val="false"/>
                <w:i w:val="false"/>
                <w:color w:val="000000"/>
                <w:sz w:val="20"/>
              </w:rPr>
              <w:t>(индексі 3-тұрғын үй көмегі)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көмегін тағайындау және төлеу туралы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айдың 5-ші күніне дейін</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қамтылуына жәрдемдесу іс-шаралары туралы есеп (Жұмыспен қамту 2020 жол картасы)</w:t>
            </w:r>
            <w:r>
              <w:br/>
            </w:r>
            <w:r>
              <w:rPr>
                <w:rFonts w:ascii="Times New Roman"/>
                <w:b w:val="false"/>
                <w:i w:val="false"/>
                <w:color w:val="000000"/>
                <w:sz w:val="20"/>
              </w:rPr>
              <w:t>(индексі 1-Е (жұмысқа орналастыру))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делдалдығы үшін өтініш берген азаматтардың саны туралы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2-ші күні</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жұмыссыздық жөніндегі мәлімет (қысқартылған және жұмыспен ішінара қамтылған қызметкерлер, жалақы бойынша берешек туралы)</w:t>
            </w:r>
            <w:r>
              <w:br/>
            </w:r>
            <w:r>
              <w:rPr>
                <w:rFonts w:ascii="Times New Roman"/>
                <w:b w:val="false"/>
                <w:i w:val="false"/>
                <w:color w:val="000000"/>
                <w:sz w:val="20"/>
              </w:rPr>
              <w:t>(индексі 3-ЕН (жасырын жұмыссыздық))</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жұмыссыздық жөніндегі мәлімет (қысқартылған және жұмыспен ішінара қамтылған қызметкерлер, жалақы бойынша берешек жөнінде)</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3-ші күні</w:t>
            </w:r>
          </w:p>
        </w:tc>
      </w:tr>
    </w:tbl>
    <w:bookmarkStart w:name="z37" w:id="31"/>
    <w:p>
      <w:pPr>
        <w:spacing w:after="0"/>
        <w:ind w:left="0"/>
        <w:jc w:val="left"/>
      </w:pPr>
      <w:r>
        <w:rPr>
          <w:rFonts w:ascii="Times New Roman"/>
          <w:b/>
          <w:i w:val="false"/>
          <w:color w:val="000000"/>
        </w:rPr>
        <w:t xml:space="preserve"> Қазақстан Республикасы Қаржы министрлігі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4606"/>
        <w:gridCol w:w="4052"/>
        <w:gridCol w:w="443"/>
        <w:gridCol w:w="2201"/>
      </w:tblGrid>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және мемлекет кепілдік берген қарыздарды, мемлекет кепілгерлігімен берілетін қарыздарды игеру және өтеу туралы есеп</w:t>
            </w:r>
            <w:r>
              <w:br/>
            </w:r>
            <w:r>
              <w:rPr>
                <w:rFonts w:ascii="Times New Roman"/>
                <w:b w:val="false"/>
                <w:i w:val="false"/>
                <w:color w:val="000000"/>
                <w:sz w:val="20"/>
              </w:rPr>
              <w:t>(индексі 1-ОПЗ)</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және мемлекет кепілдік берген, мемлекет кепілгерлігімен берілетін қарыздарды игеру және өтеу туралы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5-күні</w:t>
            </w:r>
          </w:p>
        </w:tc>
      </w:tr>
    </w:tbl>
    <w:bookmarkStart w:name="z38" w:id="32"/>
    <w:p>
      <w:pPr>
        <w:spacing w:after="0"/>
        <w:ind w:left="0"/>
        <w:jc w:val="left"/>
      </w:pPr>
      <w:r>
        <w:rPr>
          <w:rFonts w:ascii="Times New Roman"/>
          <w:b/>
          <w:i w:val="false"/>
          <w:color w:val="000000"/>
        </w:rPr>
        <w:t xml:space="preserve"> Қазақстан Республикасы Ұлттық экономика министрлігінің Құрылыс (және тұрғын үй-коммуналдық шаруашылық істері комитеті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4150"/>
        <w:gridCol w:w="3845"/>
        <w:gridCol w:w="487"/>
        <w:gridCol w:w="2721"/>
      </w:tblGrid>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бұйымдары, конструкциялар мен инженерлік жабдықтарына босатылым бағалары туралы есеп</w:t>
            </w:r>
            <w:r>
              <w:br/>
            </w:r>
            <w:r>
              <w:rPr>
                <w:rFonts w:ascii="Times New Roman"/>
                <w:b w:val="false"/>
                <w:i w:val="false"/>
                <w:color w:val="000000"/>
                <w:sz w:val="20"/>
              </w:rPr>
              <w:t>(индексі 1-СМИО)</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бұйымдары, конструкциялар мен инженерлік жабдықтарына босатылым бағалары туралы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20-күні</w:t>
            </w:r>
          </w:p>
        </w:tc>
      </w:tr>
    </w:tbl>
    <w:bookmarkStart w:name="z39" w:id="33"/>
    <w:p>
      <w:pPr>
        <w:spacing w:after="0"/>
        <w:ind w:left="0"/>
        <w:jc w:val="left"/>
      </w:pPr>
      <w:r>
        <w:rPr>
          <w:rFonts w:ascii="Times New Roman"/>
          <w:b/>
          <w:i w:val="false"/>
          <w:color w:val="000000"/>
        </w:rPr>
        <w:t xml:space="preserve"> Қазақстан Республикасы Ұлттық Банкі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3890"/>
        <w:gridCol w:w="3724"/>
        <w:gridCol w:w="429"/>
        <w:gridCol w:w="3334"/>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қойылатын қаржылық талаптар және олардың алдындағы міндеттемелер туралы есеп</w:t>
            </w:r>
            <w:r>
              <w:br/>
            </w:r>
            <w:r>
              <w:rPr>
                <w:rFonts w:ascii="Times New Roman"/>
                <w:b w:val="false"/>
                <w:i w:val="false"/>
                <w:color w:val="000000"/>
                <w:sz w:val="20"/>
              </w:rPr>
              <w:t>(индексі 1-ТБ)</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қойылатын қаржылық талаптар және олардың алдындағы міндеттемелер туралы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екінші айдың 10-күнінен кешіктірмей</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көлік қызметтері туралы есеп</w:t>
            </w:r>
            <w:r>
              <w:br/>
            </w:r>
            <w:r>
              <w:rPr>
                <w:rFonts w:ascii="Times New Roman"/>
                <w:b w:val="false"/>
                <w:i w:val="false"/>
                <w:color w:val="000000"/>
                <w:sz w:val="20"/>
              </w:rPr>
              <w:t>(индексі 2-ТБ)</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еместерден алынған (резидент еместерге ұсынылған) көлік қызметтері туралы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темір жол көлігі қызметтері туралы есеп</w:t>
            </w:r>
            <w:r>
              <w:br/>
            </w:r>
            <w:r>
              <w:rPr>
                <w:rFonts w:ascii="Times New Roman"/>
                <w:b w:val="false"/>
                <w:i w:val="false"/>
                <w:color w:val="000000"/>
                <w:sz w:val="20"/>
              </w:rPr>
              <w:t>(индексі 3-ТБ)</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еместерден алынған (резидент еместерге ұсынылған) темір жол көлігі қызметтері туралы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көлік кәсіпорындарының атынан жүзеге асырылған операциялар туралы есеп</w:t>
            </w:r>
            <w:r>
              <w:br/>
            </w:r>
            <w:r>
              <w:rPr>
                <w:rFonts w:ascii="Times New Roman"/>
                <w:b w:val="false"/>
                <w:i w:val="false"/>
                <w:color w:val="000000"/>
                <w:sz w:val="20"/>
              </w:rPr>
              <w:t>(индексі 4-ТБ)</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көлік кәсіпорындарының атынан жүзеге асырылған операциялар туралы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көлік кәсіпорындарына ұсынылған қызметтер туралы есеп</w:t>
            </w:r>
            <w:r>
              <w:br/>
            </w:r>
            <w:r>
              <w:rPr>
                <w:rFonts w:ascii="Times New Roman"/>
                <w:b w:val="false"/>
                <w:i w:val="false"/>
                <w:color w:val="000000"/>
                <w:sz w:val="20"/>
              </w:rPr>
              <w:t>(индексі 5-ТБ)</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көлік кәсіпорындарына ұсынылған қызметтер туралы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көрсетілген) байланыс қызметі туралы есеп</w:t>
            </w:r>
            <w:r>
              <w:br/>
            </w:r>
            <w:r>
              <w:rPr>
                <w:rFonts w:ascii="Times New Roman"/>
                <w:b w:val="false"/>
                <w:i w:val="false"/>
                <w:color w:val="000000"/>
                <w:sz w:val="20"/>
              </w:rPr>
              <w:t>(индексі 6-ТБ)</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еместерден алынған (резидент еместерге көрсетілген) байланыс қызметі туралы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халықаралық операциялары, сыртқы активтері және міндеттемелері туралы есеп</w:t>
            </w:r>
            <w:r>
              <w:br/>
            </w:r>
            <w:r>
              <w:rPr>
                <w:rFonts w:ascii="Times New Roman"/>
                <w:b w:val="false"/>
                <w:i w:val="false"/>
                <w:color w:val="000000"/>
                <w:sz w:val="20"/>
              </w:rPr>
              <w:t>(индексі 7-ТБ)</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халықаралық операциялары, сыртқы активтері және міндеттемелері туралы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қойылатын қаржылық талаптардың және олардың алдындағы міндеттемелердің жай-күйі туралы есеп</w:t>
            </w:r>
            <w:r>
              <w:br/>
            </w:r>
            <w:r>
              <w:rPr>
                <w:rFonts w:ascii="Times New Roman"/>
                <w:b w:val="false"/>
                <w:i w:val="false"/>
                <w:color w:val="000000"/>
                <w:sz w:val="20"/>
              </w:rPr>
              <w:t xml:space="preserve">(индексі 9-ТБ)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қойылатын қаржылық талаптардың және олардың алдындағы міндеттемелердің жай-күйі туралы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20-нан кешіктірмей</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халықаралық операциялар туралы есеп</w:t>
            </w:r>
            <w:r>
              <w:br/>
            </w:r>
            <w:r>
              <w:rPr>
                <w:rFonts w:ascii="Times New Roman"/>
                <w:b w:val="false"/>
                <w:i w:val="false"/>
                <w:color w:val="000000"/>
                <w:sz w:val="20"/>
              </w:rPr>
              <w:t>(индексі 10-ТБ)</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еместермен халықаралық операциялар туралы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резидент еместерді сақтандыру (қайта сақтандыру) және резидент еместердің тәуекелдерін қайта сақтандыру туралы есеп</w:t>
            </w:r>
            <w:r>
              <w:br/>
            </w:r>
            <w:r>
              <w:rPr>
                <w:rFonts w:ascii="Times New Roman"/>
                <w:b w:val="false"/>
                <w:i w:val="false"/>
                <w:color w:val="000000"/>
                <w:sz w:val="20"/>
              </w:rPr>
              <w:t>(индексі 11-ТБ-ЖС)</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сақтандыру" саласы бойынша резидент еместерді сақтандыру (қайта сақтандыру) және резидент еместердің тәуекелдерін қайта сақтандыру туралы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20-нан кешіктірмей</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резидент еместерді сақтандыру (қайта сақтандыру) және резидент еместердің тәуекелдерін қайта сақтандыру туралы есеп</w:t>
            </w:r>
            <w:r>
              <w:br/>
            </w:r>
            <w:r>
              <w:rPr>
                <w:rFonts w:ascii="Times New Roman"/>
                <w:b w:val="false"/>
                <w:i w:val="false"/>
                <w:color w:val="000000"/>
                <w:sz w:val="20"/>
              </w:rPr>
              <w:t>(индексі 11-ТБ-ӨС)</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саласы бойынша резидент еместерді сақтандыру (қайта сақтандыру) және резидент еместердің тәуекелдерін қайта сақтандыру туралы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20-нан кешіктірмей</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мемлекет кепілдік берген сыртқы қарыздар және Қазақстан Республикасының кепілдемесімен тартылған қарыздар туралы есеп</w:t>
            </w:r>
            <w:r>
              <w:br/>
            </w:r>
            <w:r>
              <w:rPr>
                <w:rFonts w:ascii="Times New Roman"/>
                <w:b w:val="false"/>
                <w:i w:val="false"/>
                <w:color w:val="000000"/>
                <w:sz w:val="20"/>
              </w:rPr>
              <w:t>(индексі 14-ТБ)</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мемлекет кепілдік берген сыртқы қарыздар және Қазақстан Республикасының кепілдемесімен тартылған қарыздар туралы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бағалы қағаздар бойынша халықаралық операциялар туралы есеп</w:t>
            </w:r>
            <w:r>
              <w:br/>
            </w:r>
            <w:r>
              <w:rPr>
                <w:rFonts w:ascii="Times New Roman"/>
                <w:b w:val="false"/>
                <w:i w:val="false"/>
                <w:color w:val="000000"/>
                <w:sz w:val="20"/>
              </w:rPr>
              <w:t>(индексі 15-ТБ)</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еместермен бағалы қағаздар бойынша халықаралық операциялар туралы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20-нан кешіктірмей</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валютасының қозғалысы туралы есеп</w:t>
            </w:r>
            <w:r>
              <w:br/>
            </w:r>
            <w:r>
              <w:rPr>
                <w:rFonts w:ascii="Times New Roman"/>
                <w:b w:val="false"/>
                <w:i w:val="false"/>
                <w:color w:val="000000"/>
                <w:sz w:val="20"/>
              </w:rPr>
              <w:t>(индексі 16-ТБ)</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қолма-қол шетел валютасының қозғалысы туралы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айдан кейін 15-нен кешіктірмей</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берілген кредиттер туралы есеп</w:t>
            </w:r>
            <w:r>
              <w:br/>
            </w:r>
            <w:r>
              <w:rPr>
                <w:rFonts w:ascii="Times New Roman"/>
                <w:b w:val="false"/>
                <w:i w:val="false"/>
                <w:color w:val="000000"/>
                <w:sz w:val="20"/>
              </w:rPr>
              <w:t>(индексі 17-ТБ)</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берілген кредиттер туралы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25-нен кешіктірмей</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төлем балансы бойынша тексеру сауалнамасы</w:t>
            </w:r>
            <w:r>
              <w:br/>
            </w:r>
            <w:r>
              <w:rPr>
                <w:rFonts w:ascii="Times New Roman"/>
                <w:b w:val="false"/>
                <w:i w:val="false"/>
                <w:color w:val="000000"/>
                <w:sz w:val="20"/>
              </w:rPr>
              <w:t>(индексі ТБЗ-1)</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 төлем балансы бойынша тексеру сауалнамасы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 анықтау бойынша бір жыл ішінде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және олар бойынша сыйақы мөлшерлемелері туралы есеп</w:t>
            </w:r>
            <w:r>
              <w:br/>
            </w:r>
            <w:r>
              <w:rPr>
                <w:rFonts w:ascii="Times New Roman"/>
                <w:b w:val="false"/>
                <w:i w:val="false"/>
                <w:color w:val="000000"/>
                <w:sz w:val="20"/>
              </w:rPr>
              <w:t>(индексі 1-СБ)</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салымдар және олар бойынша сыйақы мөлшерлемелері туралы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8-ші (қоса алғанда) жұмыс күніне дейін</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олар бойынша сыйақы мөлшерлемелері туралы есеп</w:t>
            </w:r>
            <w:r>
              <w:br/>
            </w:r>
            <w:r>
              <w:rPr>
                <w:rFonts w:ascii="Times New Roman"/>
                <w:b w:val="false"/>
                <w:i w:val="false"/>
                <w:color w:val="000000"/>
                <w:sz w:val="20"/>
              </w:rPr>
              <w:t>(индексі 2-СБ)</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және олар бойынша сыйақы мөлшерлемелері туралы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8-ші (қоса алғанда) жұмыс күніне дейін</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нақты берешек қалдығы туралы есеп</w:t>
            </w:r>
            <w:r>
              <w:br/>
            </w:r>
            <w:r>
              <w:rPr>
                <w:rFonts w:ascii="Times New Roman"/>
                <w:b w:val="false"/>
                <w:i w:val="false"/>
                <w:color w:val="000000"/>
                <w:sz w:val="20"/>
              </w:rPr>
              <w:t>(индексі 3-СБ)</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бойынша нақты берешек қалдығы туралы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8-ші (қоса алғанда) жұмыс күніне дейін</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туралы есеп</w:t>
            </w:r>
            <w:r>
              <w:br/>
            </w:r>
            <w:r>
              <w:rPr>
                <w:rFonts w:ascii="Times New Roman"/>
                <w:b w:val="false"/>
                <w:i w:val="false"/>
                <w:color w:val="000000"/>
                <w:sz w:val="20"/>
              </w:rPr>
              <w:t>(индексі 4-СБ)</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қарыздар туралы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8-ші (қоса алғанда) жұмыс күніне дейін</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шоттары және олар бойынша сыйақы мөлшерлемелері туралы есеп</w:t>
            </w:r>
            <w:r>
              <w:br/>
            </w:r>
            <w:r>
              <w:rPr>
                <w:rFonts w:ascii="Times New Roman"/>
                <w:b w:val="false"/>
                <w:i w:val="false"/>
                <w:color w:val="000000"/>
                <w:sz w:val="20"/>
              </w:rPr>
              <w:t>(индексі 5-СБ)</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ағымдағы шоттары және олар бойынша сыйақы мөлшерлемелері туралы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7-ші (қоса алғанда) жұмыс күніне дейін</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қожалықтарына қарыздар және олар бойынша сыйақы мөлшерлемелері туралы есеп</w:t>
            </w:r>
            <w:r>
              <w:br/>
            </w:r>
            <w:r>
              <w:rPr>
                <w:rFonts w:ascii="Times New Roman"/>
                <w:b w:val="false"/>
                <w:i w:val="false"/>
                <w:color w:val="000000"/>
                <w:sz w:val="20"/>
              </w:rPr>
              <w:t>(индексі 7-СБ)</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 (фермер) қожалықтарына қарыздар және олар бойынша сыйақы мөлшерлемелері туралы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9-шы (қоса алғанда) жұмыс күніне дейін</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банкаралық қарыздары мен салымдары бойынша есеп</w:t>
            </w:r>
            <w:r>
              <w:br/>
            </w:r>
            <w:r>
              <w:rPr>
                <w:rFonts w:ascii="Times New Roman"/>
                <w:b w:val="false"/>
                <w:i w:val="false"/>
                <w:color w:val="000000"/>
                <w:sz w:val="20"/>
              </w:rPr>
              <w:t>(индексі 8-СБ)</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банктердің банкаралық қарыздары мен салымдары бойынша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сайынғы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аптаның 2-ші (қоса алғанда) жұмыс күніне дейін</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биржадан тыс операциялары туралы есеп</w:t>
            </w:r>
            <w:r>
              <w:br/>
            </w:r>
            <w:r>
              <w:rPr>
                <w:rFonts w:ascii="Times New Roman"/>
                <w:b w:val="false"/>
                <w:i w:val="false"/>
                <w:color w:val="000000"/>
                <w:sz w:val="20"/>
              </w:rPr>
              <w:t>(индексі 9-СБ)</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банктердің биржадан тыс операциялары туралы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күннен кейінгі жұмыс күні сағат: 17:00-ге дейін</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қолма-қол ақшасының айналымдары (кассалық айналымдары) туралы есеп</w:t>
            </w:r>
            <w:r>
              <w:br/>
            </w:r>
            <w:r>
              <w:rPr>
                <w:rFonts w:ascii="Times New Roman"/>
                <w:b w:val="false"/>
                <w:i w:val="false"/>
                <w:color w:val="000000"/>
                <w:sz w:val="20"/>
              </w:rPr>
              <w:t>(индексі 10-СБ)</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қолма-қол ақшасының айналымдары (кассалық айналымдары) туралы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5-ші жұмыс күні</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секторлары бойынша талаптар мен міндеттемелер туралы есеп</w:t>
            </w:r>
            <w:r>
              <w:br/>
            </w:r>
            <w:r>
              <w:rPr>
                <w:rFonts w:ascii="Times New Roman"/>
                <w:b w:val="false"/>
                <w:i w:val="false"/>
                <w:color w:val="000000"/>
                <w:sz w:val="20"/>
              </w:rPr>
              <w:t>(индексі СО)</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секторлары бойынша талаптар мен міндеттемелер туралы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25-не (қоса алғанда) дейін</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қаржы ағындары және қорлары туралы есеп</w:t>
            </w:r>
            <w:r>
              <w:br/>
            </w:r>
            <w:r>
              <w:rPr>
                <w:rFonts w:ascii="Times New Roman"/>
                <w:b w:val="false"/>
                <w:i w:val="false"/>
                <w:color w:val="000000"/>
                <w:sz w:val="20"/>
              </w:rPr>
              <w:t>(индексі 11-СБ)</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банктердің қаржы ағындары және қорлары туралы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31 наурызына (қоса алғанда) дейін</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 бойынша экономика секторларына қарай жіктелген талаптар мен міндеттемелер туралы есеп</w:t>
            </w:r>
            <w:r>
              <w:br/>
            </w:r>
            <w:r>
              <w:rPr>
                <w:rFonts w:ascii="Times New Roman"/>
                <w:b w:val="false"/>
                <w:i w:val="false"/>
                <w:color w:val="000000"/>
                <w:sz w:val="20"/>
              </w:rPr>
              <w:t>(индексі НПФ-СА)</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 бойынша экономика секторларына қарай жіктелген талаптар мен міндеттемелер туралы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25-не (қоса алғанда) дейін</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экономика секторларына қарай жіктелген талаптар мен міндеттемелер туралы есеп</w:t>
            </w:r>
            <w:r>
              <w:br/>
            </w:r>
            <w:r>
              <w:rPr>
                <w:rFonts w:ascii="Times New Roman"/>
                <w:b w:val="false"/>
                <w:i w:val="false"/>
                <w:color w:val="000000"/>
                <w:sz w:val="20"/>
              </w:rPr>
              <w:t>(индексі НПФ-ПА)</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экономика секторларына қарай жіктелген талаптар мен міндеттемелер туралы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25-не (қоса алғанда) дейін</w:t>
            </w:r>
          </w:p>
        </w:tc>
      </w:tr>
    </w:tbl>
    <w:bookmarkStart w:name="z40" w:id="34"/>
    <w:p>
      <w:pPr>
        <w:spacing w:after="0"/>
        <w:ind w:left="0"/>
        <w:jc w:val="left"/>
      </w:pPr>
      <w:r>
        <w:rPr>
          <w:rFonts w:ascii="Times New Roman"/>
          <w:b/>
          <w:i w:val="false"/>
          <w:color w:val="000000"/>
        </w:rPr>
        <w:t xml:space="preserve"> 2-бөлім. Қазақстан Республикасы Ұлттық экономика министрлігінің Статистика Комитеті қалыптастыратын ресми статистикалық ақпарат</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1463"/>
        <w:gridCol w:w="1463"/>
        <w:gridCol w:w="2276"/>
        <w:gridCol w:w="1463"/>
        <w:gridCol w:w="4172"/>
      </w:tblGrid>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жарияланымның атауы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Шығарылымның кезеңділігі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Пайдаланушыларға статистикалық ақпаратты ұсыну мерзімдері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нысаны</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Дереккөздер (статистикалық нысанның индексі, басқа деректер)</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41" w:id="35"/>
    <w:p>
      <w:pPr>
        <w:spacing w:after="0"/>
        <w:ind w:left="0"/>
        <w:jc w:val="left"/>
      </w:pPr>
      <w:r>
        <w:rPr>
          <w:rFonts w:ascii="Times New Roman"/>
          <w:b/>
          <w:i w:val="false"/>
          <w:color w:val="000000"/>
        </w:rPr>
        <w:t xml:space="preserve"> Ұлттық шоттар статистикасы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2196"/>
        <w:gridCol w:w="567"/>
        <w:gridCol w:w="687"/>
        <w:gridCol w:w="1104"/>
        <w:gridCol w:w="7240"/>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экономикалық индикатор (алты негізгі сала бойынша)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кесте бойынша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 экономикалық дамуы" баяндамасының бөлімі</w:t>
            </w:r>
          </w:p>
        </w:tc>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статистиканың деректері</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әдісімен 2017 жылғы жалпы ішкі өнім (жедел деректер)</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мамыр,</w:t>
            </w:r>
            <w:r>
              <w:br/>
            </w:r>
            <w:r>
              <w:rPr>
                <w:rFonts w:ascii="Times New Roman"/>
                <w:b w:val="false"/>
                <w:i w:val="false"/>
                <w:color w:val="000000"/>
                <w:sz w:val="20"/>
              </w:rPr>
              <w:t>18 тамыз,</w:t>
            </w:r>
            <w:r>
              <w:br/>
            </w:r>
            <w:r>
              <w:rPr>
                <w:rFonts w:ascii="Times New Roman"/>
                <w:b w:val="false"/>
                <w:i w:val="false"/>
                <w:color w:val="000000"/>
                <w:sz w:val="20"/>
              </w:rPr>
              <w:t>17 қараша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1-П, 1-КС,</w:t>
            </w:r>
            <w:r>
              <w:br/>
            </w:r>
            <w:r>
              <w:rPr>
                <w:rFonts w:ascii="Times New Roman"/>
                <w:b w:val="false"/>
                <w:i w:val="false"/>
                <w:color w:val="000000"/>
                <w:sz w:val="20"/>
              </w:rPr>
              <w:t>1-ИС, 2-сауда, 1-көлік,</w:t>
            </w:r>
            <w:r>
              <w:br/>
            </w:r>
            <w:r>
              <w:rPr>
                <w:rFonts w:ascii="Times New Roman"/>
                <w:b w:val="false"/>
                <w:i w:val="false"/>
                <w:color w:val="000000"/>
                <w:sz w:val="20"/>
              </w:rPr>
              <w:t>3-байланыс, бюджеттің орындалуы туралы есеп, қаржылық сектор бойынша кірістер мен шығыстар туралы есептер</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әдісімен 2017 жылғы жалпы ішкі өнім (есептік деректер)</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маусым,</w:t>
            </w:r>
            <w:r>
              <w:br/>
            </w:r>
            <w:r>
              <w:rPr>
                <w:rFonts w:ascii="Times New Roman"/>
                <w:b w:val="false"/>
                <w:i w:val="false"/>
                <w:color w:val="000000"/>
                <w:sz w:val="20"/>
              </w:rPr>
              <w:t>29 қыркүйек,</w:t>
            </w:r>
            <w:r>
              <w:br/>
            </w:r>
            <w:r>
              <w:rPr>
                <w:rFonts w:ascii="Times New Roman"/>
                <w:b w:val="false"/>
                <w:i w:val="false"/>
                <w:color w:val="000000"/>
                <w:sz w:val="20"/>
              </w:rPr>
              <w:t>26 желтоқсан</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w:t>
            </w:r>
            <w:r>
              <w:br/>
            </w:r>
            <w:r>
              <w:rPr>
                <w:rFonts w:ascii="Times New Roman"/>
                <w:b w:val="false"/>
                <w:i w:val="false"/>
                <w:color w:val="000000"/>
                <w:sz w:val="20"/>
              </w:rPr>
              <w:t>2-аңшылық, 1-орман,</w:t>
            </w:r>
            <w:r>
              <w:br/>
            </w:r>
            <w:r>
              <w:rPr>
                <w:rFonts w:ascii="Times New Roman"/>
                <w:b w:val="false"/>
                <w:i w:val="false"/>
                <w:color w:val="000000"/>
                <w:sz w:val="20"/>
              </w:rPr>
              <w:t>1-балық, 1-сх, 24-сх,</w:t>
            </w:r>
            <w:r>
              <w:br/>
            </w:r>
            <w:r>
              <w:rPr>
                <w:rFonts w:ascii="Times New Roman"/>
                <w:b w:val="false"/>
                <w:i w:val="false"/>
                <w:color w:val="000000"/>
                <w:sz w:val="20"/>
              </w:rPr>
              <w:t>29-сх, А-008, 1-П, 1-КС,</w:t>
            </w:r>
            <w:r>
              <w:br/>
            </w:r>
            <w:r>
              <w:rPr>
                <w:rFonts w:ascii="Times New Roman"/>
                <w:b w:val="false"/>
                <w:i w:val="false"/>
                <w:color w:val="000000"/>
                <w:sz w:val="20"/>
              </w:rPr>
              <w:t>1-инвест, 1-ИС,</w:t>
            </w:r>
            <w:r>
              <w:br/>
            </w:r>
            <w:r>
              <w:rPr>
                <w:rFonts w:ascii="Times New Roman"/>
                <w:b w:val="false"/>
                <w:i w:val="false"/>
                <w:color w:val="000000"/>
                <w:sz w:val="20"/>
              </w:rPr>
              <w:t>2-сауда, 1-көлік,</w:t>
            </w:r>
            <w:r>
              <w:br/>
            </w:r>
            <w:r>
              <w:rPr>
                <w:rFonts w:ascii="Times New Roman"/>
                <w:b w:val="false"/>
                <w:i w:val="false"/>
                <w:color w:val="000000"/>
                <w:sz w:val="20"/>
              </w:rPr>
              <w:t>3-байланыс,</w:t>
            </w:r>
            <w:r>
              <w:br/>
            </w:r>
            <w:r>
              <w:rPr>
                <w:rFonts w:ascii="Times New Roman"/>
                <w:b w:val="false"/>
                <w:i w:val="false"/>
                <w:color w:val="000000"/>
                <w:sz w:val="20"/>
              </w:rPr>
              <w:t>2-қызмет көрсету, Денсаулық сақтау қызметтері, Білім беру қызметтері, 1-Т, D 004, Т-001, бюджеттің орындалуы туралы есеп, қаржылық сектор бойынша кірістер мен шығыстар туралы есептер</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Табыстарды қалыптастыру әдісімен 2017 жылғы жалпы ішкі өнім</w:t>
            </w:r>
            <w:r>
              <w:br/>
            </w:r>
            <w:r>
              <w:rPr>
                <w:rFonts w:ascii="Times New Roman"/>
                <w:b w:val="false"/>
                <w:i w:val="false"/>
                <w:color w:val="000000"/>
                <w:sz w:val="20"/>
              </w:rPr>
              <w:t>(есептік деректер)</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маусым,</w:t>
            </w:r>
            <w:r>
              <w:br/>
            </w:r>
            <w:r>
              <w:rPr>
                <w:rFonts w:ascii="Times New Roman"/>
                <w:b w:val="false"/>
                <w:i w:val="false"/>
                <w:color w:val="000000"/>
                <w:sz w:val="20"/>
              </w:rPr>
              <w:t>29 қыркүйек,</w:t>
            </w:r>
            <w:r>
              <w:br/>
            </w:r>
            <w:r>
              <w:rPr>
                <w:rFonts w:ascii="Times New Roman"/>
                <w:b w:val="false"/>
                <w:i w:val="false"/>
                <w:color w:val="000000"/>
                <w:sz w:val="20"/>
              </w:rPr>
              <w:t>26 желтоқсан</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w:t>
            </w:r>
            <w:r>
              <w:br/>
            </w:r>
            <w:r>
              <w:rPr>
                <w:rFonts w:ascii="Times New Roman"/>
                <w:b w:val="false"/>
                <w:i w:val="false"/>
                <w:color w:val="000000"/>
                <w:sz w:val="20"/>
              </w:rPr>
              <w:t>2-аңшылық, 1-орман,</w:t>
            </w:r>
            <w:r>
              <w:br/>
            </w:r>
            <w:r>
              <w:rPr>
                <w:rFonts w:ascii="Times New Roman"/>
                <w:b w:val="false"/>
                <w:i w:val="false"/>
                <w:color w:val="000000"/>
                <w:sz w:val="20"/>
              </w:rPr>
              <w:t>1-балық, 1-сх, 24-сх, 29-сх, А-008, 1-П, 1-КС,</w:t>
            </w:r>
            <w:r>
              <w:br/>
            </w:r>
            <w:r>
              <w:rPr>
                <w:rFonts w:ascii="Times New Roman"/>
                <w:b w:val="false"/>
                <w:i w:val="false"/>
                <w:color w:val="000000"/>
                <w:sz w:val="20"/>
              </w:rPr>
              <w:t>1-инвест, 1-ИС,</w:t>
            </w:r>
            <w:r>
              <w:br/>
            </w:r>
            <w:r>
              <w:rPr>
                <w:rFonts w:ascii="Times New Roman"/>
                <w:b w:val="false"/>
                <w:i w:val="false"/>
                <w:color w:val="000000"/>
                <w:sz w:val="20"/>
              </w:rPr>
              <w:t>2-сауда, 1-көлік,</w:t>
            </w:r>
            <w:r>
              <w:br/>
            </w:r>
            <w:r>
              <w:rPr>
                <w:rFonts w:ascii="Times New Roman"/>
                <w:b w:val="false"/>
                <w:i w:val="false"/>
                <w:color w:val="000000"/>
                <w:sz w:val="20"/>
              </w:rPr>
              <w:t>3-байланыс, 2-қызмет көрсету, Денсаулық сақтау қызметтері, Білім беру қызметтері, 1-Т, D 004, Т-001, бюджеттің орындалуы туралы есеп, қаржылық сектор бойынша кірістер мен шығыстар туралы есептер</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тұтыну әдісімен 2017 жылғы жалпы ішкі өнім</w:t>
            </w:r>
            <w:r>
              <w:br/>
            </w:r>
            <w:r>
              <w:rPr>
                <w:rFonts w:ascii="Times New Roman"/>
                <w:b w:val="false"/>
                <w:i w:val="false"/>
                <w:color w:val="000000"/>
                <w:sz w:val="20"/>
              </w:rPr>
              <w:t>(есептік деректер)</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шілде,</w:t>
            </w:r>
            <w:r>
              <w:br/>
            </w:r>
            <w:r>
              <w:rPr>
                <w:rFonts w:ascii="Times New Roman"/>
                <w:b w:val="false"/>
                <w:i w:val="false"/>
                <w:color w:val="000000"/>
                <w:sz w:val="20"/>
              </w:rPr>
              <w:t>13 қазан,</w:t>
            </w:r>
            <w:r>
              <w:br/>
            </w:r>
            <w:r>
              <w:rPr>
                <w:rFonts w:ascii="Times New Roman"/>
                <w:b w:val="false"/>
                <w:i w:val="false"/>
                <w:color w:val="000000"/>
                <w:sz w:val="20"/>
              </w:rPr>
              <w:t>29 желтоқсан</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w:t>
            </w:r>
            <w:r>
              <w:br/>
            </w:r>
            <w:r>
              <w:rPr>
                <w:rFonts w:ascii="Times New Roman"/>
                <w:b w:val="false"/>
                <w:i w:val="false"/>
                <w:color w:val="000000"/>
                <w:sz w:val="20"/>
              </w:rPr>
              <w:t>1-инвест, 2-қызмет көрсету, Білім беру қызметтері, Денсаулық сақтау қызметтері,</w:t>
            </w:r>
            <w:r>
              <w:br/>
            </w:r>
            <w:r>
              <w:rPr>
                <w:rFonts w:ascii="Times New Roman"/>
                <w:b w:val="false"/>
                <w:i w:val="false"/>
                <w:color w:val="000000"/>
                <w:sz w:val="20"/>
              </w:rPr>
              <w:t>D 003, D 004, бюджеттің орындалуы туралы есеп, төлем балансы, кеден статистикасы, жер қойнауын пайдаланудағы инвестициялар туралы есеп, қаржылық сектор бойынша кірістер мен шығыстар туралы есептер</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2017 жылғы жалпы өңірлік өнімі</w:t>
            </w:r>
            <w:r>
              <w:br/>
            </w:r>
            <w:r>
              <w:rPr>
                <w:rFonts w:ascii="Times New Roman"/>
                <w:b w:val="false"/>
                <w:i w:val="false"/>
                <w:color w:val="000000"/>
                <w:sz w:val="20"/>
              </w:rPr>
              <w:t>(есептік деректер)</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10 қазан,</w:t>
            </w:r>
            <w:r>
              <w:br/>
            </w:r>
            <w:r>
              <w:rPr>
                <w:rFonts w:ascii="Times New Roman"/>
                <w:b w:val="false"/>
                <w:i w:val="false"/>
                <w:color w:val="000000"/>
                <w:sz w:val="20"/>
              </w:rPr>
              <w:t>29 желтоқсан</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w:t>
            </w:r>
            <w:r>
              <w:br/>
            </w:r>
            <w:r>
              <w:rPr>
                <w:rFonts w:ascii="Times New Roman"/>
                <w:b w:val="false"/>
                <w:i w:val="false"/>
                <w:color w:val="000000"/>
                <w:sz w:val="20"/>
              </w:rPr>
              <w:t>2-аңшылық, 1-орман,</w:t>
            </w:r>
            <w:r>
              <w:br/>
            </w:r>
            <w:r>
              <w:rPr>
                <w:rFonts w:ascii="Times New Roman"/>
                <w:b w:val="false"/>
                <w:i w:val="false"/>
                <w:color w:val="000000"/>
                <w:sz w:val="20"/>
              </w:rPr>
              <w:t>1-балық, 1-сх, 24-сх, 29-сх, А-008, 1-П,</w:t>
            </w:r>
            <w:r>
              <w:br/>
            </w:r>
            <w:r>
              <w:rPr>
                <w:rFonts w:ascii="Times New Roman"/>
                <w:b w:val="false"/>
                <w:i w:val="false"/>
                <w:color w:val="000000"/>
                <w:sz w:val="20"/>
              </w:rPr>
              <w:t>1-КС, 1-инвест, 1-ИС,</w:t>
            </w:r>
            <w:r>
              <w:br/>
            </w:r>
            <w:r>
              <w:rPr>
                <w:rFonts w:ascii="Times New Roman"/>
                <w:b w:val="false"/>
                <w:i w:val="false"/>
                <w:color w:val="000000"/>
                <w:sz w:val="20"/>
              </w:rPr>
              <w:t>2-сауда, 1-көлік,</w:t>
            </w:r>
            <w:r>
              <w:br/>
            </w:r>
            <w:r>
              <w:rPr>
                <w:rFonts w:ascii="Times New Roman"/>
                <w:b w:val="false"/>
                <w:i w:val="false"/>
                <w:color w:val="000000"/>
                <w:sz w:val="20"/>
              </w:rPr>
              <w:t>3-байланыс, 2-қызмет көрсету, Денсаулық сақтау қызметтері, Білім беру қызметтері, 1-Т,</w:t>
            </w:r>
            <w:r>
              <w:br/>
            </w:r>
            <w:r>
              <w:rPr>
                <w:rFonts w:ascii="Times New Roman"/>
                <w:b w:val="false"/>
                <w:i w:val="false"/>
                <w:color w:val="000000"/>
                <w:sz w:val="20"/>
              </w:rPr>
              <w:t>D 004, Т-001, бюджеттің орындалуы туралы есеп, қаржылық сектор бойынша кірістер мен шығыстар туралы есептер</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әдісімен 2016 жылғы жалпы ішкі өнім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(айлық негізде)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ақпан</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1-КС, 1-ИС,</w:t>
            </w:r>
            <w:r>
              <w:br/>
            </w:r>
            <w:r>
              <w:rPr>
                <w:rFonts w:ascii="Times New Roman"/>
                <w:b w:val="false"/>
                <w:i w:val="false"/>
                <w:color w:val="000000"/>
                <w:sz w:val="20"/>
              </w:rPr>
              <w:t>2-сауда, 1-көлік,</w:t>
            </w:r>
            <w:r>
              <w:br/>
            </w:r>
            <w:r>
              <w:rPr>
                <w:rFonts w:ascii="Times New Roman"/>
                <w:b w:val="false"/>
                <w:i w:val="false"/>
                <w:color w:val="000000"/>
                <w:sz w:val="20"/>
              </w:rPr>
              <w:t>3-байланыс, бюджеттің орындалуы туралы есеп, қаржылық сектор бойынша кірістер мен шығыстар туралы есептер</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мұнай-газ секторының үлесін бөле отырып өндіріс әдісімен 2016 жылғы жалпы ішкі өнім</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w:t>
            </w:r>
            <w:r>
              <w:br/>
            </w:r>
            <w:r>
              <w:rPr>
                <w:rFonts w:ascii="Times New Roman"/>
                <w:b w:val="false"/>
                <w:i w:val="false"/>
                <w:color w:val="000000"/>
                <w:sz w:val="20"/>
              </w:rPr>
              <w:t>(тоқсандық негізде)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сәуір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w:t>
            </w:r>
            <w:r>
              <w:br/>
            </w:r>
            <w:r>
              <w:rPr>
                <w:rFonts w:ascii="Times New Roman"/>
                <w:b w:val="false"/>
                <w:i w:val="false"/>
                <w:color w:val="000000"/>
                <w:sz w:val="20"/>
              </w:rPr>
              <w:t>2-аңшылық, 1-орман,</w:t>
            </w:r>
            <w:r>
              <w:br/>
            </w:r>
            <w:r>
              <w:rPr>
                <w:rFonts w:ascii="Times New Roman"/>
                <w:b w:val="false"/>
                <w:i w:val="false"/>
                <w:color w:val="000000"/>
                <w:sz w:val="20"/>
              </w:rPr>
              <w:t>1-балық, 1-сх, 24-сх,</w:t>
            </w:r>
            <w:r>
              <w:br/>
            </w:r>
            <w:r>
              <w:rPr>
                <w:rFonts w:ascii="Times New Roman"/>
                <w:b w:val="false"/>
                <w:i w:val="false"/>
                <w:color w:val="000000"/>
                <w:sz w:val="20"/>
              </w:rPr>
              <w:t>29-сх, А-008, 1-П,</w:t>
            </w:r>
            <w:r>
              <w:br/>
            </w:r>
            <w:r>
              <w:rPr>
                <w:rFonts w:ascii="Times New Roman"/>
                <w:b w:val="false"/>
                <w:i w:val="false"/>
                <w:color w:val="000000"/>
                <w:sz w:val="20"/>
              </w:rPr>
              <w:t>1-КС, 1-инвест, 1-ИС,</w:t>
            </w:r>
            <w:r>
              <w:br/>
            </w:r>
            <w:r>
              <w:rPr>
                <w:rFonts w:ascii="Times New Roman"/>
                <w:b w:val="false"/>
                <w:i w:val="false"/>
                <w:color w:val="000000"/>
                <w:sz w:val="20"/>
              </w:rPr>
              <w:t>2-сауда, 1-көлік,</w:t>
            </w:r>
            <w:r>
              <w:br/>
            </w:r>
            <w:r>
              <w:rPr>
                <w:rFonts w:ascii="Times New Roman"/>
                <w:b w:val="false"/>
                <w:i w:val="false"/>
                <w:color w:val="000000"/>
                <w:sz w:val="20"/>
              </w:rPr>
              <w:t>3-байланыс, 2-қызмет көрсету, Денсаулық сақтау қызметтері, Білім беру қызметтері, 1-Т,</w:t>
            </w:r>
            <w:r>
              <w:br/>
            </w:r>
            <w:r>
              <w:rPr>
                <w:rFonts w:ascii="Times New Roman"/>
                <w:b w:val="false"/>
                <w:i w:val="false"/>
                <w:color w:val="000000"/>
                <w:sz w:val="20"/>
              </w:rPr>
              <w:t>D 004, Т-001, бюджеттің орындалуы туралы есеп, қаржылық сектор бойынша кірістер мен шығыстар туралы есептер</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Табыстарды қалыптастыру әдісімен 2016 жылғы жалпы ішкі өнім</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w:t>
            </w:r>
            <w:r>
              <w:br/>
            </w:r>
            <w:r>
              <w:rPr>
                <w:rFonts w:ascii="Times New Roman"/>
                <w:b w:val="false"/>
                <w:i w:val="false"/>
                <w:color w:val="000000"/>
                <w:sz w:val="20"/>
              </w:rPr>
              <w:t>(тоқсандық негізде)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сәуір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w:t>
            </w:r>
            <w:r>
              <w:br/>
            </w:r>
            <w:r>
              <w:rPr>
                <w:rFonts w:ascii="Times New Roman"/>
                <w:b w:val="false"/>
                <w:i w:val="false"/>
                <w:color w:val="000000"/>
                <w:sz w:val="20"/>
              </w:rPr>
              <w:t>2-аңшылық, 1-орман,</w:t>
            </w:r>
            <w:r>
              <w:br/>
            </w:r>
            <w:r>
              <w:rPr>
                <w:rFonts w:ascii="Times New Roman"/>
                <w:b w:val="false"/>
                <w:i w:val="false"/>
                <w:color w:val="000000"/>
                <w:sz w:val="20"/>
              </w:rPr>
              <w:t>1-балық, 1-сх, 24-сх,</w:t>
            </w:r>
            <w:r>
              <w:br/>
            </w:r>
            <w:r>
              <w:rPr>
                <w:rFonts w:ascii="Times New Roman"/>
                <w:b w:val="false"/>
                <w:i w:val="false"/>
                <w:color w:val="000000"/>
                <w:sz w:val="20"/>
              </w:rPr>
              <w:t>29-сх, А-008, 1-П,</w:t>
            </w:r>
            <w:r>
              <w:br/>
            </w:r>
            <w:r>
              <w:rPr>
                <w:rFonts w:ascii="Times New Roman"/>
                <w:b w:val="false"/>
                <w:i w:val="false"/>
                <w:color w:val="000000"/>
                <w:sz w:val="20"/>
              </w:rPr>
              <w:t>1-КС, 1-инвест, 1-ИС, 2-сауда, 1-көлік,</w:t>
            </w:r>
            <w:r>
              <w:br/>
            </w:r>
            <w:r>
              <w:rPr>
                <w:rFonts w:ascii="Times New Roman"/>
                <w:b w:val="false"/>
                <w:i w:val="false"/>
                <w:color w:val="000000"/>
                <w:sz w:val="20"/>
              </w:rPr>
              <w:t>3-байланыс, 2-қызмет көрсету, Денсаулық сақтау қызметтері, Білім беру қызметтері, 1-Т, D 004, Т-001, бюджеттің орындалуы туралы есеп, қаржылық сектор бойынша кірістер мен шығыстар туралы есептер</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тұтыну әдісімен 2016 жылғы жалпы ішкі өнім</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(тоқсандық негізде)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сәуір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1-инвест, 2-қызмет көрсету, Білім беру қызметтері, Денсаулық сақтау қызметтері,</w:t>
            </w:r>
            <w:r>
              <w:br/>
            </w:r>
            <w:r>
              <w:rPr>
                <w:rFonts w:ascii="Times New Roman"/>
                <w:b w:val="false"/>
                <w:i w:val="false"/>
                <w:color w:val="000000"/>
                <w:sz w:val="20"/>
              </w:rPr>
              <w:t>D 003, D 004, бюджеттің орындалуы туралы есеп, төлем балансы, кеден статистикасы, жер қойнауын пайдаланудағы инвестициялар туралы есеп, қаржылық сектор бойынша кірістер мен шығыстар туралы есептер</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2016 жылғы жалпы өңірлік өнімі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(тоқсандық негізде)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сәуір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w:t>
            </w:r>
            <w:r>
              <w:br/>
            </w:r>
            <w:r>
              <w:rPr>
                <w:rFonts w:ascii="Times New Roman"/>
                <w:b w:val="false"/>
                <w:i w:val="false"/>
                <w:color w:val="000000"/>
                <w:sz w:val="20"/>
              </w:rPr>
              <w:t>2-аңшылық, 1-орман,</w:t>
            </w:r>
            <w:r>
              <w:br/>
            </w:r>
            <w:r>
              <w:rPr>
                <w:rFonts w:ascii="Times New Roman"/>
                <w:b w:val="false"/>
                <w:i w:val="false"/>
                <w:color w:val="000000"/>
                <w:sz w:val="20"/>
              </w:rPr>
              <w:t>1-балық, 1-сх, 24-сх,</w:t>
            </w:r>
            <w:r>
              <w:br/>
            </w:r>
            <w:r>
              <w:rPr>
                <w:rFonts w:ascii="Times New Roman"/>
                <w:b w:val="false"/>
                <w:i w:val="false"/>
                <w:color w:val="000000"/>
                <w:sz w:val="20"/>
              </w:rPr>
              <w:t>29-сх, А-008, 1-П,</w:t>
            </w:r>
            <w:r>
              <w:br/>
            </w:r>
            <w:r>
              <w:rPr>
                <w:rFonts w:ascii="Times New Roman"/>
                <w:b w:val="false"/>
                <w:i w:val="false"/>
                <w:color w:val="000000"/>
                <w:sz w:val="20"/>
              </w:rPr>
              <w:t>1-КС, 1-инвест, 1-ИС, 2-сауда, 1-көлік,</w:t>
            </w:r>
            <w:r>
              <w:br/>
            </w:r>
            <w:r>
              <w:rPr>
                <w:rFonts w:ascii="Times New Roman"/>
                <w:b w:val="false"/>
                <w:i w:val="false"/>
                <w:color w:val="000000"/>
                <w:sz w:val="20"/>
              </w:rPr>
              <w:t>3-байланыс, 2-қызмет көрсету, Денсаулық сақтау қызметтері, Білім беру қызметтері, 1-Т,</w:t>
            </w:r>
            <w:r>
              <w:br/>
            </w:r>
            <w:r>
              <w:rPr>
                <w:rFonts w:ascii="Times New Roman"/>
                <w:b w:val="false"/>
                <w:i w:val="false"/>
                <w:color w:val="000000"/>
                <w:sz w:val="20"/>
              </w:rPr>
              <w:t>D 004, Т-001, бюджеттің орындалуы туралы есеп, қаржылық сектор бойынша кірістер мен шығыстар туралы есептер</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ЖІӨ-дегі мұнай-газ секторының үлесін бөле отырып өндіріс әдісімен 2016 жылғы жалпы ішкі өнім</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(жылдық негізде)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шілде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w:t>
            </w:r>
            <w:r>
              <w:br/>
            </w:r>
            <w:r>
              <w:rPr>
                <w:rFonts w:ascii="Times New Roman"/>
                <w:b w:val="false"/>
                <w:i w:val="false"/>
                <w:color w:val="000000"/>
                <w:sz w:val="20"/>
              </w:rPr>
              <w:t>2-аңшылық, 1-орман,</w:t>
            </w:r>
            <w:r>
              <w:br/>
            </w:r>
            <w:r>
              <w:rPr>
                <w:rFonts w:ascii="Times New Roman"/>
                <w:b w:val="false"/>
                <w:i w:val="false"/>
                <w:color w:val="000000"/>
                <w:sz w:val="20"/>
              </w:rPr>
              <w:t>1-балық, 24-сх, 29-сх,</w:t>
            </w:r>
            <w:r>
              <w:br/>
            </w:r>
            <w:r>
              <w:rPr>
                <w:rFonts w:ascii="Times New Roman"/>
                <w:b w:val="false"/>
                <w:i w:val="false"/>
                <w:color w:val="000000"/>
                <w:sz w:val="20"/>
              </w:rPr>
              <w:t>1-сх, А-005, А-008, 8 сх (қызметтер), 1-П, 1-КС,</w:t>
            </w:r>
            <w:r>
              <w:br/>
            </w:r>
            <w:r>
              <w:rPr>
                <w:rFonts w:ascii="Times New Roman"/>
                <w:b w:val="false"/>
                <w:i w:val="false"/>
                <w:color w:val="000000"/>
                <w:sz w:val="20"/>
              </w:rPr>
              <w:t>1-инвест, 1-ИС, 1-ВТ, 2-ТР (әуе), 2-ТР (құбыр), 2-ТР (ішкі су), 2-ТР (теңіз), 2-ТР (авто, электр), 2-ТР (қосалқы қызмет), 1-байланыс,</w:t>
            </w:r>
            <w:r>
              <w:br/>
            </w:r>
            <w:r>
              <w:rPr>
                <w:rFonts w:ascii="Times New Roman"/>
                <w:b w:val="false"/>
                <w:i w:val="false"/>
                <w:color w:val="000000"/>
                <w:sz w:val="20"/>
              </w:rPr>
              <w:t>2-байланыс,</w:t>
            </w:r>
            <w:r>
              <w:br/>
            </w:r>
            <w:r>
              <w:rPr>
                <w:rFonts w:ascii="Times New Roman"/>
                <w:b w:val="false"/>
                <w:i w:val="false"/>
                <w:color w:val="000000"/>
                <w:sz w:val="20"/>
              </w:rPr>
              <w:t>2-қызмет көрсету, Әлеуметтік қаржы (білім беру), Әлеуметтік қаржы (денсаулық сақтау),</w:t>
            </w:r>
            <w:r>
              <w:br/>
            </w:r>
            <w:r>
              <w:rPr>
                <w:rFonts w:ascii="Times New Roman"/>
                <w:b w:val="false"/>
                <w:i w:val="false"/>
                <w:color w:val="000000"/>
                <w:sz w:val="20"/>
              </w:rPr>
              <w:t>1-Т, D 004, Т-001, бюджеттің орындалуы туралы есеп, қаржылық сектор бойынша кірістер мен шығыстар туралы есептер</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Табыстарды қалыптастыру әдісімен 2016 жылғы жалпы ішкі өнім</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(жылдық негізде)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шілде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w:t>
            </w:r>
            <w:r>
              <w:br/>
            </w:r>
            <w:r>
              <w:rPr>
                <w:rFonts w:ascii="Times New Roman"/>
                <w:b w:val="false"/>
                <w:i w:val="false"/>
                <w:color w:val="000000"/>
                <w:sz w:val="20"/>
              </w:rPr>
              <w:t>2-аңшылық, 1-орман,</w:t>
            </w:r>
            <w:r>
              <w:br/>
            </w:r>
            <w:r>
              <w:rPr>
                <w:rFonts w:ascii="Times New Roman"/>
                <w:b w:val="false"/>
                <w:i w:val="false"/>
                <w:color w:val="000000"/>
                <w:sz w:val="20"/>
              </w:rPr>
              <w:t>1-балық, 24-сх, 29-сх,</w:t>
            </w:r>
            <w:r>
              <w:br/>
            </w:r>
            <w:r>
              <w:rPr>
                <w:rFonts w:ascii="Times New Roman"/>
                <w:b w:val="false"/>
                <w:i w:val="false"/>
                <w:color w:val="000000"/>
                <w:sz w:val="20"/>
              </w:rPr>
              <w:t>1-сх, А-005, А-008,</w:t>
            </w:r>
            <w:r>
              <w:br/>
            </w:r>
            <w:r>
              <w:rPr>
                <w:rFonts w:ascii="Times New Roman"/>
                <w:b w:val="false"/>
                <w:i w:val="false"/>
                <w:color w:val="000000"/>
                <w:sz w:val="20"/>
              </w:rPr>
              <w:t>8 сх (қызметтер),</w:t>
            </w:r>
            <w:r>
              <w:br/>
            </w:r>
            <w:r>
              <w:rPr>
                <w:rFonts w:ascii="Times New Roman"/>
                <w:b w:val="false"/>
                <w:i w:val="false"/>
                <w:color w:val="000000"/>
                <w:sz w:val="20"/>
              </w:rPr>
              <w:t>1-П, 1-КС, 1-инвест,</w:t>
            </w:r>
            <w:r>
              <w:br/>
            </w:r>
            <w:r>
              <w:rPr>
                <w:rFonts w:ascii="Times New Roman"/>
                <w:b w:val="false"/>
                <w:i w:val="false"/>
                <w:color w:val="000000"/>
                <w:sz w:val="20"/>
              </w:rPr>
              <w:t>1-ИС, 1-ВТ, 2-ТР (әуе), 2-ТР (құбыр), 2-ТР (ішкі су), 2-ТР (теңіз),</w:t>
            </w:r>
            <w:r>
              <w:br/>
            </w:r>
            <w:r>
              <w:rPr>
                <w:rFonts w:ascii="Times New Roman"/>
                <w:b w:val="false"/>
                <w:i w:val="false"/>
                <w:color w:val="000000"/>
                <w:sz w:val="20"/>
              </w:rPr>
              <w:t>2-ТР (авто, электр),</w:t>
            </w:r>
            <w:r>
              <w:br/>
            </w:r>
            <w:r>
              <w:rPr>
                <w:rFonts w:ascii="Times New Roman"/>
                <w:b w:val="false"/>
                <w:i w:val="false"/>
                <w:color w:val="000000"/>
                <w:sz w:val="20"/>
              </w:rPr>
              <w:t>2-ТР (қосалқы қызмет), 1-байланыс,</w:t>
            </w:r>
            <w:r>
              <w:br/>
            </w:r>
            <w:r>
              <w:rPr>
                <w:rFonts w:ascii="Times New Roman"/>
                <w:b w:val="false"/>
                <w:i w:val="false"/>
                <w:color w:val="000000"/>
                <w:sz w:val="20"/>
              </w:rPr>
              <w:t>2-байланыс, 2-қызмет көрсету, Әлеуметтік қаржы (білім беру), Әлеуметтік қаржы (денсаулық сақтау),</w:t>
            </w:r>
            <w:r>
              <w:br/>
            </w:r>
            <w:r>
              <w:rPr>
                <w:rFonts w:ascii="Times New Roman"/>
                <w:b w:val="false"/>
                <w:i w:val="false"/>
                <w:color w:val="000000"/>
                <w:sz w:val="20"/>
              </w:rPr>
              <w:t>1-Т, D 004, Т-001, бюджеттің орындалуы туралы есеп, қаржылық сектор бойынша кірістер мен шығыстар туралы есептер</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тұтыну әдісімен 2016 жылғы жалпы ішкі өнім</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(жылдық негізде)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қараша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11,</w:t>
            </w:r>
            <w:r>
              <w:br/>
            </w:r>
            <w:r>
              <w:rPr>
                <w:rFonts w:ascii="Times New Roman"/>
                <w:b w:val="false"/>
                <w:i w:val="false"/>
                <w:color w:val="000000"/>
                <w:sz w:val="20"/>
              </w:rPr>
              <w:t>1-инвест, Әлеуметтік қаржы (білім беру), Әлеуметтік қаржы (денсаулық сақтау),</w:t>
            </w:r>
            <w:r>
              <w:br/>
            </w:r>
            <w:r>
              <w:rPr>
                <w:rFonts w:ascii="Times New Roman"/>
                <w:b w:val="false"/>
                <w:i w:val="false"/>
                <w:color w:val="000000"/>
                <w:sz w:val="20"/>
              </w:rPr>
              <w:t>2-қызмет көрсету, 1-ВТ, бюджеттің орындалуы туралы есеп, төлем балансы, кеден статистикасы, жер қойнауын пайдаланудағы инвестициялар туралы есеп, қаржылық сектор бойынша кірістер мен шығыстар туралы есептер</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экономиканы бөле отырып Қазақстан Республикасының 2016 жылғы жалпы өңірлік өнімі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(жылдық негізде)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тамыз</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w:t>
            </w:r>
            <w:r>
              <w:br/>
            </w:r>
            <w:r>
              <w:rPr>
                <w:rFonts w:ascii="Times New Roman"/>
                <w:b w:val="false"/>
                <w:i w:val="false"/>
                <w:color w:val="000000"/>
                <w:sz w:val="20"/>
              </w:rPr>
              <w:t>2-аңшылық, 1-орман,</w:t>
            </w:r>
            <w:r>
              <w:br/>
            </w:r>
            <w:r>
              <w:rPr>
                <w:rFonts w:ascii="Times New Roman"/>
                <w:b w:val="false"/>
                <w:i w:val="false"/>
                <w:color w:val="000000"/>
                <w:sz w:val="20"/>
              </w:rPr>
              <w:t>1-балық, 24-сх, 29-сх,</w:t>
            </w:r>
            <w:r>
              <w:br/>
            </w:r>
            <w:r>
              <w:rPr>
                <w:rFonts w:ascii="Times New Roman"/>
                <w:b w:val="false"/>
                <w:i w:val="false"/>
                <w:color w:val="000000"/>
                <w:sz w:val="20"/>
              </w:rPr>
              <w:t>1-сх, А-005, А-008, 8 сх (қызметтер), 1-П, 1-КС, 1-инвест, 1-ИС, 1-ВТ,</w:t>
            </w:r>
            <w:r>
              <w:br/>
            </w:r>
            <w:r>
              <w:rPr>
                <w:rFonts w:ascii="Times New Roman"/>
                <w:b w:val="false"/>
                <w:i w:val="false"/>
                <w:color w:val="000000"/>
                <w:sz w:val="20"/>
              </w:rPr>
              <w:t>2-ТР (әуе), 2-ТР (құбыр), 2-ТР (ішкі су), 2-ТР (теңіз), 2-ТР (авто, электр), 2-ТР (қосалқы қызмет), 1-байланыс,</w:t>
            </w:r>
            <w:r>
              <w:br/>
            </w:r>
            <w:r>
              <w:rPr>
                <w:rFonts w:ascii="Times New Roman"/>
                <w:b w:val="false"/>
                <w:i w:val="false"/>
                <w:color w:val="000000"/>
                <w:sz w:val="20"/>
              </w:rPr>
              <w:t>2-байланыс, 2-қызмет көрсету, Әлеуметтік қаржы (білім беру), Әлеуметтік қаржы (денсаулық сақтау),</w:t>
            </w:r>
            <w:r>
              <w:br/>
            </w:r>
            <w:r>
              <w:rPr>
                <w:rFonts w:ascii="Times New Roman"/>
                <w:b w:val="false"/>
                <w:i w:val="false"/>
                <w:color w:val="000000"/>
                <w:sz w:val="20"/>
              </w:rPr>
              <w:t>1-Т, D 004, Т-001, бюджеттің орындалуы туралы есеп, қаржылық сектор бойынша кірістер мен шығыстар туралы есептер</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2015 жылғы туризмнің қосалқы шоты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мамыр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 Н-050, 1-Т, 11, Н-060, Т-001,</w:t>
            </w:r>
            <w:r>
              <w:br/>
            </w:r>
            <w:r>
              <w:rPr>
                <w:rFonts w:ascii="Times New Roman"/>
                <w:b w:val="false"/>
                <w:i w:val="false"/>
                <w:color w:val="000000"/>
                <w:sz w:val="20"/>
              </w:rPr>
              <w:t>2-қызмет көрсету,</w:t>
            </w:r>
            <w:r>
              <w:br/>
            </w:r>
            <w:r>
              <w:rPr>
                <w:rFonts w:ascii="Times New Roman"/>
                <w:b w:val="false"/>
                <w:i w:val="false"/>
                <w:color w:val="000000"/>
                <w:sz w:val="20"/>
              </w:rPr>
              <w:t>"Ресурстар-Пайдалану" кестелері; әкімшілік дереккөздер: Республикалық және жергілікті бюджеттердің ұжымдық туристік тұтынуға шығыстары туралы деректер, Қазақстан Республикасының халықаралық қызметтер балансы, Мемлекеттік бюджеттің орындалуы туралы есеп</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экономиканың 2014 жылғы (түпкілікті есептеу),</w:t>
            </w:r>
            <w:r>
              <w:br/>
            </w:r>
            <w:r>
              <w:rPr>
                <w:rFonts w:ascii="Times New Roman"/>
                <w:b w:val="false"/>
                <w:i w:val="false"/>
                <w:color w:val="000000"/>
                <w:sz w:val="20"/>
              </w:rPr>
              <w:t>2015 жылғы (нақтыланған есептеу),</w:t>
            </w:r>
            <w:r>
              <w:br/>
            </w:r>
            <w:r>
              <w:rPr>
                <w:rFonts w:ascii="Times New Roman"/>
                <w:b w:val="false"/>
                <w:i w:val="false"/>
                <w:color w:val="000000"/>
                <w:sz w:val="20"/>
              </w:rPr>
              <w:t>2016 жылғы (есептік деректер бойынша) ұлттық шоттары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желтоқсан</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көрсеткіштерінің есептеулері бойынша деректер</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2016 жылғы ұлттық байлығының элементтері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желтоқсан</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11, үй шаруашылықтарын зерттеу; "Қазақстанның негізгі қорлары" статистикалық жинағы, Қазақстан Республикасы Ұлттық Банкінің статистикалық бюллетені, Қазақстан Республикасы Ұлттық Банкінің, екінші деңгейлі банкілердің, басқа қаржылық ұйымдардың қаржылық операциялары туралы, банк жүйесі бойынша қаржылық активтер және қаржылық міндеттемелер туралы есептер</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2016 жылғы "Ресурстар – Пайдалану" кестелері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қараша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11, 1-П,</w:t>
            </w:r>
            <w:r>
              <w:br/>
            </w:r>
            <w:r>
              <w:rPr>
                <w:rFonts w:ascii="Times New Roman"/>
                <w:b w:val="false"/>
                <w:i w:val="false"/>
                <w:color w:val="000000"/>
                <w:sz w:val="20"/>
              </w:rPr>
              <w:t>1-КС, 1-инвест,</w:t>
            </w:r>
            <w:r>
              <w:br/>
            </w:r>
            <w:r>
              <w:rPr>
                <w:rFonts w:ascii="Times New Roman"/>
                <w:b w:val="false"/>
                <w:i w:val="false"/>
                <w:color w:val="000000"/>
                <w:sz w:val="20"/>
              </w:rPr>
              <w:t>2-қызмет көрсету,</w:t>
            </w:r>
            <w:r>
              <w:br/>
            </w:r>
            <w:r>
              <w:rPr>
                <w:rFonts w:ascii="Times New Roman"/>
                <w:b w:val="false"/>
                <w:i w:val="false"/>
                <w:color w:val="000000"/>
                <w:sz w:val="20"/>
              </w:rPr>
              <w:t>1-сх, 8-сх (қызмет көрсету), 24-сх,</w:t>
            </w:r>
            <w:r>
              <w:br/>
            </w:r>
            <w:r>
              <w:rPr>
                <w:rFonts w:ascii="Times New Roman"/>
                <w:b w:val="false"/>
                <w:i w:val="false"/>
                <w:color w:val="000000"/>
                <w:sz w:val="20"/>
              </w:rPr>
              <w:t>2-аңшылық,</w:t>
            </w:r>
            <w:r>
              <w:br/>
            </w:r>
            <w:r>
              <w:rPr>
                <w:rFonts w:ascii="Times New Roman"/>
                <w:b w:val="false"/>
                <w:i w:val="false"/>
                <w:color w:val="000000"/>
                <w:sz w:val="20"/>
              </w:rPr>
              <w:t>1-орман, 1-балық,</w:t>
            </w:r>
            <w:r>
              <w:br/>
            </w:r>
            <w:r>
              <w:rPr>
                <w:rFonts w:ascii="Times New Roman"/>
                <w:b w:val="false"/>
                <w:i w:val="false"/>
                <w:color w:val="000000"/>
                <w:sz w:val="20"/>
              </w:rPr>
              <w:t>1-ВТ, 2-ТР (жд), 2-ТР (теңіз), 2-ТР (авто, электр), 2-ТР (құбыр),</w:t>
            </w:r>
            <w:r>
              <w:br/>
            </w:r>
            <w:r>
              <w:rPr>
                <w:rFonts w:ascii="Times New Roman"/>
                <w:b w:val="false"/>
                <w:i w:val="false"/>
                <w:color w:val="000000"/>
                <w:sz w:val="20"/>
              </w:rPr>
              <w:t>2-ТР (ішкі су),</w:t>
            </w:r>
            <w:r>
              <w:br/>
            </w:r>
            <w:r>
              <w:rPr>
                <w:rFonts w:ascii="Times New Roman"/>
                <w:b w:val="false"/>
                <w:i w:val="false"/>
                <w:color w:val="000000"/>
                <w:sz w:val="20"/>
              </w:rPr>
              <w:t>2-ТР (қосалқы қызмет), 2-ТР (әуе), 1-байланыс,</w:t>
            </w:r>
            <w:r>
              <w:br/>
            </w:r>
            <w:r>
              <w:rPr>
                <w:rFonts w:ascii="Times New Roman"/>
                <w:b w:val="false"/>
                <w:i w:val="false"/>
                <w:color w:val="000000"/>
                <w:sz w:val="20"/>
              </w:rPr>
              <w:t>2-байланыс, Әлеуметтік қаржы (білім беру), Білім беру қызметтері, Әлеуметтік қаржы (денсаулық сақтау), Денсаулық сақтау қызметтері, 2-туризм,</w:t>
            </w:r>
            <w:r>
              <w:br/>
            </w:r>
            <w:r>
              <w:rPr>
                <w:rFonts w:ascii="Times New Roman"/>
                <w:b w:val="false"/>
                <w:i w:val="false"/>
                <w:color w:val="000000"/>
                <w:sz w:val="20"/>
              </w:rPr>
              <w:t>3-ақпарат, D 003, D 004, қаржылық сектор бойынша кірістер мен шығыстар туралы есептер, бюджеттің орындалуы туралы есеп, кеден статистикасы, төлем балансы</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2016 жылғы "Шығындар – Шығарылым" кестелері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желтоқсан</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"Ресурстар-Пайдалану" кестелерінің деректері</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 есептеулеріндегі номиналды алшақтықтарға талдау</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желтоқсан</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w:t>
            </w:r>
            <w:r>
              <w:br/>
            </w:r>
            <w:r>
              <w:rPr>
                <w:rFonts w:ascii="Times New Roman"/>
                <w:b w:val="false"/>
                <w:i w:val="false"/>
                <w:color w:val="000000"/>
                <w:sz w:val="20"/>
              </w:rPr>
              <w:t>2-аңшылық, 1-орман,</w:t>
            </w:r>
            <w:r>
              <w:br/>
            </w:r>
            <w:r>
              <w:rPr>
                <w:rFonts w:ascii="Times New Roman"/>
                <w:b w:val="false"/>
                <w:i w:val="false"/>
                <w:color w:val="000000"/>
                <w:sz w:val="20"/>
              </w:rPr>
              <w:t>1-балық, 24-сх, 29-сх,</w:t>
            </w:r>
            <w:r>
              <w:br/>
            </w:r>
            <w:r>
              <w:rPr>
                <w:rFonts w:ascii="Times New Roman"/>
                <w:b w:val="false"/>
                <w:i w:val="false"/>
                <w:color w:val="000000"/>
                <w:sz w:val="20"/>
              </w:rPr>
              <w:t>1-сх, А-005, А-008, 8 сх (қызметтер), 1-П, 1-КС, 1-инвест, 1-ИС, 1-ВТ,</w:t>
            </w:r>
            <w:r>
              <w:br/>
            </w:r>
            <w:r>
              <w:rPr>
                <w:rFonts w:ascii="Times New Roman"/>
                <w:b w:val="false"/>
                <w:i w:val="false"/>
                <w:color w:val="000000"/>
                <w:sz w:val="20"/>
              </w:rPr>
              <w:t>2-ТР (әуе), 2-ТР (құбыр), 2-ТР (ішкі су), 2-ТР (теңіз), 2-ТР (авто, электр), 2-ТР (қосалқы қызмет), 1-байланыс,</w:t>
            </w:r>
            <w:r>
              <w:br/>
            </w:r>
            <w:r>
              <w:rPr>
                <w:rFonts w:ascii="Times New Roman"/>
                <w:b w:val="false"/>
                <w:i w:val="false"/>
                <w:color w:val="000000"/>
                <w:sz w:val="20"/>
              </w:rPr>
              <w:t>2-байланыс, 2-қызмет көрсету, Әлеуметтік қаржы (білім беру), Әлеуметтік қаржы (Денсаулық сақтау),</w:t>
            </w:r>
            <w:r>
              <w:br/>
            </w:r>
            <w:r>
              <w:rPr>
                <w:rFonts w:ascii="Times New Roman"/>
                <w:b w:val="false"/>
                <w:i w:val="false"/>
                <w:color w:val="000000"/>
                <w:sz w:val="20"/>
              </w:rPr>
              <w:t>Т-001, 1-Т, үй шаруашылықтарын зерттеу, бюджеттің орындалуы туралы есеп, қаржылық сектор бойынша кірістер мен шығыстар туралы есептер, сауда, көлік пен байланысты зерттеу, төлем балансы, кеден статистикасы, жер қойнауын пайдаланудағы инвестициялар туралы есеп</w:t>
            </w:r>
          </w:p>
        </w:tc>
      </w:tr>
    </w:tbl>
    <w:bookmarkStart w:name="z42" w:id="36"/>
    <w:p>
      <w:pPr>
        <w:spacing w:after="0"/>
        <w:ind w:left="0"/>
        <w:jc w:val="left"/>
      </w:pPr>
      <w:r>
        <w:rPr>
          <w:rFonts w:ascii="Times New Roman"/>
          <w:b/>
          <w:i w:val="false"/>
          <w:color w:val="000000"/>
        </w:rPr>
        <w:t xml:space="preserve"> Кәсіпорындар статистикасы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1665"/>
        <w:gridCol w:w="211"/>
        <w:gridCol w:w="1925"/>
        <w:gridCol w:w="1"/>
        <w:gridCol w:w="1925"/>
        <w:gridCol w:w="343"/>
        <w:gridCol w:w="5755"/>
      </w:tblGrid>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заңды тұлғалар және дара кәсіпкерлер санының негізгі көрсеткіштері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ақпан,</w:t>
            </w:r>
            <w:r>
              <w:br/>
            </w:r>
            <w:r>
              <w:rPr>
                <w:rFonts w:ascii="Times New Roman"/>
                <w:b w:val="false"/>
                <w:i w:val="false"/>
                <w:color w:val="000000"/>
                <w:sz w:val="20"/>
              </w:rPr>
              <w:t>
10 наурыз, 10 сәуір,</w:t>
            </w:r>
            <w:r>
              <w:br/>
            </w:r>
            <w:r>
              <w:rPr>
                <w:rFonts w:ascii="Times New Roman"/>
                <w:b w:val="false"/>
                <w:i w:val="false"/>
                <w:color w:val="000000"/>
                <w:sz w:val="20"/>
              </w:rPr>
              <w:t>
10 мамыр,</w:t>
            </w:r>
            <w:r>
              <w:br/>
            </w:r>
            <w:r>
              <w:rPr>
                <w:rFonts w:ascii="Times New Roman"/>
                <w:b w:val="false"/>
                <w:i w:val="false"/>
                <w:color w:val="000000"/>
                <w:sz w:val="20"/>
              </w:rPr>
              <w:t>
10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r>
              <w:br/>
            </w:r>
            <w:r>
              <w:rPr>
                <w:rFonts w:ascii="Times New Roman"/>
                <w:b w:val="false"/>
                <w:i w:val="false"/>
                <w:color w:val="000000"/>
                <w:sz w:val="20"/>
              </w:rPr>
              <w:t>
10 тамыз,</w:t>
            </w:r>
            <w:r>
              <w:br/>
            </w:r>
            <w:r>
              <w:rPr>
                <w:rFonts w:ascii="Times New Roman"/>
                <w:b w:val="false"/>
                <w:i w:val="false"/>
                <w:color w:val="000000"/>
                <w:sz w:val="20"/>
              </w:rPr>
              <w:t>
10 қыркүйек,</w:t>
            </w:r>
            <w:r>
              <w:br/>
            </w:r>
            <w:r>
              <w:rPr>
                <w:rFonts w:ascii="Times New Roman"/>
                <w:b w:val="false"/>
                <w:i w:val="false"/>
                <w:color w:val="000000"/>
                <w:sz w:val="20"/>
              </w:rPr>
              <w:t>
10 қазан,</w:t>
            </w:r>
            <w:r>
              <w:br/>
            </w:r>
            <w:r>
              <w:rPr>
                <w:rFonts w:ascii="Times New Roman"/>
                <w:b w:val="false"/>
                <w:i w:val="false"/>
                <w:color w:val="000000"/>
                <w:sz w:val="20"/>
              </w:rPr>
              <w:t>
10 қараша,</w:t>
            </w:r>
            <w:r>
              <w:br/>
            </w:r>
            <w:r>
              <w:rPr>
                <w:rFonts w:ascii="Times New Roman"/>
                <w:b w:val="false"/>
                <w:i w:val="false"/>
                <w:color w:val="000000"/>
                <w:sz w:val="20"/>
              </w:rPr>
              <w:t>
10 желтоқсан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және жұмыс істеп тұрған ауыл шаруашылығы өнімін өндірушілер</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w:t>
            </w:r>
            <w:r>
              <w:br/>
            </w:r>
            <w:r>
              <w:rPr>
                <w:rFonts w:ascii="Times New Roman"/>
                <w:b w:val="false"/>
                <w:i w:val="false"/>
                <w:color w:val="000000"/>
                <w:sz w:val="20"/>
              </w:rPr>
              <w:t>15 тамыз</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статистикалық тіркелім</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жұмыс істеп тұрған шағын және орта кәсіпкерлік субъектілерінің санын мониторингілеу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қаңтар, </w:t>
            </w:r>
            <w:r>
              <w:br/>
            </w:r>
            <w:r>
              <w:rPr>
                <w:rFonts w:ascii="Times New Roman"/>
                <w:b w:val="false"/>
                <w:i w:val="false"/>
                <w:color w:val="000000"/>
                <w:sz w:val="20"/>
              </w:rPr>
              <w:t xml:space="preserve">
15 ақпан, </w:t>
            </w:r>
            <w:r>
              <w:br/>
            </w:r>
            <w:r>
              <w:rPr>
                <w:rFonts w:ascii="Times New Roman"/>
                <w:b w:val="false"/>
                <w:i w:val="false"/>
                <w:color w:val="000000"/>
                <w:sz w:val="20"/>
              </w:rPr>
              <w:t xml:space="preserve">
15 наурыз, </w:t>
            </w:r>
            <w:r>
              <w:br/>
            </w:r>
            <w:r>
              <w:rPr>
                <w:rFonts w:ascii="Times New Roman"/>
                <w:b w:val="false"/>
                <w:i w:val="false"/>
                <w:color w:val="000000"/>
                <w:sz w:val="20"/>
              </w:rPr>
              <w:t xml:space="preserve">
17 сәуір, </w:t>
            </w:r>
            <w:r>
              <w:br/>
            </w:r>
            <w:r>
              <w:rPr>
                <w:rFonts w:ascii="Times New Roman"/>
                <w:b w:val="false"/>
                <w:i w:val="false"/>
                <w:color w:val="000000"/>
                <w:sz w:val="20"/>
              </w:rPr>
              <w:t xml:space="preserve">
15 мамыр, </w:t>
            </w:r>
            <w:r>
              <w:br/>
            </w:r>
            <w:r>
              <w:rPr>
                <w:rFonts w:ascii="Times New Roman"/>
                <w:b w:val="false"/>
                <w:i w:val="false"/>
                <w:color w:val="000000"/>
                <w:sz w:val="20"/>
              </w:rPr>
              <w:t xml:space="preserve">
16 маусым,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шілде, </w:t>
            </w:r>
            <w:r>
              <w:br/>
            </w:r>
            <w:r>
              <w:rPr>
                <w:rFonts w:ascii="Times New Roman"/>
                <w:b w:val="false"/>
                <w:i w:val="false"/>
                <w:color w:val="000000"/>
                <w:sz w:val="20"/>
              </w:rPr>
              <w:t xml:space="preserve">
16 тамыз, </w:t>
            </w:r>
            <w:r>
              <w:br/>
            </w:r>
            <w:r>
              <w:rPr>
                <w:rFonts w:ascii="Times New Roman"/>
                <w:b w:val="false"/>
                <w:i w:val="false"/>
                <w:color w:val="000000"/>
                <w:sz w:val="20"/>
              </w:rPr>
              <w:t xml:space="preserve">
15 қыркүйек, 16 қазан, </w:t>
            </w:r>
            <w:r>
              <w:br/>
            </w:r>
            <w:r>
              <w:rPr>
                <w:rFonts w:ascii="Times New Roman"/>
                <w:b w:val="false"/>
                <w:i w:val="false"/>
                <w:color w:val="000000"/>
                <w:sz w:val="20"/>
              </w:rPr>
              <w:t>
15 қараша,</w:t>
            </w:r>
            <w:r>
              <w:br/>
            </w:r>
            <w:r>
              <w:rPr>
                <w:rFonts w:ascii="Times New Roman"/>
                <w:b w:val="false"/>
                <w:i w:val="false"/>
                <w:color w:val="000000"/>
                <w:sz w:val="20"/>
              </w:rPr>
              <w:t>
15 желтоқсан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 ауылшаруашылық статистикалық</w:t>
            </w:r>
            <w:r>
              <w:br/>
            </w:r>
            <w:r>
              <w:rPr>
                <w:rFonts w:ascii="Times New Roman"/>
                <w:b w:val="false"/>
                <w:i w:val="false"/>
                <w:color w:val="000000"/>
                <w:sz w:val="20"/>
              </w:rPr>
              <w:t>
тіркелім</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шағын және орта кәсіпкерліктер мониторингі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17 сәуір,</w:t>
            </w:r>
            <w:r>
              <w:br/>
            </w:r>
            <w:r>
              <w:rPr>
                <w:rFonts w:ascii="Times New Roman"/>
                <w:b w:val="false"/>
                <w:i w:val="false"/>
                <w:color w:val="000000"/>
                <w:sz w:val="20"/>
              </w:rPr>
              <w:t>17 шілде,</w:t>
            </w:r>
            <w:r>
              <w:br/>
            </w:r>
            <w:r>
              <w:rPr>
                <w:rFonts w:ascii="Times New Roman"/>
                <w:b w:val="false"/>
                <w:i w:val="false"/>
                <w:color w:val="000000"/>
                <w:sz w:val="20"/>
              </w:rPr>
              <w:t>16 қазан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 ауылшаруашылық статистикалық тіркелім, 2-МП, 1-ПФ, 24-сх, 29-сх, А-005,</w:t>
            </w:r>
            <w:r>
              <w:br/>
            </w:r>
            <w:r>
              <w:rPr>
                <w:rFonts w:ascii="Times New Roman"/>
                <w:b w:val="false"/>
                <w:i w:val="false"/>
                <w:color w:val="000000"/>
                <w:sz w:val="20"/>
              </w:rPr>
              <w:t>А-008, Білім беру қызметтері, Денсаулық сақтау қызметтері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шағын кәсіпкерлік пен микрокредиттік ұйымдар қызметінің көрсеткіштері</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17 сәуір,</w:t>
            </w:r>
            <w:r>
              <w:br/>
            </w:r>
            <w:r>
              <w:rPr>
                <w:rFonts w:ascii="Times New Roman"/>
                <w:b w:val="false"/>
                <w:i w:val="false"/>
                <w:color w:val="000000"/>
                <w:sz w:val="20"/>
              </w:rPr>
              <w:t>17 шілде,</w:t>
            </w:r>
            <w:r>
              <w:br/>
            </w:r>
            <w:r>
              <w:rPr>
                <w:rFonts w:ascii="Times New Roman"/>
                <w:b w:val="false"/>
                <w:i w:val="false"/>
                <w:color w:val="000000"/>
                <w:sz w:val="20"/>
              </w:rPr>
              <w:t>16 қазан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 ауылшаруашылық статистикалық тіркелім, 1-МКО</w:t>
            </w:r>
          </w:p>
        </w:tc>
      </w:tr>
    </w:tbl>
    <w:bookmarkStart w:name="z43" w:id="37"/>
    <w:p>
      <w:pPr>
        <w:spacing w:after="0"/>
        <w:ind w:left="0"/>
        <w:jc w:val="left"/>
      </w:pPr>
      <w:r>
        <w:rPr>
          <w:rFonts w:ascii="Times New Roman"/>
          <w:b/>
          <w:i w:val="false"/>
          <w:color w:val="000000"/>
        </w:rPr>
        <w:t xml:space="preserve"> Ауыл, орман, аңшылық және балық шаруашылығы статистикасы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3485"/>
        <w:gridCol w:w="284"/>
        <w:gridCol w:w="1351"/>
        <w:gridCol w:w="1351"/>
        <w:gridCol w:w="462"/>
        <w:gridCol w:w="4373"/>
      </w:tblGrid>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мал шаруашылығы дамуының негізгі көрсеткіштері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қаңтар,</w:t>
            </w:r>
            <w:r>
              <w:br/>
            </w:r>
            <w:r>
              <w:rPr>
                <w:rFonts w:ascii="Times New Roman"/>
                <w:b w:val="false"/>
                <w:i w:val="false"/>
                <w:color w:val="000000"/>
                <w:sz w:val="20"/>
              </w:rPr>
              <w:t>
13 ақпан,</w:t>
            </w:r>
            <w:r>
              <w:br/>
            </w:r>
            <w:r>
              <w:rPr>
                <w:rFonts w:ascii="Times New Roman"/>
                <w:b w:val="false"/>
                <w:i w:val="false"/>
                <w:color w:val="000000"/>
                <w:sz w:val="20"/>
              </w:rPr>
              <w:t>
13 наурыз,</w:t>
            </w:r>
            <w:r>
              <w:br/>
            </w:r>
            <w:r>
              <w:rPr>
                <w:rFonts w:ascii="Times New Roman"/>
                <w:b w:val="false"/>
                <w:i w:val="false"/>
                <w:color w:val="000000"/>
                <w:sz w:val="20"/>
              </w:rPr>
              <w:t>
11 сәуір,</w:t>
            </w:r>
            <w:r>
              <w:br/>
            </w:r>
            <w:r>
              <w:rPr>
                <w:rFonts w:ascii="Times New Roman"/>
                <w:b w:val="false"/>
                <w:i w:val="false"/>
                <w:color w:val="000000"/>
                <w:sz w:val="20"/>
              </w:rPr>
              <w:t>
11 мамыр,</w:t>
            </w:r>
            <w:r>
              <w:br/>
            </w:r>
            <w:r>
              <w:rPr>
                <w:rFonts w:ascii="Times New Roman"/>
                <w:b w:val="false"/>
                <w:i w:val="false"/>
                <w:color w:val="000000"/>
                <w:sz w:val="20"/>
              </w:rPr>
              <w:t>
13 маусым,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
11 тамыз,</w:t>
            </w:r>
            <w:r>
              <w:br/>
            </w:r>
            <w:r>
              <w:rPr>
                <w:rFonts w:ascii="Times New Roman"/>
                <w:b w:val="false"/>
                <w:i w:val="false"/>
                <w:color w:val="000000"/>
                <w:sz w:val="20"/>
              </w:rPr>
              <w:t>
12 қыркүйек,</w:t>
            </w:r>
            <w:r>
              <w:br/>
            </w:r>
            <w:r>
              <w:rPr>
                <w:rFonts w:ascii="Times New Roman"/>
                <w:b w:val="false"/>
                <w:i w:val="false"/>
                <w:color w:val="000000"/>
                <w:sz w:val="20"/>
              </w:rPr>
              <w:t>
11 қазан,</w:t>
            </w:r>
            <w:r>
              <w:br/>
            </w:r>
            <w:r>
              <w:rPr>
                <w:rFonts w:ascii="Times New Roman"/>
                <w:b w:val="false"/>
                <w:i w:val="false"/>
                <w:color w:val="000000"/>
                <w:sz w:val="20"/>
              </w:rPr>
              <w:t>
13 қараша,</w:t>
            </w:r>
            <w:r>
              <w:br/>
            </w:r>
            <w:r>
              <w:rPr>
                <w:rFonts w:ascii="Times New Roman"/>
                <w:b w:val="false"/>
                <w:i w:val="false"/>
                <w:color w:val="000000"/>
                <w:sz w:val="20"/>
              </w:rPr>
              <w:t>
12 желтоқсан</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дәнді және бұршақты дақылдардың қолда бары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15 ақпан,</w:t>
            </w:r>
            <w:r>
              <w:br/>
            </w:r>
            <w:r>
              <w:rPr>
                <w:rFonts w:ascii="Times New Roman"/>
                <w:b w:val="false"/>
                <w:i w:val="false"/>
                <w:color w:val="000000"/>
                <w:sz w:val="20"/>
              </w:rPr>
              <w:t>
16 наурыз,</w:t>
            </w:r>
            <w:r>
              <w:br/>
            </w:r>
            <w:r>
              <w:rPr>
                <w:rFonts w:ascii="Times New Roman"/>
                <w:b w:val="false"/>
                <w:i w:val="false"/>
                <w:color w:val="000000"/>
                <w:sz w:val="20"/>
              </w:rPr>
              <w:t>
14 сәуір,</w:t>
            </w:r>
            <w:r>
              <w:br/>
            </w:r>
            <w:r>
              <w:rPr>
                <w:rFonts w:ascii="Times New Roman"/>
                <w:b w:val="false"/>
                <w:i w:val="false"/>
                <w:color w:val="000000"/>
                <w:sz w:val="20"/>
              </w:rPr>
              <w:t>
15 мамыр,</w:t>
            </w:r>
            <w:r>
              <w:br/>
            </w:r>
            <w:r>
              <w:rPr>
                <w:rFonts w:ascii="Times New Roman"/>
                <w:b w:val="false"/>
                <w:i w:val="false"/>
                <w:color w:val="000000"/>
                <w:sz w:val="20"/>
              </w:rPr>
              <w:t>
15 маусым,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шілде,</w:t>
            </w:r>
            <w:r>
              <w:br/>
            </w:r>
            <w:r>
              <w:rPr>
                <w:rFonts w:ascii="Times New Roman"/>
                <w:b w:val="false"/>
                <w:i w:val="false"/>
                <w:color w:val="000000"/>
                <w:sz w:val="20"/>
              </w:rPr>
              <w:t>
15 тамыз,</w:t>
            </w:r>
            <w:r>
              <w:br/>
            </w:r>
            <w:r>
              <w:rPr>
                <w:rFonts w:ascii="Times New Roman"/>
                <w:b w:val="false"/>
                <w:i w:val="false"/>
                <w:color w:val="000000"/>
                <w:sz w:val="20"/>
              </w:rPr>
              <w:t>
15 қыркүйек,</w:t>
            </w:r>
            <w:r>
              <w:br/>
            </w:r>
            <w:r>
              <w:rPr>
                <w:rFonts w:ascii="Times New Roman"/>
                <w:b w:val="false"/>
                <w:i w:val="false"/>
                <w:color w:val="000000"/>
                <w:sz w:val="20"/>
              </w:rPr>
              <w:t>
16 қазан,</w:t>
            </w:r>
            <w:r>
              <w:br/>
            </w:r>
            <w:r>
              <w:rPr>
                <w:rFonts w:ascii="Times New Roman"/>
                <w:b w:val="false"/>
                <w:i w:val="false"/>
                <w:color w:val="000000"/>
                <w:sz w:val="20"/>
              </w:rPr>
              <w:t>
15 қараша,</w:t>
            </w:r>
            <w:r>
              <w:br/>
            </w:r>
            <w:r>
              <w:rPr>
                <w:rFonts w:ascii="Times New Roman"/>
                <w:b w:val="false"/>
                <w:i w:val="false"/>
                <w:color w:val="000000"/>
                <w:sz w:val="20"/>
              </w:rPr>
              <w:t>
15 желтоқсан</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ауыл шаруашылық өнімдерінің (көрсетілетін қызметтерінің) жалпы шығарылымы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13 ақпан,</w:t>
            </w:r>
            <w:r>
              <w:br/>
            </w:r>
            <w:r>
              <w:rPr>
                <w:rFonts w:ascii="Times New Roman"/>
                <w:b w:val="false"/>
                <w:i w:val="false"/>
                <w:color w:val="000000"/>
                <w:sz w:val="20"/>
              </w:rPr>
              <w:t>
13 наурыз,</w:t>
            </w:r>
            <w:r>
              <w:br/>
            </w:r>
            <w:r>
              <w:rPr>
                <w:rFonts w:ascii="Times New Roman"/>
                <w:b w:val="false"/>
                <w:i w:val="false"/>
                <w:color w:val="000000"/>
                <w:sz w:val="20"/>
              </w:rPr>
              <w:t>
12 сәуір,</w:t>
            </w:r>
            <w:r>
              <w:br/>
            </w:r>
            <w:r>
              <w:rPr>
                <w:rFonts w:ascii="Times New Roman"/>
                <w:b w:val="false"/>
                <w:i w:val="false"/>
                <w:color w:val="000000"/>
                <w:sz w:val="20"/>
              </w:rPr>
              <w:t>
12 мамыр,</w:t>
            </w:r>
            <w:r>
              <w:br/>
            </w:r>
            <w:r>
              <w:rPr>
                <w:rFonts w:ascii="Times New Roman"/>
                <w:b w:val="false"/>
                <w:i w:val="false"/>
                <w:color w:val="000000"/>
                <w:sz w:val="20"/>
              </w:rPr>
              <w:t>
12 маусым,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11 тамыз,</w:t>
            </w:r>
            <w:r>
              <w:br/>
            </w:r>
            <w:r>
              <w:rPr>
                <w:rFonts w:ascii="Times New Roman"/>
                <w:b w:val="false"/>
                <w:i w:val="false"/>
                <w:color w:val="000000"/>
                <w:sz w:val="20"/>
              </w:rPr>
              <w:t>
12 қыркүйек,</w:t>
            </w:r>
            <w:r>
              <w:br/>
            </w:r>
            <w:r>
              <w:rPr>
                <w:rFonts w:ascii="Times New Roman"/>
                <w:b w:val="false"/>
                <w:i w:val="false"/>
                <w:color w:val="000000"/>
                <w:sz w:val="20"/>
              </w:rPr>
              <w:t>
12 қазан,</w:t>
            </w:r>
            <w:r>
              <w:br/>
            </w:r>
            <w:r>
              <w:rPr>
                <w:rFonts w:ascii="Times New Roman"/>
                <w:b w:val="false"/>
                <w:i w:val="false"/>
                <w:color w:val="000000"/>
                <w:sz w:val="20"/>
              </w:rPr>
              <w:t>
13 қараша,</w:t>
            </w:r>
            <w:r>
              <w:br/>
            </w:r>
            <w:r>
              <w:rPr>
                <w:rFonts w:ascii="Times New Roman"/>
                <w:b w:val="false"/>
                <w:i w:val="false"/>
                <w:color w:val="000000"/>
                <w:sz w:val="20"/>
              </w:rPr>
              <w:t>
12 желтоқсан</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 29-сх,</w:t>
            </w:r>
            <w:r>
              <w:br/>
            </w:r>
            <w:r>
              <w:rPr>
                <w:rFonts w:ascii="Times New Roman"/>
                <w:b w:val="false"/>
                <w:i w:val="false"/>
                <w:color w:val="000000"/>
                <w:sz w:val="20"/>
              </w:rPr>
              <w:t>А-005</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мал шаруашылығы дамуының негізгі көрсеткіштері</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сәуір</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w:t>
            </w:r>
            <w:r>
              <w:br/>
            </w:r>
            <w:r>
              <w:rPr>
                <w:rFonts w:ascii="Times New Roman"/>
                <w:b w:val="false"/>
                <w:i w:val="false"/>
                <w:color w:val="000000"/>
                <w:sz w:val="20"/>
              </w:rPr>
              <w:t>ауыл шаруашылығы тіркелімінің деректері</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балық аулау және акваөсіру дамуының негізгі көрсеткіштері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сәуір</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1-балық</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орман шаруашылығы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наурыз</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1-орман</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ауыл шаруашылығы құралымдарының қызметі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сәуір</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1-сх</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аңшылық шаруашылығы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ақпан</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2-аңшылық</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2017 жылдың астығы үшін ауыл шаруашылығы дақылдарының егістік алқаптары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тамыз</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4-сх, ауыл шаруашылығы тіркелімінің деректері</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ауыл шаруашылығы өнімдерінің (көрсетілетін қызметтерінің) жалпы шығарылымы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мамыр</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 29-сх,</w:t>
            </w:r>
            <w:r>
              <w:br/>
            </w:r>
            <w:r>
              <w:rPr>
                <w:rFonts w:ascii="Times New Roman"/>
                <w:b w:val="false"/>
                <w:i w:val="false"/>
                <w:color w:val="000000"/>
                <w:sz w:val="20"/>
              </w:rPr>
              <w:t>А-005</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шаруашылығының негізгі өнімдерінің ресурстары мен пайдалану теңгерімі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тамыз</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 29-сх,</w:t>
            </w:r>
            <w:r>
              <w:br/>
            </w:r>
            <w:r>
              <w:rPr>
                <w:rFonts w:ascii="Times New Roman"/>
                <w:b w:val="false"/>
                <w:i w:val="false"/>
                <w:color w:val="000000"/>
                <w:sz w:val="20"/>
              </w:rPr>
              <w:t xml:space="preserve">А-005, 2-сх (астық), </w:t>
            </w:r>
            <w:r>
              <w:br/>
            </w:r>
            <w:r>
              <w:rPr>
                <w:rFonts w:ascii="Times New Roman"/>
                <w:b w:val="false"/>
                <w:i w:val="false"/>
                <w:color w:val="000000"/>
                <w:sz w:val="20"/>
              </w:rPr>
              <w:t xml:space="preserve">3-сх (майлы), </w:t>
            </w:r>
            <w:r>
              <w:br/>
            </w:r>
            <w:r>
              <w:rPr>
                <w:rFonts w:ascii="Times New Roman"/>
                <w:b w:val="false"/>
                <w:i w:val="false"/>
                <w:color w:val="000000"/>
                <w:sz w:val="20"/>
              </w:rPr>
              <w:t>1-балық, 1-сх</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майлы дақылдар тұқымдарының қолда бары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14 сәуір,</w:t>
            </w:r>
            <w:r>
              <w:br/>
            </w:r>
            <w:r>
              <w:rPr>
                <w:rFonts w:ascii="Times New Roman"/>
                <w:b w:val="false"/>
                <w:i w:val="false"/>
                <w:color w:val="000000"/>
                <w:sz w:val="20"/>
              </w:rPr>
              <w:t>14 шілде,</w:t>
            </w:r>
            <w:r>
              <w:br/>
            </w:r>
            <w:r>
              <w:rPr>
                <w:rFonts w:ascii="Times New Roman"/>
                <w:b w:val="false"/>
                <w:i w:val="false"/>
                <w:color w:val="000000"/>
                <w:sz w:val="20"/>
              </w:rPr>
              <w:t>16 қазан</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3-сх (майлы)</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орталықтарының қызметі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ақпан,</w:t>
            </w:r>
            <w:r>
              <w:br/>
            </w:r>
            <w:r>
              <w:rPr>
                <w:rFonts w:ascii="Times New Roman"/>
                <w:b w:val="false"/>
                <w:i w:val="false"/>
                <w:color w:val="000000"/>
                <w:sz w:val="20"/>
              </w:rPr>
              <w:t>17 мамыр,</w:t>
            </w:r>
            <w:r>
              <w:br/>
            </w:r>
            <w:r>
              <w:rPr>
                <w:rFonts w:ascii="Times New Roman"/>
                <w:b w:val="false"/>
                <w:i w:val="false"/>
                <w:color w:val="000000"/>
                <w:sz w:val="20"/>
              </w:rPr>
              <w:t>17 тамыз,</w:t>
            </w:r>
            <w:r>
              <w:br/>
            </w:r>
            <w:r>
              <w:rPr>
                <w:rFonts w:ascii="Times New Roman"/>
                <w:b w:val="false"/>
                <w:i w:val="false"/>
                <w:color w:val="000000"/>
                <w:sz w:val="20"/>
              </w:rPr>
              <w:t>17 қараша</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1-СЗЦ</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ауыл шаруашылығы дақылдарын жалпы жинау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29-сх, А-005,</w:t>
            </w:r>
            <w:r>
              <w:br/>
            </w:r>
            <w:r>
              <w:rPr>
                <w:rFonts w:ascii="Times New Roman"/>
                <w:b w:val="false"/>
                <w:i w:val="false"/>
                <w:color w:val="000000"/>
                <w:sz w:val="20"/>
              </w:rPr>
              <w:t>А-1 (түсімділік)</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мал мен құсқа жұмсалған жемшөп шығыстары туралы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сәуір</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24-аш</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өндірушілерінде құрылыстар мен имараттардың болуы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мамыр</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49-аш,</w:t>
            </w:r>
            <w:r>
              <w:br/>
            </w:r>
            <w:r>
              <w:rPr>
                <w:rFonts w:ascii="Times New Roman"/>
                <w:b w:val="false"/>
                <w:i w:val="false"/>
                <w:color w:val="000000"/>
                <w:sz w:val="20"/>
              </w:rPr>
              <w:t>ауыл шаруашылығы тіркелімінің деректері</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ауыл шаруашылығы кооперативтерінің қызметі туралы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мамыр,</w:t>
            </w:r>
            <w:r>
              <w:br/>
            </w:r>
            <w:r>
              <w:rPr>
                <w:rFonts w:ascii="Times New Roman"/>
                <w:b w:val="false"/>
                <w:i w:val="false"/>
                <w:color w:val="000000"/>
                <w:sz w:val="20"/>
              </w:rPr>
              <w:t>21 тамыз,</w:t>
            </w:r>
            <w:r>
              <w:br/>
            </w:r>
            <w:r>
              <w:rPr>
                <w:rFonts w:ascii="Times New Roman"/>
                <w:b w:val="false"/>
                <w:i w:val="false"/>
                <w:color w:val="000000"/>
                <w:sz w:val="20"/>
              </w:rPr>
              <w:t>20 қараша</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1-СПК</w:t>
            </w:r>
          </w:p>
        </w:tc>
      </w:tr>
    </w:tbl>
    <w:bookmarkStart w:name="z44" w:id="38"/>
    <w:p>
      <w:pPr>
        <w:spacing w:after="0"/>
        <w:ind w:left="0"/>
        <w:jc w:val="left"/>
      </w:pPr>
      <w:r>
        <w:rPr>
          <w:rFonts w:ascii="Times New Roman"/>
          <w:b/>
          <w:i w:val="false"/>
          <w:color w:val="000000"/>
        </w:rPr>
        <w:t xml:space="preserve"> Өнеркәсіп өндірісі және қоршаған орта статистикасы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2373"/>
        <w:gridCol w:w="326"/>
        <w:gridCol w:w="2982"/>
        <w:gridCol w:w="2983"/>
        <w:gridCol w:w="531"/>
        <w:gridCol w:w="1963"/>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өнеркәсібі жұмысының негізгі көрсеткіштері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16 ақпан,</w:t>
            </w:r>
            <w:r>
              <w:br/>
            </w:r>
            <w:r>
              <w:rPr>
                <w:rFonts w:ascii="Times New Roman"/>
                <w:b w:val="false"/>
                <w:i w:val="false"/>
                <w:color w:val="000000"/>
                <w:sz w:val="20"/>
              </w:rPr>
              <w:t>
16 наурыз, 14 сәуір,</w:t>
            </w:r>
            <w:r>
              <w:br/>
            </w:r>
            <w:r>
              <w:rPr>
                <w:rFonts w:ascii="Times New Roman"/>
                <w:b w:val="false"/>
                <w:i w:val="false"/>
                <w:color w:val="000000"/>
                <w:sz w:val="20"/>
              </w:rPr>
              <w:t>
16 мамыр,</w:t>
            </w:r>
            <w:r>
              <w:br/>
            </w:r>
            <w:r>
              <w:rPr>
                <w:rFonts w:ascii="Times New Roman"/>
                <w:b w:val="false"/>
                <w:i w:val="false"/>
                <w:color w:val="000000"/>
                <w:sz w:val="20"/>
              </w:rPr>
              <w:t>
15 маусым,</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шілде,</w:t>
            </w:r>
            <w:r>
              <w:br/>
            </w:r>
            <w:r>
              <w:rPr>
                <w:rFonts w:ascii="Times New Roman"/>
                <w:b w:val="false"/>
                <w:i w:val="false"/>
                <w:color w:val="000000"/>
                <w:sz w:val="20"/>
              </w:rPr>
              <w:t>
15 тамыз,</w:t>
            </w:r>
            <w:r>
              <w:br/>
            </w:r>
            <w:r>
              <w:rPr>
                <w:rFonts w:ascii="Times New Roman"/>
                <w:b w:val="false"/>
                <w:i w:val="false"/>
                <w:color w:val="000000"/>
                <w:sz w:val="20"/>
              </w:rPr>
              <w:t>
15 қыркүйек,</w:t>
            </w:r>
            <w:r>
              <w:br/>
            </w:r>
            <w:r>
              <w:rPr>
                <w:rFonts w:ascii="Times New Roman"/>
                <w:b w:val="false"/>
                <w:i w:val="false"/>
                <w:color w:val="000000"/>
                <w:sz w:val="20"/>
              </w:rPr>
              <w:t>
16 қазан,</w:t>
            </w:r>
            <w:r>
              <w:br/>
            </w:r>
            <w:r>
              <w:rPr>
                <w:rFonts w:ascii="Times New Roman"/>
                <w:b w:val="false"/>
                <w:i w:val="false"/>
                <w:color w:val="000000"/>
                <w:sz w:val="20"/>
              </w:rPr>
              <w:t>
16 қараша,</w:t>
            </w:r>
            <w:r>
              <w:br/>
            </w:r>
            <w:r>
              <w:rPr>
                <w:rFonts w:ascii="Times New Roman"/>
                <w:b w:val="false"/>
                <w:i w:val="false"/>
                <w:color w:val="000000"/>
                <w:sz w:val="20"/>
              </w:rPr>
              <w:t>
15 желтоқсан</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өнеркәсібі жұмысының қорытындылары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қаңтар,</w:t>
            </w:r>
            <w:r>
              <w:br/>
            </w:r>
            <w:r>
              <w:rPr>
                <w:rFonts w:ascii="Times New Roman"/>
                <w:b w:val="false"/>
                <w:i w:val="false"/>
                <w:color w:val="000000"/>
                <w:sz w:val="20"/>
              </w:rPr>
              <w:t>
13 ақпан,</w:t>
            </w:r>
            <w:r>
              <w:br/>
            </w:r>
            <w:r>
              <w:rPr>
                <w:rFonts w:ascii="Times New Roman"/>
                <w:b w:val="false"/>
                <w:i w:val="false"/>
                <w:color w:val="000000"/>
                <w:sz w:val="20"/>
              </w:rPr>
              <w:t>
13 наурыз, 13 сәуір,</w:t>
            </w:r>
            <w:r>
              <w:br/>
            </w:r>
            <w:r>
              <w:rPr>
                <w:rFonts w:ascii="Times New Roman"/>
                <w:b w:val="false"/>
                <w:i w:val="false"/>
                <w:color w:val="000000"/>
                <w:sz w:val="20"/>
              </w:rPr>
              <w:t>
12 мамыр,</w:t>
            </w:r>
            <w:r>
              <w:br/>
            </w:r>
            <w:r>
              <w:rPr>
                <w:rFonts w:ascii="Times New Roman"/>
                <w:b w:val="false"/>
                <w:i w:val="false"/>
                <w:color w:val="000000"/>
                <w:sz w:val="20"/>
              </w:rPr>
              <w:t>
13 маусым,</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шілде,</w:t>
            </w:r>
            <w:r>
              <w:br/>
            </w:r>
            <w:r>
              <w:rPr>
                <w:rFonts w:ascii="Times New Roman"/>
                <w:b w:val="false"/>
                <w:i w:val="false"/>
                <w:color w:val="000000"/>
                <w:sz w:val="20"/>
              </w:rPr>
              <w:t>
14 тамыз,</w:t>
            </w:r>
            <w:r>
              <w:br/>
            </w:r>
            <w:r>
              <w:rPr>
                <w:rFonts w:ascii="Times New Roman"/>
                <w:b w:val="false"/>
                <w:i w:val="false"/>
                <w:color w:val="000000"/>
                <w:sz w:val="20"/>
              </w:rPr>
              <w:t>
13 қыркүйек, 13 қазан,</w:t>
            </w:r>
            <w:r>
              <w:br/>
            </w:r>
            <w:r>
              <w:rPr>
                <w:rFonts w:ascii="Times New Roman"/>
                <w:b w:val="false"/>
                <w:i w:val="false"/>
                <w:color w:val="000000"/>
                <w:sz w:val="20"/>
              </w:rPr>
              <w:t>
13 қараша,</w:t>
            </w:r>
            <w:r>
              <w:br/>
            </w:r>
            <w:r>
              <w:rPr>
                <w:rFonts w:ascii="Times New Roman"/>
                <w:b w:val="false"/>
                <w:i w:val="false"/>
                <w:color w:val="000000"/>
                <w:sz w:val="20"/>
              </w:rPr>
              <w:t>
13 желтоқсан</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өнеркәсіп кәсіпорындарында өнімдерді жөнелту және олардың қалдықтары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қаңтар,</w:t>
            </w:r>
            <w:r>
              <w:br/>
            </w:r>
            <w:r>
              <w:rPr>
                <w:rFonts w:ascii="Times New Roman"/>
                <w:b w:val="false"/>
                <w:i w:val="false"/>
                <w:color w:val="000000"/>
                <w:sz w:val="20"/>
              </w:rPr>
              <w:t>24 сәуір,</w:t>
            </w:r>
            <w:r>
              <w:br/>
            </w:r>
            <w:r>
              <w:rPr>
                <w:rFonts w:ascii="Times New Roman"/>
                <w:b w:val="false"/>
                <w:i w:val="false"/>
                <w:color w:val="000000"/>
                <w:sz w:val="20"/>
              </w:rPr>
              <w:t>23 шілде,</w:t>
            </w:r>
            <w:r>
              <w:br/>
            </w:r>
            <w:r>
              <w:rPr>
                <w:rFonts w:ascii="Times New Roman"/>
                <w:b w:val="false"/>
                <w:i w:val="false"/>
                <w:color w:val="000000"/>
                <w:sz w:val="20"/>
              </w:rPr>
              <w:t>23 қазан</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өнеркәсібі жұмысының негізгі көрсеткіштері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маусым</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 теңгерімі</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өнеркәсібі жұмысының қорытындылары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маусым</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атмосфералық ауаны қорғаудың жай-күйі туралы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маусым</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ТП (ауа)</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қоршаған ортаны қорғауға жұмсалған шығындар туралы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жинау, шығару, сұрыптау және сақтауға беру туралы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мамыр</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1-қалдықтар,</w:t>
            </w:r>
            <w:r>
              <w:br/>
            </w:r>
            <w:r>
              <w:rPr>
                <w:rFonts w:ascii="Times New Roman"/>
                <w:b w:val="false"/>
                <w:i w:val="false"/>
                <w:color w:val="000000"/>
                <w:sz w:val="20"/>
              </w:rPr>
              <w:t>2-қалдықтар</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су құбыры және кәріз имараттарының жұмысы туралы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1-ВК</w:t>
            </w:r>
          </w:p>
        </w:tc>
      </w:tr>
    </w:tbl>
    <w:bookmarkStart w:name="z45" w:id="39"/>
    <w:p>
      <w:pPr>
        <w:spacing w:after="0"/>
        <w:ind w:left="0"/>
        <w:jc w:val="left"/>
      </w:pPr>
      <w:r>
        <w:rPr>
          <w:rFonts w:ascii="Times New Roman"/>
          <w:b/>
          <w:i w:val="false"/>
          <w:color w:val="000000"/>
        </w:rPr>
        <w:t xml:space="preserve"> Энергетика және тауар нарықтары статистикасы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2513"/>
        <w:gridCol w:w="281"/>
        <w:gridCol w:w="2569"/>
        <w:gridCol w:w="2569"/>
        <w:gridCol w:w="458"/>
        <w:gridCol w:w="3276"/>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газ желісі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сәуір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жылу электр станциялары мен қазандықтарының жұмысы туралы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мамыр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6-ТП</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отын-энергетикалық теңгерімі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шілде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ТЭБ</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өнімнің (тауарлардың) және шикізаттың жекелеген түрлерінің ресурстары мен пайдаланылуы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r>
              <w:br/>
            </w:r>
            <w:r>
              <w:rPr>
                <w:rFonts w:ascii="Times New Roman"/>
                <w:b w:val="false"/>
                <w:i w:val="false"/>
                <w:color w:val="000000"/>
                <w:sz w:val="20"/>
              </w:rPr>
              <w:t>
20 ақпан, 20 наурыз,</w:t>
            </w:r>
            <w:r>
              <w:br/>
            </w:r>
            <w:r>
              <w:rPr>
                <w:rFonts w:ascii="Times New Roman"/>
                <w:b w:val="false"/>
                <w:i w:val="false"/>
                <w:color w:val="000000"/>
                <w:sz w:val="20"/>
              </w:rPr>
              <w:t>
20 сәуір,</w:t>
            </w:r>
            <w:r>
              <w:br/>
            </w:r>
            <w:r>
              <w:rPr>
                <w:rFonts w:ascii="Times New Roman"/>
                <w:b w:val="false"/>
                <w:i w:val="false"/>
                <w:color w:val="000000"/>
                <w:sz w:val="20"/>
              </w:rPr>
              <w:t>
22 мамыр,</w:t>
            </w:r>
            <w:r>
              <w:br/>
            </w:r>
            <w:r>
              <w:rPr>
                <w:rFonts w:ascii="Times New Roman"/>
                <w:b w:val="false"/>
                <w:i w:val="false"/>
                <w:color w:val="000000"/>
                <w:sz w:val="20"/>
              </w:rPr>
              <w:t>
20 маусым</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шілде,</w:t>
            </w:r>
            <w:r>
              <w:br/>
            </w:r>
            <w:r>
              <w:rPr>
                <w:rFonts w:ascii="Times New Roman"/>
                <w:b w:val="false"/>
                <w:i w:val="false"/>
                <w:color w:val="000000"/>
                <w:sz w:val="20"/>
              </w:rPr>
              <w:t>
21 тамыз, 20 қыркүйек,</w:t>
            </w:r>
            <w:r>
              <w:br/>
            </w:r>
            <w:r>
              <w:rPr>
                <w:rFonts w:ascii="Times New Roman"/>
                <w:b w:val="false"/>
                <w:i w:val="false"/>
                <w:color w:val="000000"/>
                <w:sz w:val="20"/>
              </w:rPr>
              <w:t>
20 қазан,</w:t>
            </w:r>
            <w:r>
              <w:br/>
            </w:r>
            <w:r>
              <w:rPr>
                <w:rFonts w:ascii="Times New Roman"/>
                <w:b w:val="false"/>
                <w:i w:val="false"/>
                <w:color w:val="000000"/>
                <w:sz w:val="20"/>
              </w:rPr>
              <w:t>
20 қараша,</w:t>
            </w:r>
            <w:r>
              <w:br/>
            </w:r>
            <w:r>
              <w:rPr>
                <w:rFonts w:ascii="Times New Roman"/>
                <w:b w:val="false"/>
                <w:i w:val="false"/>
                <w:color w:val="000000"/>
                <w:sz w:val="20"/>
              </w:rPr>
              <w:t>
20 желтоқсан</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24-сх, 1-ТС,</w:t>
            </w:r>
            <w:r>
              <w:br/>
            </w:r>
            <w:r>
              <w:rPr>
                <w:rFonts w:ascii="Times New Roman"/>
                <w:b w:val="false"/>
                <w:i w:val="false"/>
                <w:color w:val="000000"/>
                <w:sz w:val="20"/>
              </w:rPr>
              <w:t>МКК деректері</w:t>
            </w:r>
          </w:p>
        </w:tc>
      </w:tr>
    </w:tbl>
    <w:bookmarkStart w:name="z46" w:id="40"/>
    <w:p>
      <w:pPr>
        <w:spacing w:after="0"/>
        <w:ind w:left="0"/>
        <w:jc w:val="left"/>
      </w:pPr>
      <w:r>
        <w:rPr>
          <w:rFonts w:ascii="Times New Roman"/>
          <w:b/>
          <w:i w:val="false"/>
          <w:color w:val="000000"/>
        </w:rPr>
        <w:t xml:space="preserve"> Инвестициялар және құрылыс статистикасы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2751"/>
        <w:gridCol w:w="340"/>
        <w:gridCol w:w="1614"/>
        <w:gridCol w:w="3101"/>
        <w:gridCol w:w="553"/>
        <w:gridCol w:w="3176"/>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негізгі капиталға салынған инвестициялар туралы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16 ақпан,</w:t>
            </w:r>
            <w:r>
              <w:br/>
            </w:r>
            <w:r>
              <w:rPr>
                <w:rFonts w:ascii="Times New Roman"/>
                <w:b w:val="false"/>
                <w:i w:val="false"/>
                <w:color w:val="000000"/>
                <w:sz w:val="20"/>
              </w:rPr>
              <w:t>
16 наурыз,</w:t>
            </w:r>
            <w:r>
              <w:br/>
            </w:r>
            <w:r>
              <w:rPr>
                <w:rFonts w:ascii="Times New Roman"/>
                <w:b w:val="false"/>
                <w:i w:val="false"/>
                <w:color w:val="000000"/>
                <w:sz w:val="20"/>
              </w:rPr>
              <w:t>
17 сәуір,</w:t>
            </w:r>
            <w:r>
              <w:br/>
            </w:r>
            <w:r>
              <w:rPr>
                <w:rFonts w:ascii="Times New Roman"/>
                <w:b w:val="false"/>
                <w:i w:val="false"/>
                <w:color w:val="000000"/>
                <w:sz w:val="20"/>
              </w:rPr>
              <w:t>
16 мамыр,</w:t>
            </w:r>
            <w:r>
              <w:br/>
            </w:r>
            <w:r>
              <w:rPr>
                <w:rFonts w:ascii="Times New Roman"/>
                <w:b w:val="false"/>
                <w:i w:val="false"/>
                <w:color w:val="000000"/>
                <w:sz w:val="20"/>
              </w:rPr>
              <w:t>
15 маусым,</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шілде,</w:t>
            </w:r>
            <w:r>
              <w:br/>
            </w:r>
            <w:r>
              <w:rPr>
                <w:rFonts w:ascii="Times New Roman"/>
                <w:b w:val="false"/>
                <w:i w:val="false"/>
                <w:color w:val="000000"/>
                <w:sz w:val="20"/>
              </w:rPr>
              <w:t>
15 тамыз,</w:t>
            </w:r>
            <w:r>
              <w:br/>
            </w:r>
            <w:r>
              <w:rPr>
                <w:rFonts w:ascii="Times New Roman"/>
                <w:b w:val="false"/>
                <w:i w:val="false"/>
                <w:color w:val="000000"/>
                <w:sz w:val="20"/>
              </w:rPr>
              <w:t>
15 қыркүйек,</w:t>
            </w:r>
            <w:r>
              <w:br/>
            </w:r>
            <w:r>
              <w:rPr>
                <w:rFonts w:ascii="Times New Roman"/>
                <w:b w:val="false"/>
                <w:i w:val="false"/>
                <w:color w:val="000000"/>
                <w:sz w:val="20"/>
              </w:rPr>
              <w:t>17 қазан,</w:t>
            </w:r>
            <w:r>
              <w:br/>
            </w:r>
            <w:r>
              <w:rPr>
                <w:rFonts w:ascii="Times New Roman"/>
                <w:b w:val="false"/>
                <w:i w:val="false"/>
                <w:color w:val="000000"/>
                <w:sz w:val="20"/>
              </w:rPr>
              <w:t>
16 қараша,</w:t>
            </w:r>
            <w:r>
              <w:br/>
            </w:r>
            <w:r>
              <w:rPr>
                <w:rFonts w:ascii="Times New Roman"/>
                <w:b w:val="false"/>
                <w:i w:val="false"/>
                <w:color w:val="000000"/>
                <w:sz w:val="20"/>
              </w:rPr>
              <w:t>
15 желтоқсан</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r>
              <w:br/>
            </w:r>
            <w:r>
              <w:rPr>
                <w:rFonts w:ascii="Times New Roman"/>
                <w:b w:val="false"/>
                <w:i w:val="false"/>
                <w:color w:val="000000"/>
                <w:sz w:val="20"/>
              </w:rPr>
              <w:t>1-ИС</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өңдеу өнеркәсібіне негізгі капиталға салынған инвестициялар туралы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қаңтар,</w:t>
            </w:r>
            <w:r>
              <w:br/>
            </w:r>
            <w:r>
              <w:rPr>
                <w:rFonts w:ascii="Times New Roman"/>
                <w:b w:val="false"/>
                <w:i w:val="false"/>
                <w:color w:val="000000"/>
                <w:sz w:val="20"/>
              </w:rPr>
              <w:t>
20 ақпан,</w:t>
            </w:r>
            <w:r>
              <w:br/>
            </w:r>
            <w:r>
              <w:rPr>
                <w:rFonts w:ascii="Times New Roman"/>
                <w:b w:val="false"/>
                <w:i w:val="false"/>
                <w:color w:val="000000"/>
                <w:sz w:val="20"/>
              </w:rPr>
              <w:t>
23 наурыз,</w:t>
            </w:r>
            <w:r>
              <w:br/>
            </w:r>
            <w:r>
              <w:rPr>
                <w:rFonts w:ascii="Times New Roman"/>
                <w:b w:val="false"/>
                <w:i w:val="false"/>
                <w:color w:val="000000"/>
                <w:sz w:val="20"/>
              </w:rPr>
              <w:t>
21 сәуір,</w:t>
            </w:r>
            <w:r>
              <w:br/>
            </w:r>
            <w:r>
              <w:rPr>
                <w:rFonts w:ascii="Times New Roman"/>
                <w:b w:val="false"/>
                <w:i w:val="false"/>
                <w:color w:val="000000"/>
                <w:sz w:val="20"/>
              </w:rPr>
              <w:t>
22 мамыр,</w:t>
            </w:r>
            <w:r>
              <w:br/>
            </w:r>
            <w:r>
              <w:rPr>
                <w:rFonts w:ascii="Times New Roman"/>
                <w:b w:val="false"/>
                <w:i w:val="false"/>
                <w:color w:val="000000"/>
                <w:sz w:val="20"/>
              </w:rPr>
              <w:t>
20 маусым,</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шілде,</w:t>
            </w:r>
            <w:r>
              <w:br/>
            </w:r>
            <w:r>
              <w:rPr>
                <w:rFonts w:ascii="Times New Roman"/>
                <w:b w:val="false"/>
                <w:i w:val="false"/>
                <w:color w:val="000000"/>
                <w:sz w:val="20"/>
              </w:rPr>
              <w:t>
21 тамыз,</w:t>
            </w:r>
            <w:r>
              <w:br/>
            </w:r>
            <w:r>
              <w:rPr>
                <w:rFonts w:ascii="Times New Roman"/>
                <w:b w:val="false"/>
                <w:i w:val="false"/>
                <w:color w:val="000000"/>
                <w:sz w:val="20"/>
              </w:rPr>
              <w:t>
21 қыркүйек,</w:t>
            </w:r>
            <w:r>
              <w:br/>
            </w:r>
            <w:r>
              <w:rPr>
                <w:rFonts w:ascii="Times New Roman"/>
                <w:b w:val="false"/>
                <w:i w:val="false"/>
                <w:color w:val="000000"/>
                <w:sz w:val="20"/>
              </w:rPr>
              <w:t>
20 қазан,</w:t>
            </w:r>
            <w:r>
              <w:br/>
            </w:r>
            <w:r>
              <w:rPr>
                <w:rFonts w:ascii="Times New Roman"/>
                <w:b w:val="false"/>
                <w:i w:val="false"/>
                <w:color w:val="000000"/>
                <w:sz w:val="20"/>
              </w:rPr>
              <w:t>
21 қараша,</w:t>
            </w:r>
            <w:r>
              <w:br/>
            </w:r>
            <w:r>
              <w:rPr>
                <w:rFonts w:ascii="Times New Roman"/>
                <w:b w:val="false"/>
                <w:i w:val="false"/>
                <w:color w:val="000000"/>
                <w:sz w:val="20"/>
              </w:rPr>
              <w:t>
21 желтоқсан</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ауыл шаруашылығының негізгі капиталына салынған инвестициялар туралы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қаңтар,</w:t>
            </w:r>
            <w:r>
              <w:br/>
            </w:r>
            <w:r>
              <w:rPr>
                <w:rFonts w:ascii="Times New Roman"/>
                <w:b w:val="false"/>
                <w:i w:val="false"/>
                <w:color w:val="000000"/>
                <w:sz w:val="20"/>
              </w:rPr>
              <w:t>
23 ақпан,</w:t>
            </w:r>
            <w:r>
              <w:br/>
            </w:r>
            <w:r>
              <w:rPr>
                <w:rFonts w:ascii="Times New Roman"/>
                <w:b w:val="false"/>
                <w:i w:val="false"/>
                <w:color w:val="000000"/>
                <w:sz w:val="20"/>
              </w:rPr>
              <w:t>
24 наурыз,</w:t>
            </w:r>
            <w:r>
              <w:br/>
            </w:r>
            <w:r>
              <w:rPr>
                <w:rFonts w:ascii="Times New Roman"/>
                <w:b w:val="false"/>
                <w:i w:val="false"/>
                <w:color w:val="000000"/>
                <w:sz w:val="20"/>
              </w:rPr>
              <w:t>
24 сәуір,</w:t>
            </w:r>
            <w:r>
              <w:br/>
            </w:r>
            <w:r>
              <w:rPr>
                <w:rFonts w:ascii="Times New Roman"/>
                <w:b w:val="false"/>
                <w:i w:val="false"/>
                <w:color w:val="000000"/>
                <w:sz w:val="20"/>
              </w:rPr>
              <w:t>
23 мамыр,</w:t>
            </w:r>
            <w:r>
              <w:br/>
            </w:r>
            <w:r>
              <w:rPr>
                <w:rFonts w:ascii="Times New Roman"/>
                <w:b w:val="false"/>
                <w:i w:val="false"/>
                <w:color w:val="000000"/>
                <w:sz w:val="20"/>
              </w:rPr>
              <w:t>
23 маусым,</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шілде,</w:t>
            </w:r>
            <w:r>
              <w:br/>
            </w:r>
            <w:r>
              <w:rPr>
                <w:rFonts w:ascii="Times New Roman"/>
                <w:b w:val="false"/>
                <w:i w:val="false"/>
                <w:color w:val="000000"/>
                <w:sz w:val="20"/>
              </w:rPr>
              <w:t>
22 тамыз,</w:t>
            </w:r>
            <w:r>
              <w:br/>
            </w:r>
            <w:r>
              <w:rPr>
                <w:rFonts w:ascii="Times New Roman"/>
                <w:b w:val="false"/>
                <w:i w:val="false"/>
                <w:color w:val="000000"/>
                <w:sz w:val="20"/>
              </w:rPr>
              <w:t>
22 қыркүйек,</w:t>
            </w:r>
            <w:r>
              <w:br/>
            </w:r>
            <w:r>
              <w:rPr>
                <w:rFonts w:ascii="Times New Roman"/>
                <w:b w:val="false"/>
                <w:i w:val="false"/>
                <w:color w:val="000000"/>
                <w:sz w:val="20"/>
              </w:rPr>
              <w:t>
23 қазан,</w:t>
            </w:r>
            <w:r>
              <w:br/>
            </w:r>
            <w:r>
              <w:rPr>
                <w:rFonts w:ascii="Times New Roman"/>
                <w:b w:val="false"/>
                <w:i w:val="false"/>
                <w:color w:val="000000"/>
                <w:sz w:val="20"/>
              </w:rPr>
              <w:t>
22 қараша,</w:t>
            </w:r>
            <w:r>
              <w:br/>
            </w:r>
            <w:r>
              <w:rPr>
                <w:rFonts w:ascii="Times New Roman"/>
                <w:b w:val="false"/>
                <w:i w:val="false"/>
                <w:color w:val="000000"/>
                <w:sz w:val="20"/>
              </w:rPr>
              <w:t>
22 желтоқсан</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инвестициялық қызмет туралы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маусым</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w:t>
            </w:r>
            <w:r>
              <w:br/>
            </w:r>
            <w:r>
              <w:rPr>
                <w:rFonts w:ascii="Times New Roman"/>
                <w:b w:val="false"/>
                <w:i w:val="false"/>
                <w:color w:val="000000"/>
                <w:sz w:val="20"/>
              </w:rPr>
              <w:t>1-ИС</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құрылыс жұмыстарының орындалуы және объектілерді пайдалануға беру туралы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15 ақпан,</w:t>
            </w:r>
            <w:r>
              <w:br/>
            </w:r>
            <w:r>
              <w:rPr>
                <w:rFonts w:ascii="Times New Roman"/>
                <w:b w:val="false"/>
                <w:i w:val="false"/>
                <w:color w:val="000000"/>
                <w:sz w:val="20"/>
              </w:rPr>
              <w:t>
15 наурыз,</w:t>
            </w:r>
            <w:r>
              <w:br/>
            </w:r>
            <w:r>
              <w:rPr>
                <w:rFonts w:ascii="Times New Roman"/>
                <w:b w:val="false"/>
                <w:i w:val="false"/>
                <w:color w:val="000000"/>
                <w:sz w:val="20"/>
              </w:rPr>
              <w:t>
17 сәуір,</w:t>
            </w:r>
            <w:r>
              <w:br/>
            </w:r>
            <w:r>
              <w:rPr>
                <w:rFonts w:ascii="Times New Roman"/>
                <w:b w:val="false"/>
                <w:i w:val="false"/>
                <w:color w:val="000000"/>
                <w:sz w:val="20"/>
              </w:rPr>
              <w:t>
15 мамыр,</w:t>
            </w:r>
            <w:r>
              <w:br/>
            </w:r>
            <w:r>
              <w:rPr>
                <w:rFonts w:ascii="Times New Roman"/>
                <w:b w:val="false"/>
                <w:i w:val="false"/>
                <w:color w:val="000000"/>
                <w:sz w:val="20"/>
              </w:rPr>
              <w:t>
15 маусым,</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шілде,</w:t>
            </w:r>
            <w:r>
              <w:br/>
            </w:r>
            <w:r>
              <w:rPr>
                <w:rFonts w:ascii="Times New Roman"/>
                <w:b w:val="false"/>
                <w:i w:val="false"/>
                <w:color w:val="000000"/>
                <w:sz w:val="20"/>
              </w:rPr>
              <w:t>
15 тамыз,</w:t>
            </w:r>
            <w:r>
              <w:br/>
            </w:r>
            <w:r>
              <w:rPr>
                <w:rFonts w:ascii="Times New Roman"/>
                <w:b w:val="false"/>
                <w:i w:val="false"/>
                <w:color w:val="000000"/>
                <w:sz w:val="20"/>
              </w:rPr>
              <w:t>
15 қыркүйек, 16 қазан,</w:t>
            </w:r>
            <w:r>
              <w:br/>
            </w:r>
            <w:r>
              <w:rPr>
                <w:rFonts w:ascii="Times New Roman"/>
                <w:b w:val="false"/>
                <w:i w:val="false"/>
                <w:color w:val="000000"/>
                <w:sz w:val="20"/>
              </w:rPr>
              <w:t>
15 қараша,</w:t>
            </w:r>
            <w:r>
              <w:br/>
            </w:r>
            <w:r>
              <w:rPr>
                <w:rFonts w:ascii="Times New Roman"/>
                <w:b w:val="false"/>
                <w:i w:val="false"/>
                <w:color w:val="000000"/>
                <w:sz w:val="20"/>
              </w:rPr>
              <w:t>
15 желтоқсан</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 1-КС (шағын),</w:t>
            </w:r>
            <w:r>
              <w:br/>
            </w:r>
            <w:r>
              <w:rPr>
                <w:rFonts w:ascii="Times New Roman"/>
                <w:b w:val="false"/>
                <w:i w:val="false"/>
                <w:color w:val="000000"/>
                <w:sz w:val="20"/>
              </w:rPr>
              <w:t>2-КС, 1-ИС</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тұрғын үйді пайдалануға беру туралы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қаңтар,</w:t>
            </w:r>
            <w:r>
              <w:br/>
            </w:r>
            <w:r>
              <w:rPr>
                <w:rFonts w:ascii="Times New Roman"/>
                <w:b w:val="false"/>
                <w:i w:val="false"/>
                <w:color w:val="000000"/>
                <w:sz w:val="20"/>
              </w:rPr>
              <w:t>
17 ақпан,</w:t>
            </w:r>
            <w:r>
              <w:br/>
            </w:r>
            <w:r>
              <w:rPr>
                <w:rFonts w:ascii="Times New Roman"/>
                <w:b w:val="false"/>
                <w:i w:val="false"/>
                <w:color w:val="000000"/>
                <w:sz w:val="20"/>
              </w:rPr>
              <w:t>
17 наурыз,</w:t>
            </w:r>
            <w:r>
              <w:br/>
            </w:r>
            <w:r>
              <w:rPr>
                <w:rFonts w:ascii="Times New Roman"/>
                <w:b w:val="false"/>
                <w:i w:val="false"/>
                <w:color w:val="000000"/>
                <w:sz w:val="20"/>
              </w:rPr>
              <w:t xml:space="preserve">
19 сәуір, </w:t>
            </w:r>
            <w:r>
              <w:br/>
            </w:r>
            <w:r>
              <w:rPr>
                <w:rFonts w:ascii="Times New Roman"/>
                <w:b w:val="false"/>
                <w:i w:val="false"/>
                <w:color w:val="000000"/>
                <w:sz w:val="20"/>
              </w:rPr>
              <w:t xml:space="preserve">
17 мамыр, </w:t>
            </w:r>
            <w:r>
              <w:br/>
            </w:r>
            <w:r>
              <w:rPr>
                <w:rFonts w:ascii="Times New Roman"/>
                <w:b w:val="false"/>
                <w:i w:val="false"/>
                <w:color w:val="000000"/>
                <w:sz w:val="20"/>
              </w:rPr>
              <w:t>
19 маусым,</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шілде,</w:t>
            </w:r>
            <w:r>
              <w:br/>
            </w:r>
            <w:r>
              <w:rPr>
                <w:rFonts w:ascii="Times New Roman"/>
                <w:b w:val="false"/>
                <w:i w:val="false"/>
                <w:color w:val="000000"/>
                <w:sz w:val="20"/>
              </w:rPr>
              <w:t>
17 тамыз,</w:t>
            </w:r>
            <w:r>
              <w:br/>
            </w:r>
            <w:r>
              <w:rPr>
                <w:rFonts w:ascii="Times New Roman"/>
                <w:b w:val="false"/>
                <w:i w:val="false"/>
                <w:color w:val="000000"/>
                <w:sz w:val="20"/>
              </w:rPr>
              <w:t xml:space="preserve">
18 қыркүйек, 18 қазан, </w:t>
            </w:r>
            <w:r>
              <w:br/>
            </w:r>
            <w:r>
              <w:rPr>
                <w:rFonts w:ascii="Times New Roman"/>
                <w:b w:val="false"/>
                <w:i w:val="false"/>
                <w:color w:val="000000"/>
                <w:sz w:val="20"/>
              </w:rPr>
              <w:t xml:space="preserve">
17 қараша, </w:t>
            </w:r>
            <w:r>
              <w:br/>
            </w:r>
            <w:r>
              <w:rPr>
                <w:rFonts w:ascii="Times New Roman"/>
                <w:b w:val="false"/>
                <w:i w:val="false"/>
                <w:color w:val="000000"/>
                <w:sz w:val="20"/>
              </w:rPr>
              <w:t>
18 желтоқсан</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r>
              <w:br/>
            </w:r>
            <w:r>
              <w:rPr>
                <w:rFonts w:ascii="Times New Roman"/>
                <w:b w:val="false"/>
                <w:i w:val="false"/>
                <w:color w:val="000000"/>
                <w:sz w:val="20"/>
              </w:rPr>
              <w:t>1-ИС</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қуаттарды пайдалануға беру туралы</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w:t>
            </w:r>
            <w:r>
              <w:br/>
            </w:r>
            <w:r>
              <w:rPr>
                <w:rFonts w:ascii="Times New Roman"/>
                <w:b w:val="false"/>
                <w:i w:val="false"/>
                <w:color w:val="000000"/>
                <w:sz w:val="20"/>
              </w:rPr>
              <w:t>25 сәуір,</w:t>
            </w:r>
            <w:r>
              <w:br/>
            </w:r>
            <w:r>
              <w:rPr>
                <w:rFonts w:ascii="Times New Roman"/>
                <w:b w:val="false"/>
                <w:i w:val="false"/>
                <w:color w:val="000000"/>
                <w:sz w:val="20"/>
              </w:rPr>
              <w:t>25 шілде,</w:t>
            </w:r>
            <w:r>
              <w:br/>
            </w:r>
            <w:r>
              <w:rPr>
                <w:rFonts w:ascii="Times New Roman"/>
                <w:b w:val="false"/>
                <w:i w:val="false"/>
                <w:color w:val="000000"/>
                <w:sz w:val="20"/>
              </w:rPr>
              <w:t>25 қазан</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r>
              <w:br/>
            </w:r>
            <w:r>
              <w:rPr>
                <w:rFonts w:ascii="Times New Roman"/>
                <w:b w:val="false"/>
                <w:i w:val="false"/>
                <w:color w:val="000000"/>
                <w:sz w:val="20"/>
              </w:rPr>
              <w:t>1-ИС</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құрылыс жұмыстарының орындалуы және объектілерді пайдалануға беру туралы</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маусым</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1-КС, </w:t>
            </w:r>
            <w:r>
              <w:br/>
            </w:r>
            <w:r>
              <w:rPr>
                <w:rFonts w:ascii="Times New Roman"/>
                <w:b w:val="false"/>
                <w:i w:val="false"/>
                <w:color w:val="000000"/>
                <w:sz w:val="20"/>
              </w:rPr>
              <w:t>2-КС,</w:t>
            </w:r>
            <w:r>
              <w:br/>
            </w:r>
            <w:r>
              <w:rPr>
                <w:rFonts w:ascii="Times New Roman"/>
                <w:b w:val="false"/>
                <w:i w:val="false"/>
                <w:color w:val="000000"/>
                <w:sz w:val="20"/>
              </w:rPr>
              <w:t>1-ИС</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рұқсат алу құжаттары бойынша құрылыс-монтаж жұмыстарын жүргізе бастағаны туралы</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ақпан,</w:t>
            </w:r>
            <w:r>
              <w:br/>
            </w:r>
            <w:r>
              <w:rPr>
                <w:rFonts w:ascii="Times New Roman"/>
                <w:b w:val="false"/>
                <w:i w:val="false"/>
                <w:color w:val="000000"/>
                <w:sz w:val="20"/>
              </w:rPr>
              <w:t>7 тамыз</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хабарламалар бойынша объектілерді салу және оларды пайдалануға беру барысы туралы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мамыр</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F-004</w:t>
            </w:r>
          </w:p>
        </w:tc>
      </w:tr>
    </w:tbl>
    <w:bookmarkStart w:name="z47" w:id="41"/>
    <w:p>
      <w:pPr>
        <w:spacing w:after="0"/>
        <w:ind w:left="0"/>
        <w:jc w:val="left"/>
      </w:pPr>
      <w:r>
        <w:rPr>
          <w:rFonts w:ascii="Times New Roman"/>
          <w:b/>
          <w:i w:val="false"/>
          <w:color w:val="000000"/>
        </w:rPr>
        <w:t xml:space="preserve"> Ішкі сауда статистикасы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3459"/>
        <w:gridCol w:w="406"/>
        <w:gridCol w:w="1929"/>
        <w:gridCol w:w="1929"/>
        <w:gridCol w:w="660"/>
        <w:gridCol w:w="3002"/>
      </w:tblGrid>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сауда базарлары туралы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наурыз</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12-сауда</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тауар биржаларының қызметі туралы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ақпан</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1-биржа</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тауарларды өткізу көлемі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13 ақпан,</w:t>
            </w:r>
            <w:r>
              <w:br/>
            </w:r>
            <w:r>
              <w:rPr>
                <w:rFonts w:ascii="Times New Roman"/>
                <w:b w:val="false"/>
                <w:i w:val="false"/>
                <w:color w:val="000000"/>
                <w:sz w:val="20"/>
              </w:rPr>
              <w:t>
13 наурыз,</w:t>
            </w:r>
            <w:r>
              <w:br/>
            </w:r>
            <w:r>
              <w:rPr>
                <w:rFonts w:ascii="Times New Roman"/>
                <w:b w:val="false"/>
                <w:i w:val="false"/>
                <w:color w:val="000000"/>
                <w:sz w:val="20"/>
              </w:rPr>
              <w:t>
12 сәуір,</w:t>
            </w:r>
            <w:r>
              <w:br/>
            </w:r>
            <w:r>
              <w:rPr>
                <w:rFonts w:ascii="Times New Roman"/>
                <w:b w:val="false"/>
                <w:i w:val="false"/>
                <w:color w:val="000000"/>
                <w:sz w:val="20"/>
              </w:rPr>
              <w:t>
12 мамыр,</w:t>
            </w:r>
            <w:r>
              <w:br/>
            </w:r>
            <w:r>
              <w:rPr>
                <w:rFonts w:ascii="Times New Roman"/>
                <w:b w:val="false"/>
                <w:i w:val="false"/>
                <w:color w:val="000000"/>
                <w:sz w:val="20"/>
              </w:rPr>
              <w:t>
13 маусым,</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14 тамыз,</w:t>
            </w:r>
            <w:r>
              <w:br/>
            </w:r>
            <w:r>
              <w:rPr>
                <w:rFonts w:ascii="Times New Roman"/>
                <w:b w:val="false"/>
                <w:i w:val="false"/>
                <w:color w:val="000000"/>
                <w:sz w:val="20"/>
              </w:rPr>
              <w:t>
12 қыркүйек,</w:t>
            </w:r>
            <w:r>
              <w:br/>
            </w:r>
            <w:r>
              <w:rPr>
                <w:rFonts w:ascii="Times New Roman"/>
                <w:b w:val="false"/>
                <w:i w:val="false"/>
                <w:color w:val="000000"/>
                <w:sz w:val="20"/>
              </w:rPr>
              <w:t>
12 қазан,</w:t>
            </w:r>
            <w:r>
              <w:br/>
            </w:r>
            <w:r>
              <w:rPr>
                <w:rFonts w:ascii="Times New Roman"/>
                <w:b w:val="false"/>
                <w:i w:val="false"/>
                <w:color w:val="000000"/>
                <w:sz w:val="20"/>
              </w:rPr>
              <w:t>
13 қараша,</w:t>
            </w:r>
            <w:r>
              <w:br/>
            </w:r>
            <w:r>
              <w:rPr>
                <w:rFonts w:ascii="Times New Roman"/>
                <w:b w:val="false"/>
                <w:i w:val="false"/>
                <w:color w:val="000000"/>
                <w:sz w:val="20"/>
              </w:rPr>
              <w:t>
12 желтоқсан</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2-сауда</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автожанармай құю, газ құю және газ толтыру станцияларының қызметі туралы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маусым</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G-003</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тауарлар мен көрсетілетін қызметтерді өткізу көлемі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маусым</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1-ВТ</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электрондық коммерция туралы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мамыр</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Э-коммерция</w:t>
            </w:r>
          </w:p>
        </w:tc>
      </w:tr>
    </w:tbl>
    <w:bookmarkStart w:name="z48" w:id="42"/>
    <w:p>
      <w:pPr>
        <w:spacing w:after="0"/>
        <w:ind w:left="0"/>
        <w:jc w:val="left"/>
      </w:pPr>
      <w:r>
        <w:rPr>
          <w:rFonts w:ascii="Times New Roman"/>
          <w:b/>
          <w:i w:val="false"/>
          <w:color w:val="000000"/>
        </w:rPr>
        <w:t xml:space="preserve"> Сыртқы және өзара сауда статистикасы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4959"/>
        <w:gridCol w:w="309"/>
        <w:gridCol w:w="2824"/>
        <w:gridCol w:w="1470"/>
        <w:gridCol w:w="503"/>
        <w:gridCol w:w="1538"/>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мемлекеттермен тауарлармен өзара сауда және сыртқы сауда туралы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қаңтар,</w:t>
            </w:r>
            <w:r>
              <w:br/>
            </w:r>
            <w:r>
              <w:rPr>
                <w:rFonts w:ascii="Times New Roman"/>
                <w:b w:val="false"/>
                <w:i w:val="false"/>
                <w:color w:val="000000"/>
                <w:sz w:val="20"/>
              </w:rPr>
              <w:t>
16 ақпан, 17 наурыз,</w:t>
            </w:r>
            <w:r>
              <w:br/>
            </w:r>
            <w:r>
              <w:rPr>
                <w:rFonts w:ascii="Times New Roman"/>
                <w:b w:val="false"/>
                <w:i w:val="false"/>
                <w:color w:val="000000"/>
                <w:sz w:val="20"/>
              </w:rPr>
              <w:t>
18 сәуір,</w:t>
            </w:r>
            <w:r>
              <w:br/>
            </w:r>
            <w:r>
              <w:rPr>
                <w:rFonts w:ascii="Times New Roman"/>
                <w:b w:val="false"/>
                <w:i w:val="false"/>
                <w:color w:val="000000"/>
                <w:sz w:val="20"/>
              </w:rPr>
              <w:t>
16 мамыр,</w:t>
            </w:r>
            <w:r>
              <w:br/>
            </w:r>
            <w:r>
              <w:rPr>
                <w:rFonts w:ascii="Times New Roman"/>
                <w:b w:val="false"/>
                <w:i w:val="false"/>
                <w:color w:val="000000"/>
                <w:sz w:val="20"/>
              </w:rPr>
              <w:t>
15 маусым,</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шілде,</w:t>
            </w:r>
            <w:r>
              <w:br/>
            </w:r>
            <w:r>
              <w:rPr>
                <w:rFonts w:ascii="Times New Roman"/>
                <w:b w:val="false"/>
                <w:i w:val="false"/>
                <w:color w:val="000000"/>
                <w:sz w:val="20"/>
              </w:rPr>
              <w:t>
16 тамыз,</w:t>
            </w:r>
            <w:r>
              <w:br/>
            </w:r>
            <w:r>
              <w:rPr>
                <w:rFonts w:ascii="Times New Roman"/>
                <w:b w:val="false"/>
                <w:i w:val="false"/>
                <w:color w:val="000000"/>
                <w:sz w:val="20"/>
              </w:rPr>
              <w:t>
15 қыркүйек,</w:t>
            </w:r>
            <w:r>
              <w:br/>
            </w:r>
            <w:r>
              <w:rPr>
                <w:rFonts w:ascii="Times New Roman"/>
                <w:b w:val="false"/>
                <w:i w:val="false"/>
                <w:color w:val="000000"/>
                <w:sz w:val="20"/>
              </w:rPr>
              <w:t>
17 қазан,</w:t>
            </w:r>
            <w:r>
              <w:br/>
            </w:r>
            <w:r>
              <w:rPr>
                <w:rFonts w:ascii="Times New Roman"/>
                <w:b w:val="false"/>
                <w:i w:val="false"/>
                <w:color w:val="000000"/>
                <w:sz w:val="20"/>
              </w:rPr>
              <w:t>
15 қараша,</w:t>
            </w:r>
            <w:r>
              <w:br/>
            </w:r>
            <w:r>
              <w:rPr>
                <w:rFonts w:ascii="Times New Roman"/>
                <w:b w:val="false"/>
                <w:i w:val="false"/>
                <w:color w:val="000000"/>
                <w:sz w:val="20"/>
              </w:rPr>
              <w:t>
15 желтоқсан</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МКК деректері</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мемлекеттермен тауарлармен өзара сауда және сыртқы сауда деректерін өзектендіру (әкімшілік дереккөздер бойынша респонденттердің деректері мен тізімін өзектендіруді жүргізу кезінде)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өзектендіруді өткізу кезінде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МКК деректері</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мемлекеттермен тауарлармен өзара сауда және сыртқы сауда деректерін өзектендіру (әкімшілік дереккөздер бойынша респонденттердің деректері мен тізімін өзектендіруді жүргізу кезінде)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МКК деректері</w:t>
            </w:r>
          </w:p>
        </w:tc>
      </w:tr>
    </w:tbl>
    <w:bookmarkStart w:name="z49" w:id="43"/>
    <w:p>
      <w:pPr>
        <w:spacing w:after="0"/>
        <w:ind w:left="0"/>
        <w:jc w:val="left"/>
      </w:pPr>
      <w:r>
        <w:rPr>
          <w:rFonts w:ascii="Times New Roman"/>
          <w:b/>
          <w:i w:val="false"/>
          <w:color w:val="000000"/>
        </w:rPr>
        <w:t xml:space="preserve"> Көлік статистикасы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3051"/>
        <w:gridCol w:w="341"/>
        <w:gridCol w:w="1623"/>
        <w:gridCol w:w="1623"/>
        <w:gridCol w:w="556"/>
        <w:gridCol w:w="4336"/>
      </w:tblGrid>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көлік жұмысының негізгі көрсеткіштері</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13 ақпан,</w:t>
            </w:r>
            <w:r>
              <w:br/>
            </w:r>
            <w:r>
              <w:rPr>
                <w:rFonts w:ascii="Times New Roman"/>
                <w:b w:val="false"/>
                <w:i w:val="false"/>
                <w:color w:val="000000"/>
                <w:sz w:val="20"/>
              </w:rPr>
              <w:t>
13 наурыз,</w:t>
            </w:r>
            <w:r>
              <w:br/>
            </w:r>
            <w:r>
              <w:rPr>
                <w:rFonts w:ascii="Times New Roman"/>
                <w:b w:val="false"/>
                <w:i w:val="false"/>
                <w:color w:val="000000"/>
                <w:sz w:val="20"/>
              </w:rPr>
              <w:t>
12 сәуір,</w:t>
            </w:r>
            <w:r>
              <w:br/>
            </w:r>
            <w:r>
              <w:rPr>
                <w:rFonts w:ascii="Times New Roman"/>
                <w:b w:val="false"/>
                <w:i w:val="false"/>
                <w:color w:val="000000"/>
                <w:sz w:val="20"/>
              </w:rPr>
              <w:t>
12 мамыр,</w:t>
            </w:r>
            <w:r>
              <w:br/>
            </w:r>
            <w:r>
              <w:rPr>
                <w:rFonts w:ascii="Times New Roman"/>
                <w:b w:val="false"/>
                <w:i w:val="false"/>
                <w:color w:val="000000"/>
                <w:sz w:val="20"/>
              </w:rPr>
              <w:t>
12 маусым,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14 тамыз,</w:t>
            </w:r>
            <w:r>
              <w:br/>
            </w:r>
            <w:r>
              <w:rPr>
                <w:rFonts w:ascii="Times New Roman"/>
                <w:b w:val="false"/>
                <w:i w:val="false"/>
                <w:color w:val="000000"/>
                <w:sz w:val="20"/>
              </w:rPr>
              <w:t>
12 қыркүйек,</w:t>
            </w:r>
            <w:r>
              <w:br/>
            </w:r>
            <w:r>
              <w:rPr>
                <w:rFonts w:ascii="Times New Roman"/>
                <w:b w:val="false"/>
                <w:i w:val="false"/>
                <w:color w:val="000000"/>
                <w:sz w:val="20"/>
              </w:rPr>
              <w:t>
12 қазан,</w:t>
            </w:r>
            <w:r>
              <w:br/>
            </w:r>
            <w:r>
              <w:rPr>
                <w:rFonts w:ascii="Times New Roman"/>
                <w:b w:val="false"/>
                <w:i w:val="false"/>
                <w:color w:val="000000"/>
                <w:sz w:val="20"/>
              </w:rPr>
              <w:t>
13 қараша,</w:t>
            </w:r>
            <w:r>
              <w:br/>
            </w:r>
            <w:r>
              <w:rPr>
                <w:rFonts w:ascii="Times New Roman"/>
                <w:b w:val="false"/>
                <w:i w:val="false"/>
                <w:color w:val="000000"/>
                <w:sz w:val="20"/>
              </w:rPr>
              <w:t>
12 желтоқсан</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1-көлік (1-ТР (авто, электр) қаңтар айының бюллетенінде,</w:t>
            </w:r>
            <w:r>
              <w:br/>
            </w:r>
            <w:r>
              <w:rPr>
                <w:rFonts w:ascii="Times New Roman"/>
                <w:b w:val="false"/>
                <w:i w:val="false"/>
                <w:color w:val="000000"/>
                <w:sz w:val="20"/>
              </w:rPr>
              <w:t>1-ТР (ішкі су) наурыз айының бюллетенінде</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көлік өнімдері және көрсетілетін қызметтері (қатынас түрлері бойынша) туралы</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мамыр</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2-ТР (жд), </w:t>
            </w:r>
            <w:r>
              <w:br/>
            </w:r>
            <w:r>
              <w:rPr>
                <w:rFonts w:ascii="Times New Roman"/>
                <w:b w:val="false"/>
                <w:i w:val="false"/>
                <w:color w:val="000000"/>
                <w:sz w:val="20"/>
              </w:rPr>
              <w:t>2-ТР (құбыр),</w:t>
            </w:r>
            <w:r>
              <w:br/>
            </w:r>
            <w:r>
              <w:rPr>
                <w:rFonts w:ascii="Times New Roman"/>
                <w:b w:val="false"/>
                <w:i w:val="false"/>
                <w:color w:val="000000"/>
                <w:sz w:val="20"/>
              </w:rPr>
              <w:t>2-ТР (ішкі су),</w:t>
            </w:r>
            <w:r>
              <w:br/>
            </w:r>
            <w:r>
              <w:rPr>
                <w:rFonts w:ascii="Times New Roman"/>
                <w:b w:val="false"/>
                <w:i w:val="false"/>
                <w:color w:val="000000"/>
                <w:sz w:val="20"/>
              </w:rPr>
              <w:t>2-ТР (теңіз), 2-ТР (әуе),</w:t>
            </w:r>
            <w:r>
              <w:br/>
            </w:r>
            <w:r>
              <w:rPr>
                <w:rFonts w:ascii="Times New Roman"/>
                <w:b w:val="false"/>
                <w:i w:val="false"/>
                <w:color w:val="000000"/>
                <w:sz w:val="20"/>
              </w:rPr>
              <w:t xml:space="preserve"> 2-ТР (авто, электр), </w:t>
            </w:r>
            <w:r>
              <w:br/>
            </w:r>
            <w:r>
              <w:rPr>
                <w:rFonts w:ascii="Times New Roman"/>
                <w:b w:val="false"/>
                <w:i w:val="false"/>
                <w:color w:val="000000"/>
                <w:sz w:val="20"/>
              </w:rPr>
              <w:t>2-ТР (қосалқы қызмет)</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теміржол көлігінің қызметі туралы</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мамыр</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1-ЖД, 2-ЖД</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тіркелген автокөлік құралдарының қолда бары туралы</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қаңтар,</w:t>
            </w:r>
            <w:r>
              <w:br/>
            </w:r>
            <w:r>
              <w:rPr>
                <w:rFonts w:ascii="Times New Roman"/>
                <w:b w:val="false"/>
                <w:i w:val="false"/>
                <w:color w:val="000000"/>
                <w:sz w:val="20"/>
              </w:rPr>
              <w:t>
15 ақпан,</w:t>
            </w:r>
            <w:r>
              <w:br/>
            </w:r>
            <w:r>
              <w:rPr>
                <w:rFonts w:ascii="Times New Roman"/>
                <w:b w:val="false"/>
                <w:i w:val="false"/>
                <w:color w:val="000000"/>
                <w:sz w:val="20"/>
              </w:rPr>
              <w:t>
15 наурыз,</w:t>
            </w:r>
            <w:r>
              <w:br/>
            </w:r>
            <w:r>
              <w:rPr>
                <w:rFonts w:ascii="Times New Roman"/>
                <w:b w:val="false"/>
                <w:i w:val="false"/>
                <w:color w:val="000000"/>
                <w:sz w:val="20"/>
              </w:rPr>
              <w:t>
14 сәуір,</w:t>
            </w:r>
            <w:r>
              <w:br/>
            </w:r>
            <w:r>
              <w:rPr>
                <w:rFonts w:ascii="Times New Roman"/>
                <w:b w:val="false"/>
                <w:i w:val="false"/>
                <w:color w:val="000000"/>
                <w:sz w:val="20"/>
              </w:rPr>
              <w:t>
15 мамыр,</w:t>
            </w:r>
            <w:r>
              <w:br/>
            </w:r>
            <w:r>
              <w:rPr>
                <w:rFonts w:ascii="Times New Roman"/>
                <w:b w:val="false"/>
                <w:i w:val="false"/>
                <w:color w:val="000000"/>
                <w:sz w:val="20"/>
              </w:rPr>
              <w:t>
15 маусым,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шілде,</w:t>
            </w:r>
            <w:r>
              <w:br/>
            </w:r>
            <w:r>
              <w:rPr>
                <w:rFonts w:ascii="Times New Roman"/>
                <w:b w:val="false"/>
                <w:i w:val="false"/>
                <w:color w:val="000000"/>
                <w:sz w:val="20"/>
              </w:rPr>
              <w:t>
15 тамыз,</w:t>
            </w:r>
            <w:r>
              <w:br/>
            </w:r>
            <w:r>
              <w:rPr>
                <w:rFonts w:ascii="Times New Roman"/>
                <w:b w:val="false"/>
                <w:i w:val="false"/>
                <w:color w:val="000000"/>
                <w:sz w:val="20"/>
              </w:rPr>
              <w:t>
15 қыркүйек,</w:t>
            </w:r>
            <w:r>
              <w:br/>
            </w:r>
            <w:r>
              <w:rPr>
                <w:rFonts w:ascii="Times New Roman"/>
                <w:b w:val="false"/>
                <w:i w:val="false"/>
                <w:color w:val="000000"/>
                <w:sz w:val="20"/>
              </w:rPr>
              <w:t>
13 қазан,</w:t>
            </w:r>
            <w:r>
              <w:br/>
            </w:r>
            <w:r>
              <w:rPr>
                <w:rFonts w:ascii="Times New Roman"/>
                <w:b w:val="false"/>
                <w:i w:val="false"/>
                <w:color w:val="000000"/>
                <w:sz w:val="20"/>
              </w:rPr>
              <w:t>
15 қараша,</w:t>
            </w:r>
            <w:r>
              <w:br/>
            </w:r>
            <w:r>
              <w:rPr>
                <w:rFonts w:ascii="Times New Roman"/>
                <w:b w:val="false"/>
                <w:i w:val="false"/>
                <w:color w:val="000000"/>
                <w:sz w:val="20"/>
              </w:rPr>
              <w:t>
14 желтоқсан</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деректер қоры</w:t>
            </w:r>
          </w:p>
        </w:tc>
      </w:tr>
    </w:tbl>
    <w:bookmarkStart w:name="z50" w:id="44"/>
    <w:p>
      <w:pPr>
        <w:spacing w:after="0"/>
        <w:ind w:left="0"/>
        <w:jc w:val="left"/>
      </w:pPr>
      <w:r>
        <w:rPr>
          <w:rFonts w:ascii="Times New Roman"/>
          <w:b/>
          <w:i w:val="false"/>
          <w:color w:val="000000"/>
        </w:rPr>
        <w:t xml:space="preserve"> Байланыс статистикасы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3735"/>
        <w:gridCol w:w="473"/>
        <w:gridCol w:w="2249"/>
        <w:gridCol w:w="2249"/>
        <w:gridCol w:w="770"/>
        <w:gridCol w:w="1758"/>
      </w:tblGrid>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w:t>
            </w:r>
            <w:r>
              <w:br/>
            </w:r>
            <w:r>
              <w:rPr>
                <w:rFonts w:ascii="Times New Roman"/>
                <w:b w:val="false"/>
                <w:i w:val="false"/>
                <w:color w:val="000000"/>
                <w:sz w:val="20"/>
              </w:rPr>
              <w:t>
байланыс, пошта және курьерлік қызмет кәсіпорындары жұмысының негізгі көрсеткіштері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13 ақпан,</w:t>
            </w:r>
            <w:r>
              <w:br/>
            </w:r>
            <w:r>
              <w:rPr>
                <w:rFonts w:ascii="Times New Roman"/>
                <w:b w:val="false"/>
                <w:i w:val="false"/>
                <w:color w:val="000000"/>
                <w:sz w:val="20"/>
              </w:rPr>
              <w:t>
13 наурыз,</w:t>
            </w:r>
            <w:r>
              <w:br/>
            </w:r>
            <w:r>
              <w:rPr>
                <w:rFonts w:ascii="Times New Roman"/>
                <w:b w:val="false"/>
                <w:i w:val="false"/>
                <w:color w:val="000000"/>
                <w:sz w:val="20"/>
              </w:rPr>
              <w:t>
12 сәуір,</w:t>
            </w:r>
            <w:r>
              <w:br/>
            </w:r>
            <w:r>
              <w:rPr>
                <w:rFonts w:ascii="Times New Roman"/>
                <w:b w:val="false"/>
                <w:i w:val="false"/>
                <w:color w:val="000000"/>
                <w:sz w:val="20"/>
              </w:rPr>
              <w:t>
12 мамыр,</w:t>
            </w:r>
            <w:r>
              <w:br/>
            </w:r>
            <w:r>
              <w:rPr>
                <w:rFonts w:ascii="Times New Roman"/>
                <w:b w:val="false"/>
                <w:i w:val="false"/>
                <w:color w:val="000000"/>
                <w:sz w:val="20"/>
              </w:rPr>
              <w:t>
12 маусым,</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14 тамыз,</w:t>
            </w:r>
            <w:r>
              <w:br/>
            </w:r>
            <w:r>
              <w:rPr>
                <w:rFonts w:ascii="Times New Roman"/>
                <w:b w:val="false"/>
                <w:i w:val="false"/>
                <w:color w:val="000000"/>
                <w:sz w:val="20"/>
              </w:rPr>
              <w:t>
12 қыркүйек,</w:t>
            </w:r>
            <w:r>
              <w:br/>
            </w:r>
            <w:r>
              <w:rPr>
                <w:rFonts w:ascii="Times New Roman"/>
                <w:b w:val="false"/>
                <w:i w:val="false"/>
                <w:color w:val="000000"/>
                <w:sz w:val="20"/>
              </w:rPr>
              <w:t>
12 қазан,</w:t>
            </w:r>
            <w:r>
              <w:br/>
            </w:r>
            <w:r>
              <w:rPr>
                <w:rFonts w:ascii="Times New Roman"/>
                <w:b w:val="false"/>
                <w:i w:val="false"/>
                <w:color w:val="000000"/>
                <w:sz w:val="20"/>
              </w:rPr>
              <w:t>
13 қараша,</w:t>
            </w:r>
            <w:r>
              <w:br/>
            </w:r>
            <w:r>
              <w:rPr>
                <w:rFonts w:ascii="Times New Roman"/>
                <w:b w:val="false"/>
                <w:i w:val="false"/>
                <w:color w:val="000000"/>
                <w:sz w:val="20"/>
              </w:rPr>
              <w:t>
12 желтоқсан</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3-байланыс</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байланыс, пошта және курьерлік қызмет кәсіпорындары жұмысының негізгі көрсеткіштері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мамыр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1-байланыс,</w:t>
            </w:r>
            <w:r>
              <w:br/>
            </w:r>
            <w:r>
              <w:rPr>
                <w:rFonts w:ascii="Times New Roman"/>
                <w:b w:val="false"/>
                <w:i w:val="false"/>
                <w:color w:val="000000"/>
                <w:sz w:val="20"/>
              </w:rPr>
              <w:t>2-байланыс</w:t>
            </w:r>
          </w:p>
        </w:tc>
      </w:tr>
    </w:tbl>
    <w:bookmarkStart w:name="z51" w:id="45"/>
    <w:p>
      <w:pPr>
        <w:spacing w:after="0"/>
        <w:ind w:left="0"/>
        <w:jc w:val="left"/>
      </w:pPr>
      <w:r>
        <w:rPr>
          <w:rFonts w:ascii="Times New Roman"/>
          <w:b/>
          <w:i w:val="false"/>
          <w:color w:val="000000"/>
        </w:rPr>
        <w:t xml:space="preserve"> Көрсетілетін қызмет статистикасы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2908"/>
        <w:gridCol w:w="704"/>
        <w:gridCol w:w="3343"/>
        <w:gridCol w:w="1145"/>
        <w:gridCol w:w="2614"/>
      </w:tblGrid>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көрсетілген қызметтердің көлемі туралы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ақпан,</w:t>
            </w:r>
            <w:r>
              <w:br/>
            </w:r>
            <w:r>
              <w:rPr>
                <w:rFonts w:ascii="Times New Roman"/>
                <w:b w:val="false"/>
                <w:i w:val="false"/>
                <w:color w:val="000000"/>
                <w:sz w:val="20"/>
              </w:rPr>
              <w:t>30 мамыр,</w:t>
            </w:r>
            <w:r>
              <w:br/>
            </w:r>
            <w:r>
              <w:rPr>
                <w:rFonts w:ascii="Times New Roman"/>
                <w:b w:val="false"/>
                <w:i w:val="false"/>
                <w:color w:val="000000"/>
                <w:sz w:val="20"/>
              </w:rPr>
              <w:t>29 тамыз,</w:t>
            </w:r>
            <w:r>
              <w:br/>
            </w:r>
            <w:r>
              <w:rPr>
                <w:rFonts w:ascii="Times New Roman"/>
                <w:b w:val="false"/>
                <w:i w:val="false"/>
                <w:color w:val="000000"/>
                <w:sz w:val="20"/>
              </w:rPr>
              <w:t>27 қараша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көрсетілген қызметтердің көлемі туралы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маусым</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лизингтік қызмет туралы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мамыр</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1-лизинг</w:t>
            </w:r>
          </w:p>
        </w:tc>
      </w:tr>
    </w:tbl>
    <w:bookmarkStart w:name="z52" w:id="46"/>
    <w:p>
      <w:pPr>
        <w:spacing w:after="0"/>
        <w:ind w:left="0"/>
        <w:jc w:val="left"/>
      </w:pPr>
      <w:r>
        <w:rPr>
          <w:rFonts w:ascii="Times New Roman"/>
          <w:b/>
          <w:i w:val="false"/>
          <w:color w:val="000000"/>
        </w:rPr>
        <w:t xml:space="preserve"> Мәдениет статистикасы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4358"/>
        <w:gridCol w:w="552"/>
        <w:gridCol w:w="2277"/>
        <w:gridCol w:w="898"/>
        <w:gridCol w:w="2971"/>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океанариум, хайуанаттар парктерінің қызметі туралы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ақпан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1-хайуанаттар паркі</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театрлардың қызметі туралы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ақпан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1-театр (цирк)</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цирктердің қызметі туралы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ақпан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1-театр (цирк)</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ойын-сауық және демалыс саябақтарының қызметі туралы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ақпан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1-саябақ</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мұражайлардың қызметі туралы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наурыз</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1-мұражай</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w:t>
            </w:r>
            <w:r>
              <w:br/>
            </w:r>
            <w:r>
              <w:rPr>
                <w:rFonts w:ascii="Times New Roman"/>
                <w:b w:val="false"/>
                <w:i w:val="false"/>
                <w:color w:val="000000"/>
                <w:sz w:val="20"/>
              </w:rPr>
              <w:t xml:space="preserve">мәдени-демалыс ұйымдарының қызметі туралы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наурыз</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1-демалыс</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кітапханалардың қызметі туралы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наурыз</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1-кітапхана</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концерт қызметі туралы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сәуір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1-концерт</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кино көрсетуді және кинофильмдерді шығаруды жүзеге асыратын ұйымдардың қызметі туралы</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сәуір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1-кино</w:t>
            </w:r>
          </w:p>
        </w:tc>
      </w:tr>
    </w:tbl>
    <w:bookmarkStart w:name="z53" w:id="47"/>
    <w:p>
      <w:pPr>
        <w:spacing w:after="0"/>
        <w:ind w:left="0"/>
        <w:jc w:val="left"/>
      </w:pPr>
      <w:r>
        <w:rPr>
          <w:rFonts w:ascii="Times New Roman"/>
          <w:b/>
          <w:i w:val="false"/>
          <w:color w:val="000000"/>
        </w:rPr>
        <w:t xml:space="preserve"> Туризм статистикасы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3031"/>
        <w:gridCol w:w="1268"/>
        <w:gridCol w:w="2674"/>
        <w:gridCol w:w="916"/>
        <w:gridCol w:w="3143"/>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орналастыру орындарының қызметі туралы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сәуір, </w:t>
            </w:r>
            <w:r>
              <w:br/>
            </w:r>
            <w:r>
              <w:rPr>
                <w:rFonts w:ascii="Times New Roman"/>
                <w:b w:val="false"/>
                <w:i w:val="false"/>
                <w:color w:val="000000"/>
                <w:sz w:val="20"/>
              </w:rPr>
              <w:t xml:space="preserve">6 маусым, </w:t>
            </w:r>
            <w:r>
              <w:br/>
            </w:r>
            <w:r>
              <w:rPr>
                <w:rFonts w:ascii="Times New Roman"/>
                <w:b w:val="false"/>
                <w:i w:val="false"/>
                <w:color w:val="000000"/>
                <w:sz w:val="20"/>
              </w:rPr>
              <w:t xml:space="preserve">31 тамыз, </w:t>
            </w:r>
            <w:r>
              <w:br/>
            </w:r>
            <w:r>
              <w:rPr>
                <w:rFonts w:ascii="Times New Roman"/>
                <w:b w:val="false"/>
                <w:i w:val="false"/>
                <w:color w:val="000000"/>
                <w:sz w:val="20"/>
              </w:rPr>
              <w:t>28 қараша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үй шаруашылықтарының сапарларға жұмсаған шығыстары туралы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мамыр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Н-050</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келушілерді іріктеп зерттеу туралы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наурыз,</w:t>
            </w:r>
            <w:r>
              <w:br/>
            </w:r>
            <w:r>
              <w:rPr>
                <w:rFonts w:ascii="Times New Roman"/>
                <w:b w:val="false"/>
                <w:i w:val="false"/>
                <w:color w:val="000000"/>
                <w:sz w:val="20"/>
              </w:rPr>
              <w:t>11 қыркүйек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Н-060</w:t>
            </w:r>
          </w:p>
        </w:tc>
      </w:tr>
    </w:tbl>
    <w:bookmarkStart w:name="z54" w:id="48"/>
    <w:p>
      <w:pPr>
        <w:spacing w:after="0"/>
        <w:ind w:left="0"/>
        <w:jc w:val="left"/>
      </w:pPr>
      <w:r>
        <w:rPr>
          <w:rFonts w:ascii="Times New Roman"/>
          <w:b/>
          <w:i w:val="false"/>
          <w:color w:val="000000"/>
        </w:rPr>
        <w:t xml:space="preserve"> Инновациялар статистикасы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3133"/>
        <w:gridCol w:w="758"/>
        <w:gridCol w:w="3127"/>
        <w:gridCol w:w="1233"/>
        <w:gridCol w:w="2341"/>
      </w:tblGrid>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кәсіпорындардың инновациялық қызметі туралы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мамыр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1-инновация</w:t>
            </w:r>
          </w:p>
        </w:tc>
      </w:tr>
    </w:tbl>
    <w:bookmarkStart w:name="z55" w:id="49"/>
    <w:p>
      <w:pPr>
        <w:spacing w:after="0"/>
        <w:ind w:left="0"/>
        <w:jc w:val="left"/>
      </w:pPr>
      <w:r>
        <w:rPr>
          <w:rFonts w:ascii="Times New Roman"/>
          <w:b/>
          <w:i w:val="false"/>
          <w:color w:val="000000"/>
        </w:rPr>
        <w:t xml:space="preserve"> Ғылым статистикасы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4698"/>
        <w:gridCol w:w="629"/>
        <w:gridCol w:w="2593"/>
        <w:gridCol w:w="1023"/>
        <w:gridCol w:w="1941"/>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ғылыми-зерттеу және тәжірибелік – конструкторлық жұмыстар</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наурыз</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1-ғылым</w:t>
            </w:r>
          </w:p>
        </w:tc>
      </w:tr>
    </w:tbl>
    <w:bookmarkStart w:name="z56" w:id="50"/>
    <w:p>
      <w:pPr>
        <w:spacing w:after="0"/>
        <w:ind w:left="0"/>
        <w:jc w:val="left"/>
      </w:pPr>
      <w:r>
        <w:rPr>
          <w:rFonts w:ascii="Times New Roman"/>
          <w:b/>
          <w:i w:val="false"/>
          <w:color w:val="000000"/>
        </w:rPr>
        <w:t xml:space="preserve"> Ақпараттық-коммуникациялық технологиялар статистикасы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3676"/>
        <w:gridCol w:w="591"/>
        <w:gridCol w:w="2438"/>
        <w:gridCol w:w="962"/>
        <w:gridCol w:w="3301"/>
      </w:tblGrid>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кәсіпорындарында ақпараттық-коммуникациялық технологияларды пайдалану туралы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ақпан</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3-ақпарат</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үй шаруашылықтарының ақпараттық-коммуникациялық технологияларды пайдалануы туралы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наурыз</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Н-020</w:t>
            </w:r>
          </w:p>
        </w:tc>
      </w:tr>
    </w:tbl>
    <w:bookmarkStart w:name="z57" w:id="51"/>
    <w:p>
      <w:pPr>
        <w:spacing w:after="0"/>
        <w:ind w:left="0"/>
        <w:jc w:val="left"/>
      </w:pPr>
      <w:r>
        <w:rPr>
          <w:rFonts w:ascii="Times New Roman"/>
          <w:b/>
          <w:i w:val="false"/>
          <w:color w:val="000000"/>
        </w:rPr>
        <w:t xml:space="preserve"> Еңбек және жұмыспен қамту статистикасы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4617"/>
        <w:gridCol w:w="1141"/>
        <w:gridCol w:w="1882"/>
        <w:gridCol w:w="645"/>
        <w:gridCol w:w="2629"/>
      </w:tblGrid>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қызметкерлердің саны және жалақысы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қаңтар,</w:t>
            </w:r>
            <w:r>
              <w:br/>
            </w:r>
            <w:r>
              <w:rPr>
                <w:rFonts w:ascii="Times New Roman"/>
                <w:b w:val="false"/>
                <w:i w:val="false"/>
                <w:color w:val="000000"/>
                <w:sz w:val="20"/>
              </w:rPr>
              <w:t>27 сәуір,</w:t>
            </w:r>
            <w:r>
              <w:br/>
            </w:r>
            <w:r>
              <w:rPr>
                <w:rFonts w:ascii="Times New Roman"/>
                <w:b w:val="false"/>
                <w:i w:val="false"/>
                <w:color w:val="000000"/>
                <w:sz w:val="20"/>
              </w:rPr>
              <w:t>27 шілде,</w:t>
            </w:r>
            <w:r>
              <w:br/>
            </w:r>
            <w:r>
              <w:rPr>
                <w:rFonts w:ascii="Times New Roman"/>
                <w:b w:val="false"/>
                <w:i w:val="false"/>
                <w:color w:val="000000"/>
                <w:sz w:val="20"/>
              </w:rPr>
              <w:t>27 қазан</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(тоқсандық)</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ірі және орта кәсіпорындары бойынша қызметкерлердің саны және жалақысы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қаңтар,</w:t>
            </w:r>
            <w:r>
              <w:br/>
            </w:r>
            <w:r>
              <w:rPr>
                <w:rFonts w:ascii="Times New Roman"/>
                <w:b w:val="false"/>
                <w:i w:val="false"/>
                <w:color w:val="000000"/>
                <w:sz w:val="20"/>
              </w:rPr>
              <w:t>27 сәуір,</w:t>
            </w:r>
            <w:r>
              <w:br/>
            </w:r>
            <w:r>
              <w:rPr>
                <w:rFonts w:ascii="Times New Roman"/>
                <w:b w:val="false"/>
                <w:i w:val="false"/>
                <w:color w:val="000000"/>
                <w:sz w:val="20"/>
              </w:rPr>
              <w:t>27 шілде,</w:t>
            </w:r>
            <w:r>
              <w:br/>
            </w:r>
            <w:r>
              <w:rPr>
                <w:rFonts w:ascii="Times New Roman"/>
                <w:b w:val="false"/>
                <w:i w:val="false"/>
                <w:color w:val="000000"/>
                <w:sz w:val="20"/>
              </w:rPr>
              <w:t>27 қазан</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(тоқсандық)</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ірі және орта кәсіпорындардағы жұмыс күшінің бары және қозғалысы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w:t>
            </w:r>
            <w:r>
              <w:br/>
            </w:r>
            <w:r>
              <w:rPr>
                <w:rFonts w:ascii="Times New Roman"/>
                <w:b w:val="false"/>
                <w:i w:val="false"/>
                <w:color w:val="000000"/>
                <w:sz w:val="20"/>
              </w:rPr>
              <w:t>28 сәуір,</w:t>
            </w:r>
            <w:r>
              <w:br/>
            </w:r>
            <w:r>
              <w:rPr>
                <w:rFonts w:ascii="Times New Roman"/>
                <w:b w:val="false"/>
                <w:i w:val="false"/>
                <w:color w:val="000000"/>
                <w:sz w:val="20"/>
              </w:rPr>
              <w:t>28 шілде,</w:t>
            </w:r>
            <w:r>
              <w:br/>
            </w:r>
            <w:r>
              <w:rPr>
                <w:rFonts w:ascii="Times New Roman"/>
                <w:b w:val="false"/>
                <w:i w:val="false"/>
                <w:color w:val="000000"/>
                <w:sz w:val="20"/>
              </w:rPr>
              <w:t>30 қазан</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(тоқсандық)</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еңбек бойынша негізгі көрсеткіштер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мамыр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ірі және орта кәсіпорындар бойынша еңбек жөніндегі негізгі көрсеткіштер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мамыр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жұмыс күшін ұстауға жұмсалған шығындар құны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маусым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жұмыс күшінің қозғалысы және қызметкерлердің күнтізбелік уақыт қорын пайдалануы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маусым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меншік нысандары мен экономикалық қызмет түрлері бойынша қызметкерлердің саны және еңбекақы төлеу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маусым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экономикалық қызметтің жекелеген түрлеріндегі кәсіптер (лауазымдар) бойынша қызметкерлердің жалақысы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қаңтар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(ПРОФ)</w:t>
            </w:r>
            <w:r>
              <w:br/>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экономикалық қызметтің жекелеген түрлері бойынша зиянды және басқа да қолайсыз еңбек жағдайларында жұмыс істейтін қызметкерлер саны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сәуір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(еңбек жағдайы)</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ірі және орта кәсіпорындардағы кадрларға қажеттілік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сәуір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(бос жұмыс орны)</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есептелген жалақы мөлшерлері бойынша қызметкерлер санын бөлу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жылда бір рет</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қыркүйек</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(ЗП)</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жалдамалы қызметкерлердің жалақысы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қаңтар,</w:t>
            </w:r>
            <w:r>
              <w:br/>
            </w:r>
            <w:r>
              <w:rPr>
                <w:rFonts w:ascii="Times New Roman"/>
                <w:b w:val="false"/>
                <w:i w:val="false"/>
                <w:color w:val="000000"/>
                <w:sz w:val="20"/>
              </w:rPr>
              <w:t>27 сәуір,</w:t>
            </w:r>
            <w:r>
              <w:br/>
            </w:r>
            <w:r>
              <w:rPr>
                <w:rFonts w:ascii="Times New Roman"/>
                <w:b w:val="false"/>
                <w:i w:val="false"/>
                <w:color w:val="000000"/>
                <w:sz w:val="20"/>
              </w:rPr>
              <w:t>27 шілде,</w:t>
            </w:r>
            <w:r>
              <w:br/>
            </w:r>
            <w:r>
              <w:rPr>
                <w:rFonts w:ascii="Times New Roman"/>
                <w:b w:val="false"/>
                <w:i w:val="false"/>
                <w:color w:val="000000"/>
                <w:sz w:val="20"/>
              </w:rPr>
              <w:t>27 қазан</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(тоқсандық)</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еңбек құнының индексі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маусым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еңбек нарығының негізгі индикаторлары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ақпан,</w:t>
            </w:r>
            <w:r>
              <w:br/>
            </w:r>
            <w:r>
              <w:rPr>
                <w:rFonts w:ascii="Times New Roman"/>
                <w:b w:val="false"/>
                <w:i w:val="false"/>
                <w:color w:val="000000"/>
                <w:sz w:val="20"/>
              </w:rPr>
              <w:t xml:space="preserve">12 мамыр, </w:t>
            </w:r>
            <w:r>
              <w:br/>
            </w:r>
            <w:r>
              <w:rPr>
                <w:rFonts w:ascii="Times New Roman"/>
                <w:b w:val="false"/>
                <w:i w:val="false"/>
                <w:color w:val="000000"/>
                <w:sz w:val="20"/>
              </w:rPr>
              <w:t>14 тамыз,</w:t>
            </w:r>
            <w:r>
              <w:br/>
            </w:r>
            <w:r>
              <w:rPr>
                <w:rFonts w:ascii="Times New Roman"/>
                <w:b w:val="false"/>
                <w:i w:val="false"/>
                <w:color w:val="000000"/>
                <w:sz w:val="20"/>
              </w:rPr>
              <w:t>13 қараша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еңбек нарығының негізгі индикаторлары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наурыз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еңбекке қабілетті жастағы халықтың экономикалық сипаттамасы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мамыр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бейресми жұмыспен қамтылған халық саны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наурыз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лайықты еңбекті өлшеудің статистикалық көрсеткіштері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ақпан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Т-004</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бөлінісінде Қазақстан Республикасының өңірлері бойынша еңбек нарығының негізгі индикаторлары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наурыз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еңбек нарығының жағдайы туралы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ақпан,</w:t>
            </w:r>
            <w:r>
              <w:br/>
            </w:r>
            <w:r>
              <w:rPr>
                <w:rFonts w:ascii="Times New Roman"/>
                <w:b w:val="false"/>
                <w:i w:val="false"/>
                <w:color w:val="000000"/>
                <w:sz w:val="20"/>
              </w:rPr>
              <w:t xml:space="preserve">11 мамыр, </w:t>
            </w:r>
            <w:r>
              <w:br/>
            </w:r>
            <w:r>
              <w:rPr>
                <w:rFonts w:ascii="Times New Roman"/>
                <w:b w:val="false"/>
                <w:i w:val="false"/>
                <w:color w:val="000000"/>
                <w:sz w:val="20"/>
              </w:rPr>
              <w:t>10 тамыз,</w:t>
            </w:r>
            <w:r>
              <w:br/>
            </w:r>
            <w:r>
              <w:rPr>
                <w:rFonts w:ascii="Times New Roman"/>
                <w:b w:val="false"/>
                <w:i w:val="false"/>
                <w:color w:val="000000"/>
                <w:sz w:val="20"/>
              </w:rPr>
              <w:t>10 қараша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bl>
    <w:bookmarkStart w:name="z58" w:id="52"/>
    <w:p>
      <w:pPr>
        <w:spacing w:after="0"/>
        <w:ind w:left="0"/>
        <w:jc w:val="left"/>
      </w:pPr>
      <w:r>
        <w:rPr>
          <w:rFonts w:ascii="Times New Roman"/>
          <w:b/>
          <w:i w:val="false"/>
          <w:color w:val="000000"/>
        </w:rPr>
        <w:t xml:space="preserve"> Баға статистикасы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691"/>
        <w:gridCol w:w="397"/>
        <w:gridCol w:w="1159"/>
        <w:gridCol w:w="1159"/>
        <w:gridCol w:w="397"/>
        <w:gridCol w:w="5632"/>
        <w:gridCol w:w="12"/>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инфляция туралы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қаңтар,</w:t>
            </w:r>
            <w:r>
              <w:br/>
            </w:r>
            <w:r>
              <w:rPr>
                <w:rFonts w:ascii="Times New Roman"/>
                <w:b w:val="false"/>
                <w:i w:val="false"/>
                <w:color w:val="000000"/>
                <w:sz w:val="20"/>
              </w:rPr>
              <w:t>
1 ақпан,</w:t>
            </w:r>
            <w:r>
              <w:br/>
            </w:r>
            <w:r>
              <w:rPr>
                <w:rFonts w:ascii="Times New Roman"/>
                <w:b w:val="false"/>
                <w:i w:val="false"/>
                <w:color w:val="000000"/>
                <w:sz w:val="20"/>
              </w:rPr>
              <w:t>
1 наурыз,</w:t>
            </w:r>
            <w:r>
              <w:br/>
            </w:r>
            <w:r>
              <w:rPr>
                <w:rFonts w:ascii="Times New Roman"/>
                <w:b w:val="false"/>
                <w:i w:val="false"/>
                <w:color w:val="000000"/>
                <w:sz w:val="20"/>
              </w:rPr>
              <w:t>
3 сәуір,</w:t>
            </w:r>
            <w:r>
              <w:br/>
            </w:r>
            <w:r>
              <w:rPr>
                <w:rFonts w:ascii="Times New Roman"/>
                <w:b w:val="false"/>
                <w:i w:val="false"/>
                <w:color w:val="000000"/>
                <w:sz w:val="20"/>
              </w:rPr>
              <w:t>
2 мамыр,</w:t>
            </w:r>
            <w:r>
              <w:br/>
            </w:r>
            <w:r>
              <w:rPr>
                <w:rFonts w:ascii="Times New Roman"/>
                <w:b w:val="false"/>
                <w:i w:val="false"/>
                <w:color w:val="000000"/>
                <w:sz w:val="20"/>
              </w:rPr>
              <w:t>
1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шілде,</w:t>
            </w:r>
            <w:r>
              <w:br/>
            </w:r>
            <w:r>
              <w:rPr>
                <w:rFonts w:ascii="Times New Roman"/>
                <w:b w:val="false"/>
                <w:i w:val="false"/>
                <w:color w:val="000000"/>
                <w:sz w:val="20"/>
              </w:rPr>
              <w:t>
1 тамыз,</w:t>
            </w:r>
            <w:r>
              <w:br/>
            </w:r>
            <w:r>
              <w:rPr>
                <w:rFonts w:ascii="Times New Roman"/>
                <w:b w:val="false"/>
                <w:i w:val="false"/>
                <w:color w:val="000000"/>
                <w:sz w:val="20"/>
              </w:rPr>
              <w:t>
1 қыркүйек,</w:t>
            </w:r>
            <w:r>
              <w:br/>
            </w:r>
            <w:r>
              <w:rPr>
                <w:rFonts w:ascii="Times New Roman"/>
                <w:b w:val="false"/>
                <w:i w:val="false"/>
                <w:color w:val="000000"/>
                <w:sz w:val="20"/>
              </w:rPr>
              <w:t>
2 қазан,</w:t>
            </w:r>
            <w:r>
              <w:br/>
            </w:r>
            <w:r>
              <w:rPr>
                <w:rFonts w:ascii="Times New Roman"/>
                <w:b w:val="false"/>
                <w:i w:val="false"/>
                <w:color w:val="000000"/>
                <w:sz w:val="20"/>
              </w:rPr>
              <w:t>
1 қараша,</w:t>
            </w:r>
            <w:r>
              <w:br/>
            </w:r>
            <w:r>
              <w:rPr>
                <w:rFonts w:ascii="Times New Roman"/>
                <w:b w:val="false"/>
                <w:i w:val="false"/>
                <w:color w:val="000000"/>
                <w:sz w:val="20"/>
              </w:rPr>
              <w:t>
4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инфляция туралы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қаңтар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өңірлеріндегі инфляция туралы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қаңтар,</w:t>
            </w:r>
            <w:r>
              <w:br/>
            </w:r>
            <w:r>
              <w:rPr>
                <w:rFonts w:ascii="Times New Roman"/>
                <w:b w:val="false"/>
                <w:i w:val="false"/>
                <w:color w:val="000000"/>
                <w:sz w:val="20"/>
              </w:rPr>
              <w:t>
1 ақпан,</w:t>
            </w:r>
            <w:r>
              <w:br/>
            </w:r>
            <w:r>
              <w:rPr>
                <w:rFonts w:ascii="Times New Roman"/>
                <w:b w:val="false"/>
                <w:i w:val="false"/>
                <w:color w:val="000000"/>
                <w:sz w:val="20"/>
              </w:rPr>
              <w:t>
1 наурыз,</w:t>
            </w:r>
            <w:r>
              <w:br/>
            </w:r>
            <w:r>
              <w:rPr>
                <w:rFonts w:ascii="Times New Roman"/>
                <w:b w:val="false"/>
                <w:i w:val="false"/>
                <w:color w:val="000000"/>
                <w:sz w:val="20"/>
              </w:rPr>
              <w:t>
3 сәуір,</w:t>
            </w:r>
            <w:r>
              <w:br/>
            </w:r>
            <w:r>
              <w:rPr>
                <w:rFonts w:ascii="Times New Roman"/>
                <w:b w:val="false"/>
                <w:i w:val="false"/>
                <w:color w:val="000000"/>
                <w:sz w:val="20"/>
              </w:rPr>
              <w:t>
2 мамыр,</w:t>
            </w:r>
            <w:r>
              <w:br/>
            </w:r>
            <w:r>
              <w:rPr>
                <w:rFonts w:ascii="Times New Roman"/>
                <w:b w:val="false"/>
                <w:i w:val="false"/>
                <w:color w:val="000000"/>
                <w:sz w:val="20"/>
              </w:rPr>
              <w:t>
1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шілде,</w:t>
            </w:r>
            <w:r>
              <w:br/>
            </w:r>
            <w:r>
              <w:rPr>
                <w:rFonts w:ascii="Times New Roman"/>
                <w:b w:val="false"/>
                <w:i w:val="false"/>
                <w:color w:val="000000"/>
                <w:sz w:val="20"/>
              </w:rPr>
              <w:t>
1 тамыз,</w:t>
            </w:r>
            <w:r>
              <w:br/>
            </w:r>
            <w:r>
              <w:rPr>
                <w:rFonts w:ascii="Times New Roman"/>
                <w:b w:val="false"/>
                <w:i w:val="false"/>
                <w:color w:val="000000"/>
                <w:sz w:val="20"/>
              </w:rPr>
              <w:t>
1 қыркүйек,</w:t>
            </w:r>
            <w:r>
              <w:br/>
            </w:r>
            <w:r>
              <w:rPr>
                <w:rFonts w:ascii="Times New Roman"/>
                <w:b w:val="false"/>
                <w:i w:val="false"/>
                <w:color w:val="000000"/>
                <w:sz w:val="20"/>
              </w:rPr>
              <w:t>
2 қазан,</w:t>
            </w:r>
            <w:r>
              <w:br/>
            </w:r>
            <w:r>
              <w:rPr>
                <w:rFonts w:ascii="Times New Roman"/>
                <w:b w:val="false"/>
                <w:i w:val="false"/>
                <w:color w:val="000000"/>
                <w:sz w:val="20"/>
              </w:rPr>
              <w:t>
1 қараша,</w:t>
            </w:r>
            <w:r>
              <w:br/>
            </w:r>
            <w:r>
              <w:rPr>
                <w:rFonts w:ascii="Times New Roman"/>
                <w:b w:val="false"/>
                <w:i w:val="false"/>
                <w:color w:val="000000"/>
                <w:sz w:val="20"/>
              </w:rPr>
              <w:t>
4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өңірлеріндегі инфляция туралы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қаңтар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(Еуропалық экономикалық кеңістік) елдері мен ТМД мемлекеттеріндегі инфляция деңгейі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қаңтар,</w:t>
            </w:r>
            <w:r>
              <w:br/>
            </w:r>
            <w:r>
              <w:rPr>
                <w:rFonts w:ascii="Times New Roman"/>
                <w:b w:val="false"/>
                <w:i w:val="false"/>
                <w:color w:val="000000"/>
                <w:sz w:val="20"/>
              </w:rPr>
              <w:t>
2 ақпан,</w:t>
            </w:r>
            <w:r>
              <w:br/>
            </w:r>
            <w:r>
              <w:rPr>
                <w:rFonts w:ascii="Times New Roman"/>
                <w:b w:val="false"/>
                <w:i w:val="false"/>
                <w:color w:val="000000"/>
                <w:sz w:val="20"/>
              </w:rPr>
              <w:t>
2 наурыз,</w:t>
            </w:r>
            <w:r>
              <w:br/>
            </w:r>
            <w:r>
              <w:rPr>
                <w:rFonts w:ascii="Times New Roman"/>
                <w:b w:val="false"/>
                <w:i w:val="false"/>
                <w:color w:val="000000"/>
                <w:sz w:val="20"/>
              </w:rPr>
              <w:t>
3 сәуір,</w:t>
            </w:r>
            <w:r>
              <w:br/>
            </w:r>
            <w:r>
              <w:rPr>
                <w:rFonts w:ascii="Times New Roman"/>
                <w:b w:val="false"/>
                <w:i w:val="false"/>
                <w:color w:val="000000"/>
                <w:sz w:val="20"/>
              </w:rPr>
              <w:t>
2 мамыр,</w:t>
            </w:r>
            <w:r>
              <w:br/>
            </w:r>
            <w:r>
              <w:rPr>
                <w:rFonts w:ascii="Times New Roman"/>
                <w:b w:val="false"/>
                <w:i w:val="false"/>
                <w:color w:val="000000"/>
                <w:sz w:val="20"/>
              </w:rPr>
              <w:t>
2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шілде,</w:t>
            </w:r>
            <w:r>
              <w:br/>
            </w:r>
            <w:r>
              <w:rPr>
                <w:rFonts w:ascii="Times New Roman"/>
                <w:b w:val="false"/>
                <w:i w:val="false"/>
                <w:color w:val="000000"/>
                <w:sz w:val="20"/>
              </w:rPr>
              <w:t>
2 тамыз,</w:t>
            </w:r>
            <w:r>
              <w:br/>
            </w:r>
            <w:r>
              <w:rPr>
                <w:rFonts w:ascii="Times New Roman"/>
                <w:b w:val="false"/>
                <w:i w:val="false"/>
                <w:color w:val="000000"/>
                <w:sz w:val="20"/>
              </w:rPr>
              <w:t>
4 қыркүйек,</w:t>
            </w:r>
            <w:r>
              <w:br/>
            </w:r>
            <w:r>
              <w:rPr>
                <w:rFonts w:ascii="Times New Roman"/>
                <w:b w:val="false"/>
                <w:i w:val="false"/>
                <w:color w:val="000000"/>
                <w:sz w:val="20"/>
              </w:rPr>
              <w:t>
2 қазан,</w:t>
            </w:r>
            <w:r>
              <w:br/>
            </w:r>
            <w:r>
              <w:rPr>
                <w:rFonts w:ascii="Times New Roman"/>
                <w:b w:val="false"/>
                <w:i w:val="false"/>
                <w:color w:val="000000"/>
                <w:sz w:val="20"/>
              </w:rPr>
              <w:t>
2 қараша,</w:t>
            </w:r>
            <w:r>
              <w:br/>
            </w:r>
            <w:r>
              <w:rPr>
                <w:rFonts w:ascii="Times New Roman"/>
                <w:b w:val="false"/>
                <w:i w:val="false"/>
                <w:color w:val="000000"/>
                <w:sz w:val="20"/>
              </w:rPr>
              <w:t>
4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 Еуростат,</w:t>
            </w:r>
            <w:r>
              <w:br/>
            </w:r>
            <w:r>
              <w:rPr>
                <w:rFonts w:ascii="Times New Roman"/>
                <w:b w:val="false"/>
                <w:i w:val="false"/>
                <w:color w:val="000000"/>
                <w:sz w:val="20"/>
              </w:rPr>
              <w:t>ТМД Статкомитетінің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және шекаралас мемлекеттердегі инфляция деңгейі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қаңтар,</w:t>
            </w:r>
            <w:r>
              <w:br/>
            </w:r>
            <w:r>
              <w:rPr>
                <w:rFonts w:ascii="Times New Roman"/>
                <w:b w:val="false"/>
                <w:i w:val="false"/>
                <w:color w:val="000000"/>
                <w:sz w:val="20"/>
              </w:rPr>
              <w:t>
15 ақпан,</w:t>
            </w:r>
            <w:r>
              <w:br/>
            </w:r>
            <w:r>
              <w:rPr>
                <w:rFonts w:ascii="Times New Roman"/>
                <w:b w:val="false"/>
                <w:i w:val="false"/>
                <w:color w:val="000000"/>
                <w:sz w:val="20"/>
              </w:rPr>
              <w:t>
15 наурыз,</w:t>
            </w:r>
            <w:r>
              <w:br/>
            </w:r>
            <w:r>
              <w:rPr>
                <w:rFonts w:ascii="Times New Roman"/>
                <w:b w:val="false"/>
                <w:i w:val="false"/>
                <w:color w:val="000000"/>
                <w:sz w:val="20"/>
              </w:rPr>
              <w:t>
17 сәуір,</w:t>
            </w:r>
            <w:r>
              <w:br/>
            </w:r>
            <w:r>
              <w:rPr>
                <w:rFonts w:ascii="Times New Roman"/>
                <w:b w:val="false"/>
                <w:i w:val="false"/>
                <w:color w:val="000000"/>
                <w:sz w:val="20"/>
              </w:rPr>
              <w:t>
15 мамыр,</w:t>
            </w:r>
            <w:r>
              <w:br/>
            </w:r>
            <w:r>
              <w:rPr>
                <w:rFonts w:ascii="Times New Roman"/>
                <w:b w:val="false"/>
                <w:i w:val="false"/>
                <w:color w:val="000000"/>
                <w:sz w:val="20"/>
              </w:rPr>
              <w:t>
15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шілде,</w:t>
            </w:r>
            <w:r>
              <w:br/>
            </w:r>
            <w:r>
              <w:rPr>
                <w:rFonts w:ascii="Times New Roman"/>
                <w:b w:val="false"/>
                <w:i w:val="false"/>
                <w:color w:val="000000"/>
                <w:sz w:val="20"/>
              </w:rPr>
              <w:t>
15 тамыз,</w:t>
            </w:r>
            <w:r>
              <w:br/>
            </w:r>
            <w:r>
              <w:rPr>
                <w:rFonts w:ascii="Times New Roman"/>
                <w:b w:val="false"/>
                <w:i w:val="false"/>
                <w:color w:val="000000"/>
                <w:sz w:val="20"/>
              </w:rPr>
              <w:t>
15 қыркүйек,</w:t>
            </w:r>
            <w:r>
              <w:br/>
            </w:r>
            <w:r>
              <w:rPr>
                <w:rFonts w:ascii="Times New Roman"/>
                <w:b w:val="false"/>
                <w:i w:val="false"/>
                <w:color w:val="000000"/>
                <w:sz w:val="20"/>
              </w:rPr>
              <w:t>
16 қазан,</w:t>
            </w:r>
            <w:r>
              <w:br/>
            </w:r>
            <w:r>
              <w:rPr>
                <w:rFonts w:ascii="Times New Roman"/>
                <w:b w:val="false"/>
                <w:i w:val="false"/>
                <w:color w:val="000000"/>
                <w:sz w:val="20"/>
              </w:rPr>
              <w:t>
15 қараша,</w:t>
            </w:r>
            <w:r>
              <w:br/>
            </w:r>
            <w:r>
              <w:rPr>
                <w:rFonts w:ascii="Times New Roman"/>
                <w:b w:val="false"/>
                <w:i w:val="false"/>
                <w:color w:val="000000"/>
                <w:sz w:val="20"/>
              </w:rPr>
              <w:t>
15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Ц-101э,ТМД Статкомитетінің, статистикалық ақпаратпен алмасу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тұтыну бағасының индексіндегі жекелеген құрауыштардың үлесі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7 ақпан,</w:t>
            </w:r>
            <w:r>
              <w:br/>
            </w:r>
            <w:r>
              <w:rPr>
                <w:rFonts w:ascii="Times New Roman"/>
                <w:b w:val="false"/>
                <w:i w:val="false"/>
                <w:color w:val="000000"/>
                <w:sz w:val="20"/>
              </w:rPr>
              <w:t>
6 наурыз,</w:t>
            </w:r>
            <w:r>
              <w:br/>
            </w:r>
            <w:r>
              <w:rPr>
                <w:rFonts w:ascii="Times New Roman"/>
                <w:b w:val="false"/>
                <w:i w:val="false"/>
                <w:color w:val="000000"/>
                <w:sz w:val="20"/>
              </w:rPr>
              <w:t>
5 сәуір,</w:t>
            </w:r>
            <w:r>
              <w:br/>
            </w:r>
            <w:r>
              <w:rPr>
                <w:rFonts w:ascii="Times New Roman"/>
                <w:b w:val="false"/>
                <w:i w:val="false"/>
                <w:color w:val="000000"/>
                <w:sz w:val="20"/>
              </w:rPr>
              <w:t>
5 мамыр,</w:t>
            </w:r>
            <w:r>
              <w:br/>
            </w:r>
            <w:r>
              <w:rPr>
                <w:rFonts w:ascii="Times New Roman"/>
                <w:b w:val="false"/>
                <w:i w:val="false"/>
                <w:color w:val="000000"/>
                <w:sz w:val="20"/>
              </w:rPr>
              <w:t>
5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7 тамыз,</w:t>
            </w:r>
            <w:r>
              <w:br/>
            </w:r>
            <w:r>
              <w:rPr>
                <w:rFonts w:ascii="Times New Roman"/>
                <w:b w:val="false"/>
                <w:i w:val="false"/>
                <w:color w:val="000000"/>
                <w:sz w:val="20"/>
              </w:rPr>
              <w:t>
5 қыркүйек,</w:t>
            </w:r>
            <w:r>
              <w:br/>
            </w:r>
            <w:r>
              <w:rPr>
                <w:rFonts w:ascii="Times New Roman"/>
                <w:b w:val="false"/>
                <w:i w:val="false"/>
                <w:color w:val="000000"/>
                <w:sz w:val="20"/>
              </w:rPr>
              <w:t>
5 қазан,</w:t>
            </w:r>
            <w:r>
              <w:br/>
            </w:r>
            <w:r>
              <w:rPr>
                <w:rFonts w:ascii="Times New Roman"/>
                <w:b w:val="false"/>
                <w:i w:val="false"/>
                <w:color w:val="000000"/>
                <w:sz w:val="20"/>
              </w:rPr>
              <w:t>
6 қараша,</w:t>
            </w:r>
            <w:r>
              <w:br/>
            </w:r>
            <w:r>
              <w:rPr>
                <w:rFonts w:ascii="Times New Roman"/>
                <w:b w:val="false"/>
                <w:i w:val="false"/>
                <w:color w:val="000000"/>
                <w:sz w:val="20"/>
              </w:rPr>
              <w:t>
5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тұтыну бағасының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3 ақпан,</w:t>
            </w:r>
            <w:r>
              <w:br/>
            </w:r>
            <w:r>
              <w:rPr>
                <w:rFonts w:ascii="Times New Roman"/>
                <w:b w:val="false"/>
                <w:i w:val="false"/>
                <w:color w:val="000000"/>
                <w:sz w:val="20"/>
              </w:rPr>
              <w:t>
3 наурыз,</w:t>
            </w:r>
            <w:r>
              <w:br/>
            </w:r>
            <w:r>
              <w:rPr>
                <w:rFonts w:ascii="Times New Roman"/>
                <w:b w:val="false"/>
                <w:i w:val="false"/>
                <w:color w:val="000000"/>
                <w:sz w:val="20"/>
              </w:rPr>
              <w:t>
4 сәуір,</w:t>
            </w:r>
            <w:r>
              <w:br/>
            </w:r>
            <w:r>
              <w:rPr>
                <w:rFonts w:ascii="Times New Roman"/>
                <w:b w:val="false"/>
                <w:i w:val="false"/>
                <w:color w:val="000000"/>
                <w:sz w:val="20"/>
              </w:rPr>
              <w:t>
4 мамыр,</w:t>
            </w:r>
            <w:r>
              <w:br/>
            </w:r>
            <w:r>
              <w:rPr>
                <w:rFonts w:ascii="Times New Roman"/>
                <w:b w:val="false"/>
                <w:i w:val="false"/>
                <w:color w:val="000000"/>
                <w:sz w:val="20"/>
              </w:rPr>
              <w:t>
5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r>
              <w:br/>
            </w:r>
            <w:r>
              <w:rPr>
                <w:rFonts w:ascii="Times New Roman"/>
                <w:b w:val="false"/>
                <w:i w:val="false"/>
                <w:color w:val="000000"/>
                <w:sz w:val="20"/>
              </w:rPr>
              <w:t>
4 тамыз,</w:t>
            </w:r>
            <w:r>
              <w:br/>
            </w:r>
            <w:r>
              <w:rPr>
                <w:rFonts w:ascii="Times New Roman"/>
                <w:b w:val="false"/>
                <w:i w:val="false"/>
                <w:color w:val="000000"/>
                <w:sz w:val="20"/>
              </w:rPr>
              <w:t>
4 қыркүйек,</w:t>
            </w:r>
            <w:r>
              <w:br/>
            </w:r>
            <w:r>
              <w:rPr>
                <w:rFonts w:ascii="Times New Roman"/>
                <w:b w:val="false"/>
                <w:i w:val="false"/>
                <w:color w:val="000000"/>
                <w:sz w:val="20"/>
              </w:rPr>
              <w:t>
4 қазан,</w:t>
            </w:r>
            <w:r>
              <w:br/>
            </w:r>
            <w:r>
              <w:rPr>
                <w:rFonts w:ascii="Times New Roman"/>
                <w:b w:val="false"/>
                <w:i w:val="false"/>
                <w:color w:val="000000"/>
                <w:sz w:val="20"/>
              </w:rPr>
              <w:t>
3 қараша,</w:t>
            </w:r>
            <w:r>
              <w:br/>
            </w:r>
            <w:r>
              <w:rPr>
                <w:rFonts w:ascii="Times New Roman"/>
                <w:b w:val="false"/>
                <w:i w:val="false"/>
                <w:color w:val="000000"/>
                <w:sz w:val="20"/>
              </w:rPr>
              <w:t>
5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орта есеппен жан басына шаққандағы ақшалай табысы әртүрлі деңгейдегі халық топтары үшін баға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қаңтар,</w:t>
            </w:r>
            <w:r>
              <w:br/>
            </w:r>
            <w:r>
              <w:rPr>
                <w:rFonts w:ascii="Times New Roman"/>
                <w:b w:val="false"/>
                <w:i w:val="false"/>
                <w:color w:val="000000"/>
                <w:sz w:val="20"/>
              </w:rPr>
              <w:t>
8 ақпан,</w:t>
            </w:r>
            <w:r>
              <w:br/>
            </w:r>
            <w:r>
              <w:rPr>
                <w:rFonts w:ascii="Times New Roman"/>
                <w:b w:val="false"/>
                <w:i w:val="false"/>
                <w:color w:val="000000"/>
                <w:sz w:val="20"/>
              </w:rPr>
              <w:t>
9 наурыз,</w:t>
            </w:r>
            <w:r>
              <w:br/>
            </w:r>
            <w:r>
              <w:rPr>
                <w:rFonts w:ascii="Times New Roman"/>
                <w:b w:val="false"/>
                <w:i w:val="false"/>
                <w:color w:val="000000"/>
                <w:sz w:val="20"/>
              </w:rPr>
              <w:t>
7 сәуір,</w:t>
            </w:r>
            <w:r>
              <w:br/>
            </w:r>
            <w:r>
              <w:rPr>
                <w:rFonts w:ascii="Times New Roman"/>
                <w:b w:val="false"/>
                <w:i w:val="false"/>
                <w:color w:val="000000"/>
                <w:sz w:val="20"/>
              </w:rPr>
              <w:t>
10 мамыр,</w:t>
            </w:r>
            <w:r>
              <w:br/>
            </w:r>
            <w:r>
              <w:rPr>
                <w:rFonts w:ascii="Times New Roman"/>
                <w:b w:val="false"/>
                <w:i w:val="false"/>
                <w:color w:val="000000"/>
                <w:sz w:val="20"/>
              </w:rPr>
              <w:t>
8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шілде,</w:t>
            </w:r>
            <w:r>
              <w:br/>
            </w:r>
            <w:r>
              <w:rPr>
                <w:rFonts w:ascii="Times New Roman"/>
                <w:b w:val="false"/>
                <w:i w:val="false"/>
                <w:color w:val="000000"/>
                <w:sz w:val="20"/>
              </w:rPr>
              <w:t>
8 тамыз,</w:t>
            </w:r>
            <w:r>
              <w:br/>
            </w:r>
            <w:r>
              <w:rPr>
                <w:rFonts w:ascii="Times New Roman"/>
                <w:b w:val="false"/>
                <w:i w:val="false"/>
                <w:color w:val="000000"/>
                <w:sz w:val="20"/>
              </w:rPr>
              <w:t>
8 қыркүйек,</w:t>
            </w:r>
            <w:r>
              <w:br/>
            </w:r>
            <w:r>
              <w:rPr>
                <w:rFonts w:ascii="Times New Roman"/>
                <w:b w:val="false"/>
                <w:i w:val="false"/>
                <w:color w:val="000000"/>
                <w:sz w:val="20"/>
              </w:rPr>
              <w:t>
9 қазан,</w:t>
            </w:r>
            <w:r>
              <w:br/>
            </w:r>
            <w:r>
              <w:rPr>
                <w:rFonts w:ascii="Times New Roman"/>
                <w:b w:val="false"/>
                <w:i w:val="false"/>
                <w:color w:val="000000"/>
                <w:sz w:val="20"/>
              </w:rPr>
              <w:t>
8 қараша,</w:t>
            </w:r>
            <w:r>
              <w:br/>
            </w:r>
            <w:r>
              <w:rPr>
                <w:rFonts w:ascii="Times New Roman"/>
                <w:b w:val="false"/>
                <w:i w:val="false"/>
                <w:color w:val="000000"/>
                <w:sz w:val="20"/>
              </w:rPr>
              <w:t>
8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орта есеппен жан басына шаққандағы ақшалай табысы әртүрлі деңгейдегі халық топтары үшін баға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қаңтар,</w:t>
            </w:r>
            <w:r>
              <w:br/>
            </w:r>
            <w:r>
              <w:rPr>
                <w:rFonts w:ascii="Times New Roman"/>
                <w:b w:val="false"/>
                <w:i w:val="false"/>
                <w:color w:val="000000"/>
                <w:sz w:val="20"/>
              </w:rPr>
              <w:t>
7 ақпан,</w:t>
            </w:r>
            <w:r>
              <w:br/>
            </w:r>
            <w:r>
              <w:rPr>
                <w:rFonts w:ascii="Times New Roman"/>
                <w:b w:val="false"/>
                <w:i w:val="false"/>
                <w:color w:val="000000"/>
                <w:sz w:val="20"/>
              </w:rPr>
              <w:t>
7 наурыз,</w:t>
            </w:r>
            <w:r>
              <w:br/>
            </w:r>
            <w:r>
              <w:rPr>
                <w:rFonts w:ascii="Times New Roman"/>
                <w:b w:val="false"/>
                <w:i w:val="false"/>
                <w:color w:val="000000"/>
                <w:sz w:val="20"/>
              </w:rPr>
              <w:t>
7 сәуір,</w:t>
            </w:r>
            <w:r>
              <w:br/>
            </w:r>
            <w:r>
              <w:rPr>
                <w:rFonts w:ascii="Times New Roman"/>
                <w:b w:val="false"/>
                <w:i w:val="false"/>
                <w:color w:val="000000"/>
                <w:sz w:val="20"/>
              </w:rPr>
              <w:t>
10 мамыр,</w:t>
            </w:r>
            <w:r>
              <w:br/>
            </w:r>
            <w:r>
              <w:rPr>
                <w:rFonts w:ascii="Times New Roman"/>
                <w:b w:val="false"/>
                <w:i w:val="false"/>
                <w:color w:val="000000"/>
                <w:sz w:val="20"/>
              </w:rPr>
              <w:t>
7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шілде,</w:t>
            </w:r>
            <w:r>
              <w:br/>
            </w:r>
            <w:r>
              <w:rPr>
                <w:rFonts w:ascii="Times New Roman"/>
                <w:b w:val="false"/>
                <w:i w:val="false"/>
                <w:color w:val="000000"/>
                <w:sz w:val="20"/>
              </w:rPr>
              <w:t>
7 тамыз,</w:t>
            </w:r>
            <w:r>
              <w:br/>
            </w:r>
            <w:r>
              <w:rPr>
                <w:rFonts w:ascii="Times New Roman"/>
                <w:b w:val="false"/>
                <w:i w:val="false"/>
                <w:color w:val="000000"/>
                <w:sz w:val="20"/>
              </w:rPr>
              <w:t>
7 қыркүйек,</w:t>
            </w:r>
            <w:r>
              <w:br/>
            </w:r>
            <w:r>
              <w:rPr>
                <w:rFonts w:ascii="Times New Roman"/>
                <w:b w:val="false"/>
                <w:i w:val="false"/>
                <w:color w:val="000000"/>
                <w:sz w:val="20"/>
              </w:rPr>
              <w:t>
9 қазан,</w:t>
            </w:r>
            <w:r>
              <w:br/>
            </w:r>
            <w:r>
              <w:rPr>
                <w:rFonts w:ascii="Times New Roman"/>
                <w:b w:val="false"/>
                <w:i w:val="false"/>
                <w:color w:val="000000"/>
                <w:sz w:val="20"/>
              </w:rPr>
              <w:t>
7 қараша,</w:t>
            </w:r>
            <w:r>
              <w:br/>
            </w:r>
            <w:r>
              <w:rPr>
                <w:rFonts w:ascii="Times New Roman"/>
                <w:b w:val="false"/>
                <w:i w:val="false"/>
                <w:color w:val="000000"/>
                <w:sz w:val="20"/>
              </w:rPr>
              <w:t>
7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орта есеппен жан басына шаққандағы ақшалай табысы әртүрлі деңгейдегі халық топтары үшін баға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базалық инфляция туралы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ақпан,</w:t>
            </w:r>
            <w:r>
              <w:br/>
            </w:r>
            <w:r>
              <w:rPr>
                <w:rFonts w:ascii="Times New Roman"/>
                <w:b w:val="false"/>
                <w:i w:val="false"/>
                <w:color w:val="000000"/>
                <w:sz w:val="20"/>
              </w:rPr>
              <w:t>
10 наурыз,</w:t>
            </w:r>
            <w:r>
              <w:br/>
            </w:r>
            <w:r>
              <w:rPr>
                <w:rFonts w:ascii="Times New Roman"/>
                <w:b w:val="false"/>
                <w:i w:val="false"/>
                <w:color w:val="000000"/>
                <w:sz w:val="20"/>
              </w:rPr>
              <w:t>
10 сәуір,</w:t>
            </w:r>
            <w:r>
              <w:br/>
            </w:r>
            <w:r>
              <w:rPr>
                <w:rFonts w:ascii="Times New Roman"/>
                <w:b w:val="false"/>
                <w:i w:val="false"/>
                <w:color w:val="000000"/>
                <w:sz w:val="20"/>
              </w:rPr>
              <w:t>
10 мамыр,</w:t>
            </w:r>
            <w:r>
              <w:br/>
            </w:r>
            <w:r>
              <w:rPr>
                <w:rFonts w:ascii="Times New Roman"/>
                <w:b w:val="false"/>
                <w:i w:val="false"/>
                <w:color w:val="000000"/>
                <w:sz w:val="20"/>
              </w:rPr>
              <w:t>
9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r>
              <w:br/>
            </w:r>
            <w:r>
              <w:rPr>
                <w:rFonts w:ascii="Times New Roman"/>
                <w:b w:val="false"/>
                <w:i w:val="false"/>
                <w:color w:val="000000"/>
                <w:sz w:val="20"/>
              </w:rPr>
              <w:t>
10 тамыз,</w:t>
            </w:r>
            <w:r>
              <w:br/>
            </w:r>
            <w:r>
              <w:rPr>
                <w:rFonts w:ascii="Times New Roman"/>
                <w:b w:val="false"/>
                <w:i w:val="false"/>
                <w:color w:val="000000"/>
                <w:sz w:val="20"/>
              </w:rPr>
              <w:t>
11 қыркүйек,</w:t>
            </w:r>
            <w:r>
              <w:br/>
            </w:r>
            <w:r>
              <w:rPr>
                <w:rFonts w:ascii="Times New Roman"/>
                <w:b w:val="false"/>
                <w:i w:val="false"/>
                <w:color w:val="000000"/>
                <w:sz w:val="20"/>
              </w:rPr>
              <w:t>
10 қазан,</w:t>
            </w:r>
            <w:r>
              <w:br/>
            </w:r>
            <w:r>
              <w:rPr>
                <w:rFonts w:ascii="Times New Roman"/>
                <w:b w:val="false"/>
                <w:i w:val="false"/>
                <w:color w:val="000000"/>
                <w:sz w:val="20"/>
              </w:rPr>
              <w:t>
10 қараша,</w:t>
            </w:r>
            <w:r>
              <w:br/>
            </w:r>
            <w:r>
              <w:rPr>
                <w:rFonts w:ascii="Times New Roman"/>
                <w:b w:val="false"/>
                <w:i w:val="false"/>
                <w:color w:val="000000"/>
                <w:sz w:val="20"/>
              </w:rPr>
              <w:t>
11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базалық инфляция туралы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ақылы көрсетілетін қызметтерге баға мен тарифтер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6 ақпан,</w:t>
            </w:r>
            <w:r>
              <w:br/>
            </w:r>
            <w:r>
              <w:rPr>
                <w:rFonts w:ascii="Times New Roman"/>
                <w:b w:val="false"/>
                <w:i w:val="false"/>
                <w:color w:val="000000"/>
                <w:sz w:val="20"/>
              </w:rPr>
              <w:t>
6 наурыз,</w:t>
            </w:r>
            <w:r>
              <w:br/>
            </w:r>
            <w:r>
              <w:rPr>
                <w:rFonts w:ascii="Times New Roman"/>
                <w:b w:val="false"/>
                <w:i w:val="false"/>
                <w:color w:val="000000"/>
                <w:sz w:val="20"/>
              </w:rPr>
              <w:t>
5 сәуір,</w:t>
            </w:r>
            <w:r>
              <w:br/>
            </w:r>
            <w:r>
              <w:rPr>
                <w:rFonts w:ascii="Times New Roman"/>
                <w:b w:val="false"/>
                <w:i w:val="false"/>
                <w:color w:val="000000"/>
                <w:sz w:val="20"/>
              </w:rPr>
              <w:t>
5 мамыр,</w:t>
            </w:r>
            <w:r>
              <w:br/>
            </w:r>
            <w:r>
              <w:rPr>
                <w:rFonts w:ascii="Times New Roman"/>
                <w:b w:val="false"/>
                <w:i w:val="false"/>
                <w:color w:val="000000"/>
                <w:sz w:val="20"/>
              </w:rPr>
              <w:t>
5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7 тамыз,</w:t>
            </w:r>
            <w:r>
              <w:br/>
            </w:r>
            <w:r>
              <w:rPr>
                <w:rFonts w:ascii="Times New Roman"/>
                <w:b w:val="false"/>
                <w:i w:val="false"/>
                <w:color w:val="000000"/>
                <w:sz w:val="20"/>
              </w:rPr>
              <w:t>
5 қыркүйек,</w:t>
            </w:r>
            <w:r>
              <w:br/>
            </w:r>
            <w:r>
              <w:rPr>
                <w:rFonts w:ascii="Times New Roman"/>
                <w:b w:val="false"/>
                <w:i w:val="false"/>
                <w:color w:val="000000"/>
                <w:sz w:val="20"/>
              </w:rPr>
              <w:t>
5 қазан,</w:t>
            </w:r>
            <w:r>
              <w:br/>
            </w:r>
            <w:r>
              <w:rPr>
                <w:rFonts w:ascii="Times New Roman"/>
                <w:b w:val="false"/>
                <w:i w:val="false"/>
                <w:color w:val="000000"/>
                <w:sz w:val="20"/>
              </w:rPr>
              <w:t>
6 қараша,</w:t>
            </w:r>
            <w:r>
              <w:br/>
            </w:r>
            <w:r>
              <w:rPr>
                <w:rFonts w:ascii="Times New Roman"/>
                <w:b w:val="false"/>
                <w:i w:val="false"/>
                <w:color w:val="000000"/>
                <w:sz w:val="20"/>
              </w:rPr>
              <w:t>
5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тұтыну тауарларының жекелеген түрлеріне баға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сәуір,</w:t>
            </w:r>
            <w:r>
              <w:br/>
            </w:r>
            <w:r>
              <w:rPr>
                <w:rFonts w:ascii="Times New Roman"/>
                <w:b w:val="false"/>
                <w:i w:val="false"/>
                <w:color w:val="000000"/>
                <w:sz w:val="20"/>
              </w:rPr>
              <w:t>
10 шілде,</w:t>
            </w:r>
            <w:r>
              <w:br/>
            </w:r>
            <w:r>
              <w:rPr>
                <w:rFonts w:ascii="Times New Roman"/>
                <w:b w:val="false"/>
                <w:i w:val="false"/>
                <w:color w:val="000000"/>
                <w:sz w:val="20"/>
              </w:rPr>
              <w:t>
10 қазан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бөлшек сауда бағасының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6 ақпан,</w:t>
            </w:r>
            <w:r>
              <w:br/>
            </w:r>
            <w:r>
              <w:rPr>
                <w:rFonts w:ascii="Times New Roman"/>
                <w:b w:val="false"/>
                <w:i w:val="false"/>
                <w:color w:val="000000"/>
                <w:sz w:val="20"/>
              </w:rPr>
              <w:t>
6 наурыз,</w:t>
            </w:r>
            <w:r>
              <w:br/>
            </w:r>
            <w:r>
              <w:rPr>
                <w:rFonts w:ascii="Times New Roman"/>
                <w:b w:val="false"/>
                <w:i w:val="false"/>
                <w:color w:val="000000"/>
                <w:sz w:val="20"/>
              </w:rPr>
              <w:t>
5 сәуір,</w:t>
            </w:r>
            <w:r>
              <w:br/>
            </w:r>
            <w:r>
              <w:rPr>
                <w:rFonts w:ascii="Times New Roman"/>
                <w:b w:val="false"/>
                <w:i w:val="false"/>
                <w:color w:val="000000"/>
                <w:sz w:val="20"/>
              </w:rPr>
              <w:t>
5 мамыр,</w:t>
            </w:r>
            <w:r>
              <w:br/>
            </w:r>
            <w:r>
              <w:rPr>
                <w:rFonts w:ascii="Times New Roman"/>
                <w:b w:val="false"/>
                <w:i w:val="false"/>
                <w:color w:val="000000"/>
                <w:sz w:val="20"/>
              </w:rPr>
              <w:t>
5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7 тамыз,</w:t>
            </w:r>
            <w:r>
              <w:br/>
            </w:r>
            <w:r>
              <w:rPr>
                <w:rFonts w:ascii="Times New Roman"/>
                <w:b w:val="false"/>
                <w:i w:val="false"/>
                <w:color w:val="000000"/>
                <w:sz w:val="20"/>
              </w:rPr>
              <w:t>
5 қыркүйек,</w:t>
            </w:r>
            <w:r>
              <w:br/>
            </w:r>
            <w:r>
              <w:rPr>
                <w:rFonts w:ascii="Times New Roman"/>
                <w:b w:val="false"/>
                <w:i w:val="false"/>
                <w:color w:val="000000"/>
                <w:sz w:val="20"/>
              </w:rPr>
              <w:t>
5 қазан,</w:t>
            </w:r>
            <w:r>
              <w:br/>
            </w:r>
            <w:r>
              <w:rPr>
                <w:rFonts w:ascii="Times New Roman"/>
                <w:b w:val="false"/>
                <w:i w:val="false"/>
                <w:color w:val="000000"/>
                <w:sz w:val="20"/>
              </w:rPr>
              <w:t>
6 қараша,</w:t>
            </w:r>
            <w:r>
              <w:br/>
            </w:r>
            <w:r>
              <w:rPr>
                <w:rFonts w:ascii="Times New Roman"/>
                <w:b w:val="false"/>
                <w:i w:val="false"/>
                <w:color w:val="000000"/>
                <w:sz w:val="20"/>
              </w:rPr>
              <w:t>
5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негізгі азық-түлік тауарларына бөлшек сауда бағаcы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қаңтар,</w:t>
            </w:r>
            <w:r>
              <w:br/>
            </w:r>
            <w:r>
              <w:rPr>
                <w:rFonts w:ascii="Times New Roman"/>
                <w:b w:val="false"/>
                <w:i w:val="false"/>
                <w:color w:val="000000"/>
                <w:sz w:val="20"/>
              </w:rPr>
              <w:t>
27 ақпан,</w:t>
            </w:r>
            <w:r>
              <w:br/>
            </w:r>
            <w:r>
              <w:rPr>
                <w:rFonts w:ascii="Times New Roman"/>
                <w:b w:val="false"/>
                <w:i w:val="false"/>
                <w:color w:val="000000"/>
                <w:sz w:val="20"/>
              </w:rPr>
              <w:t>
27 наурыз,</w:t>
            </w:r>
            <w:r>
              <w:br/>
            </w:r>
            <w:r>
              <w:rPr>
                <w:rFonts w:ascii="Times New Roman"/>
                <w:b w:val="false"/>
                <w:i w:val="false"/>
                <w:color w:val="000000"/>
                <w:sz w:val="20"/>
              </w:rPr>
              <w:t>
26 сәуір,</w:t>
            </w:r>
            <w:r>
              <w:br/>
            </w:r>
            <w:r>
              <w:rPr>
                <w:rFonts w:ascii="Times New Roman"/>
                <w:b w:val="false"/>
                <w:i w:val="false"/>
                <w:color w:val="000000"/>
                <w:sz w:val="20"/>
              </w:rPr>
              <w:t>
26 мамыр,</w:t>
            </w:r>
            <w:r>
              <w:br/>
            </w:r>
            <w:r>
              <w:rPr>
                <w:rFonts w:ascii="Times New Roman"/>
                <w:b w:val="false"/>
                <w:i w:val="false"/>
                <w:color w:val="000000"/>
                <w:sz w:val="20"/>
              </w:rPr>
              <w:t>
26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шілде,</w:t>
            </w:r>
            <w:r>
              <w:br/>
            </w:r>
            <w:r>
              <w:rPr>
                <w:rFonts w:ascii="Times New Roman"/>
                <w:b w:val="false"/>
                <w:i w:val="false"/>
                <w:color w:val="000000"/>
                <w:sz w:val="20"/>
              </w:rPr>
              <w:t>
25 тамыз,</w:t>
            </w:r>
            <w:r>
              <w:br/>
            </w:r>
            <w:r>
              <w:rPr>
                <w:rFonts w:ascii="Times New Roman"/>
                <w:b w:val="false"/>
                <w:i w:val="false"/>
                <w:color w:val="000000"/>
                <w:sz w:val="20"/>
              </w:rPr>
              <w:t>
26 қыркүйек,</w:t>
            </w:r>
            <w:r>
              <w:br/>
            </w:r>
            <w:r>
              <w:rPr>
                <w:rFonts w:ascii="Times New Roman"/>
                <w:b w:val="false"/>
                <w:i w:val="false"/>
                <w:color w:val="000000"/>
                <w:sz w:val="20"/>
              </w:rPr>
              <w:t>
26 қазан,</w:t>
            </w:r>
            <w:r>
              <w:br/>
            </w:r>
            <w:r>
              <w:rPr>
                <w:rFonts w:ascii="Times New Roman"/>
                <w:b w:val="false"/>
                <w:i w:val="false"/>
                <w:color w:val="000000"/>
                <w:sz w:val="20"/>
              </w:rPr>
              <w:t>
27 қараша,</w:t>
            </w:r>
            <w:r>
              <w:br/>
            </w:r>
            <w:r>
              <w:rPr>
                <w:rFonts w:ascii="Times New Roman"/>
                <w:b w:val="false"/>
                <w:i w:val="false"/>
                <w:color w:val="000000"/>
                <w:sz w:val="20"/>
              </w:rPr>
              <w:t>
26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ақылы көрсетілетін қызметтердің жекелеген түрлеріне бағалар және тарифтер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қаңтар</w:t>
            </w:r>
            <w:r>
              <w:br/>
            </w:r>
            <w:r>
              <w:rPr>
                <w:rFonts w:ascii="Times New Roman"/>
                <w:b w:val="false"/>
                <w:i w:val="false"/>
                <w:color w:val="000000"/>
                <w:sz w:val="20"/>
              </w:rPr>
              <w:t>
6 ақпан,</w:t>
            </w:r>
            <w:r>
              <w:br/>
            </w:r>
            <w:r>
              <w:rPr>
                <w:rFonts w:ascii="Times New Roman"/>
                <w:b w:val="false"/>
                <w:i w:val="false"/>
                <w:color w:val="000000"/>
                <w:sz w:val="20"/>
              </w:rPr>
              <w:t>
6 наурыз,</w:t>
            </w:r>
            <w:r>
              <w:br/>
            </w:r>
            <w:r>
              <w:rPr>
                <w:rFonts w:ascii="Times New Roman"/>
                <w:b w:val="false"/>
                <w:i w:val="false"/>
                <w:color w:val="000000"/>
                <w:sz w:val="20"/>
              </w:rPr>
              <w:t>
6 сәуір,</w:t>
            </w:r>
            <w:r>
              <w:br/>
            </w:r>
            <w:r>
              <w:rPr>
                <w:rFonts w:ascii="Times New Roman"/>
                <w:b w:val="false"/>
                <w:i w:val="false"/>
                <w:color w:val="000000"/>
                <w:sz w:val="20"/>
              </w:rPr>
              <w:t>
5 мамыр,</w:t>
            </w:r>
            <w:r>
              <w:br/>
            </w:r>
            <w:r>
              <w:rPr>
                <w:rFonts w:ascii="Times New Roman"/>
                <w:b w:val="false"/>
                <w:i w:val="false"/>
                <w:color w:val="000000"/>
                <w:sz w:val="20"/>
              </w:rPr>
              <w:t>
6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шілде,</w:t>
            </w:r>
            <w:r>
              <w:br/>
            </w:r>
            <w:r>
              <w:rPr>
                <w:rFonts w:ascii="Times New Roman"/>
                <w:b w:val="false"/>
                <w:i w:val="false"/>
                <w:color w:val="000000"/>
                <w:sz w:val="20"/>
              </w:rPr>
              <w:t>
7 тамыз,</w:t>
            </w:r>
            <w:r>
              <w:br/>
            </w:r>
            <w:r>
              <w:rPr>
                <w:rFonts w:ascii="Times New Roman"/>
                <w:b w:val="false"/>
                <w:i w:val="false"/>
                <w:color w:val="000000"/>
                <w:sz w:val="20"/>
              </w:rPr>
              <w:t>
6 қыркүйек,</w:t>
            </w:r>
            <w:r>
              <w:br/>
            </w:r>
            <w:r>
              <w:rPr>
                <w:rFonts w:ascii="Times New Roman"/>
                <w:b w:val="false"/>
                <w:i w:val="false"/>
                <w:color w:val="000000"/>
                <w:sz w:val="20"/>
              </w:rPr>
              <w:t>
6 қазан,</w:t>
            </w:r>
            <w:r>
              <w:br/>
            </w:r>
            <w:r>
              <w:rPr>
                <w:rFonts w:ascii="Times New Roman"/>
                <w:b w:val="false"/>
                <w:i w:val="false"/>
                <w:color w:val="000000"/>
                <w:sz w:val="20"/>
              </w:rPr>
              <w:t>
6 қараша,</w:t>
            </w:r>
            <w:r>
              <w:br/>
            </w:r>
            <w:r>
              <w:rPr>
                <w:rFonts w:ascii="Times New Roman"/>
                <w:b w:val="false"/>
                <w:i w:val="false"/>
                <w:color w:val="000000"/>
                <w:sz w:val="20"/>
              </w:rPr>
              <w:t>
6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негізгі азық-түлік емес тауарларға бөлшек сауда бағасы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қаңтар</w:t>
            </w:r>
            <w:r>
              <w:br/>
            </w:r>
            <w:r>
              <w:rPr>
                <w:rFonts w:ascii="Times New Roman"/>
                <w:b w:val="false"/>
                <w:i w:val="false"/>
                <w:color w:val="000000"/>
                <w:sz w:val="20"/>
              </w:rPr>
              <w:t>
8 ақпан,</w:t>
            </w:r>
            <w:r>
              <w:br/>
            </w:r>
            <w:r>
              <w:rPr>
                <w:rFonts w:ascii="Times New Roman"/>
                <w:b w:val="false"/>
                <w:i w:val="false"/>
                <w:color w:val="000000"/>
                <w:sz w:val="20"/>
              </w:rPr>
              <w:t>
9 наурыз,</w:t>
            </w:r>
            <w:r>
              <w:br/>
            </w:r>
            <w:r>
              <w:rPr>
                <w:rFonts w:ascii="Times New Roman"/>
                <w:b w:val="false"/>
                <w:i w:val="false"/>
                <w:color w:val="000000"/>
                <w:sz w:val="20"/>
              </w:rPr>
              <w:t>
10 сәуір,</w:t>
            </w:r>
            <w:r>
              <w:br/>
            </w:r>
            <w:r>
              <w:rPr>
                <w:rFonts w:ascii="Times New Roman"/>
                <w:b w:val="false"/>
                <w:i w:val="false"/>
                <w:color w:val="000000"/>
                <w:sz w:val="20"/>
              </w:rPr>
              <w:t>
10 мамыр,</w:t>
            </w:r>
            <w:r>
              <w:br/>
            </w:r>
            <w:r>
              <w:rPr>
                <w:rFonts w:ascii="Times New Roman"/>
                <w:b w:val="false"/>
                <w:i w:val="false"/>
                <w:color w:val="000000"/>
                <w:sz w:val="20"/>
              </w:rPr>
              <w:t>
8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r>
              <w:br/>
            </w:r>
            <w:r>
              <w:rPr>
                <w:rFonts w:ascii="Times New Roman"/>
                <w:b w:val="false"/>
                <w:i w:val="false"/>
                <w:color w:val="000000"/>
                <w:sz w:val="20"/>
              </w:rPr>
              <w:t>
8 тамыз,</w:t>
            </w:r>
            <w:r>
              <w:br/>
            </w:r>
            <w:r>
              <w:rPr>
                <w:rFonts w:ascii="Times New Roman"/>
                <w:b w:val="false"/>
                <w:i w:val="false"/>
                <w:color w:val="000000"/>
                <w:sz w:val="20"/>
              </w:rPr>
              <w:t>
8 қыркүйек,</w:t>
            </w:r>
            <w:r>
              <w:br/>
            </w:r>
            <w:r>
              <w:rPr>
                <w:rFonts w:ascii="Times New Roman"/>
                <w:b w:val="false"/>
                <w:i w:val="false"/>
                <w:color w:val="000000"/>
                <w:sz w:val="20"/>
              </w:rPr>
              <w:t>
9 қазан,</w:t>
            </w:r>
            <w:r>
              <w:br/>
            </w:r>
            <w:r>
              <w:rPr>
                <w:rFonts w:ascii="Times New Roman"/>
                <w:b w:val="false"/>
                <w:i w:val="false"/>
                <w:color w:val="000000"/>
                <w:sz w:val="20"/>
              </w:rPr>
              <w:t>
8 қараша,</w:t>
            </w:r>
            <w:r>
              <w:br/>
            </w:r>
            <w:r>
              <w:rPr>
                <w:rFonts w:ascii="Times New Roman"/>
                <w:b w:val="false"/>
                <w:i w:val="false"/>
                <w:color w:val="000000"/>
                <w:sz w:val="20"/>
              </w:rPr>
              <w:t>
8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мұнай және мұнайды қайта өңдеу өнімдеріне баға</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қаңтар,</w:t>
            </w:r>
            <w:r>
              <w:br/>
            </w:r>
            <w:r>
              <w:rPr>
                <w:rFonts w:ascii="Times New Roman"/>
                <w:b w:val="false"/>
                <w:i w:val="false"/>
                <w:color w:val="000000"/>
                <w:sz w:val="20"/>
              </w:rPr>
              <w:t>
7 ақпан,</w:t>
            </w:r>
            <w:r>
              <w:br/>
            </w:r>
            <w:r>
              <w:rPr>
                <w:rFonts w:ascii="Times New Roman"/>
                <w:b w:val="false"/>
                <w:i w:val="false"/>
                <w:color w:val="000000"/>
                <w:sz w:val="20"/>
              </w:rPr>
              <w:t>
6 наурыз,</w:t>
            </w:r>
            <w:r>
              <w:br/>
            </w:r>
            <w:r>
              <w:rPr>
                <w:rFonts w:ascii="Times New Roman"/>
                <w:b w:val="false"/>
                <w:i w:val="false"/>
                <w:color w:val="000000"/>
                <w:sz w:val="20"/>
              </w:rPr>
              <w:t>
6 сәуір,</w:t>
            </w:r>
            <w:r>
              <w:br/>
            </w:r>
            <w:r>
              <w:rPr>
                <w:rFonts w:ascii="Times New Roman"/>
                <w:b w:val="false"/>
                <w:i w:val="false"/>
                <w:color w:val="000000"/>
                <w:sz w:val="20"/>
              </w:rPr>
              <w:t>
10 мамыр,</w:t>
            </w:r>
            <w:r>
              <w:br/>
            </w:r>
            <w:r>
              <w:rPr>
                <w:rFonts w:ascii="Times New Roman"/>
                <w:b w:val="false"/>
                <w:i w:val="false"/>
                <w:color w:val="000000"/>
                <w:sz w:val="20"/>
              </w:rPr>
              <w:t>
6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шілде,</w:t>
            </w:r>
            <w:r>
              <w:br/>
            </w:r>
            <w:r>
              <w:rPr>
                <w:rFonts w:ascii="Times New Roman"/>
                <w:b w:val="false"/>
                <w:i w:val="false"/>
                <w:color w:val="000000"/>
                <w:sz w:val="20"/>
              </w:rPr>
              <w:t>
7 тамыз,</w:t>
            </w:r>
            <w:r>
              <w:br/>
            </w:r>
            <w:r>
              <w:rPr>
                <w:rFonts w:ascii="Times New Roman"/>
                <w:b w:val="false"/>
                <w:i w:val="false"/>
                <w:color w:val="000000"/>
                <w:sz w:val="20"/>
              </w:rPr>
              <w:t>
6 қыркүйек,</w:t>
            </w:r>
            <w:r>
              <w:br/>
            </w:r>
            <w:r>
              <w:rPr>
                <w:rFonts w:ascii="Times New Roman"/>
                <w:b w:val="false"/>
                <w:i w:val="false"/>
                <w:color w:val="000000"/>
                <w:sz w:val="20"/>
              </w:rPr>
              <w:t>
6 қазан,</w:t>
            </w:r>
            <w:r>
              <w:br/>
            </w:r>
            <w:r>
              <w:rPr>
                <w:rFonts w:ascii="Times New Roman"/>
                <w:b w:val="false"/>
                <w:i w:val="false"/>
                <w:color w:val="000000"/>
                <w:sz w:val="20"/>
              </w:rPr>
              <w:t>
6 қараша,</w:t>
            </w:r>
            <w:r>
              <w:br/>
            </w:r>
            <w:r>
              <w:rPr>
                <w:rFonts w:ascii="Times New Roman"/>
                <w:b w:val="false"/>
                <w:i w:val="false"/>
                <w:color w:val="000000"/>
                <w:sz w:val="20"/>
              </w:rPr>
              <w:t>
6 желтоқсан</w:t>
            </w: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 1-ЦП,</w:t>
            </w:r>
            <w:r>
              <w:br/>
            </w:r>
            <w:r>
              <w:rPr>
                <w:rFonts w:ascii="Times New Roman"/>
                <w:b w:val="false"/>
                <w:i w:val="false"/>
                <w:color w:val="000000"/>
                <w:sz w:val="20"/>
              </w:rPr>
              <w:t>1-Ц (экспорт, импорт), 1-ТС, МКК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Республиканың жекелеген қалаларындағы, Қазақстанмен шекаралас мемлекеттердегі тамақ өнімдерінің бағасы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10 ақпан,</w:t>
            </w:r>
            <w:r>
              <w:br/>
            </w:r>
            <w:r>
              <w:rPr>
                <w:rFonts w:ascii="Times New Roman"/>
                <w:b w:val="false"/>
                <w:i w:val="false"/>
                <w:color w:val="000000"/>
                <w:sz w:val="20"/>
              </w:rPr>
              <w:t>
10 наурыз,</w:t>
            </w:r>
            <w:r>
              <w:br/>
            </w:r>
            <w:r>
              <w:rPr>
                <w:rFonts w:ascii="Times New Roman"/>
                <w:b w:val="false"/>
                <w:i w:val="false"/>
                <w:color w:val="000000"/>
                <w:sz w:val="20"/>
              </w:rPr>
              <w:t>
10 сәуір,</w:t>
            </w:r>
            <w:r>
              <w:br/>
            </w:r>
            <w:r>
              <w:rPr>
                <w:rFonts w:ascii="Times New Roman"/>
                <w:b w:val="false"/>
                <w:i w:val="false"/>
                <w:color w:val="000000"/>
                <w:sz w:val="20"/>
              </w:rPr>
              <w:t>
11 мамыр,</w:t>
            </w:r>
            <w:r>
              <w:br/>
            </w:r>
            <w:r>
              <w:rPr>
                <w:rFonts w:ascii="Times New Roman"/>
                <w:b w:val="false"/>
                <w:i w:val="false"/>
                <w:color w:val="000000"/>
                <w:sz w:val="20"/>
              </w:rPr>
              <w:t>
12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r>
              <w:br/>
            </w:r>
            <w:r>
              <w:rPr>
                <w:rFonts w:ascii="Times New Roman"/>
                <w:b w:val="false"/>
                <w:i w:val="false"/>
                <w:color w:val="000000"/>
                <w:sz w:val="20"/>
              </w:rPr>
              <w:t>
10 тамыз,</w:t>
            </w:r>
            <w:r>
              <w:br/>
            </w:r>
            <w:r>
              <w:rPr>
                <w:rFonts w:ascii="Times New Roman"/>
                <w:b w:val="false"/>
                <w:i w:val="false"/>
                <w:color w:val="000000"/>
                <w:sz w:val="20"/>
              </w:rPr>
              <w:t>
11 қыркүйек,</w:t>
            </w:r>
            <w:r>
              <w:br/>
            </w:r>
            <w:r>
              <w:rPr>
                <w:rFonts w:ascii="Times New Roman"/>
                <w:b w:val="false"/>
                <w:i w:val="false"/>
                <w:color w:val="000000"/>
                <w:sz w:val="20"/>
              </w:rPr>
              <w:t>
10 қазан,</w:t>
            </w:r>
            <w:r>
              <w:br/>
            </w:r>
            <w:r>
              <w:rPr>
                <w:rFonts w:ascii="Times New Roman"/>
                <w:b w:val="false"/>
                <w:i w:val="false"/>
                <w:color w:val="000000"/>
                <w:sz w:val="20"/>
              </w:rPr>
              <w:t>
10 қараша,</w:t>
            </w:r>
            <w:r>
              <w:br/>
            </w:r>
            <w:r>
              <w:rPr>
                <w:rFonts w:ascii="Times New Roman"/>
                <w:b w:val="false"/>
                <w:i w:val="false"/>
                <w:color w:val="000000"/>
                <w:sz w:val="20"/>
              </w:rPr>
              <w:t>
11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 1-Т, статистикалық ақпараттармен алмасу бойынша деректер</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қалалары мен аудан орталықтарындағы тауарлар мен көрсетілетін қызметтерге бөлшек сауда бағасы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сәуір,</w:t>
            </w:r>
            <w:r>
              <w:br/>
            </w:r>
            <w:r>
              <w:rPr>
                <w:rFonts w:ascii="Times New Roman"/>
                <w:b w:val="false"/>
                <w:i w:val="false"/>
                <w:color w:val="000000"/>
                <w:sz w:val="20"/>
              </w:rPr>
              <w:t>
10 шілде,</w:t>
            </w:r>
            <w:r>
              <w:br/>
            </w:r>
            <w:r>
              <w:rPr>
                <w:rFonts w:ascii="Times New Roman"/>
                <w:b w:val="false"/>
                <w:i w:val="false"/>
                <w:color w:val="000000"/>
                <w:sz w:val="20"/>
              </w:rPr>
              <w:t>
10 қазан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тұрғын үй нарығындағы баға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қаңтар,</w:t>
            </w:r>
            <w:r>
              <w:br/>
            </w:r>
            <w:r>
              <w:rPr>
                <w:rFonts w:ascii="Times New Roman"/>
                <w:b w:val="false"/>
                <w:i w:val="false"/>
                <w:color w:val="000000"/>
                <w:sz w:val="20"/>
              </w:rPr>
              <w:t>
7 ақпан,</w:t>
            </w:r>
            <w:r>
              <w:br/>
            </w:r>
            <w:r>
              <w:rPr>
                <w:rFonts w:ascii="Times New Roman"/>
                <w:b w:val="false"/>
                <w:i w:val="false"/>
                <w:color w:val="000000"/>
                <w:sz w:val="20"/>
              </w:rPr>
              <w:t>
7 наурыз,</w:t>
            </w:r>
            <w:r>
              <w:br/>
            </w:r>
            <w:r>
              <w:rPr>
                <w:rFonts w:ascii="Times New Roman"/>
                <w:b w:val="false"/>
                <w:i w:val="false"/>
                <w:color w:val="000000"/>
                <w:sz w:val="20"/>
              </w:rPr>
              <w:t>
7 сәуір,</w:t>
            </w:r>
            <w:r>
              <w:br/>
            </w:r>
            <w:r>
              <w:rPr>
                <w:rFonts w:ascii="Times New Roman"/>
                <w:b w:val="false"/>
                <w:i w:val="false"/>
                <w:color w:val="000000"/>
                <w:sz w:val="20"/>
              </w:rPr>
              <w:t>
10 мамыр,</w:t>
            </w:r>
            <w:r>
              <w:br/>
            </w:r>
            <w:r>
              <w:rPr>
                <w:rFonts w:ascii="Times New Roman"/>
                <w:b w:val="false"/>
                <w:i w:val="false"/>
                <w:color w:val="000000"/>
                <w:sz w:val="20"/>
              </w:rPr>
              <w:t>
7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шілде,</w:t>
            </w:r>
            <w:r>
              <w:br/>
            </w:r>
            <w:r>
              <w:rPr>
                <w:rFonts w:ascii="Times New Roman"/>
                <w:b w:val="false"/>
                <w:i w:val="false"/>
                <w:color w:val="000000"/>
                <w:sz w:val="20"/>
              </w:rPr>
              <w:t>
7 тамыз,</w:t>
            </w:r>
            <w:r>
              <w:br/>
            </w:r>
            <w:r>
              <w:rPr>
                <w:rFonts w:ascii="Times New Roman"/>
                <w:b w:val="false"/>
                <w:i w:val="false"/>
                <w:color w:val="000000"/>
                <w:sz w:val="20"/>
              </w:rPr>
              <w:t>
7 қыркүйек,</w:t>
            </w:r>
            <w:r>
              <w:br/>
            </w:r>
            <w:r>
              <w:rPr>
                <w:rFonts w:ascii="Times New Roman"/>
                <w:b w:val="false"/>
                <w:i w:val="false"/>
                <w:color w:val="000000"/>
                <w:sz w:val="20"/>
              </w:rPr>
              <w:t>
6 қазан,</w:t>
            </w:r>
            <w:r>
              <w:br/>
            </w:r>
            <w:r>
              <w:rPr>
                <w:rFonts w:ascii="Times New Roman"/>
                <w:b w:val="false"/>
                <w:i w:val="false"/>
                <w:color w:val="000000"/>
                <w:sz w:val="20"/>
              </w:rPr>
              <w:t>
7 қараша,</w:t>
            </w:r>
            <w:r>
              <w:br/>
            </w:r>
            <w:r>
              <w:rPr>
                <w:rFonts w:ascii="Times New Roman"/>
                <w:b w:val="false"/>
                <w:i w:val="false"/>
                <w:color w:val="000000"/>
                <w:sz w:val="20"/>
              </w:rPr>
              <w:t>
7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1-ЦРЖ</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тұрғын үй нарығындағы баға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1-ЦРЖ</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тұрғын үй нарығындағы баға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қаңтар,</w:t>
            </w:r>
            <w:r>
              <w:br/>
            </w:r>
            <w:r>
              <w:rPr>
                <w:rFonts w:ascii="Times New Roman"/>
                <w:b w:val="false"/>
                <w:i w:val="false"/>
                <w:color w:val="000000"/>
                <w:sz w:val="20"/>
              </w:rPr>
              <w:t>
8 ақпан,</w:t>
            </w:r>
            <w:r>
              <w:br/>
            </w:r>
            <w:r>
              <w:rPr>
                <w:rFonts w:ascii="Times New Roman"/>
                <w:b w:val="false"/>
                <w:i w:val="false"/>
                <w:color w:val="000000"/>
                <w:sz w:val="20"/>
              </w:rPr>
              <w:t>
9 наурыз,</w:t>
            </w:r>
            <w:r>
              <w:br/>
            </w:r>
            <w:r>
              <w:rPr>
                <w:rFonts w:ascii="Times New Roman"/>
                <w:b w:val="false"/>
                <w:i w:val="false"/>
                <w:color w:val="000000"/>
                <w:sz w:val="20"/>
              </w:rPr>
              <w:t>
7 сәуір,</w:t>
            </w:r>
            <w:r>
              <w:br/>
            </w:r>
            <w:r>
              <w:rPr>
                <w:rFonts w:ascii="Times New Roman"/>
                <w:b w:val="false"/>
                <w:i w:val="false"/>
                <w:color w:val="000000"/>
                <w:sz w:val="20"/>
              </w:rPr>
              <w:t>
10 мамыр,</w:t>
            </w:r>
            <w:r>
              <w:br/>
            </w:r>
            <w:r>
              <w:rPr>
                <w:rFonts w:ascii="Times New Roman"/>
                <w:b w:val="false"/>
                <w:i w:val="false"/>
                <w:color w:val="000000"/>
                <w:sz w:val="20"/>
              </w:rPr>
              <w:t>
8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шілде,</w:t>
            </w:r>
            <w:r>
              <w:br/>
            </w:r>
            <w:r>
              <w:rPr>
                <w:rFonts w:ascii="Times New Roman"/>
                <w:b w:val="false"/>
                <w:i w:val="false"/>
                <w:color w:val="000000"/>
                <w:sz w:val="20"/>
              </w:rPr>
              <w:t>
8 тамыз,</w:t>
            </w:r>
            <w:r>
              <w:br/>
            </w:r>
            <w:r>
              <w:rPr>
                <w:rFonts w:ascii="Times New Roman"/>
                <w:b w:val="false"/>
                <w:i w:val="false"/>
                <w:color w:val="000000"/>
                <w:sz w:val="20"/>
              </w:rPr>
              <w:t>
8 қыркүйек,</w:t>
            </w:r>
            <w:r>
              <w:br/>
            </w:r>
            <w:r>
              <w:rPr>
                <w:rFonts w:ascii="Times New Roman"/>
                <w:b w:val="false"/>
                <w:i w:val="false"/>
                <w:color w:val="000000"/>
                <w:sz w:val="20"/>
              </w:rPr>
              <w:t>
9 қазан,</w:t>
            </w:r>
            <w:r>
              <w:br/>
            </w:r>
            <w:r>
              <w:rPr>
                <w:rFonts w:ascii="Times New Roman"/>
                <w:b w:val="false"/>
                <w:i w:val="false"/>
                <w:color w:val="000000"/>
                <w:sz w:val="20"/>
              </w:rPr>
              <w:t>
8 қараша,</w:t>
            </w:r>
            <w:r>
              <w:br/>
            </w:r>
            <w:r>
              <w:rPr>
                <w:rFonts w:ascii="Times New Roman"/>
                <w:b w:val="false"/>
                <w:i w:val="false"/>
                <w:color w:val="000000"/>
                <w:sz w:val="20"/>
              </w:rPr>
              <w:t>
8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1-ЦРЖ</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әлеуметтік маңызы бар азық-түлік тауарларына бағаның өзгеруі туралы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бейсенбі күні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өнеркәсіптік өнімдерді өндіруші кәсіпорындардың бағасының өзгеруі туралы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қаңтар,</w:t>
            </w:r>
            <w:r>
              <w:br/>
            </w:r>
            <w:r>
              <w:rPr>
                <w:rFonts w:ascii="Times New Roman"/>
                <w:b w:val="false"/>
                <w:i w:val="false"/>
                <w:color w:val="000000"/>
                <w:sz w:val="20"/>
              </w:rPr>
              <w:t>
6 ақпан,</w:t>
            </w:r>
            <w:r>
              <w:br/>
            </w:r>
            <w:r>
              <w:rPr>
                <w:rFonts w:ascii="Times New Roman"/>
                <w:b w:val="false"/>
                <w:i w:val="false"/>
                <w:color w:val="000000"/>
                <w:sz w:val="20"/>
              </w:rPr>
              <w:t>
1 наурыз,</w:t>
            </w:r>
            <w:r>
              <w:br/>
            </w:r>
            <w:r>
              <w:rPr>
                <w:rFonts w:ascii="Times New Roman"/>
                <w:b w:val="false"/>
                <w:i w:val="false"/>
                <w:color w:val="000000"/>
                <w:sz w:val="20"/>
              </w:rPr>
              <w:t>
3 сәуір,</w:t>
            </w:r>
            <w:r>
              <w:br/>
            </w:r>
            <w:r>
              <w:rPr>
                <w:rFonts w:ascii="Times New Roman"/>
                <w:b w:val="false"/>
                <w:i w:val="false"/>
                <w:color w:val="000000"/>
                <w:sz w:val="20"/>
              </w:rPr>
              <w:t>
2 мамыр,</w:t>
            </w:r>
            <w:r>
              <w:br/>
            </w:r>
            <w:r>
              <w:rPr>
                <w:rFonts w:ascii="Times New Roman"/>
                <w:b w:val="false"/>
                <w:i w:val="false"/>
                <w:color w:val="000000"/>
                <w:sz w:val="20"/>
              </w:rPr>
              <w:t>
1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шілде,</w:t>
            </w:r>
            <w:r>
              <w:br/>
            </w:r>
            <w:r>
              <w:rPr>
                <w:rFonts w:ascii="Times New Roman"/>
                <w:b w:val="false"/>
                <w:i w:val="false"/>
                <w:color w:val="000000"/>
                <w:sz w:val="20"/>
              </w:rPr>
              <w:t>
1 тамыз,</w:t>
            </w:r>
            <w:r>
              <w:br/>
            </w:r>
            <w:r>
              <w:rPr>
                <w:rFonts w:ascii="Times New Roman"/>
                <w:b w:val="false"/>
                <w:i w:val="false"/>
                <w:color w:val="000000"/>
                <w:sz w:val="20"/>
              </w:rPr>
              <w:t>
1 қыркүйек,</w:t>
            </w:r>
            <w:r>
              <w:br/>
            </w:r>
            <w:r>
              <w:rPr>
                <w:rFonts w:ascii="Times New Roman"/>
                <w:b w:val="false"/>
                <w:i w:val="false"/>
                <w:color w:val="000000"/>
                <w:sz w:val="20"/>
              </w:rPr>
              <w:t>
2 қазан,</w:t>
            </w:r>
            <w:r>
              <w:br/>
            </w:r>
            <w:r>
              <w:rPr>
                <w:rFonts w:ascii="Times New Roman"/>
                <w:b w:val="false"/>
                <w:i w:val="false"/>
                <w:color w:val="000000"/>
                <w:sz w:val="20"/>
              </w:rPr>
              <w:t>
1 қараша,</w:t>
            </w:r>
            <w:r>
              <w:br/>
            </w:r>
            <w:r>
              <w:rPr>
                <w:rFonts w:ascii="Times New Roman"/>
                <w:b w:val="false"/>
                <w:i w:val="false"/>
                <w:color w:val="000000"/>
                <w:sz w:val="20"/>
              </w:rPr>
              <w:t>
4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өнеркәсіптік өнімдерді өндіруші кәсіпорындардың бағасының өзгеруі туралы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өнеркәсіптік өнімдерді өндіруші кәсіпорындардың баға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қаңтар,</w:t>
            </w:r>
            <w:r>
              <w:br/>
            </w:r>
            <w:r>
              <w:rPr>
                <w:rFonts w:ascii="Times New Roman"/>
                <w:b w:val="false"/>
                <w:i w:val="false"/>
                <w:color w:val="000000"/>
                <w:sz w:val="20"/>
              </w:rPr>
              <w:t>
6 ақпан,</w:t>
            </w:r>
            <w:r>
              <w:br/>
            </w:r>
            <w:r>
              <w:rPr>
                <w:rFonts w:ascii="Times New Roman"/>
                <w:b w:val="false"/>
                <w:i w:val="false"/>
                <w:color w:val="000000"/>
                <w:sz w:val="20"/>
              </w:rPr>
              <w:t>
2 наурыз,</w:t>
            </w:r>
            <w:r>
              <w:br/>
            </w:r>
            <w:r>
              <w:rPr>
                <w:rFonts w:ascii="Times New Roman"/>
                <w:b w:val="false"/>
                <w:i w:val="false"/>
                <w:color w:val="000000"/>
                <w:sz w:val="20"/>
              </w:rPr>
              <w:t>
3 сәуір,</w:t>
            </w:r>
            <w:r>
              <w:br/>
            </w:r>
            <w:r>
              <w:rPr>
                <w:rFonts w:ascii="Times New Roman"/>
                <w:b w:val="false"/>
                <w:i w:val="false"/>
                <w:color w:val="000000"/>
                <w:sz w:val="20"/>
              </w:rPr>
              <w:t>
2 мамыр,</w:t>
            </w:r>
            <w:r>
              <w:br/>
            </w:r>
            <w:r>
              <w:rPr>
                <w:rFonts w:ascii="Times New Roman"/>
                <w:b w:val="false"/>
                <w:i w:val="false"/>
                <w:color w:val="000000"/>
                <w:sz w:val="20"/>
              </w:rPr>
              <w:t>
2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шілде,</w:t>
            </w:r>
            <w:r>
              <w:br/>
            </w:r>
            <w:r>
              <w:rPr>
                <w:rFonts w:ascii="Times New Roman"/>
                <w:b w:val="false"/>
                <w:i w:val="false"/>
                <w:color w:val="000000"/>
                <w:sz w:val="20"/>
              </w:rPr>
              <w:t>
2 тамыз,</w:t>
            </w:r>
            <w:r>
              <w:br/>
            </w:r>
            <w:r>
              <w:rPr>
                <w:rFonts w:ascii="Times New Roman"/>
                <w:b w:val="false"/>
                <w:i w:val="false"/>
                <w:color w:val="000000"/>
                <w:sz w:val="20"/>
              </w:rPr>
              <w:t>
4 қыркүйек,</w:t>
            </w:r>
            <w:r>
              <w:br/>
            </w:r>
            <w:r>
              <w:rPr>
                <w:rFonts w:ascii="Times New Roman"/>
                <w:b w:val="false"/>
                <w:i w:val="false"/>
                <w:color w:val="000000"/>
                <w:sz w:val="20"/>
              </w:rPr>
              <w:t>
2 қазан,</w:t>
            </w:r>
            <w:r>
              <w:br/>
            </w:r>
            <w:r>
              <w:rPr>
                <w:rFonts w:ascii="Times New Roman"/>
                <w:b w:val="false"/>
                <w:i w:val="false"/>
                <w:color w:val="000000"/>
                <w:sz w:val="20"/>
              </w:rPr>
              <w:t>
2 қараша,</w:t>
            </w:r>
            <w:r>
              <w:br/>
            </w:r>
            <w:r>
              <w:rPr>
                <w:rFonts w:ascii="Times New Roman"/>
                <w:b w:val="false"/>
                <w:i w:val="false"/>
                <w:color w:val="000000"/>
                <w:sz w:val="20"/>
              </w:rPr>
              <w:t>
4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өндіруші кәсіпорындардың өнеркәсіп өнімдеріне бағасы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қаңтар,</w:t>
            </w:r>
            <w:r>
              <w:br/>
            </w:r>
            <w:r>
              <w:rPr>
                <w:rFonts w:ascii="Times New Roman"/>
                <w:b w:val="false"/>
                <w:i w:val="false"/>
                <w:color w:val="000000"/>
                <w:sz w:val="20"/>
              </w:rPr>
              <w:t>
7 ақпан,</w:t>
            </w:r>
            <w:r>
              <w:br/>
            </w:r>
            <w:r>
              <w:rPr>
                <w:rFonts w:ascii="Times New Roman"/>
                <w:b w:val="false"/>
                <w:i w:val="false"/>
                <w:color w:val="000000"/>
                <w:sz w:val="20"/>
              </w:rPr>
              <w:t>
3 наурыз,</w:t>
            </w:r>
            <w:r>
              <w:br/>
            </w:r>
            <w:r>
              <w:rPr>
                <w:rFonts w:ascii="Times New Roman"/>
                <w:b w:val="false"/>
                <w:i w:val="false"/>
                <w:color w:val="000000"/>
                <w:sz w:val="20"/>
              </w:rPr>
              <w:t>
3 сәуір,</w:t>
            </w:r>
            <w:r>
              <w:br/>
            </w:r>
            <w:r>
              <w:rPr>
                <w:rFonts w:ascii="Times New Roman"/>
                <w:b w:val="false"/>
                <w:i w:val="false"/>
                <w:color w:val="000000"/>
                <w:sz w:val="20"/>
              </w:rPr>
              <w:t>
3 мамыр,</w:t>
            </w:r>
            <w:r>
              <w:br/>
            </w:r>
            <w:r>
              <w:rPr>
                <w:rFonts w:ascii="Times New Roman"/>
                <w:b w:val="false"/>
                <w:i w:val="false"/>
                <w:color w:val="000000"/>
                <w:sz w:val="20"/>
              </w:rPr>
              <w:t>
5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шілде,</w:t>
            </w:r>
            <w:r>
              <w:br/>
            </w:r>
            <w:r>
              <w:rPr>
                <w:rFonts w:ascii="Times New Roman"/>
                <w:b w:val="false"/>
                <w:i w:val="false"/>
                <w:color w:val="000000"/>
                <w:sz w:val="20"/>
              </w:rPr>
              <w:t>
3 тамыз,</w:t>
            </w:r>
            <w:r>
              <w:br/>
            </w:r>
            <w:r>
              <w:rPr>
                <w:rFonts w:ascii="Times New Roman"/>
                <w:b w:val="false"/>
                <w:i w:val="false"/>
                <w:color w:val="000000"/>
                <w:sz w:val="20"/>
              </w:rPr>
              <w:t>
4 қыркүйек,</w:t>
            </w:r>
            <w:r>
              <w:br/>
            </w:r>
            <w:r>
              <w:rPr>
                <w:rFonts w:ascii="Times New Roman"/>
                <w:b w:val="false"/>
                <w:i w:val="false"/>
                <w:color w:val="000000"/>
                <w:sz w:val="20"/>
              </w:rPr>
              <w:t>
3 қазан,</w:t>
            </w:r>
            <w:r>
              <w:br/>
            </w:r>
            <w:r>
              <w:rPr>
                <w:rFonts w:ascii="Times New Roman"/>
                <w:b w:val="false"/>
                <w:i w:val="false"/>
                <w:color w:val="000000"/>
                <w:sz w:val="20"/>
              </w:rPr>
              <w:t>
3 қараша,</w:t>
            </w:r>
            <w:r>
              <w:br/>
            </w:r>
            <w:r>
              <w:rPr>
                <w:rFonts w:ascii="Times New Roman"/>
                <w:b w:val="false"/>
                <w:i w:val="false"/>
                <w:color w:val="000000"/>
                <w:sz w:val="20"/>
              </w:rPr>
              <w:t>
4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өнеркәсіптік өнімдерді өндірушілер бағасының базалық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ақпан,</w:t>
            </w:r>
            <w:r>
              <w:br/>
            </w:r>
            <w:r>
              <w:rPr>
                <w:rFonts w:ascii="Times New Roman"/>
                <w:b w:val="false"/>
                <w:i w:val="false"/>
                <w:color w:val="000000"/>
                <w:sz w:val="20"/>
              </w:rPr>
              <w:t>
10 наурыз,</w:t>
            </w:r>
            <w:r>
              <w:br/>
            </w:r>
            <w:r>
              <w:rPr>
                <w:rFonts w:ascii="Times New Roman"/>
                <w:b w:val="false"/>
                <w:i w:val="false"/>
                <w:color w:val="000000"/>
                <w:sz w:val="20"/>
              </w:rPr>
              <w:t>
10 сәуір,</w:t>
            </w:r>
            <w:r>
              <w:br/>
            </w:r>
            <w:r>
              <w:rPr>
                <w:rFonts w:ascii="Times New Roman"/>
                <w:b w:val="false"/>
                <w:i w:val="false"/>
                <w:color w:val="000000"/>
                <w:sz w:val="20"/>
              </w:rPr>
              <w:t>
10 мамыр,</w:t>
            </w:r>
            <w:r>
              <w:br/>
            </w:r>
            <w:r>
              <w:rPr>
                <w:rFonts w:ascii="Times New Roman"/>
                <w:b w:val="false"/>
                <w:i w:val="false"/>
                <w:color w:val="000000"/>
                <w:sz w:val="20"/>
              </w:rPr>
              <w:t>
12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r>
              <w:br/>
            </w:r>
            <w:r>
              <w:rPr>
                <w:rFonts w:ascii="Times New Roman"/>
                <w:b w:val="false"/>
                <w:i w:val="false"/>
                <w:color w:val="000000"/>
                <w:sz w:val="20"/>
              </w:rPr>
              <w:t>
10 тамыз,</w:t>
            </w:r>
            <w:r>
              <w:br/>
            </w:r>
            <w:r>
              <w:rPr>
                <w:rFonts w:ascii="Times New Roman"/>
                <w:b w:val="false"/>
                <w:i w:val="false"/>
                <w:color w:val="000000"/>
                <w:sz w:val="20"/>
              </w:rPr>
              <w:t>
11 қыркүйек,</w:t>
            </w:r>
            <w:r>
              <w:br/>
            </w:r>
            <w:r>
              <w:rPr>
                <w:rFonts w:ascii="Times New Roman"/>
                <w:b w:val="false"/>
                <w:i w:val="false"/>
                <w:color w:val="000000"/>
                <w:sz w:val="20"/>
              </w:rPr>
              <w:t>
10 қазан,</w:t>
            </w:r>
            <w:r>
              <w:br/>
            </w:r>
            <w:r>
              <w:rPr>
                <w:rFonts w:ascii="Times New Roman"/>
                <w:b w:val="false"/>
                <w:i w:val="false"/>
                <w:color w:val="000000"/>
                <w:sz w:val="20"/>
              </w:rPr>
              <w:t>
10 қараша,</w:t>
            </w:r>
            <w:r>
              <w:br/>
            </w:r>
            <w:r>
              <w:rPr>
                <w:rFonts w:ascii="Times New Roman"/>
                <w:b w:val="false"/>
                <w:i w:val="false"/>
                <w:color w:val="000000"/>
                <w:sz w:val="20"/>
              </w:rPr>
              <w:t>
11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өнеркәсіптік өнімдерді өндірушілер бағасының базалық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қаңтар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Еуро-аймақ елдеріндегі және ТМД мемлекеттеріндегі өнеркәсіптік өнімді өндірушілер бағасының өзгеруі туралы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10 ақпан,</w:t>
            </w:r>
            <w:r>
              <w:br/>
            </w:r>
            <w:r>
              <w:rPr>
                <w:rFonts w:ascii="Times New Roman"/>
                <w:b w:val="false"/>
                <w:i w:val="false"/>
                <w:color w:val="000000"/>
                <w:sz w:val="20"/>
              </w:rPr>
              <w:t>
10 наурыз,</w:t>
            </w:r>
            <w:r>
              <w:br/>
            </w:r>
            <w:r>
              <w:rPr>
                <w:rFonts w:ascii="Times New Roman"/>
                <w:b w:val="false"/>
                <w:i w:val="false"/>
                <w:color w:val="000000"/>
                <w:sz w:val="20"/>
              </w:rPr>
              <w:t>
10 сәуір,</w:t>
            </w:r>
            <w:r>
              <w:br/>
            </w:r>
            <w:r>
              <w:rPr>
                <w:rFonts w:ascii="Times New Roman"/>
                <w:b w:val="false"/>
                <w:i w:val="false"/>
                <w:color w:val="000000"/>
                <w:sz w:val="20"/>
              </w:rPr>
              <w:t>
10 мамыр,</w:t>
            </w:r>
            <w:r>
              <w:br/>
            </w:r>
            <w:r>
              <w:rPr>
                <w:rFonts w:ascii="Times New Roman"/>
                <w:b w:val="false"/>
                <w:i w:val="false"/>
                <w:color w:val="000000"/>
                <w:sz w:val="20"/>
              </w:rPr>
              <w:t>
12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r>
              <w:br/>
            </w:r>
            <w:r>
              <w:rPr>
                <w:rFonts w:ascii="Times New Roman"/>
                <w:b w:val="false"/>
                <w:i w:val="false"/>
                <w:color w:val="000000"/>
                <w:sz w:val="20"/>
              </w:rPr>
              <w:t>
10 тамыз,</w:t>
            </w:r>
            <w:r>
              <w:br/>
            </w:r>
            <w:r>
              <w:rPr>
                <w:rFonts w:ascii="Times New Roman"/>
                <w:b w:val="false"/>
                <w:i w:val="false"/>
                <w:color w:val="000000"/>
                <w:sz w:val="20"/>
              </w:rPr>
              <w:t>
11 қыркүйек,</w:t>
            </w:r>
            <w:r>
              <w:br/>
            </w:r>
            <w:r>
              <w:rPr>
                <w:rFonts w:ascii="Times New Roman"/>
                <w:b w:val="false"/>
                <w:i w:val="false"/>
                <w:color w:val="000000"/>
                <w:sz w:val="20"/>
              </w:rPr>
              <w:t>
10 қазан,</w:t>
            </w:r>
            <w:r>
              <w:br/>
            </w:r>
            <w:r>
              <w:rPr>
                <w:rFonts w:ascii="Times New Roman"/>
                <w:b w:val="false"/>
                <w:i w:val="false"/>
                <w:color w:val="000000"/>
                <w:sz w:val="20"/>
              </w:rPr>
              <w:t>
10 қараша,</w:t>
            </w:r>
            <w:r>
              <w:br/>
            </w:r>
            <w:r>
              <w:rPr>
                <w:rFonts w:ascii="Times New Roman"/>
                <w:b w:val="false"/>
                <w:i w:val="false"/>
                <w:color w:val="000000"/>
                <w:sz w:val="20"/>
              </w:rPr>
              <w:t>
11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Еуростат және статистикалық ақпаратпен алмасу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орман шаруашылығы өнімі мен көрсетілетін қызметтеріне баға индексі және баға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қаңтар,</w:t>
            </w:r>
            <w:r>
              <w:br/>
            </w:r>
            <w:r>
              <w:rPr>
                <w:rFonts w:ascii="Times New Roman"/>
                <w:b w:val="false"/>
                <w:i w:val="false"/>
                <w:color w:val="000000"/>
                <w:sz w:val="20"/>
              </w:rPr>
              <w:t>
3 сәуір,</w:t>
            </w:r>
            <w:r>
              <w:br/>
            </w:r>
            <w:r>
              <w:rPr>
                <w:rFonts w:ascii="Times New Roman"/>
                <w:b w:val="false"/>
                <w:i w:val="false"/>
                <w:color w:val="000000"/>
                <w:sz w:val="20"/>
              </w:rPr>
              <w:t>
3 шілде,</w:t>
            </w:r>
            <w:r>
              <w:br/>
            </w:r>
            <w:r>
              <w:rPr>
                <w:rFonts w:ascii="Times New Roman"/>
                <w:b w:val="false"/>
                <w:i w:val="false"/>
                <w:color w:val="000000"/>
                <w:sz w:val="20"/>
              </w:rPr>
              <w:t>
3 қазан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(орман)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өнеркәсіптік кәсіпорындарының өндірістік-техникалық мақсаттағы өнімдерінің сатып алу баға индексі және бағасы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7 ақпан,</w:t>
            </w:r>
            <w:r>
              <w:br/>
            </w:r>
            <w:r>
              <w:rPr>
                <w:rFonts w:ascii="Times New Roman"/>
                <w:b w:val="false"/>
                <w:i w:val="false"/>
                <w:color w:val="000000"/>
                <w:sz w:val="20"/>
              </w:rPr>
              <w:t>
6 наурыз,</w:t>
            </w:r>
            <w:r>
              <w:br/>
            </w:r>
            <w:r>
              <w:rPr>
                <w:rFonts w:ascii="Times New Roman"/>
                <w:b w:val="false"/>
                <w:i w:val="false"/>
                <w:color w:val="000000"/>
                <w:sz w:val="20"/>
              </w:rPr>
              <w:t>
5 сәуір,</w:t>
            </w:r>
            <w:r>
              <w:br/>
            </w:r>
            <w:r>
              <w:rPr>
                <w:rFonts w:ascii="Times New Roman"/>
                <w:b w:val="false"/>
                <w:i w:val="false"/>
                <w:color w:val="000000"/>
                <w:sz w:val="20"/>
              </w:rPr>
              <w:t>
5 мамыр,</w:t>
            </w:r>
            <w:r>
              <w:br/>
            </w:r>
            <w:r>
              <w:rPr>
                <w:rFonts w:ascii="Times New Roman"/>
                <w:b w:val="false"/>
                <w:i w:val="false"/>
                <w:color w:val="000000"/>
                <w:sz w:val="20"/>
              </w:rPr>
              <w:t>
5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7 тамыз,</w:t>
            </w:r>
            <w:r>
              <w:br/>
            </w:r>
            <w:r>
              <w:rPr>
                <w:rFonts w:ascii="Times New Roman"/>
                <w:b w:val="false"/>
                <w:i w:val="false"/>
                <w:color w:val="000000"/>
                <w:sz w:val="20"/>
              </w:rPr>
              <w:t>
5 қыркүйек,</w:t>
            </w:r>
            <w:r>
              <w:br/>
            </w:r>
            <w:r>
              <w:rPr>
                <w:rFonts w:ascii="Times New Roman"/>
                <w:b w:val="false"/>
                <w:i w:val="false"/>
                <w:color w:val="000000"/>
                <w:sz w:val="20"/>
              </w:rPr>
              <w:t>
5 қазан,</w:t>
            </w:r>
            <w:r>
              <w:br/>
            </w:r>
            <w:r>
              <w:rPr>
                <w:rFonts w:ascii="Times New Roman"/>
                <w:b w:val="false"/>
                <w:i w:val="false"/>
                <w:color w:val="000000"/>
                <w:sz w:val="20"/>
              </w:rPr>
              <w:t>
6 қараша,</w:t>
            </w:r>
            <w:r>
              <w:br/>
            </w:r>
            <w:r>
              <w:rPr>
                <w:rFonts w:ascii="Times New Roman"/>
                <w:b w:val="false"/>
                <w:i w:val="false"/>
                <w:color w:val="000000"/>
                <w:sz w:val="20"/>
              </w:rPr>
              <w:t>
5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көтерме саудада сату бағасының өзгеруі туралы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7 ақпан,</w:t>
            </w:r>
            <w:r>
              <w:br/>
            </w:r>
            <w:r>
              <w:rPr>
                <w:rFonts w:ascii="Times New Roman"/>
                <w:b w:val="false"/>
                <w:i w:val="false"/>
                <w:color w:val="000000"/>
                <w:sz w:val="20"/>
              </w:rPr>
              <w:t>
6 наурыз,</w:t>
            </w:r>
            <w:r>
              <w:br/>
            </w:r>
            <w:r>
              <w:rPr>
                <w:rFonts w:ascii="Times New Roman"/>
                <w:b w:val="false"/>
                <w:i w:val="false"/>
                <w:color w:val="000000"/>
                <w:sz w:val="20"/>
              </w:rPr>
              <w:t>
5 сәуір,</w:t>
            </w:r>
            <w:r>
              <w:br/>
            </w:r>
            <w:r>
              <w:rPr>
                <w:rFonts w:ascii="Times New Roman"/>
                <w:b w:val="false"/>
                <w:i w:val="false"/>
                <w:color w:val="000000"/>
                <w:sz w:val="20"/>
              </w:rPr>
              <w:t>
5 мамыр,</w:t>
            </w:r>
            <w:r>
              <w:br/>
            </w:r>
            <w:r>
              <w:rPr>
                <w:rFonts w:ascii="Times New Roman"/>
                <w:b w:val="false"/>
                <w:i w:val="false"/>
                <w:color w:val="000000"/>
                <w:sz w:val="20"/>
              </w:rPr>
              <w:t>
5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7 тамыз,</w:t>
            </w:r>
            <w:r>
              <w:br/>
            </w:r>
            <w:r>
              <w:rPr>
                <w:rFonts w:ascii="Times New Roman"/>
                <w:b w:val="false"/>
                <w:i w:val="false"/>
                <w:color w:val="000000"/>
                <w:sz w:val="20"/>
              </w:rPr>
              <w:t>
5 қыркүйек,</w:t>
            </w:r>
            <w:r>
              <w:br/>
            </w:r>
            <w:r>
              <w:rPr>
                <w:rFonts w:ascii="Times New Roman"/>
                <w:b w:val="false"/>
                <w:i w:val="false"/>
                <w:color w:val="000000"/>
                <w:sz w:val="20"/>
              </w:rPr>
              <w:t>
5 қазан,</w:t>
            </w:r>
            <w:r>
              <w:br/>
            </w:r>
            <w:r>
              <w:rPr>
                <w:rFonts w:ascii="Times New Roman"/>
                <w:b w:val="false"/>
                <w:i w:val="false"/>
                <w:color w:val="000000"/>
                <w:sz w:val="20"/>
              </w:rPr>
              <w:t>
6 қараша,</w:t>
            </w:r>
            <w:r>
              <w:br/>
            </w:r>
            <w:r>
              <w:rPr>
                <w:rFonts w:ascii="Times New Roman"/>
                <w:b w:val="false"/>
                <w:i w:val="false"/>
                <w:color w:val="000000"/>
                <w:sz w:val="20"/>
              </w:rPr>
              <w:t>
5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көтерме саудада сату бағасының өзгеруі туралы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қаңтар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тауарларды, өнімдерді көтерме саудада сату бағасының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қаңтар,</w:t>
            </w:r>
            <w:r>
              <w:br/>
            </w:r>
            <w:r>
              <w:rPr>
                <w:rFonts w:ascii="Times New Roman"/>
                <w:b w:val="false"/>
                <w:i w:val="false"/>
                <w:color w:val="000000"/>
                <w:sz w:val="20"/>
              </w:rPr>
              <w:t>
8 ақпан,</w:t>
            </w:r>
            <w:r>
              <w:br/>
            </w:r>
            <w:r>
              <w:rPr>
                <w:rFonts w:ascii="Times New Roman"/>
                <w:b w:val="false"/>
                <w:i w:val="false"/>
                <w:color w:val="000000"/>
                <w:sz w:val="20"/>
              </w:rPr>
              <w:t>
6 наурыз,</w:t>
            </w:r>
            <w:r>
              <w:br/>
            </w:r>
            <w:r>
              <w:rPr>
                <w:rFonts w:ascii="Times New Roman"/>
                <w:b w:val="false"/>
                <w:i w:val="false"/>
                <w:color w:val="000000"/>
                <w:sz w:val="20"/>
              </w:rPr>
              <w:t>
6 сәуір,</w:t>
            </w:r>
            <w:r>
              <w:br/>
            </w:r>
            <w:r>
              <w:rPr>
                <w:rFonts w:ascii="Times New Roman"/>
                <w:b w:val="false"/>
                <w:i w:val="false"/>
                <w:color w:val="000000"/>
                <w:sz w:val="20"/>
              </w:rPr>
              <w:t>
10 мамыр,</w:t>
            </w:r>
            <w:r>
              <w:br/>
            </w:r>
            <w:r>
              <w:rPr>
                <w:rFonts w:ascii="Times New Roman"/>
                <w:b w:val="false"/>
                <w:i w:val="false"/>
                <w:color w:val="000000"/>
                <w:sz w:val="20"/>
              </w:rPr>
              <w:t>
6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шілде,</w:t>
            </w:r>
            <w:r>
              <w:br/>
            </w:r>
            <w:r>
              <w:rPr>
                <w:rFonts w:ascii="Times New Roman"/>
                <w:b w:val="false"/>
                <w:i w:val="false"/>
                <w:color w:val="000000"/>
                <w:sz w:val="20"/>
              </w:rPr>
              <w:t>
7 тамыз,</w:t>
            </w:r>
            <w:r>
              <w:br/>
            </w:r>
            <w:r>
              <w:rPr>
                <w:rFonts w:ascii="Times New Roman"/>
                <w:b w:val="false"/>
                <w:i w:val="false"/>
                <w:color w:val="000000"/>
                <w:sz w:val="20"/>
              </w:rPr>
              <w:t>
6 қыркүйек,</w:t>
            </w:r>
            <w:r>
              <w:br/>
            </w:r>
            <w:r>
              <w:rPr>
                <w:rFonts w:ascii="Times New Roman"/>
                <w:b w:val="false"/>
                <w:i w:val="false"/>
                <w:color w:val="000000"/>
                <w:sz w:val="20"/>
              </w:rPr>
              <w:t>
6 қазан,</w:t>
            </w:r>
            <w:r>
              <w:br/>
            </w:r>
            <w:r>
              <w:rPr>
                <w:rFonts w:ascii="Times New Roman"/>
                <w:b w:val="false"/>
                <w:i w:val="false"/>
                <w:color w:val="000000"/>
                <w:sz w:val="20"/>
              </w:rPr>
              <w:t>
6 қараша,</w:t>
            </w:r>
            <w:r>
              <w:br/>
            </w:r>
            <w:r>
              <w:rPr>
                <w:rFonts w:ascii="Times New Roman"/>
                <w:b w:val="false"/>
                <w:i w:val="false"/>
                <w:color w:val="000000"/>
                <w:sz w:val="20"/>
              </w:rPr>
              <w:t>
6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өнімдерді, тауарларды көтерме саудада сату бағасы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қаңтар,</w:t>
            </w:r>
            <w:r>
              <w:br/>
            </w:r>
            <w:r>
              <w:rPr>
                <w:rFonts w:ascii="Times New Roman"/>
                <w:b w:val="false"/>
                <w:i w:val="false"/>
                <w:color w:val="000000"/>
                <w:sz w:val="20"/>
              </w:rPr>
              <w:t>
9 ақпан,</w:t>
            </w:r>
            <w:r>
              <w:br/>
            </w:r>
            <w:r>
              <w:rPr>
                <w:rFonts w:ascii="Times New Roman"/>
                <w:b w:val="false"/>
                <w:i w:val="false"/>
                <w:color w:val="000000"/>
                <w:sz w:val="20"/>
              </w:rPr>
              <w:t>
9 наурыз,</w:t>
            </w:r>
            <w:r>
              <w:br/>
            </w:r>
            <w:r>
              <w:rPr>
                <w:rFonts w:ascii="Times New Roman"/>
                <w:b w:val="false"/>
                <w:i w:val="false"/>
                <w:color w:val="000000"/>
                <w:sz w:val="20"/>
              </w:rPr>
              <w:t>
10 сәуір,</w:t>
            </w:r>
            <w:r>
              <w:br/>
            </w:r>
            <w:r>
              <w:rPr>
                <w:rFonts w:ascii="Times New Roman"/>
                <w:b w:val="false"/>
                <w:i w:val="false"/>
                <w:color w:val="000000"/>
                <w:sz w:val="20"/>
              </w:rPr>
              <w:t>
10 мамыр,</w:t>
            </w:r>
            <w:r>
              <w:br/>
            </w:r>
            <w:r>
              <w:rPr>
                <w:rFonts w:ascii="Times New Roman"/>
                <w:b w:val="false"/>
                <w:i w:val="false"/>
                <w:color w:val="000000"/>
                <w:sz w:val="20"/>
              </w:rPr>
              <w:t>
8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r>
              <w:br/>
            </w:r>
            <w:r>
              <w:rPr>
                <w:rFonts w:ascii="Times New Roman"/>
                <w:b w:val="false"/>
                <w:i w:val="false"/>
                <w:color w:val="000000"/>
                <w:sz w:val="20"/>
              </w:rPr>
              <w:t>
8 тамыз,</w:t>
            </w:r>
            <w:r>
              <w:br/>
            </w:r>
            <w:r>
              <w:rPr>
                <w:rFonts w:ascii="Times New Roman"/>
                <w:b w:val="false"/>
                <w:i w:val="false"/>
                <w:color w:val="000000"/>
                <w:sz w:val="20"/>
              </w:rPr>
              <w:t>
8 қыркүйек,</w:t>
            </w:r>
            <w:r>
              <w:br/>
            </w:r>
            <w:r>
              <w:rPr>
                <w:rFonts w:ascii="Times New Roman"/>
                <w:b w:val="false"/>
                <w:i w:val="false"/>
                <w:color w:val="000000"/>
                <w:sz w:val="20"/>
              </w:rPr>
              <w:t>
9 қазан,</w:t>
            </w:r>
            <w:r>
              <w:br/>
            </w:r>
            <w:r>
              <w:rPr>
                <w:rFonts w:ascii="Times New Roman"/>
                <w:b w:val="false"/>
                <w:i w:val="false"/>
                <w:color w:val="000000"/>
                <w:sz w:val="20"/>
              </w:rPr>
              <w:t>
8 қараша,</w:t>
            </w:r>
            <w:r>
              <w:br/>
            </w:r>
            <w:r>
              <w:rPr>
                <w:rFonts w:ascii="Times New Roman"/>
                <w:b w:val="false"/>
                <w:i w:val="false"/>
                <w:color w:val="000000"/>
                <w:sz w:val="20"/>
              </w:rPr>
              <w:t>
8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коммерциялық жылжымайтын мүлікті жалға беру бағасы және баға индексі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ақпан,</w:t>
            </w:r>
            <w:r>
              <w:br/>
            </w:r>
            <w:r>
              <w:rPr>
                <w:rFonts w:ascii="Times New Roman"/>
                <w:b w:val="false"/>
                <w:i w:val="false"/>
                <w:color w:val="000000"/>
                <w:sz w:val="20"/>
              </w:rPr>
              <w:t>
15 наурыз,</w:t>
            </w:r>
            <w:r>
              <w:br/>
            </w:r>
            <w:r>
              <w:rPr>
                <w:rFonts w:ascii="Times New Roman"/>
                <w:b w:val="false"/>
                <w:i w:val="false"/>
                <w:color w:val="000000"/>
                <w:sz w:val="20"/>
              </w:rPr>
              <w:t>
17 сәуір,</w:t>
            </w:r>
            <w:r>
              <w:br/>
            </w:r>
            <w:r>
              <w:rPr>
                <w:rFonts w:ascii="Times New Roman"/>
                <w:b w:val="false"/>
                <w:i w:val="false"/>
                <w:color w:val="000000"/>
                <w:sz w:val="20"/>
              </w:rPr>
              <w:t>
15 мамыр,</w:t>
            </w:r>
            <w:r>
              <w:br/>
            </w:r>
            <w:r>
              <w:rPr>
                <w:rFonts w:ascii="Times New Roman"/>
                <w:b w:val="false"/>
                <w:i w:val="false"/>
                <w:color w:val="000000"/>
                <w:sz w:val="20"/>
              </w:rPr>
              <w:t xml:space="preserve">
15 маусым,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шілде,</w:t>
            </w:r>
            <w:r>
              <w:br/>
            </w:r>
            <w:r>
              <w:rPr>
                <w:rFonts w:ascii="Times New Roman"/>
                <w:b w:val="false"/>
                <w:i w:val="false"/>
                <w:color w:val="000000"/>
                <w:sz w:val="20"/>
              </w:rPr>
              <w:t>
15 тамыз,</w:t>
            </w:r>
            <w:r>
              <w:br/>
            </w:r>
            <w:r>
              <w:rPr>
                <w:rFonts w:ascii="Times New Roman"/>
                <w:b w:val="false"/>
                <w:i w:val="false"/>
                <w:color w:val="000000"/>
                <w:sz w:val="20"/>
              </w:rPr>
              <w:t>
15 қыркүйек,</w:t>
            </w:r>
            <w:r>
              <w:br/>
            </w:r>
            <w:r>
              <w:rPr>
                <w:rFonts w:ascii="Times New Roman"/>
                <w:b w:val="false"/>
                <w:i w:val="false"/>
                <w:color w:val="000000"/>
                <w:sz w:val="20"/>
              </w:rPr>
              <w:t>
16 қазан,</w:t>
            </w:r>
            <w:r>
              <w:br/>
            </w:r>
            <w:r>
              <w:rPr>
                <w:rFonts w:ascii="Times New Roman"/>
                <w:b w:val="false"/>
                <w:i w:val="false"/>
                <w:color w:val="000000"/>
                <w:sz w:val="20"/>
              </w:rPr>
              <w:t>
15 қараша,</w:t>
            </w:r>
            <w:r>
              <w:br/>
            </w:r>
            <w:r>
              <w:rPr>
                <w:rFonts w:ascii="Times New Roman"/>
                <w:b w:val="false"/>
                <w:i w:val="false"/>
                <w:color w:val="000000"/>
                <w:sz w:val="20"/>
              </w:rPr>
              <w:t>
15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(жалға беру)</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заңды тұлғаларға көрсетілген байланыс қызметтері тарифтерінің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ақпан,</w:t>
            </w:r>
            <w:r>
              <w:br/>
            </w:r>
            <w:r>
              <w:rPr>
                <w:rFonts w:ascii="Times New Roman"/>
                <w:b w:val="false"/>
                <w:i w:val="false"/>
                <w:color w:val="000000"/>
                <w:sz w:val="20"/>
              </w:rPr>
              <w:t>
2 наурыз,</w:t>
            </w:r>
            <w:r>
              <w:br/>
            </w:r>
            <w:r>
              <w:rPr>
                <w:rFonts w:ascii="Times New Roman"/>
                <w:b w:val="false"/>
                <w:i w:val="false"/>
                <w:color w:val="000000"/>
                <w:sz w:val="20"/>
              </w:rPr>
              <w:t>
30 наурыз,</w:t>
            </w:r>
            <w:r>
              <w:br/>
            </w:r>
            <w:r>
              <w:rPr>
                <w:rFonts w:ascii="Times New Roman"/>
                <w:b w:val="false"/>
                <w:i w:val="false"/>
                <w:color w:val="000000"/>
                <w:sz w:val="20"/>
              </w:rPr>
              <w:t>
2 мамыр,</w:t>
            </w:r>
            <w:r>
              <w:br/>
            </w:r>
            <w:r>
              <w:rPr>
                <w:rFonts w:ascii="Times New Roman"/>
                <w:b w:val="false"/>
                <w:i w:val="false"/>
                <w:color w:val="000000"/>
                <w:sz w:val="20"/>
              </w:rPr>
              <w:t>
30 мамыр,</w:t>
            </w:r>
            <w:r>
              <w:br/>
            </w:r>
            <w:r>
              <w:rPr>
                <w:rFonts w:ascii="Times New Roman"/>
                <w:b w:val="false"/>
                <w:i w:val="false"/>
                <w:color w:val="000000"/>
                <w:sz w:val="20"/>
              </w:rPr>
              <w:t>
30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31шілде,</w:t>
            </w:r>
            <w:r>
              <w:br/>
            </w:r>
            <w:r>
              <w:rPr>
                <w:rFonts w:ascii="Times New Roman"/>
                <w:b w:val="false"/>
                <w:i w:val="false"/>
                <w:color w:val="000000"/>
                <w:sz w:val="20"/>
              </w:rPr>
              <w:t>
31 тамыз,</w:t>
            </w:r>
            <w:r>
              <w:br/>
            </w:r>
            <w:r>
              <w:rPr>
                <w:rFonts w:ascii="Times New Roman"/>
                <w:b w:val="false"/>
                <w:i w:val="false"/>
                <w:color w:val="000000"/>
                <w:sz w:val="20"/>
              </w:rPr>
              <w:t>
2 қазан,</w:t>
            </w:r>
            <w:r>
              <w:br/>
            </w:r>
            <w:r>
              <w:rPr>
                <w:rFonts w:ascii="Times New Roman"/>
                <w:b w:val="false"/>
                <w:i w:val="false"/>
                <w:color w:val="000000"/>
                <w:sz w:val="20"/>
              </w:rPr>
              <w:t>
30 қазан,</w:t>
            </w:r>
            <w:r>
              <w:br/>
            </w:r>
            <w:r>
              <w:rPr>
                <w:rFonts w:ascii="Times New Roman"/>
                <w:b w:val="false"/>
                <w:i w:val="false"/>
                <w:color w:val="000000"/>
                <w:sz w:val="20"/>
              </w:rPr>
              <w:t>
30 қараша,</w:t>
            </w:r>
            <w:r>
              <w:br/>
            </w:r>
            <w:r>
              <w:rPr>
                <w:rFonts w:ascii="Times New Roman"/>
                <w:b w:val="false"/>
                <w:i w:val="false"/>
                <w:color w:val="000000"/>
                <w:sz w:val="20"/>
              </w:rPr>
              <w:t>
29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(байланыс)</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заңды тұлғаларға көрсетілген пошталық және курьерлік қызметтер тарифтерінің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ақпан,</w:t>
            </w:r>
            <w:r>
              <w:br/>
            </w:r>
            <w:r>
              <w:rPr>
                <w:rFonts w:ascii="Times New Roman"/>
                <w:b w:val="false"/>
                <w:i w:val="false"/>
                <w:color w:val="000000"/>
                <w:sz w:val="20"/>
              </w:rPr>
              <w:t>
2 наурыз,</w:t>
            </w:r>
            <w:r>
              <w:br/>
            </w:r>
            <w:r>
              <w:rPr>
                <w:rFonts w:ascii="Times New Roman"/>
                <w:b w:val="false"/>
                <w:i w:val="false"/>
                <w:color w:val="000000"/>
                <w:sz w:val="20"/>
              </w:rPr>
              <w:t>
30 наурыз,</w:t>
            </w:r>
            <w:r>
              <w:br/>
            </w:r>
            <w:r>
              <w:rPr>
                <w:rFonts w:ascii="Times New Roman"/>
                <w:b w:val="false"/>
                <w:i w:val="false"/>
                <w:color w:val="000000"/>
                <w:sz w:val="20"/>
              </w:rPr>
              <w:t>
2 мамыр,</w:t>
            </w:r>
            <w:r>
              <w:br/>
            </w:r>
            <w:r>
              <w:rPr>
                <w:rFonts w:ascii="Times New Roman"/>
                <w:b w:val="false"/>
                <w:i w:val="false"/>
                <w:color w:val="000000"/>
                <w:sz w:val="20"/>
              </w:rPr>
              <w:t>
30 мамыр,</w:t>
            </w:r>
            <w:r>
              <w:br/>
            </w:r>
            <w:r>
              <w:rPr>
                <w:rFonts w:ascii="Times New Roman"/>
                <w:b w:val="false"/>
                <w:i w:val="false"/>
                <w:color w:val="000000"/>
                <w:sz w:val="20"/>
              </w:rPr>
              <w:t>
30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31шілде,</w:t>
            </w:r>
            <w:r>
              <w:br/>
            </w:r>
            <w:r>
              <w:rPr>
                <w:rFonts w:ascii="Times New Roman"/>
                <w:b w:val="false"/>
                <w:i w:val="false"/>
                <w:color w:val="000000"/>
                <w:sz w:val="20"/>
              </w:rPr>
              <w:t>
31 тамыз,</w:t>
            </w:r>
            <w:r>
              <w:br/>
            </w:r>
            <w:r>
              <w:rPr>
                <w:rFonts w:ascii="Times New Roman"/>
                <w:b w:val="false"/>
                <w:i w:val="false"/>
                <w:color w:val="000000"/>
                <w:sz w:val="20"/>
              </w:rPr>
              <w:t>
2 қазан,</w:t>
            </w:r>
            <w:r>
              <w:br/>
            </w:r>
            <w:r>
              <w:rPr>
                <w:rFonts w:ascii="Times New Roman"/>
                <w:b w:val="false"/>
                <w:i w:val="false"/>
                <w:color w:val="000000"/>
                <w:sz w:val="20"/>
              </w:rPr>
              <w:t>
30 қазан,</w:t>
            </w:r>
            <w:r>
              <w:br/>
            </w:r>
            <w:r>
              <w:rPr>
                <w:rFonts w:ascii="Times New Roman"/>
                <w:b w:val="false"/>
                <w:i w:val="false"/>
                <w:color w:val="000000"/>
                <w:sz w:val="20"/>
              </w:rPr>
              <w:t>
30 қараша,</w:t>
            </w:r>
            <w:r>
              <w:br/>
            </w:r>
            <w:r>
              <w:rPr>
                <w:rFonts w:ascii="Times New Roman"/>
                <w:b w:val="false"/>
                <w:i w:val="false"/>
                <w:color w:val="000000"/>
                <w:sz w:val="20"/>
              </w:rPr>
              <w:t>
29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(пошта),</w:t>
            </w:r>
            <w:r>
              <w:br/>
            </w:r>
            <w:r>
              <w:rPr>
                <w:rFonts w:ascii="Times New Roman"/>
                <w:b w:val="false"/>
                <w:i w:val="false"/>
                <w:color w:val="000000"/>
                <w:sz w:val="20"/>
              </w:rPr>
              <w:t>1-тариф (курьер)</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көліктің барлық түрлерімен жүк тасымалдау тарифтерінің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ақпан,</w:t>
            </w:r>
            <w:r>
              <w:br/>
            </w:r>
            <w:r>
              <w:rPr>
                <w:rFonts w:ascii="Times New Roman"/>
                <w:b w:val="false"/>
                <w:i w:val="false"/>
                <w:color w:val="000000"/>
                <w:sz w:val="20"/>
              </w:rPr>
              <w:t>
27 ақпан,</w:t>
            </w:r>
            <w:r>
              <w:br/>
            </w:r>
            <w:r>
              <w:rPr>
                <w:rFonts w:ascii="Times New Roman"/>
                <w:b w:val="false"/>
                <w:i w:val="false"/>
                <w:color w:val="000000"/>
                <w:sz w:val="20"/>
              </w:rPr>
              <w:t>
27 наурыз,</w:t>
            </w:r>
            <w:r>
              <w:br/>
            </w:r>
            <w:r>
              <w:rPr>
                <w:rFonts w:ascii="Times New Roman"/>
                <w:b w:val="false"/>
                <w:i w:val="false"/>
                <w:color w:val="000000"/>
                <w:sz w:val="20"/>
              </w:rPr>
              <w:t>
25 сәуір,</w:t>
            </w:r>
            <w:r>
              <w:br/>
            </w:r>
            <w:r>
              <w:rPr>
                <w:rFonts w:ascii="Times New Roman"/>
                <w:b w:val="false"/>
                <w:i w:val="false"/>
                <w:color w:val="000000"/>
                <w:sz w:val="20"/>
              </w:rPr>
              <w:t>
25 мамыр,</w:t>
            </w:r>
            <w:r>
              <w:br/>
            </w:r>
            <w:r>
              <w:rPr>
                <w:rFonts w:ascii="Times New Roman"/>
                <w:b w:val="false"/>
                <w:i w:val="false"/>
                <w:color w:val="000000"/>
                <w:sz w:val="20"/>
              </w:rPr>
              <w:t>
26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шілде,</w:t>
            </w:r>
            <w:r>
              <w:br/>
            </w:r>
            <w:r>
              <w:rPr>
                <w:rFonts w:ascii="Times New Roman"/>
                <w:b w:val="false"/>
                <w:i w:val="false"/>
                <w:color w:val="000000"/>
                <w:sz w:val="20"/>
              </w:rPr>
              <w:t>
25 тамыз,</w:t>
            </w:r>
            <w:r>
              <w:br/>
            </w:r>
            <w:r>
              <w:rPr>
                <w:rFonts w:ascii="Times New Roman"/>
                <w:b w:val="false"/>
                <w:i w:val="false"/>
                <w:color w:val="000000"/>
                <w:sz w:val="20"/>
              </w:rPr>
              <w:t>
25 қыркүйек,</w:t>
            </w:r>
            <w:r>
              <w:br/>
            </w:r>
            <w:r>
              <w:rPr>
                <w:rFonts w:ascii="Times New Roman"/>
                <w:b w:val="false"/>
                <w:i w:val="false"/>
                <w:color w:val="000000"/>
                <w:sz w:val="20"/>
              </w:rPr>
              <w:t>
25 қазан,</w:t>
            </w:r>
            <w:r>
              <w:br/>
            </w:r>
            <w:r>
              <w:rPr>
                <w:rFonts w:ascii="Times New Roman"/>
                <w:b w:val="false"/>
                <w:i w:val="false"/>
                <w:color w:val="000000"/>
                <w:sz w:val="20"/>
              </w:rPr>
              <w:t>
27 қараша,</w:t>
            </w:r>
            <w:r>
              <w:br/>
            </w:r>
            <w:r>
              <w:rPr>
                <w:rFonts w:ascii="Times New Roman"/>
                <w:b w:val="false"/>
                <w:i w:val="false"/>
                <w:color w:val="000000"/>
                <w:sz w:val="20"/>
              </w:rPr>
              <w:t>
25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w:t>
            </w:r>
            <w:r>
              <w:br/>
            </w:r>
            <w:r>
              <w:rPr>
                <w:rFonts w:ascii="Times New Roman"/>
                <w:b w:val="false"/>
                <w:i w:val="false"/>
                <w:color w:val="000000"/>
                <w:sz w:val="20"/>
              </w:rPr>
              <w:t>(теміржол, әуе, автомобиль, құбыр, ішкі су)</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құрылыс өндірісіндегі бағаның өзгеруі туралы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7 ақпан,</w:t>
            </w:r>
            <w:r>
              <w:br/>
            </w:r>
            <w:r>
              <w:rPr>
                <w:rFonts w:ascii="Times New Roman"/>
                <w:b w:val="false"/>
                <w:i w:val="false"/>
                <w:color w:val="000000"/>
                <w:sz w:val="20"/>
              </w:rPr>
              <w:t>
6 наурыз,</w:t>
            </w:r>
            <w:r>
              <w:br/>
            </w:r>
            <w:r>
              <w:rPr>
                <w:rFonts w:ascii="Times New Roman"/>
                <w:b w:val="false"/>
                <w:i w:val="false"/>
                <w:color w:val="000000"/>
                <w:sz w:val="20"/>
              </w:rPr>
              <w:t>
5 сәуір,</w:t>
            </w:r>
            <w:r>
              <w:br/>
            </w:r>
            <w:r>
              <w:rPr>
                <w:rFonts w:ascii="Times New Roman"/>
                <w:b w:val="false"/>
                <w:i w:val="false"/>
                <w:color w:val="000000"/>
                <w:sz w:val="20"/>
              </w:rPr>
              <w:t>
5 мамыр,</w:t>
            </w:r>
            <w:r>
              <w:br/>
            </w:r>
            <w:r>
              <w:rPr>
                <w:rFonts w:ascii="Times New Roman"/>
                <w:b w:val="false"/>
                <w:i w:val="false"/>
                <w:color w:val="000000"/>
                <w:sz w:val="20"/>
              </w:rPr>
              <w:t>
5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7 тамыз,</w:t>
            </w:r>
            <w:r>
              <w:br/>
            </w:r>
            <w:r>
              <w:rPr>
                <w:rFonts w:ascii="Times New Roman"/>
                <w:b w:val="false"/>
                <w:i w:val="false"/>
                <w:color w:val="000000"/>
                <w:sz w:val="20"/>
              </w:rPr>
              <w:t>
5 қыркүйек,</w:t>
            </w:r>
            <w:r>
              <w:br/>
            </w:r>
            <w:r>
              <w:rPr>
                <w:rFonts w:ascii="Times New Roman"/>
                <w:b w:val="false"/>
                <w:i w:val="false"/>
                <w:color w:val="000000"/>
                <w:sz w:val="20"/>
              </w:rPr>
              <w:t>
5 қазан,</w:t>
            </w:r>
            <w:r>
              <w:br/>
            </w:r>
            <w:r>
              <w:rPr>
                <w:rFonts w:ascii="Times New Roman"/>
                <w:b w:val="false"/>
                <w:i w:val="false"/>
                <w:color w:val="000000"/>
                <w:sz w:val="20"/>
              </w:rPr>
              <w:t>
6 қараша,</w:t>
            </w:r>
            <w:r>
              <w:br/>
            </w:r>
            <w:r>
              <w:rPr>
                <w:rFonts w:ascii="Times New Roman"/>
                <w:b w:val="false"/>
                <w:i w:val="false"/>
                <w:color w:val="000000"/>
                <w:sz w:val="20"/>
              </w:rPr>
              <w:t>
5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1-ЦСМ</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құрылыс өндірісіндегі бағаның өзгеруі туралы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1-ЦСМ</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құрылыстағы баға және баға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қаңтар,</w:t>
            </w:r>
            <w:r>
              <w:br/>
            </w:r>
            <w:r>
              <w:rPr>
                <w:rFonts w:ascii="Times New Roman"/>
                <w:b w:val="false"/>
                <w:i w:val="false"/>
                <w:color w:val="000000"/>
                <w:sz w:val="20"/>
              </w:rPr>
              <w:t>
7 ақпан,</w:t>
            </w:r>
            <w:r>
              <w:br/>
            </w:r>
            <w:r>
              <w:rPr>
                <w:rFonts w:ascii="Times New Roman"/>
                <w:b w:val="false"/>
                <w:i w:val="false"/>
                <w:color w:val="000000"/>
                <w:sz w:val="20"/>
              </w:rPr>
              <w:t>
6 наурыз,</w:t>
            </w:r>
            <w:r>
              <w:br/>
            </w:r>
            <w:r>
              <w:rPr>
                <w:rFonts w:ascii="Times New Roman"/>
                <w:b w:val="false"/>
                <w:i w:val="false"/>
                <w:color w:val="000000"/>
                <w:sz w:val="20"/>
              </w:rPr>
              <w:t>
6 сәуір,</w:t>
            </w:r>
            <w:r>
              <w:br/>
            </w:r>
            <w:r>
              <w:rPr>
                <w:rFonts w:ascii="Times New Roman"/>
                <w:b w:val="false"/>
                <w:i w:val="false"/>
                <w:color w:val="000000"/>
                <w:sz w:val="20"/>
              </w:rPr>
              <w:t>
5 мамыр,</w:t>
            </w:r>
            <w:r>
              <w:br/>
            </w:r>
            <w:r>
              <w:rPr>
                <w:rFonts w:ascii="Times New Roman"/>
                <w:b w:val="false"/>
                <w:i w:val="false"/>
                <w:color w:val="000000"/>
                <w:sz w:val="20"/>
              </w:rPr>
              <w:t>
6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шілде,</w:t>
            </w:r>
            <w:r>
              <w:br/>
            </w:r>
            <w:r>
              <w:rPr>
                <w:rFonts w:ascii="Times New Roman"/>
                <w:b w:val="false"/>
                <w:i w:val="false"/>
                <w:color w:val="000000"/>
                <w:sz w:val="20"/>
              </w:rPr>
              <w:t>
7 тамыз,</w:t>
            </w:r>
            <w:r>
              <w:br/>
            </w:r>
            <w:r>
              <w:rPr>
                <w:rFonts w:ascii="Times New Roman"/>
                <w:b w:val="false"/>
                <w:i w:val="false"/>
                <w:color w:val="000000"/>
                <w:sz w:val="20"/>
              </w:rPr>
              <w:t>
6 қыркүйек,</w:t>
            </w:r>
            <w:r>
              <w:br/>
            </w:r>
            <w:r>
              <w:rPr>
                <w:rFonts w:ascii="Times New Roman"/>
                <w:b w:val="false"/>
                <w:i w:val="false"/>
                <w:color w:val="000000"/>
                <w:sz w:val="20"/>
              </w:rPr>
              <w:t>
6 қазан,</w:t>
            </w:r>
            <w:r>
              <w:br/>
            </w:r>
            <w:r>
              <w:rPr>
                <w:rFonts w:ascii="Times New Roman"/>
                <w:b w:val="false"/>
                <w:i w:val="false"/>
                <w:color w:val="000000"/>
                <w:sz w:val="20"/>
              </w:rPr>
              <w:t>
6 қараша,</w:t>
            </w:r>
            <w:r>
              <w:br/>
            </w:r>
            <w:r>
              <w:rPr>
                <w:rFonts w:ascii="Times New Roman"/>
                <w:b w:val="false"/>
                <w:i w:val="false"/>
                <w:color w:val="000000"/>
                <w:sz w:val="20"/>
              </w:rPr>
              <w:t>
6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1-ЦСМ</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құрылыс материалдарының жекелеген түрлерінің бағасы және баға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қаңтар,</w:t>
            </w:r>
            <w:r>
              <w:br/>
            </w:r>
            <w:r>
              <w:rPr>
                <w:rFonts w:ascii="Times New Roman"/>
                <w:b w:val="false"/>
                <w:i w:val="false"/>
                <w:color w:val="000000"/>
                <w:sz w:val="20"/>
              </w:rPr>
              <w:t>
13 ақпан,</w:t>
            </w:r>
            <w:r>
              <w:br/>
            </w:r>
            <w:r>
              <w:rPr>
                <w:rFonts w:ascii="Times New Roman"/>
                <w:b w:val="false"/>
                <w:i w:val="false"/>
                <w:color w:val="000000"/>
                <w:sz w:val="20"/>
              </w:rPr>
              <w:t>
13 наурыз,</w:t>
            </w:r>
            <w:r>
              <w:br/>
            </w:r>
            <w:r>
              <w:rPr>
                <w:rFonts w:ascii="Times New Roman"/>
                <w:b w:val="false"/>
                <w:i w:val="false"/>
                <w:color w:val="000000"/>
                <w:sz w:val="20"/>
              </w:rPr>
              <w:t>
11 сәуір,</w:t>
            </w:r>
            <w:r>
              <w:br/>
            </w:r>
            <w:r>
              <w:rPr>
                <w:rFonts w:ascii="Times New Roman"/>
                <w:b w:val="false"/>
                <w:i w:val="false"/>
                <w:color w:val="000000"/>
                <w:sz w:val="20"/>
              </w:rPr>
              <w:t>
11 мамыр,</w:t>
            </w:r>
            <w:r>
              <w:br/>
            </w:r>
            <w:r>
              <w:rPr>
                <w:rFonts w:ascii="Times New Roman"/>
                <w:b w:val="false"/>
                <w:i w:val="false"/>
                <w:color w:val="000000"/>
                <w:sz w:val="20"/>
              </w:rPr>
              <w:t>
12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
11 тамыз,</w:t>
            </w:r>
            <w:r>
              <w:br/>
            </w:r>
            <w:r>
              <w:rPr>
                <w:rFonts w:ascii="Times New Roman"/>
                <w:b w:val="false"/>
                <w:i w:val="false"/>
                <w:color w:val="000000"/>
                <w:sz w:val="20"/>
              </w:rPr>
              <w:t>
11 қыркүйек,</w:t>
            </w:r>
            <w:r>
              <w:br/>
            </w:r>
            <w:r>
              <w:rPr>
                <w:rFonts w:ascii="Times New Roman"/>
                <w:b w:val="false"/>
                <w:i w:val="false"/>
                <w:color w:val="000000"/>
                <w:sz w:val="20"/>
              </w:rPr>
              <w:t>
11 қазан,</w:t>
            </w:r>
            <w:r>
              <w:br/>
            </w:r>
            <w:r>
              <w:rPr>
                <w:rFonts w:ascii="Times New Roman"/>
                <w:b w:val="false"/>
                <w:i w:val="false"/>
                <w:color w:val="000000"/>
                <w:sz w:val="20"/>
              </w:rPr>
              <w:t>
13 қараша,</w:t>
            </w:r>
            <w:r>
              <w:br/>
            </w:r>
            <w:r>
              <w:rPr>
                <w:rFonts w:ascii="Times New Roman"/>
                <w:b w:val="false"/>
                <w:i w:val="false"/>
                <w:color w:val="000000"/>
                <w:sz w:val="20"/>
              </w:rPr>
              <w:t>
11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 1-ЦП,</w:t>
            </w:r>
            <w:r>
              <w:br/>
            </w:r>
            <w:r>
              <w:rPr>
                <w:rFonts w:ascii="Times New Roman"/>
                <w:b w:val="false"/>
                <w:i w:val="false"/>
                <w:color w:val="000000"/>
                <w:sz w:val="20"/>
              </w:rPr>
              <w:t>1-Ц (көтерме), 1-ЦСМ, 1-Ц (экспорт, импорт)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өндірушілердің ауыл шаруашылығы өніміне бағасының өзгеруі туралы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6 ақпан,</w:t>
            </w:r>
            <w:r>
              <w:br/>
            </w:r>
            <w:r>
              <w:rPr>
                <w:rFonts w:ascii="Times New Roman"/>
                <w:b w:val="false"/>
                <w:i w:val="false"/>
                <w:color w:val="000000"/>
                <w:sz w:val="20"/>
              </w:rPr>
              <w:t>
6 наурыз,</w:t>
            </w:r>
            <w:r>
              <w:br/>
            </w:r>
            <w:r>
              <w:rPr>
                <w:rFonts w:ascii="Times New Roman"/>
                <w:b w:val="false"/>
                <w:i w:val="false"/>
                <w:color w:val="000000"/>
                <w:sz w:val="20"/>
              </w:rPr>
              <w:t>
4 сәуір,</w:t>
            </w:r>
            <w:r>
              <w:br/>
            </w:r>
            <w:r>
              <w:rPr>
                <w:rFonts w:ascii="Times New Roman"/>
                <w:b w:val="false"/>
                <w:i w:val="false"/>
                <w:color w:val="000000"/>
                <w:sz w:val="20"/>
              </w:rPr>
              <w:t>
4 мамыр,</w:t>
            </w:r>
            <w:r>
              <w:br/>
            </w:r>
            <w:r>
              <w:rPr>
                <w:rFonts w:ascii="Times New Roman"/>
                <w:b w:val="false"/>
                <w:i w:val="false"/>
                <w:color w:val="000000"/>
                <w:sz w:val="20"/>
              </w:rPr>
              <w:t>
5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r>
              <w:br/>
            </w:r>
            <w:r>
              <w:rPr>
                <w:rFonts w:ascii="Times New Roman"/>
                <w:b w:val="false"/>
                <w:i w:val="false"/>
                <w:color w:val="000000"/>
                <w:sz w:val="20"/>
              </w:rPr>
              <w:t>
4 тамыз,</w:t>
            </w:r>
            <w:r>
              <w:br/>
            </w:r>
            <w:r>
              <w:rPr>
                <w:rFonts w:ascii="Times New Roman"/>
                <w:b w:val="false"/>
                <w:i w:val="false"/>
                <w:color w:val="000000"/>
                <w:sz w:val="20"/>
              </w:rPr>
              <w:t>
4 қыркүйек,</w:t>
            </w:r>
            <w:r>
              <w:br/>
            </w:r>
            <w:r>
              <w:rPr>
                <w:rFonts w:ascii="Times New Roman"/>
                <w:b w:val="false"/>
                <w:i w:val="false"/>
                <w:color w:val="000000"/>
                <w:sz w:val="20"/>
              </w:rPr>
              <w:t>
4 қазан,</w:t>
            </w:r>
            <w:r>
              <w:br/>
            </w:r>
            <w:r>
              <w:rPr>
                <w:rFonts w:ascii="Times New Roman"/>
                <w:b w:val="false"/>
                <w:i w:val="false"/>
                <w:color w:val="000000"/>
                <w:sz w:val="20"/>
              </w:rPr>
              <w:t>
6 қараша,</w:t>
            </w:r>
            <w:r>
              <w:br/>
            </w:r>
            <w:r>
              <w:rPr>
                <w:rFonts w:ascii="Times New Roman"/>
                <w:b w:val="false"/>
                <w:i w:val="false"/>
                <w:color w:val="000000"/>
                <w:sz w:val="20"/>
              </w:rPr>
              <w:t>
4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өндірушілердің ауыл шаруашылығы өніміне бағасының өзгеруі туралы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қаңтар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өндірушілердің ауыл шаруашылығы өнімі бағасының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қаңтар,</w:t>
            </w:r>
            <w:r>
              <w:br/>
            </w:r>
            <w:r>
              <w:rPr>
                <w:rFonts w:ascii="Times New Roman"/>
                <w:b w:val="false"/>
                <w:i w:val="false"/>
                <w:color w:val="000000"/>
                <w:sz w:val="20"/>
              </w:rPr>
              <w:t>
7 ақпан,</w:t>
            </w:r>
            <w:r>
              <w:br/>
            </w:r>
            <w:r>
              <w:rPr>
                <w:rFonts w:ascii="Times New Roman"/>
                <w:b w:val="false"/>
                <w:i w:val="false"/>
                <w:color w:val="000000"/>
                <w:sz w:val="20"/>
              </w:rPr>
              <w:t>
7 наурыз,</w:t>
            </w:r>
            <w:r>
              <w:br/>
            </w:r>
            <w:r>
              <w:rPr>
                <w:rFonts w:ascii="Times New Roman"/>
                <w:b w:val="false"/>
                <w:i w:val="false"/>
                <w:color w:val="000000"/>
                <w:sz w:val="20"/>
              </w:rPr>
              <w:t>
5 сәуір,</w:t>
            </w:r>
            <w:r>
              <w:br/>
            </w:r>
            <w:r>
              <w:rPr>
                <w:rFonts w:ascii="Times New Roman"/>
                <w:b w:val="false"/>
                <w:i w:val="false"/>
                <w:color w:val="000000"/>
                <w:sz w:val="20"/>
              </w:rPr>
              <w:t>
5 мамыр,</w:t>
            </w:r>
            <w:r>
              <w:br/>
            </w:r>
            <w:r>
              <w:rPr>
                <w:rFonts w:ascii="Times New Roman"/>
                <w:b w:val="false"/>
                <w:i w:val="false"/>
                <w:color w:val="000000"/>
                <w:sz w:val="20"/>
              </w:rPr>
              <w:t>
6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7 тамыз,</w:t>
            </w:r>
            <w:r>
              <w:br/>
            </w:r>
            <w:r>
              <w:rPr>
                <w:rFonts w:ascii="Times New Roman"/>
                <w:b w:val="false"/>
                <w:i w:val="false"/>
                <w:color w:val="000000"/>
                <w:sz w:val="20"/>
              </w:rPr>
              <w:t>
5 қыркүйек,</w:t>
            </w:r>
            <w:r>
              <w:br/>
            </w:r>
            <w:r>
              <w:rPr>
                <w:rFonts w:ascii="Times New Roman"/>
                <w:b w:val="false"/>
                <w:i w:val="false"/>
                <w:color w:val="000000"/>
                <w:sz w:val="20"/>
              </w:rPr>
              <w:t>
5 қазан,</w:t>
            </w:r>
            <w:r>
              <w:br/>
            </w:r>
            <w:r>
              <w:rPr>
                <w:rFonts w:ascii="Times New Roman"/>
                <w:b w:val="false"/>
                <w:i w:val="false"/>
                <w:color w:val="000000"/>
                <w:sz w:val="20"/>
              </w:rPr>
              <w:t>
7 қараша,</w:t>
            </w:r>
            <w:r>
              <w:br/>
            </w:r>
            <w:r>
              <w:rPr>
                <w:rFonts w:ascii="Times New Roman"/>
                <w:b w:val="false"/>
                <w:i w:val="false"/>
                <w:color w:val="000000"/>
                <w:sz w:val="20"/>
              </w:rPr>
              <w:t>
5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өндірушілердің ауыл шаруашылығы өнімінің негізгі түрлеріне бағасы мен баға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қаңтар,</w:t>
            </w:r>
            <w:r>
              <w:br/>
            </w:r>
            <w:r>
              <w:rPr>
                <w:rFonts w:ascii="Times New Roman"/>
                <w:b w:val="false"/>
                <w:i w:val="false"/>
                <w:color w:val="000000"/>
                <w:sz w:val="20"/>
              </w:rPr>
              <w:t>
8 ақпан,</w:t>
            </w:r>
            <w:r>
              <w:br/>
            </w:r>
            <w:r>
              <w:rPr>
                <w:rFonts w:ascii="Times New Roman"/>
                <w:b w:val="false"/>
                <w:i w:val="false"/>
                <w:color w:val="000000"/>
                <w:sz w:val="20"/>
              </w:rPr>
              <w:t>
9 наурыз,</w:t>
            </w:r>
            <w:r>
              <w:br/>
            </w:r>
            <w:r>
              <w:rPr>
                <w:rFonts w:ascii="Times New Roman"/>
                <w:b w:val="false"/>
                <w:i w:val="false"/>
                <w:color w:val="000000"/>
                <w:sz w:val="20"/>
              </w:rPr>
              <w:t>
6 сәуір,</w:t>
            </w:r>
            <w:r>
              <w:br/>
            </w:r>
            <w:r>
              <w:rPr>
                <w:rFonts w:ascii="Times New Roman"/>
                <w:b w:val="false"/>
                <w:i w:val="false"/>
                <w:color w:val="000000"/>
                <w:sz w:val="20"/>
              </w:rPr>
              <w:t>
10 мамыр,</w:t>
            </w:r>
            <w:r>
              <w:br/>
            </w:r>
            <w:r>
              <w:rPr>
                <w:rFonts w:ascii="Times New Roman"/>
                <w:b w:val="false"/>
                <w:i w:val="false"/>
                <w:color w:val="000000"/>
                <w:sz w:val="20"/>
              </w:rPr>
              <w:t>
7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шілде,</w:t>
            </w:r>
            <w:r>
              <w:br/>
            </w:r>
            <w:r>
              <w:rPr>
                <w:rFonts w:ascii="Times New Roman"/>
                <w:b w:val="false"/>
                <w:i w:val="false"/>
                <w:color w:val="000000"/>
                <w:sz w:val="20"/>
              </w:rPr>
              <w:t>
8 тамыз,</w:t>
            </w:r>
            <w:r>
              <w:br/>
            </w:r>
            <w:r>
              <w:rPr>
                <w:rFonts w:ascii="Times New Roman"/>
                <w:b w:val="false"/>
                <w:i w:val="false"/>
                <w:color w:val="000000"/>
                <w:sz w:val="20"/>
              </w:rPr>
              <w:t>
6 қыркүйек,</w:t>
            </w:r>
            <w:r>
              <w:br/>
            </w:r>
            <w:r>
              <w:rPr>
                <w:rFonts w:ascii="Times New Roman"/>
                <w:b w:val="false"/>
                <w:i w:val="false"/>
                <w:color w:val="000000"/>
                <w:sz w:val="20"/>
              </w:rPr>
              <w:t>
6 қазан,</w:t>
            </w:r>
            <w:r>
              <w:br/>
            </w:r>
            <w:r>
              <w:rPr>
                <w:rFonts w:ascii="Times New Roman"/>
                <w:b w:val="false"/>
                <w:i w:val="false"/>
                <w:color w:val="000000"/>
                <w:sz w:val="20"/>
              </w:rPr>
              <w:t>
8 қараша,</w:t>
            </w:r>
            <w:r>
              <w:br/>
            </w:r>
            <w:r>
              <w:rPr>
                <w:rFonts w:ascii="Times New Roman"/>
                <w:b w:val="false"/>
                <w:i w:val="false"/>
                <w:color w:val="000000"/>
                <w:sz w:val="20"/>
              </w:rPr>
              <w:t>
6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қалалары мен аудан орталықтарындағы базарлардағы ауыл шаруашылығы өнімі мен оның қайта өңделген өнімінің бағасы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9 ақпан,</w:t>
            </w:r>
            <w:r>
              <w:br/>
            </w:r>
            <w:r>
              <w:rPr>
                <w:rFonts w:ascii="Times New Roman"/>
                <w:b w:val="false"/>
                <w:i w:val="false"/>
                <w:color w:val="000000"/>
                <w:sz w:val="20"/>
              </w:rPr>
              <w:t>
9 наурыз,</w:t>
            </w:r>
            <w:r>
              <w:br/>
            </w:r>
            <w:r>
              <w:rPr>
                <w:rFonts w:ascii="Times New Roman"/>
                <w:b w:val="false"/>
                <w:i w:val="false"/>
                <w:color w:val="000000"/>
                <w:sz w:val="20"/>
              </w:rPr>
              <w:t>
10 сәуір</w:t>
            </w:r>
            <w:r>
              <w:br/>
            </w:r>
            <w:r>
              <w:rPr>
                <w:rFonts w:ascii="Times New Roman"/>
                <w:b w:val="false"/>
                <w:i w:val="false"/>
                <w:color w:val="000000"/>
                <w:sz w:val="20"/>
              </w:rPr>
              <w:t>
10 мамыр,</w:t>
            </w:r>
            <w:r>
              <w:br/>
            </w:r>
            <w:r>
              <w:rPr>
                <w:rFonts w:ascii="Times New Roman"/>
                <w:b w:val="false"/>
                <w:i w:val="false"/>
                <w:color w:val="000000"/>
                <w:sz w:val="20"/>
              </w:rPr>
              <w:t>
8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r>
              <w:br/>
            </w:r>
            <w:r>
              <w:rPr>
                <w:rFonts w:ascii="Times New Roman"/>
                <w:b w:val="false"/>
                <w:i w:val="false"/>
                <w:color w:val="000000"/>
                <w:sz w:val="20"/>
              </w:rPr>
              <w:t>
8 тамыз,</w:t>
            </w:r>
            <w:r>
              <w:br/>
            </w:r>
            <w:r>
              <w:rPr>
                <w:rFonts w:ascii="Times New Roman"/>
                <w:b w:val="false"/>
                <w:i w:val="false"/>
                <w:color w:val="000000"/>
                <w:sz w:val="20"/>
              </w:rPr>
              <w:t>
8 қыркүйек,</w:t>
            </w:r>
            <w:r>
              <w:br/>
            </w:r>
            <w:r>
              <w:rPr>
                <w:rFonts w:ascii="Times New Roman"/>
                <w:b w:val="false"/>
                <w:i w:val="false"/>
                <w:color w:val="000000"/>
                <w:sz w:val="20"/>
              </w:rPr>
              <w:t>
9 қазан,</w:t>
            </w:r>
            <w:r>
              <w:br/>
            </w:r>
            <w:r>
              <w:rPr>
                <w:rFonts w:ascii="Times New Roman"/>
                <w:b w:val="false"/>
                <w:i w:val="false"/>
                <w:color w:val="000000"/>
                <w:sz w:val="20"/>
              </w:rPr>
              <w:t>
8 қараша,</w:t>
            </w:r>
            <w:r>
              <w:br/>
            </w:r>
            <w:r>
              <w:rPr>
                <w:rFonts w:ascii="Times New Roman"/>
                <w:b w:val="false"/>
                <w:i w:val="false"/>
                <w:color w:val="000000"/>
                <w:sz w:val="20"/>
              </w:rPr>
              <w:t>
8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қалалары мен аудан орталықтарындағы базарлардағы ауыл шаруашылығы өнімі мен оның қайта өңделген өнімінің орташажылдық бағасы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 Ц-200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өндірушілердің ауыл шаруашылығы өніміне орташа жылдық бағасы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қаңтар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балық аулау және акваөсіру өнімінің бағасы мен баға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17 сәуір,</w:t>
            </w:r>
            <w:r>
              <w:br/>
            </w:r>
            <w:r>
              <w:rPr>
                <w:rFonts w:ascii="Times New Roman"/>
                <w:b w:val="false"/>
                <w:i w:val="false"/>
                <w:color w:val="000000"/>
                <w:sz w:val="20"/>
              </w:rPr>
              <w:t>17 шілде,</w:t>
            </w:r>
            <w:r>
              <w:br/>
            </w:r>
            <w:r>
              <w:rPr>
                <w:rFonts w:ascii="Times New Roman"/>
                <w:b w:val="false"/>
                <w:i w:val="false"/>
                <w:color w:val="000000"/>
                <w:sz w:val="20"/>
              </w:rPr>
              <w:t>16 қазан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(балық)</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ауылшаруашылық өндірушілері сатып алған өндірістік-техникалық мақсаттағы өнімдер мен көрсетілген қызметтерге баға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ақпан</w:t>
            </w:r>
            <w:r>
              <w:br/>
            </w:r>
            <w:r>
              <w:rPr>
                <w:rFonts w:ascii="Times New Roman"/>
                <w:b w:val="false"/>
                <w:i w:val="false"/>
                <w:color w:val="000000"/>
                <w:sz w:val="20"/>
              </w:rPr>
              <w:t>24 мамыр</w:t>
            </w:r>
            <w:r>
              <w:br/>
            </w:r>
            <w:r>
              <w:rPr>
                <w:rFonts w:ascii="Times New Roman"/>
                <w:b w:val="false"/>
                <w:i w:val="false"/>
                <w:color w:val="000000"/>
                <w:sz w:val="20"/>
              </w:rPr>
              <w:t>24 тамыз</w:t>
            </w:r>
            <w:r>
              <w:br/>
            </w:r>
            <w:r>
              <w:rPr>
                <w:rFonts w:ascii="Times New Roman"/>
                <w:b w:val="false"/>
                <w:i w:val="false"/>
                <w:color w:val="000000"/>
                <w:sz w:val="20"/>
              </w:rPr>
              <w:t>24 қараша</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 1-ЦСМ,</w:t>
            </w:r>
            <w:r>
              <w:br/>
            </w:r>
            <w:r>
              <w:rPr>
                <w:rFonts w:ascii="Times New Roman"/>
                <w:b w:val="false"/>
                <w:i w:val="false"/>
                <w:color w:val="000000"/>
                <w:sz w:val="20"/>
              </w:rPr>
              <w:t>1-тариф (байланыс),</w:t>
            </w:r>
            <w:r>
              <w:br/>
            </w:r>
            <w:r>
              <w:rPr>
                <w:rFonts w:ascii="Times New Roman"/>
                <w:b w:val="false"/>
                <w:i w:val="false"/>
                <w:color w:val="000000"/>
                <w:sz w:val="20"/>
              </w:rPr>
              <w:t>1-ЦП, 1-Ц (көтерме)</w:t>
            </w:r>
            <w:r>
              <w:br/>
            </w:r>
            <w:r>
              <w:rPr>
                <w:rFonts w:ascii="Times New Roman"/>
                <w:b w:val="false"/>
                <w:i w:val="false"/>
                <w:color w:val="000000"/>
                <w:sz w:val="20"/>
              </w:rPr>
              <w:t>
1-Ц (экспорт, импорт)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экономикасының тұтыну және нақты секторларындағы бағаның өзгеруі туралы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қаңтар,</w:t>
            </w:r>
            <w:r>
              <w:br/>
            </w:r>
            <w:r>
              <w:rPr>
                <w:rFonts w:ascii="Times New Roman"/>
                <w:b w:val="false"/>
                <w:i w:val="false"/>
                <w:color w:val="000000"/>
                <w:sz w:val="20"/>
              </w:rPr>
              <w:t>
9 ақпан,</w:t>
            </w:r>
            <w:r>
              <w:br/>
            </w:r>
            <w:r>
              <w:rPr>
                <w:rFonts w:ascii="Times New Roman"/>
                <w:b w:val="false"/>
                <w:i w:val="false"/>
                <w:color w:val="000000"/>
                <w:sz w:val="20"/>
              </w:rPr>
              <w:t>
9 наурыз,</w:t>
            </w:r>
            <w:r>
              <w:br/>
            </w:r>
            <w:r>
              <w:rPr>
                <w:rFonts w:ascii="Times New Roman"/>
                <w:b w:val="false"/>
                <w:i w:val="false"/>
                <w:color w:val="000000"/>
                <w:sz w:val="20"/>
              </w:rPr>
              <w:t>
7 сәуір,</w:t>
            </w:r>
            <w:r>
              <w:br/>
            </w:r>
            <w:r>
              <w:rPr>
                <w:rFonts w:ascii="Times New Roman"/>
                <w:b w:val="false"/>
                <w:i w:val="false"/>
                <w:color w:val="000000"/>
                <w:sz w:val="20"/>
              </w:rPr>
              <w:t>
10 мамыр,</w:t>
            </w:r>
            <w:r>
              <w:br/>
            </w:r>
            <w:r>
              <w:rPr>
                <w:rFonts w:ascii="Times New Roman"/>
                <w:b w:val="false"/>
                <w:i w:val="false"/>
                <w:color w:val="000000"/>
                <w:sz w:val="20"/>
              </w:rPr>
              <w:t>
7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шілде,</w:t>
            </w:r>
            <w:r>
              <w:br/>
            </w:r>
            <w:r>
              <w:rPr>
                <w:rFonts w:ascii="Times New Roman"/>
                <w:b w:val="false"/>
                <w:i w:val="false"/>
                <w:color w:val="000000"/>
                <w:sz w:val="20"/>
              </w:rPr>
              <w:t>
7 тамыз,</w:t>
            </w:r>
            <w:r>
              <w:br/>
            </w:r>
            <w:r>
              <w:rPr>
                <w:rFonts w:ascii="Times New Roman"/>
                <w:b w:val="false"/>
                <w:i w:val="false"/>
                <w:color w:val="000000"/>
                <w:sz w:val="20"/>
              </w:rPr>
              <w:t>
7 қыркүйек,</w:t>
            </w:r>
            <w:r>
              <w:br/>
            </w:r>
            <w:r>
              <w:rPr>
                <w:rFonts w:ascii="Times New Roman"/>
                <w:b w:val="false"/>
                <w:i w:val="false"/>
                <w:color w:val="000000"/>
                <w:sz w:val="20"/>
              </w:rPr>
              <w:t>
9 қазан,</w:t>
            </w:r>
            <w:r>
              <w:br/>
            </w:r>
            <w:r>
              <w:rPr>
                <w:rFonts w:ascii="Times New Roman"/>
                <w:b w:val="false"/>
                <w:i w:val="false"/>
                <w:color w:val="000000"/>
                <w:sz w:val="20"/>
              </w:rPr>
              <w:t>
7 қараша,</w:t>
            </w:r>
            <w:r>
              <w:br/>
            </w:r>
            <w:r>
              <w:rPr>
                <w:rFonts w:ascii="Times New Roman"/>
                <w:b w:val="false"/>
                <w:i w:val="false"/>
                <w:color w:val="000000"/>
                <w:sz w:val="20"/>
              </w:rPr>
              <w:t>
7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Ц-101, Ц-101э, 1-ЦП, </w:t>
            </w:r>
            <w:r>
              <w:br/>
            </w:r>
            <w:r>
              <w:rPr>
                <w:rFonts w:ascii="Times New Roman"/>
                <w:b w:val="false"/>
                <w:i w:val="false"/>
                <w:color w:val="000000"/>
                <w:sz w:val="20"/>
              </w:rPr>
              <w:t>1-ЦСХ, 1-ЦСМ,</w:t>
            </w:r>
            <w:r>
              <w:br/>
            </w:r>
            <w:r>
              <w:rPr>
                <w:rFonts w:ascii="Times New Roman"/>
                <w:b w:val="false"/>
                <w:i w:val="false"/>
                <w:color w:val="000000"/>
                <w:sz w:val="20"/>
              </w:rPr>
              <w:t xml:space="preserve">1-Ц (көтерме), </w:t>
            </w:r>
            <w:r>
              <w:br/>
            </w:r>
            <w:r>
              <w:rPr>
                <w:rFonts w:ascii="Times New Roman"/>
                <w:b w:val="false"/>
                <w:i w:val="false"/>
                <w:color w:val="000000"/>
                <w:sz w:val="20"/>
              </w:rPr>
              <w:t xml:space="preserve">1-ЦП (орман), </w:t>
            </w:r>
            <w:r>
              <w:br/>
            </w:r>
            <w:r>
              <w:rPr>
                <w:rFonts w:ascii="Times New Roman"/>
                <w:b w:val="false"/>
                <w:i w:val="false"/>
                <w:color w:val="000000"/>
                <w:sz w:val="20"/>
              </w:rPr>
              <w:t>1-ЦП (балық),</w:t>
            </w:r>
            <w:r>
              <w:br/>
            </w:r>
            <w:r>
              <w:rPr>
                <w:rFonts w:ascii="Times New Roman"/>
                <w:b w:val="false"/>
                <w:i w:val="false"/>
                <w:color w:val="000000"/>
                <w:sz w:val="20"/>
              </w:rPr>
              <w:t>1-тариф (пошта),</w:t>
            </w:r>
            <w:r>
              <w:br/>
            </w:r>
            <w:r>
              <w:rPr>
                <w:rFonts w:ascii="Times New Roman"/>
                <w:b w:val="false"/>
                <w:i w:val="false"/>
                <w:color w:val="000000"/>
                <w:sz w:val="20"/>
              </w:rPr>
              <w:t>1-тариф (байланыс),</w:t>
            </w:r>
            <w:r>
              <w:br/>
            </w:r>
            <w:r>
              <w:rPr>
                <w:rFonts w:ascii="Times New Roman"/>
                <w:b w:val="false"/>
                <w:i w:val="false"/>
                <w:color w:val="000000"/>
                <w:sz w:val="20"/>
              </w:rPr>
              <w:t>1-тариф (теміржол, әуе, автомобиль, құбыр, ішкі су), 1-Ц (экспорт, импорт), 1-ТС, МКК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шығарылатын өнімдердің экспорттық жеткізілімдері бағасының өзгеруі туралы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13 ақпан,</w:t>
            </w:r>
            <w:r>
              <w:br/>
            </w:r>
            <w:r>
              <w:rPr>
                <w:rFonts w:ascii="Times New Roman"/>
                <w:b w:val="false"/>
                <w:i w:val="false"/>
                <w:color w:val="000000"/>
                <w:sz w:val="20"/>
              </w:rPr>
              <w:t>
14 наурыз,</w:t>
            </w:r>
            <w:r>
              <w:br/>
            </w:r>
            <w:r>
              <w:rPr>
                <w:rFonts w:ascii="Times New Roman"/>
                <w:b w:val="false"/>
                <w:i w:val="false"/>
                <w:color w:val="000000"/>
                <w:sz w:val="20"/>
              </w:rPr>
              <w:t>
12 сәуір,</w:t>
            </w:r>
            <w:r>
              <w:br/>
            </w:r>
            <w:r>
              <w:rPr>
                <w:rFonts w:ascii="Times New Roman"/>
                <w:b w:val="false"/>
                <w:i w:val="false"/>
                <w:color w:val="000000"/>
                <w:sz w:val="20"/>
              </w:rPr>
              <w:t>
12 мамыр,</w:t>
            </w:r>
            <w:r>
              <w:br/>
            </w:r>
            <w:r>
              <w:rPr>
                <w:rFonts w:ascii="Times New Roman"/>
                <w:b w:val="false"/>
                <w:i w:val="false"/>
                <w:color w:val="000000"/>
                <w:sz w:val="20"/>
              </w:rPr>
              <w:t>
12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14 тамыз,</w:t>
            </w:r>
            <w:r>
              <w:br/>
            </w:r>
            <w:r>
              <w:rPr>
                <w:rFonts w:ascii="Times New Roman"/>
                <w:b w:val="false"/>
                <w:i w:val="false"/>
                <w:color w:val="000000"/>
                <w:sz w:val="20"/>
              </w:rPr>
              <w:t>
12 қыркүйек,</w:t>
            </w:r>
            <w:r>
              <w:br/>
            </w:r>
            <w:r>
              <w:rPr>
                <w:rFonts w:ascii="Times New Roman"/>
                <w:b w:val="false"/>
                <w:i w:val="false"/>
                <w:color w:val="000000"/>
                <w:sz w:val="20"/>
              </w:rPr>
              <w:t>
12 қазан,</w:t>
            </w:r>
            <w:r>
              <w:br/>
            </w:r>
            <w:r>
              <w:rPr>
                <w:rFonts w:ascii="Times New Roman"/>
                <w:b w:val="false"/>
                <w:i w:val="false"/>
                <w:color w:val="000000"/>
                <w:sz w:val="20"/>
              </w:rPr>
              <w:t>
13 қараша,</w:t>
            </w:r>
            <w:r>
              <w:br/>
            </w:r>
            <w:r>
              <w:rPr>
                <w:rFonts w:ascii="Times New Roman"/>
                <w:b w:val="false"/>
                <w:i w:val="false"/>
                <w:color w:val="000000"/>
                <w:sz w:val="20"/>
              </w:rPr>
              <w:t>
12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шығарылатын өнімдердің экспорттық жеткізілімдері бағасының өзгеруі туралы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ақпан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тауарларының, өнімдерінің экспорттық жеткізілімдері бағасының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16 ақпан,</w:t>
            </w:r>
            <w:r>
              <w:br/>
            </w:r>
            <w:r>
              <w:rPr>
                <w:rFonts w:ascii="Times New Roman"/>
                <w:b w:val="false"/>
                <w:i w:val="false"/>
                <w:color w:val="000000"/>
                <w:sz w:val="20"/>
              </w:rPr>
              <w:t>
16 наурыз,</w:t>
            </w:r>
            <w:r>
              <w:br/>
            </w:r>
            <w:r>
              <w:rPr>
                <w:rFonts w:ascii="Times New Roman"/>
                <w:b w:val="false"/>
                <w:i w:val="false"/>
                <w:color w:val="000000"/>
                <w:sz w:val="20"/>
              </w:rPr>
              <w:t>
17 сәуір,</w:t>
            </w:r>
            <w:r>
              <w:br/>
            </w:r>
            <w:r>
              <w:rPr>
                <w:rFonts w:ascii="Times New Roman"/>
                <w:b w:val="false"/>
                <w:i w:val="false"/>
                <w:color w:val="000000"/>
                <w:sz w:val="20"/>
              </w:rPr>
              <w:t>
16 мамыр,</w:t>
            </w:r>
            <w:r>
              <w:br/>
            </w:r>
            <w:r>
              <w:rPr>
                <w:rFonts w:ascii="Times New Roman"/>
                <w:b w:val="false"/>
                <w:i w:val="false"/>
                <w:color w:val="000000"/>
                <w:sz w:val="20"/>
              </w:rPr>
              <w:t>
16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шілде,</w:t>
            </w:r>
            <w:r>
              <w:br/>
            </w:r>
            <w:r>
              <w:rPr>
                <w:rFonts w:ascii="Times New Roman"/>
                <w:b w:val="false"/>
                <w:i w:val="false"/>
                <w:color w:val="000000"/>
                <w:sz w:val="20"/>
              </w:rPr>
              <w:t>
16 тамыз,</w:t>
            </w:r>
            <w:r>
              <w:br/>
            </w:r>
            <w:r>
              <w:rPr>
                <w:rFonts w:ascii="Times New Roman"/>
                <w:b w:val="false"/>
                <w:i w:val="false"/>
                <w:color w:val="000000"/>
                <w:sz w:val="20"/>
              </w:rPr>
              <w:t>
18 қыркүйек,</w:t>
            </w:r>
            <w:r>
              <w:br/>
            </w:r>
            <w:r>
              <w:rPr>
                <w:rFonts w:ascii="Times New Roman"/>
                <w:b w:val="false"/>
                <w:i w:val="false"/>
                <w:color w:val="000000"/>
                <w:sz w:val="20"/>
              </w:rPr>
              <w:t>
16 қазан,</w:t>
            </w:r>
            <w:r>
              <w:br/>
            </w:r>
            <w:r>
              <w:rPr>
                <w:rFonts w:ascii="Times New Roman"/>
                <w:b w:val="false"/>
                <w:i w:val="false"/>
                <w:color w:val="000000"/>
                <w:sz w:val="20"/>
              </w:rPr>
              <w:t>
16 қараша,</w:t>
            </w:r>
            <w:r>
              <w:br/>
            </w:r>
            <w:r>
              <w:rPr>
                <w:rFonts w:ascii="Times New Roman"/>
                <w:b w:val="false"/>
                <w:i w:val="false"/>
                <w:color w:val="000000"/>
                <w:sz w:val="20"/>
              </w:rPr>
              <w:t>
20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өнімдердің импорттық түсімдері бағасының өзгеруі туралы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13 ақпан,</w:t>
            </w:r>
            <w:r>
              <w:br/>
            </w:r>
            <w:r>
              <w:rPr>
                <w:rFonts w:ascii="Times New Roman"/>
                <w:b w:val="false"/>
                <w:i w:val="false"/>
                <w:color w:val="000000"/>
                <w:sz w:val="20"/>
              </w:rPr>
              <w:t>
14 наурыз,</w:t>
            </w:r>
            <w:r>
              <w:br/>
            </w:r>
            <w:r>
              <w:rPr>
                <w:rFonts w:ascii="Times New Roman"/>
                <w:b w:val="false"/>
                <w:i w:val="false"/>
                <w:color w:val="000000"/>
                <w:sz w:val="20"/>
              </w:rPr>
              <w:t>
12 сәуір,</w:t>
            </w:r>
            <w:r>
              <w:br/>
            </w:r>
            <w:r>
              <w:rPr>
                <w:rFonts w:ascii="Times New Roman"/>
                <w:b w:val="false"/>
                <w:i w:val="false"/>
                <w:color w:val="000000"/>
                <w:sz w:val="20"/>
              </w:rPr>
              <w:t>
12 мамыр,</w:t>
            </w:r>
            <w:r>
              <w:br/>
            </w:r>
            <w:r>
              <w:rPr>
                <w:rFonts w:ascii="Times New Roman"/>
                <w:b w:val="false"/>
                <w:i w:val="false"/>
                <w:color w:val="000000"/>
                <w:sz w:val="20"/>
              </w:rPr>
              <w:t>
12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14 тамыз,</w:t>
            </w:r>
            <w:r>
              <w:br/>
            </w:r>
            <w:r>
              <w:rPr>
                <w:rFonts w:ascii="Times New Roman"/>
                <w:b w:val="false"/>
                <w:i w:val="false"/>
                <w:color w:val="000000"/>
                <w:sz w:val="20"/>
              </w:rPr>
              <w:t>
12 қыркүйек,</w:t>
            </w:r>
            <w:r>
              <w:br/>
            </w:r>
            <w:r>
              <w:rPr>
                <w:rFonts w:ascii="Times New Roman"/>
                <w:b w:val="false"/>
                <w:i w:val="false"/>
                <w:color w:val="000000"/>
                <w:sz w:val="20"/>
              </w:rPr>
              <w:t>
12 қазан,</w:t>
            </w:r>
            <w:r>
              <w:br/>
            </w:r>
            <w:r>
              <w:rPr>
                <w:rFonts w:ascii="Times New Roman"/>
                <w:b w:val="false"/>
                <w:i w:val="false"/>
                <w:color w:val="000000"/>
                <w:sz w:val="20"/>
              </w:rPr>
              <w:t>
13 қараша,</w:t>
            </w:r>
            <w:r>
              <w:br/>
            </w:r>
            <w:r>
              <w:rPr>
                <w:rFonts w:ascii="Times New Roman"/>
                <w:b w:val="false"/>
                <w:i w:val="false"/>
                <w:color w:val="000000"/>
                <w:sz w:val="20"/>
              </w:rPr>
              <w:t>
12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өнімдердің импорттық түсімдері бағасының өзгеруі туралы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ақпан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тауарларының, өнімдерінің импорттық түсімдері бағасының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16 ақпан,</w:t>
            </w:r>
            <w:r>
              <w:br/>
            </w:r>
            <w:r>
              <w:rPr>
                <w:rFonts w:ascii="Times New Roman"/>
                <w:b w:val="false"/>
                <w:i w:val="false"/>
                <w:color w:val="000000"/>
                <w:sz w:val="20"/>
              </w:rPr>
              <w:t>
16 наурыз,</w:t>
            </w:r>
            <w:r>
              <w:br/>
            </w:r>
            <w:r>
              <w:rPr>
                <w:rFonts w:ascii="Times New Roman"/>
                <w:b w:val="false"/>
                <w:i w:val="false"/>
                <w:color w:val="000000"/>
                <w:sz w:val="20"/>
              </w:rPr>
              <w:t>
17 сәуір,</w:t>
            </w:r>
            <w:r>
              <w:br/>
            </w:r>
            <w:r>
              <w:rPr>
                <w:rFonts w:ascii="Times New Roman"/>
                <w:b w:val="false"/>
                <w:i w:val="false"/>
                <w:color w:val="000000"/>
                <w:sz w:val="20"/>
              </w:rPr>
              <w:t>
16 мамыр,</w:t>
            </w:r>
            <w:r>
              <w:br/>
            </w:r>
            <w:r>
              <w:rPr>
                <w:rFonts w:ascii="Times New Roman"/>
                <w:b w:val="false"/>
                <w:i w:val="false"/>
                <w:color w:val="000000"/>
                <w:sz w:val="20"/>
              </w:rPr>
              <w:t>
16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шілде,</w:t>
            </w:r>
            <w:r>
              <w:br/>
            </w:r>
            <w:r>
              <w:rPr>
                <w:rFonts w:ascii="Times New Roman"/>
                <w:b w:val="false"/>
                <w:i w:val="false"/>
                <w:color w:val="000000"/>
                <w:sz w:val="20"/>
              </w:rPr>
              <w:t>
16 тамыз,</w:t>
            </w:r>
            <w:r>
              <w:br/>
            </w:r>
            <w:r>
              <w:rPr>
                <w:rFonts w:ascii="Times New Roman"/>
                <w:b w:val="false"/>
                <w:i w:val="false"/>
                <w:color w:val="000000"/>
                <w:sz w:val="20"/>
              </w:rPr>
              <w:t>
18 қыркүйек,</w:t>
            </w:r>
            <w:r>
              <w:br/>
            </w:r>
            <w:r>
              <w:rPr>
                <w:rFonts w:ascii="Times New Roman"/>
                <w:b w:val="false"/>
                <w:i w:val="false"/>
                <w:color w:val="000000"/>
                <w:sz w:val="20"/>
              </w:rPr>
              <w:t>
16 қазан,</w:t>
            </w:r>
            <w:r>
              <w:br/>
            </w:r>
            <w:r>
              <w:rPr>
                <w:rFonts w:ascii="Times New Roman"/>
                <w:b w:val="false"/>
                <w:i w:val="false"/>
                <w:color w:val="000000"/>
                <w:sz w:val="20"/>
              </w:rPr>
              <w:t>
16 қараша,</w:t>
            </w:r>
            <w:r>
              <w:br/>
            </w:r>
            <w:r>
              <w:rPr>
                <w:rFonts w:ascii="Times New Roman"/>
                <w:b w:val="false"/>
                <w:i w:val="false"/>
                <w:color w:val="000000"/>
                <w:sz w:val="20"/>
              </w:rPr>
              <w:t>
20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ЕАЭО-ға мүше мемлекеттермен өзара сауда бағасының индексі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15 ақпан,</w:t>
            </w:r>
            <w:r>
              <w:br/>
            </w:r>
            <w:r>
              <w:rPr>
                <w:rFonts w:ascii="Times New Roman"/>
                <w:b w:val="false"/>
                <w:i w:val="false"/>
                <w:color w:val="000000"/>
                <w:sz w:val="20"/>
              </w:rPr>
              <w:t>
15 наурыз,</w:t>
            </w:r>
            <w:r>
              <w:br/>
            </w:r>
            <w:r>
              <w:rPr>
                <w:rFonts w:ascii="Times New Roman"/>
                <w:b w:val="false"/>
                <w:i w:val="false"/>
                <w:color w:val="000000"/>
                <w:sz w:val="20"/>
              </w:rPr>
              <w:t>
17 сәуір,</w:t>
            </w:r>
            <w:r>
              <w:br/>
            </w:r>
            <w:r>
              <w:rPr>
                <w:rFonts w:ascii="Times New Roman"/>
                <w:b w:val="false"/>
                <w:i w:val="false"/>
                <w:color w:val="000000"/>
                <w:sz w:val="20"/>
              </w:rPr>
              <w:t>
15 мамыр,</w:t>
            </w:r>
            <w:r>
              <w:br/>
            </w:r>
            <w:r>
              <w:rPr>
                <w:rFonts w:ascii="Times New Roman"/>
                <w:b w:val="false"/>
                <w:i w:val="false"/>
                <w:color w:val="000000"/>
                <w:sz w:val="20"/>
              </w:rPr>
              <w:t>
15 маусым,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шілде,</w:t>
            </w:r>
            <w:r>
              <w:br/>
            </w:r>
            <w:r>
              <w:rPr>
                <w:rFonts w:ascii="Times New Roman"/>
                <w:b w:val="false"/>
                <w:i w:val="false"/>
                <w:color w:val="000000"/>
                <w:sz w:val="20"/>
              </w:rPr>
              <w:t>
15 тамыз,</w:t>
            </w:r>
            <w:r>
              <w:br/>
            </w:r>
            <w:r>
              <w:rPr>
                <w:rFonts w:ascii="Times New Roman"/>
                <w:b w:val="false"/>
                <w:i w:val="false"/>
                <w:color w:val="000000"/>
                <w:sz w:val="20"/>
              </w:rPr>
              <w:t>
15 қыркүйек,</w:t>
            </w:r>
            <w:r>
              <w:br/>
            </w:r>
            <w:r>
              <w:rPr>
                <w:rFonts w:ascii="Times New Roman"/>
                <w:b w:val="false"/>
                <w:i w:val="false"/>
                <w:color w:val="000000"/>
                <w:sz w:val="20"/>
              </w:rPr>
              <w:t>
16 қазан,</w:t>
            </w:r>
            <w:r>
              <w:br/>
            </w:r>
            <w:r>
              <w:rPr>
                <w:rFonts w:ascii="Times New Roman"/>
                <w:b w:val="false"/>
                <w:i w:val="false"/>
                <w:color w:val="000000"/>
                <w:sz w:val="20"/>
              </w:rPr>
              <w:t>
15 қараша,</w:t>
            </w:r>
            <w:r>
              <w:br/>
            </w:r>
            <w:r>
              <w:rPr>
                <w:rFonts w:ascii="Times New Roman"/>
                <w:b w:val="false"/>
                <w:i w:val="false"/>
                <w:color w:val="000000"/>
                <w:sz w:val="20"/>
              </w:rPr>
              <w:t>
15 желтоқсан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bl>
    <w:bookmarkStart w:name="z59" w:id="53"/>
    <w:p>
      <w:pPr>
        <w:spacing w:after="0"/>
        <w:ind w:left="0"/>
        <w:jc w:val="left"/>
      </w:pPr>
      <w:r>
        <w:rPr>
          <w:rFonts w:ascii="Times New Roman"/>
          <w:b/>
          <w:i w:val="false"/>
          <w:color w:val="000000"/>
        </w:rPr>
        <w:t xml:space="preserve"> Құрылымдық статистика</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3281"/>
        <w:gridCol w:w="858"/>
        <w:gridCol w:w="2506"/>
        <w:gridCol w:w="858"/>
        <w:gridCol w:w="3608"/>
      </w:tblGrid>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ірі және орта кәсіпорындардың қаржы-шаруашылық қызметі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наурыз,</w:t>
            </w:r>
            <w:r>
              <w:br/>
            </w:r>
            <w:r>
              <w:rPr>
                <w:rFonts w:ascii="Times New Roman"/>
                <w:b w:val="false"/>
                <w:i w:val="false"/>
                <w:color w:val="000000"/>
                <w:sz w:val="20"/>
              </w:rPr>
              <w:t xml:space="preserve">26 маусым, </w:t>
            </w:r>
            <w:r>
              <w:br/>
            </w:r>
            <w:r>
              <w:rPr>
                <w:rFonts w:ascii="Times New Roman"/>
                <w:b w:val="false"/>
                <w:i w:val="false"/>
                <w:color w:val="000000"/>
                <w:sz w:val="20"/>
              </w:rPr>
              <w:t xml:space="preserve">22 қыркүйек, </w:t>
            </w:r>
            <w:r>
              <w:br/>
            </w:r>
            <w:r>
              <w:rPr>
                <w:rFonts w:ascii="Times New Roman"/>
                <w:b w:val="false"/>
                <w:i w:val="false"/>
                <w:color w:val="000000"/>
                <w:sz w:val="20"/>
              </w:rPr>
              <w:t>22 желтоқсан</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шағын кәсіпорындардың қызметі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наурыз,</w:t>
            </w:r>
            <w:r>
              <w:br/>
            </w:r>
            <w:r>
              <w:rPr>
                <w:rFonts w:ascii="Times New Roman"/>
                <w:b w:val="false"/>
                <w:i w:val="false"/>
                <w:color w:val="000000"/>
                <w:sz w:val="20"/>
              </w:rPr>
              <w:t xml:space="preserve">15 маусым, </w:t>
            </w:r>
            <w:r>
              <w:br/>
            </w:r>
            <w:r>
              <w:rPr>
                <w:rFonts w:ascii="Times New Roman"/>
                <w:b w:val="false"/>
                <w:i w:val="false"/>
                <w:color w:val="000000"/>
                <w:sz w:val="20"/>
              </w:rPr>
              <w:t xml:space="preserve">15 қыркүйек, </w:t>
            </w:r>
            <w:r>
              <w:br/>
            </w:r>
            <w:r>
              <w:rPr>
                <w:rFonts w:ascii="Times New Roman"/>
                <w:b w:val="false"/>
                <w:i w:val="false"/>
                <w:color w:val="000000"/>
                <w:sz w:val="20"/>
              </w:rPr>
              <w:t>15 желтоқсан</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кәсіпорындардың қаржы-шаруашылық қызметі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маусым</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қаржы-шаруашылық қызметі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наурыз,</w:t>
            </w:r>
            <w:r>
              <w:br/>
            </w:r>
            <w:r>
              <w:rPr>
                <w:rFonts w:ascii="Times New Roman"/>
                <w:b w:val="false"/>
                <w:i w:val="false"/>
                <w:color w:val="000000"/>
                <w:sz w:val="20"/>
              </w:rPr>
              <w:t>26 маусым,</w:t>
            </w:r>
            <w:r>
              <w:br/>
            </w:r>
            <w:r>
              <w:rPr>
                <w:rFonts w:ascii="Times New Roman"/>
                <w:b w:val="false"/>
                <w:i w:val="false"/>
                <w:color w:val="000000"/>
                <w:sz w:val="20"/>
              </w:rPr>
              <w:t>22 қыркүйек,</w:t>
            </w:r>
            <w:r>
              <w:br/>
            </w:r>
            <w:r>
              <w:rPr>
                <w:rFonts w:ascii="Times New Roman"/>
                <w:b w:val="false"/>
                <w:i w:val="false"/>
                <w:color w:val="000000"/>
                <w:sz w:val="20"/>
              </w:rPr>
              <w:t>22 желтоқсан</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қаржы-шаруашылық қызметі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маусым</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микрокредиттік қызмет</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наурыз, </w:t>
            </w:r>
            <w:r>
              <w:br/>
            </w:r>
            <w:r>
              <w:rPr>
                <w:rFonts w:ascii="Times New Roman"/>
                <w:b w:val="false"/>
                <w:i w:val="false"/>
                <w:color w:val="000000"/>
                <w:sz w:val="20"/>
              </w:rPr>
              <w:t xml:space="preserve">12 маусым, </w:t>
            </w:r>
            <w:r>
              <w:br/>
            </w:r>
            <w:r>
              <w:rPr>
                <w:rFonts w:ascii="Times New Roman"/>
                <w:b w:val="false"/>
                <w:i w:val="false"/>
                <w:color w:val="000000"/>
                <w:sz w:val="20"/>
              </w:rPr>
              <w:t xml:space="preserve">12 қыркүйек, </w:t>
            </w:r>
            <w:r>
              <w:br/>
            </w:r>
            <w:r>
              <w:rPr>
                <w:rFonts w:ascii="Times New Roman"/>
                <w:b w:val="false"/>
                <w:i w:val="false"/>
                <w:color w:val="000000"/>
                <w:sz w:val="20"/>
              </w:rPr>
              <w:t>12 желтоқсан</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1-МКО</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микрокредиттік қызмет</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маусым</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1-МКО</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негізгі қорлары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шілде</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және 2-МП</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 индекстері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сәуір</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r>
    </w:tbl>
    <w:bookmarkStart w:name="z60" w:id="54"/>
    <w:p>
      <w:pPr>
        <w:spacing w:after="0"/>
        <w:ind w:left="0"/>
        <w:jc w:val="left"/>
      </w:pPr>
      <w:r>
        <w:rPr>
          <w:rFonts w:ascii="Times New Roman"/>
          <w:b/>
          <w:i w:val="false"/>
          <w:color w:val="000000"/>
        </w:rPr>
        <w:t xml:space="preserve"> Конъюнктуралық зерттеулер статистикасы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442"/>
        <w:gridCol w:w="501"/>
        <w:gridCol w:w="2379"/>
        <w:gridCol w:w="815"/>
        <w:gridCol w:w="6035"/>
      </w:tblGrid>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кәсіпорындарының іскерлік белсенділігі</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қаңтар,</w:t>
            </w:r>
            <w:r>
              <w:br/>
            </w:r>
            <w:r>
              <w:rPr>
                <w:rFonts w:ascii="Times New Roman"/>
                <w:b w:val="false"/>
                <w:i w:val="false"/>
                <w:color w:val="000000"/>
                <w:sz w:val="20"/>
              </w:rPr>
              <w:t>29 сәуір,</w:t>
            </w:r>
            <w:r>
              <w:br/>
            </w:r>
            <w:r>
              <w:rPr>
                <w:rFonts w:ascii="Times New Roman"/>
                <w:b w:val="false"/>
                <w:i w:val="false"/>
                <w:color w:val="000000"/>
                <w:sz w:val="20"/>
              </w:rPr>
              <w:t>29 шілде,</w:t>
            </w:r>
            <w:r>
              <w:br/>
            </w:r>
            <w:r>
              <w:rPr>
                <w:rFonts w:ascii="Times New Roman"/>
                <w:b w:val="false"/>
                <w:i w:val="false"/>
                <w:color w:val="000000"/>
                <w:sz w:val="20"/>
              </w:rPr>
              <w:t>31 қазан</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КП-001, КС-001,</w:t>
            </w:r>
            <w:r>
              <w:br/>
            </w:r>
            <w:r>
              <w:rPr>
                <w:rFonts w:ascii="Times New Roman"/>
                <w:b w:val="false"/>
                <w:i w:val="false"/>
                <w:color w:val="000000"/>
                <w:sz w:val="20"/>
              </w:rPr>
              <w:t xml:space="preserve">КС-002, КСВ-1, </w:t>
            </w:r>
            <w:r>
              <w:br/>
            </w:r>
            <w:r>
              <w:rPr>
                <w:rFonts w:ascii="Times New Roman"/>
                <w:b w:val="false"/>
                <w:i w:val="false"/>
                <w:color w:val="000000"/>
                <w:sz w:val="20"/>
              </w:rPr>
              <w:t xml:space="preserve">КТР-1, КТ-001, </w:t>
            </w:r>
            <w:r>
              <w:br/>
            </w:r>
            <w:r>
              <w:rPr>
                <w:rFonts w:ascii="Times New Roman"/>
                <w:b w:val="false"/>
                <w:i w:val="false"/>
                <w:color w:val="000000"/>
                <w:sz w:val="20"/>
              </w:rPr>
              <w:t>КТУ-001</w:t>
            </w:r>
          </w:p>
        </w:tc>
      </w:tr>
    </w:tbl>
    <w:bookmarkStart w:name="z61" w:id="55"/>
    <w:p>
      <w:pPr>
        <w:spacing w:after="0"/>
        <w:ind w:left="0"/>
        <w:jc w:val="left"/>
      </w:pPr>
      <w:r>
        <w:rPr>
          <w:rFonts w:ascii="Times New Roman"/>
          <w:b/>
          <w:i w:val="false"/>
          <w:color w:val="000000"/>
        </w:rPr>
        <w:t xml:space="preserve"> Демографиялық статистика</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3651"/>
        <w:gridCol w:w="331"/>
        <w:gridCol w:w="1161"/>
        <w:gridCol w:w="1161"/>
        <w:gridCol w:w="538"/>
        <w:gridCol w:w="4300"/>
      </w:tblGrid>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табиғи қозғалысы</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ақпан,</w:t>
            </w:r>
            <w:r>
              <w:br/>
            </w:r>
            <w:r>
              <w:rPr>
                <w:rFonts w:ascii="Times New Roman"/>
                <w:b w:val="false"/>
                <w:i w:val="false"/>
                <w:color w:val="000000"/>
                <w:sz w:val="20"/>
              </w:rPr>
              <w:t>10 мамыр,</w:t>
            </w:r>
            <w:r>
              <w:br/>
            </w:r>
            <w:r>
              <w:rPr>
                <w:rFonts w:ascii="Times New Roman"/>
                <w:b w:val="false"/>
                <w:i w:val="false"/>
                <w:color w:val="000000"/>
                <w:sz w:val="20"/>
              </w:rPr>
              <w:t>10 тамыз,</w:t>
            </w:r>
            <w:r>
              <w:br/>
            </w:r>
            <w:r>
              <w:rPr>
                <w:rFonts w:ascii="Times New Roman"/>
                <w:b w:val="false"/>
                <w:i w:val="false"/>
                <w:color w:val="000000"/>
                <w:sz w:val="20"/>
              </w:rPr>
              <w:t>10 қараша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ХТҚ деректер қоры: жергілікті атқарушы органдардың туу, қайтыс болған, некеге тұру және оны бұзу туралы актілер жазбалары</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табиғи қозғалысы</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сәуір</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ХТҚ деректер қоры: жергілікті атқарушы органдардың туу, қайтыс болған, некеге тұру және оны бұзу туралы актілер жазбалары</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халқының көші-қоны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ақпан,</w:t>
            </w:r>
            <w:r>
              <w:br/>
            </w:r>
            <w:r>
              <w:rPr>
                <w:rFonts w:ascii="Times New Roman"/>
                <w:b w:val="false"/>
                <w:i w:val="false"/>
                <w:color w:val="000000"/>
                <w:sz w:val="20"/>
              </w:rPr>
              <w:t>10 мамыр,</w:t>
            </w:r>
            <w:r>
              <w:br/>
            </w:r>
            <w:r>
              <w:rPr>
                <w:rFonts w:ascii="Times New Roman"/>
                <w:b w:val="false"/>
                <w:i w:val="false"/>
                <w:color w:val="000000"/>
                <w:sz w:val="20"/>
              </w:rPr>
              <w:t>10 тамыз,</w:t>
            </w:r>
            <w:r>
              <w:br/>
            </w:r>
            <w:r>
              <w:rPr>
                <w:rFonts w:ascii="Times New Roman"/>
                <w:b w:val="false"/>
                <w:i w:val="false"/>
                <w:color w:val="000000"/>
                <w:sz w:val="20"/>
              </w:rPr>
              <w:t>10 қараша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ХКҚ деректер қоры: </w:t>
            </w:r>
            <w:r>
              <w:br/>
            </w:r>
            <w:r>
              <w:rPr>
                <w:rFonts w:ascii="Times New Roman"/>
                <w:b w:val="false"/>
                <w:i w:val="false"/>
                <w:color w:val="000000"/>
                <w:sz w:val="20"/>
              </w:rPr>
              <w:t>ішкі істер органдары көші-қон полициясының аумақтық бөлімшелерінің келу, кету парағына статистикалық есепке алу талоны</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халқының көші-қоны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сәуір</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ХКҚ деректер қоры: </w:t>
            </w:r>
            <w:r>
              <w:br/>
            </w:r>
            <w:r>
              <w:rPr>
                <w:rFonts w:ascii="Times New Roman"/>
                <w:b w:val="false"/>
                <w:i w:val="false"/>
                <w:color w:val="000000"/>
                <w:sz w:val="20"/>
              </w:rPr>
              <w:t>ішкі істер органдары көші-қон полициясының аумақтық бөлімшелерінің келу, кету парағына статистикалық есепке алу талоны</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бөлінісіндегі Қазақстан Республикасы халқының саны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3 ақпан,</w:t>
            </w:r>
            <w:r>
              <w:br/>
            </w:r>
            <w:r>
              <w:rPr>
                <w:rFonts w:ascii="Times New Roman"/>
                <w:b w:val="false"/>
                <w:i w:val="false"/>
                <w:color w:val="000000"/>
                <w:sz w:val="20"/>
              </w:rPr>
              <w:t>
3 наурыз,</w:t>
            </w:r>
            <w:r>
              <w:br/>
            </w:r>
            <w:r>
              <w:rPr>
                <w:rFonts w:ascii="Times New Roman"/>
                <w:b w:val="false"/>
                <w:i w:val="false"/>
                <w:color w:val="000000"/>
                <w:sz w:val="20"/>
              </w:rPr>
              <w:t>4 сәуір,</w:t>
            </w:r>
            <w:r>
              <w:br/>
            </w:r>
            <w:r>
              <w:rPr>
                <w:rFonts w:ascii="Times New Roman"/>
                <w:b w:val="false"/>
                <w:i w:val="false"/>
                <w:color w:val="000000"/>
                <w:sz w:val="20"/>
              </w:rPr>
              <w:t>
4 мамыр,</w:t>
            </w:r>
            <w:r>
              <w:br/>
            </w:r>
            <w:r>
              <w:rPr>
                <w:rFonts w:ascii="Times New Roman"/>
                <w:b w:val="false"/>
                <w:i w:val="false"/>
                <w:color w:val="000000"/>
                <w:sz w:val="20"/>
              </w:rPr>
              <w:t>5 маусым,</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r>
              <w:br/>
            </w:r>
            <w:r>
              <w:rPr>
                <w:rFonts w:ascii="Times New Roman"/>
                <w:b w:val="false"/>
                <w:i w:val="false"/>
                <w:color w:val="000000"/>
                <w:sz w:val="20"/>
              </w:rPr>
              <w:t>
4 тамыз,</w:t>
            </w:r>
            <w:r>
              <w:br/>
            </w:r>
            <w:r>
              <w:rPr>
                <w:rFonts w:ascii="Times New Roman"/>
                <w:b w:val="false"/>
                <w:i w:val="false"/>
                <w:color w:val="000000"/>
                <w:sz w:val="20"/>
              </w:rPr>
              <w:t>5 қыркүйек,</w:t>
            </w:r>
            <w:r>
              <w:br/>
            </w:r>
            <w:r>
              <w:rPr>
                <w:rFonts w:ascii="Times New Roman"/>
                <w:b w:val="false"/>
                <w:i w:val="false"/>
                <w:color w:val="000000"/>
                <w:sz w:val="20"/>
              </w:rPr>
              <w:t>
4 қазан,</w:t>
            </w:r>
            <w:r>
              <w:br/>
            </w:r>
            <w:r>
              <w:rPr>
                <w:rFonts w:ascii="Times New Roman"/>
                <w:b w:val="false"/>
                <w:i w:val="false"/>
                <w:color w:val="000000"/>
                <w:sz w:val="20"/>
              </w:rPr>
              <w:t>
3 қараша,</w:t>
            </w:r>
            <w:r>
              <w:br/>
            </w:r>
            <w:r>
              <w:rPr>
                <w:rFonts w:ascii="Times New Roman"/>
                <w:b w:val="false"/>
                <w:i w:val="false"/>
                <w:color w:val="000000"/>
                <w:sz w:val="20"/>
              </w:rPr>
              <w:t>5 желтоқсан</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 ХТҚ, ХКҚ, ХС</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бөлінісіндегі Қазақстан Республикасы халқының саны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сәуір</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 ХТҚ, ХКҚ, ХС</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облыстар, қалалар және аудандар бойынша халқының саны</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ақпан,</w:t>
            </w:r>
            <w:r>
              <w:br/>
            </w:r>
            <w:r>
              <w:rPr>
                <w:rFonts w:ascii="Times New Roman"/>
                <w:b w:val="false"/>
                <w:i w:val="false"/>
                <w:color w:val="000000"/>
                <w:sz w:val="20"/>
              </w:rPr>
              <w:t>12 мамыр,</w:t>
            </w:r>
            <w:r>
              <w:br/>
            </w:r>
            <w:r>
              <w:rPr>
                <w:rFonts w:ascii="Times New Roman"/>
                <w:b w:val="false"/>
                <w:i w:val="false"/>
                <w:color w:val="000000"/>
                <w:sz w:val="20"/>
              </w:rPr>
              <w:t>11 тамыз,</w:t>
            </w:r>
            <w:r>
              <w:br/>
            </w:r>
            <w:r>
              <w:rPr>
                <w:rFonts w:ascii="Times New Roman"/>
                <w:b w:val="false"/>
                <w:i w:val="false"/>
                <w:color w:val="000000"/>
                <w:sz w:val="20"/>
              </w:rPr>
              <w:t>13 қараша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 ХТҚ, ХКҚ, ХС</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облыстар, қалалар және аудандар бойынша халқының саны</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сәуір</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 ХТҚ, ХКҚ, ХС</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облыстары, қалалары, аудандары, аудан орталықтары және кенттері бөлінісіндегі халықтың жынысына қарай саны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ақпан,</w:t>
            </w:r>
            <w:r>
              <w:br/>
            </w:r>
            <w:r>
              <w:rPr>
                <w:rFonts w:ascii="Times New Roman"/>
                <w:b w:val="false"/>
                <w:i w:val="false"/>
                <w:color w:val="000000"/>
                <w:sz w:val="20"/>
              </w:rPr>
              <w:t xml:space="preserve">19 мамыр, </w:t>
            </w:r>
            <w:r>
              <w:br/>
            </w:r>
            <w:r>
              <w:rPr>
                <w:rFonts w:ascii="Times New Roman"/>
                <w:b w:val="false"/>
                <w:i w:val="false"/>
                <w:color w:val="000000"/>
                <w:sz w:val="20"/>
              </w:rPr>
              <w:t xml:space="preserve">18 тамыз, </w:t>
            </w:r>
            <w:r>
              <w:br/>
            </w:r>
            <w:r>
              <w:rPr>
                <w:rFonts w:ascii="Times New Roman"/>
                <w:b w:val="false"/>
                <w:i w:val="false"/>
                <w:color w:val="000000"/>
                <w:sz w:val="20"/>
              </w:rPr>
              <w:t>20 қараша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 ХТҚ, ХКҚ, ХС</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облыстары, қалалары, аудандары, аудан орталықтары және кенттері бөлінісіндегі халықтың жынысына қарай саны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сәуір</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 ХТҚ, ХКҚ, ХС</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жынысы мен жекелеген жас топтары бойынша саны</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сәуір</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 ХТҚ, ХКҚ, ХС</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жекелеген этностар бойынша саны</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сәуір</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 ХТҚ, ХКҚ, ХС</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туғандағы күтілетін өмір сүру ұзақтығы</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сәуір</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 ХТҚ, ХС</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топтары бойынша туу коэффициенті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 ХТҚ, ХС</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әкімшілік-аумақтық бірліктері</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ақпан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әкімшілік-аумақтық бірліктері</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тамыз</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r>
    </w:tbl>
    <w:bookmarkStart w:name="z62" w:id="56"/>
    <w:p>
      <w:pPr>
        <w:spacing w:after="0"/>
        <w:ind w:left="0"/>
        <w:jc w:val="left"/>
      </w:pPr>
      <w:r>
        <w:rPr>
          <w:rFonts w:ascii="Times New Roman"/>
          <w:b/>
          <w:i w:val="false"/>
          <w:color w:val="000000"/>
        </w:rPr>
        <w:t xml:space="preserve"> Білім беру статистикасы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4398"/>
        <w:gridCol w:w="557"/>
        <w:gridCol w:w="2648"/>
        <w:gridCol w:w="907"/>
        <w:gridCol w:w="253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туралы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желтоқсан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техникалық және кәсіптік, орта білімнен кейінгі білім беру туралы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желтоқсан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2-НК</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оқу орындары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желтоқсан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3-НК</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білім беру ұйымдарының қаржы-шаруашылық қызметі туралы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маусым</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қаржы (білім беру)</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ұйымдары көрсеткен қызметтер көлемі туралы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ақпан,</w:t>
            </w:r>
            <w:r>
              <w:br/>
            </w:r>
            <w:r>
              <w:rPr>
                <w:rFonts w:ascii="Times New Roman"/>
                <w:b w:val="false"/>
                <w:i w:val="false"/>
                <w:color w:val="000000"/>
                <w:sz w:val="20"/>
              </w:rPr>
              <w:t>30 мамыр,</w:t>
            </w:r>
            <w:r>
              <w:br/>
            </w:r>
            <w:r>
              <w:rPr>
                <w:rFonts w:ascii="Times New Roman"/>
                <w:b w:val="false"/>
                <w:i w:val="false"/>
                <w:color w:val="000000"/>
                <w:sz w:val="20"/>
              </w:rPr>
              <w:t>29 тамыз</w:t>
            </w:r>
            <w:r>
              <w:br/>
            </w:r>
            <w:r>
              <w:rPr>
                <w:rFonts w:ascii="Times New Roman"/>
                <w:b w:val="false"/>
                <w:i w:val="false"/>
                <w:color w:val="000000"/>
                <w:sz w:val="20"/>
              </w:rPr>
              <w:t>28 қараша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ұйымдары көрсеткен қызметтер көлемі туралы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мамыр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w:t>
            </w:r>
          </w:p>
        </w:tc>
      </w:tr>
    </w:tbl>
    <w:bookmarkStart w:name="z63" w:id="57"/>
    <w:p>
      <w:pPr>
        <w:spacing w:after="0"/>
        <w:ind w:left="0"/>
        <w:jc w:val="left"/>
      </w:pPr>
      <w:r>
        <w:rPr>
          <w:rFonts w:ascii="Times New Roman"/>
          <w:b/>
          <w:i w:val="false"/>
          <w:color w:val="000000"/>
        </w:rPr>
        <w:t xml:space="preserve"> Денсаулық сақтау статистикасы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4168"/>
        <w:gridCol w:w="574"/>
        <w:gridCol w:w="2725"/>
        <w:gridCol w:w="933"/>
        <w:gridCol w:w="2608"/>
      </w:tblGrid>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денсаулық сақтау ұйымдарының қаржы-шаруашылық қызметі туралы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маусым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қаржы (денсаулық сақтау)</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 көрсету саласындағы көрсетілген қызметтердің көлемі туралы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ақпан,</w:t>
            </w:r>
            <w:r>
              <w:br/>
            </w:r>
            <w:r>
              <w:rPr>
                <w:rFonts w:ascii="Times New Roman"/>
                <w:b w:val="false"/>
                <w:i w:val="false"/>
                <w:color w:val="000000"/>
                <w:sz w:val="20"/>
              </w:rPr>
              <w:t>30 мамыр,</w:t>
            </w:r>
            <w:r>
              <w:br/>
            </w:r>
            <w:r>
              <w:rPr>
                <w:rFonts w:ascii="Times New Roman"/>
                <w:b w:val="false"/>
                <w:i w:val="false"/>
                <w:color w:val="000000"/>
                <w:sz w:val="20"/>
              </w:rPr>
              <w:t>29 тамыз</w:t>
            </w:r>
            <w:r>
              <w:br/>
            </w:r>
            <w:r>
              <w:rPr>
                <w:rFonts w:ascii="Times New Roman"/>
                <w:b w:val="false"/>
                <w:i w:val="false"/>
                <w:color w:val="000000"/>
                <w:sz w:val="20"/>
              </w:rPr>
              <w:t>28 қараша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қызметтері</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 көрсету саласындағы көрсетілген қызметтердің көлемі туралы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мамыр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қызметтері</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Санаториялық-курорттық қызмет туралы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сәуір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1-санаторий</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еңбек қызметіне байланысты жарақаттану және кәсіптік аурулар туралы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7-ТПЗ</w:t>
            </w:r>
          </w:p>
        </w:tc>
      </w:tr>
    </w:tbl>
    <w:bookmarkStart w:name="z64" w:id="58"/>
    <w:p>
      <w:pPr>
        <w:spacing w:after="0"/>
        <w:ind w:left="0"/>
        <w:jc w:val="left"/>
      </w:pPr>
      <w:r>
        <w:rPr>
          <w:rFonts w:ascii="Times New Roman"/>
          <w:b/>
          <w:i w:val="false"/>
          <w:color w:val="000000"/>
        </w:rPr>
        <w:t xml:space="preserve"> Әлеуметтік қамсыздандыру статистикасы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3349"/>
        <w:gridCol w:w="704"/>
        <w:gridCol w:w="2902"/>
        <w:gridCol w:w="1145"/>
        <w:gridCol w:w="2614"/>
      </w:tblGrid>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ұсыну жөніндегі ұйымдар туралы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наурыз</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3-әлеуметтік қамсыздандыру</w:t>
            </w:r>
          </w:p>
        </w:tc>
      </w:tr>
    </w:tbl>
    <w:bookmarkStart w:name="z65" w:id="59"/>
    <w:p>
      <w:pPr>
        <w:spacing w:after="0"/>
        <w:ind w:left="0"/>
        <w:jc w:val="left"/>
      </w:pPr>
      <w:r>
        <w:rPr>
          <w:rFonts w:ascii="Times New Roman"/>
          <w:b/>
          <w:i w:val="false"/>
          <w:color w:val="000000"/>
        </w:rPr>
        <w:t xml:space="preserve"> Тұрмыс деңгейі статистикасы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1742"/>
        <w:gridCol w:w="280"/>
        <w:gridCol w:w="1331"/>
        <w:gridCol w:w="1331"/>
        <w:gridCol w:w="456"/>
        <w:gridCol w:w="6180"/>
      </w:tblGrid>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өңірлері бойынша үй шаруашылықтарының әлеуметтік-демографиялық сипаттамалары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сәуір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008</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үй шаруашылықтарын абаттандыру туралы мәліметтер</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сәуір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006</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өңірлері бойынша халықтың шығыстары мен табыстары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сәуір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өңірлері бойынша үй шаруашылықтарының шығыстары мен табыстары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сәуір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үй шаруашылықтарындағы азық-түлікті тұтыну</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сәуір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үй шаруашылықтарының өндірістік қызметі</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сәуір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табыстарын саралаудың негізгі көрсеткіштері</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сәуір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өңірлері бойынша халықтың атаулы ақшалай табыстарын бағалау</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қыркүйек</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бағалау</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 тұтынатын тамақ өнімдерінің энергетикалық құндылығы туралы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маусым</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үй шаруашылықтарының табыстары мен шығыстары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наурыз,</w:t>
            </w:r>
            <w:r>
              <w:br/>
            </w:r>
            <w:r>
              <w:rPr>
                <w:rFonts w:ascii="Times New Roman"/>
                <w:b w:val="false"/>
                <w:i w:val="false"/>
                <w:color w:val="000000"/>
                <w:sz w:val="20"/>
              </w:rPr>
              <w:t>12 маусым,</w:t>
            </w:r>
            <w:r>
              <w:br/>
            </w:r>
            <w:r>
              <w:rPr>
                <w:rFonts w:ascii="Times New Roman"/>
                <w:b w:val="false"/>
                <w:i w:val="false"/>
                <w:color w:val="000000"/>
                <w:sz w:val="20"/>
              </w:rPr>
              <w:t>11 қыркүйек,</w:t>
            </w:r>
            <w:r>
              <w:br/>
            </w:r>
            <w:r>
              <w:rPr>
                <w:rFonts w:ascii="Times New Roman"/>
                <w:b w:val="false"/>
                <w:i w:val="false"/>
                <w:color w:val="000000"/>
                <w:sz w:val="20"/>
              </w:rPr>
              <w:t>12 желтоқсан</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D004, D008</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табыстары мен шығыстары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наурыз,</w:t>
            </w:r>
            <w:r>
              <w:br/>
            </w:r>
            <w:r>
              <w:rPr>
                <w:rFonts w:ascii="Times New Roman"/>
                <w:b w:val="false"/>
                <w:i w:val="false"/>
                <w:color w:val="000000"/>
                <w:sz w:val="20"/>
              </w:rPr>
              <w:t>12 маусым,</w:t>
            </w:r>
            <w:r>
              <w:br/>
            </w:r>
            <w:r>
              <w:rPr>
                <w:rFonts w:ascii="Times New Roman"/>
                <w:b w:val="false"/>
                <w:i w:val="false"/>
                <w:color w:val="000000"/>
                <w:sz w:val="20"/>
              </w:rPr>
              <w:t>11 қыркүйек,</w:t>
            </w:r>
            <w:r>
              <w:br/>
            </w:r>
            <w:r>
              <w:rPr>
                <w:rFonts w:ascii="Times New Roman"/>
                <w:b w:val="false"/>
                <w:i w:val="false"/>
                <w:color w:val="000000"/>
                <w:sz w:val="20"/>
              </w:rPr>
              <w:t>12 желтоқсан</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табыстарын саралаудың негізгі көрсеткіштері</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наурыз,</w:t>
            </w:r>
            <w:r>
              <w:br/>
            </w:r>
            <w:r>
              <w:rPr>
                <w:rFonts w:ascii="Times New Roman"/>
                <w:b w:val="false"/>
                <w:i w:val="false"/>
                <w:color w:val="000000"/>
                <w:sz w:val="20"/>
              </w:rPr>
              <w:t>9 маусым,</w:t>
            </w:r>
            <w:r>
              <w:br/>
            </w:r>
            <w:r>
              <w:rPr>
                <w:rFonts w:ascii="Times New Roman"/>
                <w:b w:val="false"/>
                <w:i w:val="false"/>
                <w:color w:val="000000"/>
                <w:sz w:val="20"/>
              </w:rPr>
              <w:t>12 қыркүйек,</w:t>
            </w:r>
            <w:r>
              <w:br/>
            </w:r>
            <w:r>
              <w:rPr>
                <w:rFonts w:ascii="Times New Roman"/>
                <w:b w:val="false"/>
                <w:i w:val="false"/>
                <w:color w:val="000000"/>
                <w:sz w:val="20"/>
              </w:rPr>
              <w:t>12 желтоқсан</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тұрмыс сапасы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тамыз</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002</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үй шаруашылықтарындағы азық-түлікті тұтыну</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наурыз,</w:t>
            </w:r>
            <w:r>
              <w:br/>
            </w:r>
            <w:r>
              <w:rPr>
                <w:rFonts w:ascii="Times New Roman"/>
                <w:b w:val="false"/>
                <w:i w:val="false"/>
                <w:color w:val="000000"/>
                <w:sz w:val="20"/>
              </w:rPr>
              <w:t>5 маусым,</w:t>
            </w:r>
            <w:r>
              <w:br/>
            </w:r>
            <w:r>
              <w:rPr>
                <w:rFonts w:ascii="Times New Roman"/>
                <w:b w:val="false"/>
                <w:i w:val="false"/>
                <w:color w:val="000000"/>
                <w:sz w:val="20"/>
              </w:rPr>
              <w:t>7 қыркүйек,</w:t>
            </w:r>
            <w:r>
              <w:br/>
            </w:r>
            <w:r>
              <w:rPr>
                <w:rFonts w:ascii="Times New Roman"/>
                <w:b w:val="false"/>
                <w:i w:val="false"/>
                <w:color w:val="000000"/>
                <w:sz w:val="20"/>
              </w:rPr>
              <w:t>7 желтоқсан</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үй шаруашылықтарының өндірістік қызметі</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наурыз,</w:t>
            </w:r>
            <w:r>
              <w:br/>
            </w:r>
            <w:r>
              <w:rPr>
                <w:rFonts w:ascii="Times New Roman"/>
                <w:b w:val="false"/>
                <w:i w:val="false"/>
                <w:color w:val="000000"/>
                <w:sz w:val="20"/>
              </w:rPr>
              <w:t>26 маусым,</w:t>
            </w:r>
            <w:r>
              <w:br/>
            </w:r>
            <w:r>
              <w:rPr>
                <w:rFonts w:ascii="Times New Roman"/>
                <w:b w:val="false"/>
                <w:i w:val="false"/>
                <w:color w:val="000000"/>
                <w:sz w:val="20"/>
              </w:rPr>
              <w:t>25 қыркүйек,</w:t>
            </w:r>
            <w:r>
              <w:br/>
            </w:r>
            <w:r>
              <w:rPr>
                <w:rFonts w:ascii="Times New Roman"/>
                <w:b w:val="false"/>
                <w:i w:val="false"/>
                <w:color w:val="000000"/>
                <w:sz w:val="20"/>
              </w:rPr>
              <w:t>25 желтоқсан</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өңірлері бойынша халықтың атаулы ақшалай табыстарын бағалау</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наурыз,</w:t>
            </w:r>
            <w:r>
              <w:br/>
            </w:r>
            <w:r>
              <w:rPr>
                <w:rFonts w:ascii="Times New Roman"/>
                <w:b w:val="false"/>
                <w:i w:val="false"/>
                <w:color w:val="000000"/>
                <w:sz w:val="20"/>
              </w:rPr>
              <w:t>27 маусым,</w:t>
            </w:r>
            <w:r>
              <w:br/>
            </w:r>
            <w:r>
              <w:rPr>
                <w:rFonts w:ascii="Times New Roman"/>
                <w:b w:val="false"/>
                <w:i w:val="false"/>
                <w:color w:val="000000"/>
                <w:sz w:val="20"/>
              </w:rPr>
              <w:t>28 қыркүйек,</w:t>
            </w:r>
            <w:r>
              <w:br/>
            </w:r>
            <w:r>
              <w:rPr>
                <w:rFonts w:ascii="Times New Roman"/>
                <w:b w:val="false"/>
                <w:i w:val="false"/>
                <w:color w:val="000000"/>
                <w:sz w:val="20"/>
              </w:rPr>
              <w:t>28 желтоқсан</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бағалау</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күнкөрістің ең төменгі деңгейінің шамасы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w:t>
            </w:r>
            <w:r>
              <w:br/>
            </w:r>
            <w:r>
              <w:rPr>
                <w:rFonts w:ascii="Times New Roman"/>
                <w:b w:val="false"/>
                <w:i w:val="false"/>
                <w:color w:val="000000"/>
                <w:sz w:val="20"/>
              </w:rPr>
              <w:t>
28 ақпан,</w:t>
            </w:r>
            <w:r>
              <w:br/>
            </w:r>
            <w:r>
              <w:rPr>
                <w:rFonts w:ascii="Times New Roman"/>
                <w:b w:val="false"/>
                <w:i w:val="false"/>
                <w:color w:val="000000"/>
                <w:sz w:val="20"/>
              </w:rPr>
              <w:t>
30 наурыз,</w:t>
            </w:r>
            <w:r>
              <w:br/>
            </w:r>
            <w:r>
              <w:rPr>
                <w:rFonts w:ascii="Times New Roman"/>
                <w:b w:val="false"/>
                <w:i w:val="false"/>
                <w:color w:val="000000"/>
                <w:sz w:val="20"/>
              </w:rPr>
              <w:t>
28 сәуір,</w:t>
            </w:r>
            <w:r>
              <w:br/>
            </w:r>
            <w:r>
              <w:rPr>
                <w:rFonts w:ascii="Times New Roman"/>
                <w:b w:val="false"/>
                <w:i w:val="false"/>
                <w:color w:val="000000"/>
                <w:sz w:val="20"/>
              </w:rPr>
              <w:t>
30 мамыр,</w:t>
            </w:r>
            <w:r>
              <w:br/>
            </w:r>
            <w:r>
              <w:rPr>
                <w:rFonts w:ascii="Times New Roman"/>
                <w:b w:val="false"/>
                <w:i w:val="false"/>
                <w:color w:val="000000"/>
                <w:sz w:val="20"/>
              </w:rPr>
              <w:t>
30 маусым,</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шілде,</w:t>
            </w:r>
            <w:r>
              <w:br/>
            </w:r>
            <w:r>
              <w:rPr>
                <w:rFonts w:ascii="Times New Roman"/>
                <w:b w:val="false"/>
                <w:i w:val="false"/>
                <w:color w:val="000000"/>
                <w:sz w:val="20"/>
              </w:rPr>
              <w:t>
29 тамыз,</w:t>
            </w:r>
            <w:r>
              <w:br/>
            </w:r>
            <w:r>
              <w:rPr>
                <w:rFonts w:ascii="Times New Roman"/>
                <w:b w:val="false"/>
                <w:i w:val="false"/>
                <w:color w:val="000000"/>
                <w:sz w:val="20"/>
              </w:rPr>
              <w:t>
29 қыркүйек,</w:t>
            </w:r>
            <w:r>
              <w:br/>
            </w:r>
            <w:r>
              <w:rPr>
                <w:rFonts w:ascii="Times New Roman"/>
                <w:b w:val="false"/>
                <w:i w:val="false"/>
                <w:color w:val="000000"/>
                <w:sz w:val="20"/>
              </w:rPr>
              <w:t>
30 қазан,</w:t>
            </w:r>
            <w:r>
              <w:br/>
            </w:r>
            <w:r>
              <w:rPr>
                <w:rFonts w:ascii="Times New Roman"/>
                <w:b w:val="false"/>
                <w:i w:val="false"/>
                <w:color w:val="000000"/>
                <w:sz w:val="20"/>
              </w:rPr>
              <w:t>
30 қараша,</w:t>
            </w:r>
            <w:r>
              <w:br/>
            </w:r>
            <w:r>
              <w:rPr>
                <w:rFonts w:ascii="Times New Roman"/>
                <w:b w:val="false"/>
                <w:i w:val="false"/>
                <w:color w:val="000000"/>
                <w:sz w:val="20"/>
              </w:rPr>
              <w:t>
29 желтоқсан</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күнкөрістің ең төменгі деңгейінің шамасы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2 ақпан,</w:t>
            </w:r>
            <w:r>
              <w:br/>
            </w:r>
            <w:r>
              <w:rPr>
                <w:rFonts w:ascii="Times New Roman"/>
                <w:b w:val="false"/>
                <w:i w:val="false"/>
                <w:color w:val="000000"/>
                <w:sz w:val="20"/>
              </w:rPr>
              <w:t>
2 наурыз,</w:t>
            </w:r>
            <w:r>
              <w:br/>
            </w:r>
            <w:r>
              <w:rPr>
                <w:rFonts w:ascii="Times New Roman"/>
                <w:b w:val="false"/>
                <w:i w:val="false"/>
                <w:color w:val="000000"/>
                <w:sz w:val="20"/>
              </w:rPr>
              <w:t>
4 сәуір,</w:t>
            </w:r>
            <w:r>
              <w:br/>
            </w:r>
            <w:r>
              <w:rPr>
                <w:rFonts w:ascii="Times New Roman"/>
                <w:b w:val="false"/>
                <w:i w:val="false"/>
                <w:color w:val="000000"/>
                <w:sz w:val="20"/>
              </w:rPr>
              <w:t>
3 мамыр,</w:t>
            </w:r>
            <w:r>
              <w:br/>
            </w:r>
            <w:r>
              <w:rPr>
                <w:rFonts w:ascii="Times New Roman"/>
                <w:b w:val="false"/>
                <w:i w:val="false"/>
                <w:color w:val="000000"/>
                <w:sz w:val="20"/>
              </w:rPr>
              <w:t>
2 маусым,</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r>
              <w:br/>
            </w:r>
            <w:r>
              <w:rPr>
                <w:rFonts w:ascii="Times New Roman"/>
                <w:b w:val="false"/>
                <w:i w:val="false"/>
                <w:color w:val="000000"/>
                <w:sz w:val="20"/>
              </w:rPr>
              <w:t>
2 тамыз,</w:t>
            </w:r>
            <w:r>
              <w:br/>
            </w:r>
            <w:r>
              <w:rPr>
                <w:rFonts w:ascii="Times New Roman"/>
                <w:b w:val="false"/>
                <w:i w:val="false"/>
                <w:color w:val="000000"/>
                <w:sz w:val="20"/>
              </w:rPr>
              <w:t>
 4 қыркүйек,</w:t>
            </w:r>
            <w:r>
              <w:br/>
            </w:r>
            <w:r>
              <w:rPr>
                <w:rFonts w:ascii="Times New Roman"/>
                <w:b w:val="false"/>
                <w:i w:val="false"/>
                <w:color w:val="000000"/>
                <w:sz w:val="20"/>
              </w:rPr>
              <w:t>
3 қазан,</w:t>
            </w:r>
            <w:r>
              <w:br/>
            </w:r>
            <w:r>
              <w:rPr>
                <w:rFonts w:ascii="Times New Roman"/>
                <w:b w:val="false"/>
                <w:i w:val="false"/>
                <w:color w:val="000000"/>
                <w:sz w:val="20"/>
              </w:rPr>
              <w:t>
2 қараша,</w:t>
            </w:r>
            <w:r>
              <w:br/>
            </w:r>
            <w:r>
              <w:rPr>
                <w:rFonts w:ascii="Times New Roman"/>
                <w:b w:val="false"/>
                <w:i w:val="false"/>
                <w:color w:val="000000"/>
                <w:sz w:val="20"/>
              </w:rPr>
              <w:t>
5 желтоқсан</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күнкөрістің ең төменгі деңгейінің шамасы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bl>
    <w:bookmarkStart w:name="z66" w:id="60"/>
    <w:p>
      <w:pPr>
        <w:spacing w:after="0"/>
        <w:ind w:left="0"/>
        <w:jc w:val="left"/>
      </w:pPr>
      <w:r>
        <w:rPr>
          <w:rFonts w:ascii="Times New Roman"/>
          <w:b/>
          <w:i w:val="false"/>
          <w:color w:val="000000"/>
        </w:rPr>
        <w:t xml:space="preserve"> Құқық бұзушылық статистикасы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3595"/>
        <w:gridCol w:w="870"/>
        <w:gridCol w:w="3588"/>
        <w:gridCol w:w="1416"/>
        <w:gridCol w:w="871"/>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құқық қорғау органдарына сенімділік деңгейі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сәуір</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УДН</w:t>
            </w:r>
          </w:p>
        </w:tc>
      </w:tr>
    </w:tbl>
    <w:bookmarkStart w:name="z67" w:id="61"/>
    <w:p>
      <w:pPr>
        <w:spacing w:after="0"/>
        <w:ind w:left="0"/>
        <w:jc w:val="left"/>
      </w:pPr>
      <w:r>
        <w:rPr>
          <w:rFonts w:ascii="Times New Roman"/>
          <w:b/>
          <w:i w:val="false"/>
          <w:color w:val="000000"/>
        </w:rPr>
        <w:t xml:space="preserve"> Тұрғын үй қоры статистикасы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2848"/>
        <w:gridCol w:w="574"/>
        <w:gridCol w:w="4281"/>
        <w:gridCol w:w="933"/>
        <w:gridCol w:w="2372"/>
      </w:tblGrid>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үйді сатып алу-сату мәмілелерінің саны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12-ші күніне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хабарламасы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Әділетмині</w:t>
            </w:r>
          </w:p>
        </w:tc>
      </w:tr>
    </w:tbl>
    <w:bookmarkStart w:name="z68" w:id="62"/>
    <w:p>
      <w:pPr>
        <w:spacing w:after="0"/>
        <w:ind w:left="0"/>
        <w:jc w:val="left"/>
      </w:pPr>
      <w:r>
        <w:rPr>
          <w:rFonts w:ascii="Times New Roman"/>
          <w:b/>
          <w:i w:val="false"/>
          <w:color w:val="000000"/>
        </w:rPr>
        <w:t xml:space="preserve"> Жиынтық статистикалық жарияланымдар</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7613"/>
        <w:gridCol w:w="1156"/>
        <w:gridCol w:w="1566"/>
        <w:gridCol w:w="812"/>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жарияланымның атауы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кезеңділігі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 үшін статистикалық ақпаратты ұсыну мерзімдері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нысаны</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 (қазақ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бюллетень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 (орыс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бюллетень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 (ағылшын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бюллетень</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 жөніндегі 2015-2019 жылдарға арналған мемлекеттік бағдарламаның көрсеткіштері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r>
              <w:br/>
            </w:r>
            <w:r>
              <w:rPr>
                <w:rFonts w:ascii="Times New Roman"/>
                <w:b w:val="false"/>
                <w:i w:val="false"/>
                <w:color w:val="000000"/>
                <w:sz w:val="20"/>
              </w:rPr>
              <w:t>20 сәуір,</w:t>
            </w:r>
            <w:r>
              <w:br/>
            </w:r>
            <w:r>
              <w:rPr>
                <w:rFonts w:ascii="Times New Roman"/>
                <w:b w:val="false"/>
                <w:i w:val="false"/>
                <w:color w:val="000000"/>
                <w:sz w:val="20"/>
              </w:rPr>
              <w:t>20 шілде,</w:t>
            </w:r>
            <w:r>
              <w:br/>
            </w:r>
            <w:r>
              <w:rPr>
                <w:rFonts w:ascii="Times New Roman"/>
                <w:b w:val="false"/>
                <w:i w:val="false"/>
                <w:color w:val="000000"/>
                <w:sz w:val="20"/>
              </w:rPr>
              <w:t>20 қазан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және ТМД елдері (орыс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статистика (орыс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ғылыми-ақпараттық журнал</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көрсеткіштер</w:t>
            </w:r>
            <w:r>
              <w:br/>
            </w:r>
            <w:r>
              <w:rPr>
                <w:rFonts w:ascii="Times New Roman"/>
                <w:b w:val="false"/>
                <w:i w:val="false"/>
                <w:color w:val="000000"/>
                <w:sz w:val="20"/>
              </w:rPr>
              <w:t>(орыс және ағылшын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дамуының мониторингі 2 бөлімде</w:t>
            </w:r>
            <w:r>
              <w:br/>
            </w:r>
            <w:r>
              <w:rPr>
                <w:rFonts w:ascii="Times New Roman"/>
                <w:b w:val="false"/>
                <w:i w:val="false"/>
                <w:color w:val="000000"/>
                <w:sz w:val="20"/>
              </w:rPr>
              <w:t>(қазақ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2 рет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алдын ала деректер" қысқаша статистикалық жылнамалығы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2016 жылы" статистикалық жылнамалығы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2016 жылы" статистикалық жылнамалығы (ағылшын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өңірлері 2016 жылы" статистикалық жылнамалығы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цифрларда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өңірлері</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Бүгінгі Қазақстан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анықтамалық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анықтамалық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анықтамалық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тұрғын үй қоры туралы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тұрғын үй-коммуналдық шаруашылық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шоттары, 2011-2015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негізгі қорлары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шағын және орта кәсіпкерлік</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тұтыну нарығындағы баға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өнеркәсіптегі баға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ауыл, орман және балық шаруашылығындағы баға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көтерме және сыртқы сауда бағасы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құрылыстағы және өндіріс саласындағы көрсетілетін қызметтердің бағасы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және оның өңірлерінің өнеркәсібі</w:t>
            </w:r>
            <w:r>
              <w:br/>
            </w:r>
            <w:r>
              <w:rPr>
                <w:rFonts w:ascii="Times New Roman"/>
                <w:b w:val="false"/>
                <w:i w:val="false"/>
                <w:color w:val="000000"/>
                <w:sz w:val="20"/>
              </w:rPr>
              <w:t>(қазақ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ауыл, орман және балық шаруашылығы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инвестициялық және құрылыс қызметі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Қазақстанның орнықты дамуы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көрсетілетін қызметтер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мәдениет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көлік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байланыс және ақпараттық-коммуникациялық технологиялардың дамуы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ғылымы және инновациялық қызметі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Инновациялар. Ақпараттық қоғам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анықтамалық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туризмі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бөлшек және көтерме сауда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сыртқы саудасы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отын-энергетикалық теңгерімі</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тілінде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шикізаттың аса маңызды түрлерінің, өндірістік-техникалық мақсаттағы өнімдердің және тұтыну тауарларының ресурстары мен пайдалану теңгерімдері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демографиялық жылнамалығы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әйелдері мен ерлері</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жастары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балалары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халқының экономикалық белсенділігі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еңбекақы төлеу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халықтың тұрмыс деңгейі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халықтың тұрмыс деңгейін мониторингілеу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қаңтар,</w:t>
            </w:r>
            <w:r>
              <w:br/>
            </w:r>
            <w:r>
              <w:rPr>
                <w:rFonts w:ascii="Times New Roman"/>
                <w:b w:val="false"/>
                <w:i w:val="false"/>
                <w:color w:val="000000"/>
                <w:sz w:val="20"/>
              </w:rPr>
              <w:t>27 сәуір,</w:t>
            </w:r>
            <w:r>
              <w:br/>
            </w:r>
            <w:r>
              <w:rPr>
                <w:rFonts w:ascii="Times New Roman"/>
                <w:b w:val="false"/>
                <w:i w:val="false"/>
                <w:color w:val="000000"/>
                <w:sz w:val="20"/>
              </w:rPr>
              <w:t>25 шілде,</w:t>
            </w:r>
            <w:r>
              <w:br/>
            </w:r>
            <w:r>
              <w:rPr>
                <w:rFonts w:ascii="Times New Roman"/>
                <w:b w:val="false"/>
                <w:i w:val="false"/>
                <w:color w:val="000000"/>
                <w:sz w:val="20"/>
              </w:rPr>
              <w:t>24 қазан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жұмыстар жоспары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алғашқы статистикалық деректерді ұсыну графигі</w:t>
            </w:r>
            <w:r>
              <w:br/>
            </w:r>
            <w:r>
              <w:rPr>
                <w:rFonts w:ascii="Times New Roman"/>
                <w:b w:val="false"/>
                <w:i w:val="false"/>
                <w:color w:val="000000"/>
                <w:sz w:val="20"/>
              </w:rPr>
              <w:t>(қазақ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тарату графигі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комитетінің 2016 жылғы қызметі туралы есебі</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Е-статистика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 бойынша буклеттер (10 атау)</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bl>
    <w:bookmarkStart w:name="z69" w:id="63"/>
    <w:p>
      <w:pPr>
        <w:spacing w:after="0"/>
        <w:ind w:left="0"/>
        <w:jc w:val="left"/>
      </w:pPr>
      <w:r>
        <w:rPr>
          <w:rFonts w:ascii="Times New Roman"/>
          <w:b/>
          <w:i w:val="false"/>
          <w:color w:val="000000"/>
        </w:rPr>
        <w:t xml:space="preserve"> 3. Мемлекеттік статистика органдары қалыптастыратын ресми статистикалық ақпарат</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1560"/>
        <w:gridCol w:w="1560"/>
        <w:gridCol w:w="4448"/>
        <w:gridCol w:w="1560"/>
        <w:gridCol w:w="1561"/>
      </w:tblGrid>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жарияланымның атауы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Дереккөздер (статистикалық нысанның индексі, басқа деректер)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Пайдаланушыларға ұсыну мерзімдері</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70" w:id="64"/>
    <w:p>
      <w:pPr>
        <w:spacing w:after="0"/>
        <w:ind w:left="0"/>
        <w:jc w:val="left"/>
      </w:pPr>
      <w:r>
        <w:rPr>
          <w:rFonts w:ascii="Times New Roman"/>
          <w:b/>
          <w:i w:val="false"/>
          <w:color w:val="000000"/>
        </w:rPr>
        <w:t xml:space="preserve"> Қазақстан Республикасы Ауыл шаруашылығы министрлігінің Жер ресурстарын басқару комитеті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6197"/>
        <w:gridCol w:w="480"/>
        <w:gridCol w:w="2079"/>
        <w:gridCol w:w="480"/>
        <w:gridCol w:w="1982"/>
      </w:tblGrid>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жерлер және оларды санаттар, жер учаскесінің меншік иелері, жер пайдаланушылар және алқаптар бойынша бөлу туралы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суармалы жерлер және оларды санаттар, жер учаскесінің меншік иелері, жер пайдаланушылар және алқаптар бойынша бөлу туралы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p>
        </w:tc>
      </w:tr>
    </w:tbl>
    <w:bookmarkStart w:name="z71" w:id="65"/>
    <w:p>
      <w:pPr>
        <w:spacing w:after="0"/>
        <w:ind w:left="0"/>
        <w:jc w:val="left"/>
      </w:pPr>
      <w:r>
        <w:rPr>
          <w:rFonts w:ascii="Times New Roman"/>
          <w:b/>
          <w:i w:val="false"/>
          <w:color w:val="000000"/>
        </w:rPr>
        <w:t xml:space="preserve"> Қазақстан Республикасы Ауыл шаруашылығы министрлігінің Орман шаруашылығы және жануарлар дүниесі комитеті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3984"/>
        <w:gridCol w:w="528"/>
        <w:gridCol w:w="2285"/>
        <w:gridCol w:w="324"/>
        <w:gridCol w:w="4044"/>
      </w:tblGrid>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дақылдарымен жұмыс туралы және ормандарды қалпына келтіру туралы есеп</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ОШ</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 тұқымдарының себу сапасы туралы есеп</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ОШ (орман шаруашылығы)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 туралы есеп</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күндік</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өрт (орман)</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10, 20, 30-күндеріне</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заңнамасын бұзу туралы есеп</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орманша</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r>
              <w:br/>
            </w:r>
            <w:r>
              <w:rPr>
                <w:rFonts w:ascii="Times New Roman"/>
                <w:b w:val="false"/>
                <w:i w:val="false"/>
                <w:color w:val="000000"/>
                <w:sz w:val="20"/>
              </w:rPr>
              <w:t>20 сәуір,</w:t>
            </w:r>
            <w:r>
              <w:br/>
            </w:r>
            <w:r>
              <w:rPr>
                <w:rFonts w:ascii="Times New Roman"/>
                <w:b w:val="false"/>
                <w:i w:val="false"/>
                <w:color w:val="000000"/>
                <w:sz w:val="20"/>
              </w:rPr>
              <w:t>20 шілде,</w:t>
            </w:r>
            <w:r>
              <w:br/>
            </w:r>
            <w:r>
              <w:rPr>
                <w:rFonts w:ascii="Times New Roman"/>
                <w:b w:val="false"/>
                <w:i w:val="false"/>
                <w:color w:val="000000"/>
                <w:sz w:val="20"/>
              </w:rPr>
              <w:t>20 қазан</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мемлекеттік есебі және орман қорын мемлекеттік орман қорының санаттары және жерлер бойынша бөлу</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орманға күтім жасау шаралары, сүрек босату, шырын ағызу және жанама орман пайдалану бойынша есеп</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(жылдық)</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Кеспеағаштардағы сүрек қалдықтары және ағаш кесілген жерлерді тазарту туралы есеп</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ОШ (орман шаруашылығы)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наурыз, 20 шілде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 қорын әзірлеу және беру, оның тұқымдық құрамы мен тауарлық құрылымы туралы есеп</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ОШ (орман шаруашылығы)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ресурстарын босату және орман табысының түсуі туралы есеп</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r>
              <w:br/>
            </w:r>
            <w:r>
              <w:rPr>
                <w:rFonts w:ascii="Times New Roman"/>
                <w:b w:val="false"/>
                <w:i w:val="false"/>
                <w:color w:val="000000"/>
                <w:sz w:val="20"/>
              </w:rPr>
              <w:t>20 сәуір,</w:t>
            </w:r>
            <w:r>
              <w:br/>
            </w:r>
            <w:r>
              <w:rPr>
                <w:rFonts w:ascii="Times New Roman"/>
                <w:b w:val="false"/>
                <w:i w:val="false"/>
                <w:color w:val="000000"/>
                <w:sz w:val="20"/>
              </w:rPr>
              <w:t>20 шілде,</w:t>
            </w:r>
            <w:r>
              <w:br/>
            </w:r>
            <w:r>
              <w:rPr>
                <w:rFonts w:ascii="Times New Roman"/>
                <w:b w:val="false"/>
                <w:i w:val="false"/>
                <w:color w:val="000000"/>
                <w:sz w:val="20"/>
              </w:rPr>
              <w:t>20 қазан</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есебі</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ОШ (орман шаруашылығы)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наурыз, 20 шілде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қорғалатын табиғи аумақтарды есепке алу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ЕҚТА</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бойынша өндірістік жоспарды орындау туралы есеп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ОШ (орман шаруашылығы)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наурыз, 20 шілде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тұқымын дайындау туралы есеп</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ОШ (орман шаруашылығы)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bl>
    <w:bookmarkStart w:name="z72" w:id="66"/>
    <w:p>
      <w:pPr>
        <w:spacing w:after="0"/>
        <w:ind w:left="0"/>
        <w:jc w:val="left"/>
      </w:pPr>
      <w:r>
        <w:rPr>
          <w:rFonts w:ascii="Times New Roman"/>
          <w:b/>
          <w:i w:val="false"/>
          <w:color w:val="000000"/>
        </w:rPr>
        <w:t xml:space="preserve"> Қазақстан Республикасы Ауыл шаруашылығы министрлігінің Су ресурстары комитеті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3640"/>
        <w:gridCol w:w="461"/>
        <w:gridCol w:w="2480"/>
        <w:gridCol w:w="461"/>
        <w:gridCol w:w="4219"/>
      </w:tblGrid>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бойынша суды алу, пайдалану және суды бұрудың негізгі көрсеткіштері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(сушар)</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сұрауда көрсетіледі, бірақ есепті жылдан кейінгі жылдың 1 сәуірінен ерте емес </w:t>
            </w:r>
          </w:p>
        </w:tc>
      </w:tr>
    </w:tbl>
    <w:bookmarkStart w:name="z73" w:id="67"/>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1953"/>
        <w:gridCol w:w="362"/>
        <w:gridCol w:w="5359"/>
        <w:gridCol w:w="362"/>
        <w:gridCol w:w="1723"/>
        <w:gridCol w:w="1724"/>
      </w:tblGrid>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нарығындағы ахуал туралы ақпарат</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3-ЕН (жасырын жұмыссыздық), </w:t>
            </w:r>
            <w:r>
              <w:br/>
            </w:r>
            <w:r>
              <w:rPr>
                <w:rFonts w:ascii="Times New Roman"/>
                <w:b w:val="false"/>
                <w:i w:val="false"/>
                <w:color w:val="000000"/>
                <w:sz w:val="20"/>
              </w:rPr>
              <w:t>1-Е (жұмысқа орналастыру), шетелдік жұмыс күшін тарту және шетелдік қызметкерлерді Қазақстан Республикасында жұмысқа орналастыру жөніндегі есеп</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қаңтар,</w:t>
            </w:r>
            <w:r>
              <w:br/>
            </w:r>
            <w:r>
              <w:rPr>
                <w:rFonts w:ascii="Times New Roman"/>
                <w:b w:val="false"/>
                <w:i w:val="false"/>
                <w:color w:val="000000"/>
                <w:sz w:val="20"/>
              </w:rPr>
              <w:t>
10 ақпан,</w:t>
            </w:r>
            <w:r>
              <w:br/>
            </w:r>
            <w:r>
              <w:rPr>
                <w:rFonts w:ascii="Times New Roman"/>
                <w:b w:val="false"/>
                <w:i w:val="false"/>
                <w:color w:val="000000"/>
                <w:sz w:val="20"/>
              </w:rPr>
              <w:t>
10 наурыз,</w:t>
            </w:r>
            <w:r>
              <w:br/>
            </w:r>
            <w:r>
              <w:rPr>
                <w:rFonts w:ascii="Times New Roman"/>
                <w:b w:val="false"/>
                <w:i w:val="false"/>
                <w:color w:val="000000"/>
                <w:sz w:val="20"/>
              </w:rPr>
              <w:t>
12 сәуір,</w:t>
            </w:r>
            <w:r>
              <w:br/>
            </w:r>
            <w:r>
              <w:rPr>
                <w:rFonts w:ascii="Times New Roman"/>
                <w:b w:val="false"/>
                <w:i w:val="false"/>
                <w:color w:val="000000"/>
                <w:sz w:val="20"/>
              </w:rPr>
              <w:t>
10 мамыр,</w:t>
            </w:r>
            <w:r>
              <w:br/>
            </w:r>
            <w:r>
              <w:rPr>
                <w:rFonts w:ascii="Times New Roman"/>
                <w:b w:val="false"/>
                <w:i w:val="false"/>
                <w:color w:val="000000"/>
                <w:sz w:val="20"/>
              </w:rPr>
              <w:t>
10 маусым,</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10 тамыз,</w:t>
            </w:r>
            <w:r>
              <w:br/>
            </w:r>
            <w:r>
              <w:rPr>
                <w:rFonts w:ascii="Times New Roman"/>
                <w:b w:val="false"/>
                <w:i w:val="false"/>
                <w:color w:val="000000"/>
                <w:sz w:val="20"/>
              </w:rPr>
              <w:t>
10 қыркүйек,</w:t>
            </w:r>
            <w:r>
              <w:br/>
            </w:r>
            <w:r>
              <w:rPr>
                <w:rFonts w:ascii="Times New Roman"/>
                <w:b w:val="false"/>
                <w:i w:val="false"/>
                <w:color w:val="000000"/>
                <w:sz w:val="20"/>
              </w:rPr>
              <w:t>
11 қазан,</w:t>
            </w:r>
            <w:r>
              <w:br/>
            </w:r>
            <w:r>
              <w:rPr>
                <w:rFonts w:ascii="Times New Roman"/>
                <w:b w:val="false"/>
                <w:i w:val="false"/>
                <w:color w:val="000000"/>
                <w:sz w:val="20"/>
              </w:rPr>
              <w:t>
10 қараша,</w:t>
            </w:r>
            <w:r>
              <w:br/>
            </w:r>
            <w:r>
              <w:rPr>
                <w:rFonts w:ascii="Times New Roman"/>
                <w:b w:val="false"/>
                <w:i w:val="false"/>
                <w:color w:val="000000"/>
                <w:sz w:val="20"/>
              </w:rPr>
              <w:t>
10 желтоқсан</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 және төлеу туралы есеп</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3-тұрғын үй көмегі</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r>
              <w:br/>
            </w:r>
            <w:r>
              <w:rPr>
                <w:rFonts w:ascii="Times New Roman"/>
                <w:b w:val="false"/>
                <w:i w:val="false"/>
                <w:color w:val="000000"/>
                <w:sz w:val="20"/>
              </w:rPr>
              <w:t>
15 сәуір,</w:t>
            </w:r>
            <w:r>
              <w:br/>
            </w:r>
            <w:r>
              <w:rPr>
                <w:rFonts w:ascii="Times New Roman"/>
                <w:b w:val="false"/>
                <w:i w:val="false"/>
                <w:color w:val="000000"/>
                <w:sz w:val="20"/>
              </w:rPr>
              <w:t>
15 шілде,</w:t>
            </w:r>
            <w:r>
              <w:br/>
            </w:r>
            <w:r>
              <w:rPr>
                <w:rFonts w:ascii="Times New Roman"/>
                <w:b w:val="false"/>
                <w:i w:val="false"/>
                <w:color w:val="000000"/>
                <w:sz w:val="20"/>
              </w:rPr>
              <w:t>
15 қазан</w:t>
            </w:r>
          </w:p>
        </w:tc>
      </w:tr>
    </w:tbl>
    <w:bookmarkStart w:name="z74" w:id="68"/>
    <w:p>
      <w:pPr>
        <w:spacing w:after="0"/>
        <w:ind w:left="0"/>
        <w:jc w:val="left"/>
      </w:pPr>
      <w:r>
        <w:rPr>
          <w:rFonts w:ascii="Times New Roman"/>
          <w:b/>
          <w:i w:val="false"/>
          <w:color w:val="000000"/>
        </w:rPr>
        <w:t xml:space="preserve"> Қазақстан Республикасы Қаржы министрлігі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4393"/>
        <w:gridCol w:w="422"/>
        <w:gridCol w:w="1829"/>
        <w:gridCol w:w="687"/>
        <w:gridCol w:w="2008"/>
        <w:gridCol w:w="2009"/>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және мемлекет кепілдік берген қарыздарды, мемлекет кепілгерлігімен берілетін қарыздарды игеру және өтеу туралы ақпарат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1-ОПЗ</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w:t>
            </w:r>
            <w:r>
              <w:br/>
            </w:r>
            <w:r>
              <w:rPr>
                <w:rFonts w:ascii="Times New Roman"/>
                <w:b w:val="false"/>
                <w:i w:val="false"/>
                <w:color w:val="000000"/>
                <w:sz w:val="20"/>
              </w:rPr>
              <w:t>
20 ақпан,</w:t>
            </w:r>
            <w:r>
              <w:br/>
            </w:r>
            <w:r>
              <w:rPr>
                <w:rFonts w:ascii="Times New Roman"/>
                <w:b w:val="false"/>
                <w:i w:val="false"/>
                <w:color w:val="000000"/>
                <w:sz w:val="20"/>
              </w:rPr>
              <w:t>
20 наурыз,</w:t>
            </w:r>
            <w:r>
              <w:br/>
            </w:r>
            <w:r>
              <w:rPr>
                <w:rFonts w:ascii="Times New Roman"/>
                <w:b w:val="false"/>
                <w:i w:val="false"/>
                <w:color w:val="000000"/>
                <w:sz w:val="20"/>
              </w:rPr>
              <w:t>
25 сәуір,</w:t>
            </w:r>
            <w:r>
              <w:br/>
            </w:r>
            <w:r>
              <w:rPr>
                <w:rFonts w:ascii="Times New Roman"/>
                <w:b w:val="false"/>
                <w:i w:val="false"/>
                <w:color w:val="000000"/>
                <w:sz w:val="20"/>
              </w:rPr>
              <w:t>
20 мамыр,</w:t>
            </w:r>
            <w:r>
              <w:br/>
            </w:r>
            <w:r>
              <w:rPr>
                <w:rFonts w:ascii="Times New Roman"/>
                <w:b w:val="false"/>
                <w:i w:val="false"/>
                <w:color w:val="000000"/>
                <w:sz w:val="20"/>
              </w:rPr>
              <w:t>
20 маусым,</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шілде,</w:t>
            </w:r>
            <w:r>
              <w:br/>
            </w:r>
            <w:r>
              <w:rPr>
                <w:rFonts w:ascii="Times New Roman"/>
                <w:b w:val="false"/>
                <w:i w:val="false"/>
                <w:color w:val="000000"/>
                <w:sz w:val="20"/>
              </w:rPr>
              <w:t>
20 тамыз,</w:t>
            </w:r>
            <w:r>
              <w:br/>
            </w:r>
            <w:r>
              <w:rPr>
                <w:rFonts w:ascii="Times New Roman"/>
                <w:b w:val="false"/>
                <w:i w:val="false"/>
                <w:color w:val="000000"/>
                <w:sz w:val="20"/>
              </w:rPr>
              <w:t>
20 қыркүйек,</w:t>
            </w:r>
            <w:r>
              <w:br/>
            </w:r>
            <w:r>
              <w:rPr>
                <w:rFonts w:ascii="Times New Roman"/>
                <w:b w:val="false"/>
                <w:i w:val="false"/>
                <w:color w:val="000000"/>
                <w:sz w:val="20"/>
              </w:rPr>
              <w:t>
25 қазан,</w:t>
            </w:r>
            <w:r>
              <w:br/>
            </w:r>
            <w:r>
              <w:rPr>
                <w:rFonts w:ascii="Times New Roman"/>
                <w:b w:val="false"/>
                <w:i w:val="false"/>
                <w:color w:val="000000"/>
                <w:sz w:val="20"/>
              </w:rPr>
              <w:t>
20 қараша,</w:t>
            </w:r>
            <w:r>
              <w:br/>
            </w:r>
            <w:r>
              <w:rPr>
                <w:rFonts w:ascii="Times New Roman"/>
                <w:b w:val="false"/>
                <w:i w:val="false"/>
                <w:color w:val="000000"/>
                <w:sz w:val="20"/>
              </w:rPr>
              <w:t>
20 желтоқсан</w:t>
            </w: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шетелдік заемдары бойынша есеп</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14-ПБ</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w:t>
            </w:r>
            <w:r>
              <w:br/>
            </w:r>
            <w:r>
              <w:rPr>
                <w:rFonts w:ascii="Times New Roman"/>
                <w:b w:val="false"/>
                <w:i w:val="false"/>
                <w:color w:val="000000"/>
                <w:sz w:val="20"/>
              </w:rPr>
              <w:t>30 сәуір,</w:t>
            </w:r>
            <w:r>
              <w:br/>
            </w:r>
            <w:r>
              <w:rPr>
                <w:rFonts w:ascii="Times New Roman"/>
                <w:b w:val="false"/>
                <w:i w:val="false"/>
                <w:color w:val="000000"/>
                <w:sz w:val="20"/>
              </w:rPr>
              <w:t>30 шілде,</w:t>
            </w:r>
            <w:r>
              <w:br/>
            </w:r>
            <w:r>
              <w:rPr>
                <w:rFonts w:ascii="Times New Roman"/>
                <w:b w:val="false"/>
                <w:i w:val="false"/>
                <w:color w:val="000000"/>
                <w:sz w:val="20"/>
              </w:rPr>
              <w:t>30 қазан</w:t>
            </w:r>
          </w:p>
        </w:tc>
      </w:tr>
    </w:tbl>
    <w:bookmarkStart w:name="z75" w:id="69"/>
    <w:p>
      <w:pPr>
        <w:spacing w:after="0"/>
        <w:ind w:left="0"/>
        <w:jc w:val="left"/>
      </w:pPr>
      <w:r>
        <w:rPr>
          <w:rFonts w:ascii="Times New Roman"/>
          <w:b/>
          <w:i w:val="false"/>
          <w:color w:val="000000"/>
        </w:rPr>
        <w:t xml:space="preserve"> Қазақстан Республикасы Ұлттық экономика министрлігінің Құрылыс және тұрғын үй-коммуналдық шаруашылық істері комитеті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4806"/>
        <w:gridCol w:w="609"/>
        <w:gridCol w:w="1879"/>
        <w:gridCol w:w="609"/>
        <w:gridCol w:w="3025"/>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материалдары, бұйымдары, конструкциялар мен инженерлік жабдықтарына босатылым бағалары туралы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ҚМЖЖ-1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5-күні</w:t>
            </w:r>
          </w:p>
        </w:tc>
      </w:tr>
    </w:tbl>
    <w:bookmarkStart w:name="z76" w:id="70"/>
    <w:p>
      <w:pPr>
        <w:spacing w:after="0"/>
        <w:ind w:left="0"/>
        <w:jc w:val="left"/>
      </w:pPr>
      <w:r>
        <w:rPr>
          <w:rFonts w:ascii="Times New Roman"/>
          <w:b/>
          <w:i w:val="false"/>
          <w:color w:val="000000"/>
        </w:rPr>
        <w:t xml:space="preserve"> Қазақстан Республикасы Ұлттық Банкі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8425"/>
        <w:gridCol w:w="119"/>
        <w:gridCol w:w="1667"/>
        <w:gridCol w:w="541"/>
        <w:gridCol w:w="566"/>
        <w:gridCol w:w="566"/>
      </w:tblGrid>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балансы бойынша жиынтық статистикалық есеп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1-7-ТБ, 9-10-ТБ,</w:t>
            </w:r>
            <w:r>
              <w:br/>
            </w:r>
            <w:r>
              <w:rPr>
                <w:rFonts w:ascii="Times New Roman"/>
                <w:b w:val="false"/>
                <w:i w:val="false"/>
                <w:color w:val="000000"/>
                <w:sz w:val="20"/>
              </w:rPr>
              <w:t>14-17 ТБ,</w:t>
            </w:r>
            <w:r>
              <w:br/>
            </w:r>
            <w:r>
              <w:rPr>
                <w:rFonts w:ascii="Times New Roman"/>
                <w:b w:val="false"/>
                <w:i w:val="false"/>
                <w:color w:val="000000"/>
                <w:sz w:val="20"/>
              </w:rPr>
              <w:t xml:space="preserve">11-ТБ-ЖС, </w:t>
            </w:r>
            <w:r>
              <w:br/>
            </w:r>
            <w:r>
              <w:rPr>
                <w:rFonts w:ascii="Times New Roman"/>
                <w:b w:val="false"/>
                <w:i w:val="false"/>
                <w:color w:val="000000"/>
                <w:sz w:val="20"/>
              </w:rPr>
              <w:t>11-ТБ-ӨС және басқа да ақпарат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наурыз,</w:t>
            </w:r>
            <w:r>
              <w:br/>
            </w:r>
            <w:r>
              <w:rPr>
                <w:rFonts w:ascii="Times New Roman"/>
                <w:b w:val="false"/>
                <w:i w:val="false"/>
                <w:color w:val="000000"/>
                <w:sz w:val="20"/>
              </w:rPr>
              <w:t>30 маусым,</w:t>
            </w:r>
            <w:r>
              <w:br/>
            </w:r>
            <w:r>
              <w:rPr>
                <w:rFonts w:ascii="Times New Roman"/>
                <w:b w:val="false"/>
                <w:i w:val="false"/>
                <w:color w:val="000000"/>
                <w:sz w:val="20"/>
              </w:rPr>
              <w:t>30 қыркүйек,</w:t>
            </w:r>
            <w:r>
              <w:br/>
            </w:r>
            <w:r>
              <w:rPr>
                <w:rFonts w:ascii="Times New Roman"/>
                <w:b w:val="false"/>
                <w:i w:val="false"/>
                <w:color w:val="000000"/>
                <w:sz w:val="20"/>
              </w:rPr>
              <w:t>30 желтоқсан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инвестициялық ұстаным бойынша жиынтық статистикалық есеп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9ТБ,</w:t>
            </w:r>
            <w:r>
              <w:br/>
            </w:r>
            <w:r>
              <w:rPr>
                <w:rFonts w:ascii="Times New Roman"/>
                <w:b w:val="false"/>
                <w:i w:val="false"/>
                <w:color w:val="000000"/>
                <w:sz w:val="20"/>
              </w:rPr>
              <w:t>14-17 ТБ,</w:t>
            </w:r>
            <w:r>
              <w:br/>
            </w:r>
            <w:r>
              <w:rPr>
                <w:rFonts w:ascii="Times New Roman"/>
                <w:b w:val="false"/>
                <w:i w:val="false"/>
                <w:color w:val="000000"/>
                <w:sz w:val="20"/>
              </w:rPr>
              <w:t>11-ОБ және басқа да ақпарат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наурыз,</w:t>
            </w:r>
            <w:r>
              <w:br/>
            </w:r>
            <w:r>
              <w:rPr>
                <w:rFonts w:ascii="Times New Roman"/>
                <w:b w:val="false"/>
                <w:i w:val="false"/>
                <w:color w:val="000000"/>
                <w:sz w:val="20"/>
              </w:rPr>
              <w:t>30 маусым,</w:t>
            </w:r>
            <w:r>
              <w:br/>
            </w:r>
            <w:r>
              <w:rPr>
                <w:rFonts w:ascii="Times New Roman"/>
                <w:b w:val="false"/>
                <w:i w:val="false"/>
                <w:color w:val="000000"/>
                <w:sz w:val="20"/>
              </w:rPr>
              <w:t>30 қыркүйек,</w:t>
            </w:r>
            <w:r>
              <w:br/>
            </w:r>
            <w:r>
              <w:rPr>
                <w:rFonts w:ascii="Times New Roman"/>
                <w:b w:val="false"/>
                <w:i w:val="false"/>
                <w:color w:val="000000"/>
                <w:sz w:val="20"/>
              </w:rPr>
              <w:t>30 желтоқсан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сыртқы борыш бойынша жиынтық статистикалық есеп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9ТБ,</w:t>
            </w:r>
            <w:r>
              <w:br/>
            </w:r>
            <w:r>
              <w:rPr>
                <w:rFonts w:ascii="Times New Roman"/>
                <w:b w:val="false"/>
                <w:i w:val="false"/>
                <w:color w:val="000000"/>
                <w:sz w:val="20"/>
              </w:rPr>
              <w:t>14-17 ТБ</w:t>
            </w:r>
            <w:r>
              <w:br/>
            </w:r>
            <w:r>
              <w:rPr>
                <w:rFonts w:ascii="Times New Roman"/>
                <w:b w:val="false"/>
                <w:i w:val="false"/>
                <w:color w:val="000000"/>
                <w:sz w:val="20"/>
              </w:rPr>
              <w:t>және басқа да ақпарат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наурыз,</w:t>
            </w:r>
            <w:r>
              <w:br/>
            </w:r>
            <w:r>
              <w:rPr>
                <w:rFonts w:ascii="Times New Roman"/>
                <w:b w:val="false"/>
                <w:i w:val="false"/>
                <w:color w:val="000000"/>
                <w:sz w:val="20"/>
              </w:rPr>
              <w:t>30 маусым,</w:t>
            </w:r>
            <w:r>
              <w:br/>
            </w:r>
            <w:r>
              <w:rPr>
                <w:rFonts w:ascii="Times New Roman"/>
                <w:b w:val="false"/>
                <w:i w:val="false"/>
                <w:color w:val="000000"/>
                <w:sz w:val="20"/>
              </w:rPr>
              <w:t>30 қыркүйек,</w:t>
            </w:r>
            <w:r>
              <w:br/>
            </w:r>
            <w:r>
              <w:rPr>
                <w:rFonts w:ascii="Times New Roman"/>
                <w:b w:val="false"/>
                <w:i w:val="false"/>
                <w:color w:val="000000"/>
                <w:sz w:val="20"/>
              </w:rPr>
              <w:t>30 желтоқсан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балансына берілген талдамалық түсініктеме</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10 сәуір,</w:t>
            </w:r>
            <w:r>
              <w:br/>
            </w:r>
            <w:r>
              <w:rPr>
                <w:rFonts w:ascii="Times New Roman"/>
                <w:b w:val="false"/>
                <w:i w:val="false"/>
                <w:color w:val="000000"/>
                <w:sz w:val="20"/>
              </w:rPr>
              <w:t>10 шілде,</w:t>
            </w:r>
            <w:r>
              <w:br/>
            </w:r>
            <w:r>
              <w:rPr>
                <w:rFonts w:ascii="Times New Roman"/>
                <w:b w:val="false"/>
                <w:i w:val="false"/>
                <w:color w:val="000000"/>
                <w:sz w:val="20"/>
              </w:rPr>
              <w:t>10 қазан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инвестициялық ұстанымға берілген талдамалық түсініктеме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10 сәуір,</w:t>
            </w:r>
            <w:r>
              <w:br/>
            </w:r>
            <w:r>
              <w:rPr>
                <w:rFonts w:ascii="Times New Roman"/>
                <w:b w:val="false"/>
                <w:i w:val="false"/>
                <w:color w:val="000000"/>
                <w:sz w:val="20"/>
              </w:rPr>
              <w:t>10 шілде,</w:t>
            </w:r>
            <w:r>
              <w:br/>
            </w:r>
            <w:r>
              <w:rPr>
                <w:rFonts w:ascii="Times New Roman"/>
                <w:b w:val="false"/>
                <w:i w:val="false"/>
                <w:color w:val="000000"/>
                <w:sz w:val="20"/>
              </w:rPr>
              <w:t>10 қазан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сыртқы борышты бағалауға берілген талдамалық түсініктеме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10 сәуір,</w:t>
            </w:r>
            <w:r>
              <w:br/>
            </w:r>
            <w:r>
              <w:rPr>
                <w:rFonts w:ascii="Times New Roman"/>
                <w:b w:val="false"/>
                <w:i w:val="false"/>
                <w:color w:val="000000"/>
                <w:sz w:val="20"/>
              </w:rPr>
              <w:t>10 шілде,</w:t>
            </w:r>
            <w:r>
              <w:br/>
            </w:r>
            <w:r>
              <w:rPr>
                <w:rFonts w:ascii="Times New Roman"/>
                <w:b w:val="false"/>
                <w:i w:val="false"/>
                <w:color w:val="000000"/>
                <w:sz w:val="20"/>
              </w:rPr>
              <w:t>10 қазан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QEDS Дүниежүзілік Банкінің деректер қоры үшін жалпы сыртқы борыш бойынша жиынтық статистикалық есептер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9-ТБ,</w:t>
            </w:r>
            <w:r>
              <w:br/>
            </w:r>
            <w:r>
              <w:rPr>
                <w:rFonts w:ascii="Times New Roman"/>
                <w:b w:val="false"/>
                <w:i w:val="false"/>
                <w:color w:val="000000"/>
                <w:sz w:val="20"/>
              </w:rPr>
              <w:t>15-ТБ және басқа ақпарат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w:t>
            </w:r>
            <w:r>
              <w:br/>
            </w:r>
            <w:r>
              <w:rPr>
                <w:rFonts w:ascii="Times New Roman"/>
                <w:b w:val="false"/>
                <w:i w:val="false"/>
                <w:color w:val="000000"/>
                <w:sz w:val="20"/>
              </w:rPr>
              <w:t>17 сәуір,</w:t>
            </w:r>
            <w:r>
              <w:br/>
            </w:r>
            <w:r>
              <w:rPr>
                <w:rFonts w:ascii="Times New Roman"/>
                <w:b w:val="false"/>
                <w:i w:val="false"/>
                <w:color w:val="000000"/>
                <w:sz w:val="20"/>
              </w:rPr>
              <w:t>17 шілде,</w:t>
            </w:r>
            <w:r>
              <w:br/>
            </w:r>
            <w:r>
              <w:rPr>
                <w:rFonts w:ascii="Times New Roman"/>
                <w:b w:val="false"/>
                <w:i w:val="false"/>
                <w:color w:val="000000"/>
                <w:sz w:val="20"/>
              </w:rPr>
              <w:t>17 қазан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 Борышкерлерінің есептілік жүйесі үшін Жеке кепілдік берілмеген ұзақ мерзімді сыртқы борыш бойынша жиынтық статистикалық есеп (№4 нысан)</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9-ТБ,</w:t>
            </w:r>
            <w:r>
              <w:br/>
            </w:r>
            <w:r>
              <w:rPr>
                <w:rFonts w:ascii="Times New Roman"/>
                <w:b w:val="false"/>
                <w:i w:val="false"/>
                <w:color w:val="000000"/>
                <w:sz w:val="20"/>
              </w:rPr>
              <w:t>15-ТБ және басқа ақпарат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сәуір</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БҰҰ Сауда және даму жөніндегі конференциясы үшін шетелдік тікелей инвестициялар бойынша жиынтық статистикалық есептер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9-ТБ және басқа ақпарат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сұратуда көрсетіледі</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статистикалық бөлімі үшін қызметтердің халықаралық саудасының статистикасы бойынша жиынтық деректер</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2-7-ТБ, 10-ТБ, </w:t>
            </w:r>
            <w:r>
              <w:br/>
            </w:r>
            <w:r>
              <w:rPr>
                <w:rFonts w:ascii="Times New Roman"/>
                <w:b w:val="false"/>
                <w:i w:val="false"/>
                <w:color w:val="000000"/>
                <w:sz w:val="20"/>
              </w:rPr>
              <w:t>11-ТБ-ЖС,</w:t>
            </w:r>
            <w:r>
              <w:br/>
            </w:r>
            <w:r>
              <w:rPr>
                <w:rFonts w:ascii="Times New Roman"/>
                <w:b w:val="false"/>
                <w:i w:val="false"/>
                <w:color w:val="000000"/>
                <w:sz w:val="20"/>
              </w:rPr>
              <w:t>11-ТБ-ӨС және басқа ақпарат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сұратуда көрсетіледі</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резервтер және шетел валютасындағы өтімділік бойынша есеп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ақпарат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соңғы жұмыс күні</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SEFER форматындағы есеп – резервтік активтер нысанында ұсталатын бағалы қағаздарды географиялық бөлуге шолу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ақпарат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сұратуда көрсетіледі</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бағыты бойынша тікелей инвестициялар және халықаралық инвестициялық позиция статистикасы бойынша талдамалық кестелер</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1-ТБ, 9-ТБ, </w:t>
            </w:r>
            <w:r>
              <w:br/>
            </w:r>
            <w:r>
              <w:rPr>
                <w:rFonts w:ascii="Times New Roman"/>
                <w:b w:val="false"/>
                <w:i w:val="false"/>
                <w:color w:val="000000"/>
                <w:sz w:val="20"/>
              </w:rPr>
              <w:t>14-17-ТБ және басқа ақпарат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кестелер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қаңтардың 15-нен,</w:t>
            </w:r>
            <w:r>
              <w:br/>
            </w:r>
            <w:r>
              <w:rPr>
                <w:rFonts w:ascii="Times New Roman"/>
                <w:b w:val="false"/>
                <w:i w:val="false"/>
                <w:color w:val="000000"/>
                <w:sz w:val="20"/>
              </w:rPr>
              <w:t>сәуірдің 15-нен,</w:t>
            </w:r>
            <w:r>
              <w:br/>
            </w:r>
            <w:r>
              <w:rPr>
                <w:rFonts w:ascii="Times New Roman"/>
                <w:b w:val="false"/>
                <w:i w:val="false"/>
                <w:color w:val="000000"/>
                <w:sz w:val="20"/>
              </w:rPr>
              <w:t>шілденің 15-нен,</w:t>
            </w:r>
            <w:r>
              <w:br/>
            </w:r>
            <w:r>
              <w:rPr>
                <w:rFonts w:ascii="Times New Roman"/>
                <w:b w:val="false"/>
                <w:i w:val="false"/>
                <w:color w:val="000000"/>
                <w:sz w:val="20"/>
              </w:rPr>
              <w:t>қазанның 15-нен</w:t>
            </w:r>
            <w:r>
              <w:br/>
            </w:r>
            <w:r>
              <w:rPr>
                <w:rFonts w:ascii="Times New Roman"/>
                <w:b w:val="false"/>
                <w:i w:val="false"/>
                <w:color w:val="000000"/>
                <w:sz w:val="20"/>
              </w:rPr>
              <w:t>кешіктірмей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CPIS портфельдік инвестицияларын үйлесімді зерттеу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9-ТБ, 15-ТБ және басқа ақпарат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сұратуда көрсетіледі</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CDIS тікелей инвестицияларын үйлесімді зерттеу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8-9-ТБ және басқа ақпарат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сұратуда көрсетіледі</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сектордың капиталды таза әкелуі/әкетуі</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1-ТБ, 9-ТБ, </w:t>
            </w:r>
            <w:r>
              <w:br/>
            </w:r>
            <w:r>
              <w:rPr>
                <w:rFonts w:ascii="Times New Roman"/>
                <w:b w:val="false"/>
                <w:i w:val="false"/>
                <w:color w:val="000000"/>
                <w:sz w:val="20"/>
              </w:rPr>
              <w:t>14-17-ТБ және басқа ақпарат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наурыз,</w:t>
            </w:r>
            <w:r>
              <w:br/>
            </w:r>
            <w:r>
              <w:rPr>
                <w:rFonts w:ascii="Times New Roman"/>
                <w:b w:val="false"/>
                <w:i w:val="false"/>
                <w:color w:val="000000"/>
                <w:sz w:val="20"/>
              </w:rPr>
              <w:t>30 маусым,</w:t>
            </w:r>
            <w:r>
              <w:br/>
            </w:r>
            <w:r>
              <w:rPr>
                <w:rFonts w:ascii="Times New Roman"/>
                <w:b w:val="false"/>
                <w:i w:val="false"/>
                <w:color w:val="000000"/>
                <w:sz w:val="20"/>
              </w:rPr>
              <w:t>30 қыркүйек,</w:t>
            </w:r>
            <w:r>
              <w:br/>
            </w:r>
            <w:r>
              <w:rPr>
                <w:rFonts w:ascii="Times New Roman"/>
                <w:b w:val="false"/>
                <w:i w:val="false"/>
                <w:color w:val="000000"/>
                <w:sz w:val="20"/>
              </w:rPr>
              <w:t>30 желтоқсан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Банкі бойынша монетарлық шолу (ақша-кредит статистикасын қалыптастыру шеңберінде)</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баланстық шоттары және басқа ішкі ақпарат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шолу</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9 ақпан,</w:t>
            </w:r>
            <w:r>
              <w:br/>
            </w:r>
            <w:r>
              <w:rPr>
                <w:rFonts w:ascii="Times New Roman"/>
                <w:b w:val="false"/>
                <w:i w:val="false"/>
                <w:color w:val="000000"/>
                <w:sz w:val="20"/>
              </w:rPr>
              <w:t>
10 наурыз,</w:t>
            </w:r>
            <w:r>
              <w:br/>
            </w:r>
            <w:r>
              <w:rPr>
                <w:rFonts w:ascii="Times New Roman"/>
                <w:b w:val="false"/>
                <w:i w:val="false"/>
                <w:color w:val="000000"/>
                <w:sz w:val="20"/>
              </w:rPr>
              <w:t>
8 сәуір,</w:t>
            </w:r>
            <w:r>
              <w:br/>
            </w:r>
            <w:r>
              <w:rPr>
                <w:rFonts w:ascii="Times New Roman"/>
                <w:b w:val="false"/>
                <w:i w:val="false"/>
                <w:color w:val="000000"/>
                <w:sz w:val="20"/>
              </w:rPr>
              <w:t>
12 мамыр,</w:t>
            </w:r>
            <w:r>
              <w:br/>
            </w:r>
            <w:r>
              <w:rPr>
                <w:rFonts w:ascii="Times New Roman"/>
                <w:b w:val="false"/>
                <w:i w:val="false"/>
                <w:color w:val="000000"/>
                <w:sz w:val="20"/>
              </w:rPr>
              <w:t>
8 маусым,</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шілде,</w:t>
            </w:r>
            <w:r>
              <w:br/>
            </w:r>
            <w:r>
              <w:rPr>
                <w:rFonts w:ascii="Times New Roman"/>
                <w:b w:val="false"/>
                <w:i w:val="false"/>
                <w:color w:val="000000"/>
                <w:sz w:val="20"/>
              </w:rPr>
              <w:t>
10 тамыз,</w:t>
            </w:r>
            <w:r>
              <w:br/>
            </w:r>
            <w:r>
              <w:rPr>
                <w:rFonts w:ascii="Times New Roman"/>
                <w:b w:val="false"/>
                <w:i w:val="false"/>
                <w:color w:val="000000"/>
                <w:sz w:val="20"/>
              </w:rPr>
              <w:t>
8 қыркүйек,</w:t>
            </w:r>
            <w:r>
              <w:br/>
            </w:r>
            <w:r>
              <w:rPr>
                <w:rFonts w:ascii="Times New Roman"/>
                <w:b w:val="false"/>
                <w:i w:val="false"/>
                <w:color w:val="000000"/>
                <w:sz w:val="20"/>
              </w:rPr>
              <w:t>
8 қазан,</w:t>
            </w:r>
            <w:r>
              <w:br/>
            </w:r>
            <w:r>
              <w:rPr>
                <w:rFonts w:ascii="Times New Roman"/>
                <w:b w:val="false"/>
                <w:i w:val="false"/>
                <w:color w:val="000000"/>
                <w:sz w:val="20"/>
              </w:rPr>
              <w:t>
9 қараша,</w:t>
            </w:r>
            <w:r>
              <w:br/>
            </w:r>
            <w:r>
              <w:rPr>
                <w:rFonts w:ascii="Times New Roman"/>
                <w:b w:val="false"/>
                <w:i w:val="false"/>
                <w:color w:val="000000"/>
                <w:sz w:val="20"/>
              </w:rPr>
              <w:t>
8 желтоқсан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банктер және басқа қаржы ұйымдар бойынша монетарлық шолу (ақша-кредит статистикасын қалыптастыру шеңберінде)</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басқа қаржы ұйымдардың баланстық шоттары және басқа ақпарат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шолу</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қаңтар,</w:t>
            </w:r>
            <w:r>
              <w:br/>
            </w:r>
            <w:r>
              <w:rPr>
                <w:rFonts w:ascii="Times New Roman"/>
                <w:b w:val="false"/>
                <w:i w:val="false"/>
                <w:color w:val="000000"/>
                <w:sz w:val="20"/>
              </w:rPr>
              <w:t>
25 ақпан,</w:t>
            </w:r>
            <w:r>
              <w:br/>
            </w:r>
            <w:r>
              <w:rPr>
                <w:rFonts w:ascii="Times New Roman"/>
                <w:b w:val="false"/>
                <w:i w:val="false"/>
                <w:color w:val="000000"/>
                <w:sz w:val="20"/>
              </w:rPr>
              <w:t>
26 наурыз,</w:t>
            </w:r>
            <w:r>
              <w:br/>
            </w:r>
            <w:r>
              <w:rPr>
                <w:rFonts w:ascii="Times New Roman"/>
                <w:b w:val="false"/>
                <w:i w:val="false"/>
                <w:color w:val="000000"/>
                <w:sz w:val="20"/>
              </w:rPr>
              <w:t>
27 сәуір,</w:t>
            </w:r>
            <w:r>
              <w:br/>
            </w:r>
            <w:r>
              <w:rPr>
                <w:rFonts w:ascii="Times New Roman"/>
                <w:b w:val="false"/>
                <w:i w:val="false"/>
                <w:color w:val="000000"/>
                <w:sz w:val="20"/>
              </w:rPr>
              <w:t>
25 мамыр,</w:t>
            </w:r>
            <w:r>
              <w:br/>
            </w:r>
            <w:r>
              <w:rPr>
                <w:rFonts w:ascii="Times New Roman"/>
                <w:b w:val="false"/>
                <w:i w:val="false"/>
                <w:color w:val="000000"/>
                <w:sz w:val="20"/>
              </w:rPr>
              <w:t>
25 маусым,</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шілде,</w:t>
            </w:r>
            <w:r>
              <w:br/>
            </w:r>
            <w:r>
              <w:rPr>
                <w:rFonts w:ascii="Times New Roman"/>
                <w:b w:val="false"/>
                <w:i w:val="false"/>
                <w:color w:val="000000"/>
                <w:sz w:val="20"/>
              </w:rPr>
              <w:t>
25 тамыз,</w:t>
            </w:r>
            <w:r>
              <w:br/>
            </w:r>
            <w:r>
              <w:rPr>
                <w:rFonts w:ascii="Times New Roman"/>
                <w:b w:val="false"/>
                <w:i w:val="false"/>
                <w:color w:val="000000"/>
                <w:sz w:val="20"/>
              </w:rPr>
              <w:t>
25 қыркүйек,</w:t>
            </w:r>
            <w:r>
              <w:br/>
            </w:r>
            <w:r>
              <w:rPr>
                <w:rFonts w:ascii="Times New Roman"/>
                <w:b w:val="false"/>
                <w:i w:val="false"/>
                <w:color w:val="000000"/>
                <w:sz w:val="20"/>
              </w:rPr>
              <w:t>
26 қазан,</w:t>
            </w:r>
            <w:r>
              <w:br/>
            </w:r>
            <w:r>
              <w:rPr>
                <w:rFonts w:ascii="Times New Roman"/>
                <w:b w:val="false"/>
                <w:i w:val="false"/>
                <w:color w:val="000000"/>
                <w:sz w:val="20"/>
              </w:rPr>
              <w:t>
25 қараша,</w:t>
            </w:r>
            <w:r>
              <w:br/>
            </w:r>
            <w:r>
              <w:rPr>
                <w:rFonts w:ascii="Times New Roman"/>
                <w:b w:val="false"/>
                <w:i w:val="false"/>
                <w:color w:val="000000"/>
                <w:sz w:val="20"/>
              </w:rPr>
              <w:t>
25 желтоқсан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Composition of Foreign Exchange Reserves" (COFER) ХВҚ-ға арналған стандартталған есеп</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баланстық шоттары және басқа ішкі ақпарат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тоқсаннан кейінгі айдың соңына дейін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Bank" (1SR) ХВҚ-ға арналған стандартталған есеп</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баланстық шоттары және басқа ішкі ақпарат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соңына дейін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Depository Corporations" (2SR) ХВҚ-ға арналған стандартталған есеп</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баланстық шоттары және басқа ақпарат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соңына дейін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"Monetary Aggregates" (5SR) ХВҚ-ға арналған стандартталған есеп</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және екінші деңгейдегі банктердің баланстық шоттары және басқа ақпарат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соңына дейін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Rates and Share Prices" (6SR) ХВҚ-ға арналған стандартталған есеп</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ақпарат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5-жұмыс күні</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"Exchange Rates and International Reserves" (01R) ХВҚ-ға арналған стандартталған есеп</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баланстық шоттары, KASE-ң курстар бағамдары бойынша мәліметтер</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5-жұмыс күні</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Статистикалық бюллетені</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байқаулардың статистикалық нысандары, монетарлық статистика және басқа ақпарат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30-жұмыс күні</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төлем балансы және сыртқы борышы</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1-7-ТБ, 9-10-ТБ,</w:t>
            </w:r>
            <w:r>
              <w:br/>
            </w:r>
            <w:r>
              <w:rPr>
                <w:rFonts w:ascii="Times New Roman"/>
                <w:b w:val="false"/>
                <w:i w:val="false"/>
                <w:color w:val="000000"/>
                <w:sz w:val="20"/>
              </w:rPr>
              <w:t xml:space="preserve">14-17-ТБ, </w:t>
            </w:r>
            <w:r>
              <w:br/>
            </w:r>
            <w:r>
              <w:rPr>
                <w:rFonts w:ascii="Times New Roman"/>
                <w:b w:val="false"/>
                <w:i w:val="false"/>
                <w:color w:val="000000"/>
                <w:sz w:val="20"/>
              </w:rPr>
              <w:t xml:space="preserve">11-ТБ-ЖС, </w:t>
            </w:r>
            <w:r>
              <w:br/>
            </w:r>
            <w:r>
              <w:rPr>
                <w:rFonts w:ascii="Times New Roman"/>
                <w:b w:val="false"/>
                <w:i w:val="false"/>
                <w:color w:val="000000"/>
                <w:sz w:val="20"/>
              </w:rPr>
              <w:t>11-ТБ-ӨС және басқа ақпарат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жарияланым (журнал)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мамыр, тамыз, қараша</w:t>
            </w:r>
          </w:p>
        </w:tc>
      </w:tr>
    </w:tbl>
    <w:bookmarkStart w:name="z77" w:id="71"/>
    <w:p>
      <w:pPr>
        <w:spacing w:after="0"/>
        <w:ind w:left="0"/>
        <w:jc w:val="left"/>
      </w:pPr>
      <w:r>
        <w:rPr>
          <w:rFonts w:ascii="Times New Roman"/>
          <w:b/>
          <w:i w:val="false"/>
          <w:color w:val="000000"/>
        </w:rPr>
        <w:t xml:space="preserve"> 4-бөлім. Қазақстан Республикасы Ұлттық экономика министрлігінің Статистика Комитеті қалыптастыратын статистикалық ақпарат</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1507"/>
        <w:gridCol w:w="1507"/>
        <w:gridCol w:w="1925"/>
        <w:gridCol w:w="1507"/>
        <w:gridCol w:w="4297"/>
      </w:tblGrid>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ақпараттың атауы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 қалыптастыру мерзімдері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нысаны</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Дереккөздер (статистикалық нысанның индексі, басқа деректер)</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78" w:id="72"/>
    <w:p>
      <w:pPr>
        <w:spacing w:after="0"/>
        <w:ind w:left="0"/>
        <w:jc w:val="left"/>
      </w:pPr>
      <w:r>
        <w:rPr>
          <w:rFonts w:ascii="Times New Roman"/>
          <w:b/>
          <w:i w:val="false"/>
          <w:color w:val="000000"/>
        </w:rPr>
        <w:t xml:space="preserve"> Ұлттық шоттар статистикасы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2747"/>
        <w:gridCol w:w="2149"/>
        <w:gridCol w:w="1552"/>
        <w:gridCol w:w="954"/>
        <w:gridCol w:w="2749"/>
      </w:tblGrid>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сұрақнамаларын толтыру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сұраудың түсуіне қарай</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шоттар статистикасының деректері</w:t>
            </w:r>
          </w:p>
        </w:tc>
      </w:tr>
    </w:tbl>
    <w:bookmarkStart w:name="z79" w:id="73"/>
    <w:p>
      <w:pPr>
        <w:spacing w:after="0"/>
        <w:ind w:left="0"/>
        <w:jc w:val="left"/>
      </w:pPr>
      <w:r>
        <w:rPr>
          <w:rFonts w:ascii="Times New Roman"/>
          <w:b/>
          <w:i w:val="false"/>
          <w:color w:val="000000"/>
        </w:rPr>
        <w:t xml:space="preserve"> Кәсіпорындар статистикасы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5209"/>
        <w:gridCol w:w="1384"/>
        <w:gridCol w:w="655"/>
        <w:gridCol w:w="473"/>
        <w:gridCol w:w="3563"/>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филиалдар мен өкілдіктерді қайта тіркеу/тіркеу туралы электронды хабарламалар бойынша статистикалық бизнес тіркелімді өзектендіру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Әділетминінің ЗТ МДҚ</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есептен шығарылған дара кәсіпкерлер, соның ішінде шаруа немесе фермер қожалықтары және салық есептілігін ұсынуды тоқтатқан салық төлеушілер туралы электронды хабарламалар бойынша статистикалық бизнес тіркелімді өзектендіру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МКК</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 тіркелімде арнайы жағдай бойынша "4" ахуалдық кодын өзектендіру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тұлғаларға берілген лицензиялар туралы мәліметтер бойынша статистикалық бизнес тіркелімді өзектендіру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ИДМ</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кәсіпорындарды зерттеу бойынша статистикалық бизнес тіркелімді өзектендіру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1-НП</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нысандардан статистикалық бизнес тіркелімді өзектендіру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1-Т,</w:t>
            </w:r>
            <w:r>
              <w:br/>
            </w:r>
            <w:r>
              <w:rPr>
                <w:rFonts w:ascii="Times New Roman"/>
                <w:b w:val="false"/>
                <w:i w:val="false"/>
                <w:color w:val="000000"/>
                <w:sz w:val="20"/>
              </w:rPr>
              <w:t>
1-ВТ, 2-қызмет көрсету</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басына жіктемелік белгілерді статистикалық бизнес тіркелімде өзектендіру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1-СР</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Тізбелерді қалыптастыру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тоқсандық, жартыжылдық, жылдық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деректері бойынша статистикалық бизнес тіркелімді өзектендіру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ДСӘДМ</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деп танылған салық төлеушілер тізімі бойынша статистикалық бизнес тіркелімді өзектендіру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МКК</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деректері бойынша ауылшаруашылық статистикалық тіркелімін өзектендіру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–АШМ</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филиалдар және өкілдіктер, дара кәсіпкерлер, соның ішінде шаруа немесе фермер қожалықтары бойынша ауылшаруашылық статистикалық тіркелімін өзектендіру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айлық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серіктестіктері (саяжай кооперативтері) бойынша ауыл шаруашылық статистикалық тіркелімін өзектендіру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ЖРБК</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филиалдар және өкілдіктер бойынша ауылшаруашылық статистикалық тіркелімін өзектендіру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(жыл), 4-сх (жыл)</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соның ішінде шаруа немесе фермер қожалықтары бойынша ауылшаруашылық статистикалық тіркелімін өзектендіру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6-р (фермер)</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соның ішінде шаруа немесе фермер қожалықтары бойынша ауылшаруашылық статистикалық тіркелімін өзектендіру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6-ж (фермер)</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үй шаруашылықтары бойынша ауылшаруашылық статистикалық тіркелімін өзектендіру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7-р (халық)</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үй шаруашылықтары бойынша ауылшаруашылық статистикалық тіркелімін өзектендіру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7-ж (халық)</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(түсімділік) статистикалық</w:t>
            </w:r>
            <w:r>
              <w:br/>
            </w:r>
            <w:r>
              <w:rPr>
                <w:rFonts w:ascii="Times New Roman"/>
                <w:b w:val="false"/>
                <w:i w:val="false"/>
                <w:color w:val="000000"/>
                <w:sz w:val="20"/>
              </w:rPr>
              <w:t>
нысаны бойынша</w:t>
            </w:r>
            <w:r>
              <w:br/>
            </w:r>
            <w:r>
              <w:rPr>
                <w:rFonts w:ascii="Times New Roman"/>
                <w:b w:val="false"/>
                <w:i w:val="false"/>
                <w:color w:val="000000"/>
                <w:sz w:val="20"/>
              </w:rPr>
              <w:t>
жалпымемлекеттік статистикалық</w:t>
            </w:r>
            <w:r>
              <w:br/>
            </w:r>
            <w:r>
              <w:rPr>
                <w:rFonts w:ascii="Times New Roman"/>
                <w:b w:val="false"/>
                <w:i w:val="false"/>
                <w:color w:val="000000"/>
                <w:sz w:val="20"/>
              </w:rPr>
              <w:t>
байқау жүргізу үшін заңды</w:t>
            </w:r>
            <w:r>
              <w:br/>
            </w:r>
            <w:r>
              <w:rPr>
                <w:rFonts w:ascii="Times New Roman"/>
                <w:b w:val="false"/>
                <w:i w:val="false"/>
                <w:color w:val="000000"/>
                <w:sz w:val="20"/>
              </w:rPr>
              <w:t>
тұлғалардың, филиалдардың</w:t>
            </w:r>
            <w:r>
              <w:br/>
            </w:r>
            <w:r>
              <w:rPr>
                <w:rFonts w:ascii="Times New Roman"/>
                <w:b w:val="false"/>
                <w:i w:val="false"/>
                <w:color w:val="000000"/>
                <w:sz w:val="20"/>
              </w:rPr>
              <w:t>
және өкілдіктердің, дара</w:t>
            </w:r>
            <w:r>
              <w:br/>
            </w:r>
            <w:r>
              <w:rPr>
                <w:rFonts w:ascii="Times New Roman"/>
                <w:b w:val="false"/>
                <w:i w:val="false"/>
                <w:color w:val="000000"/>
                <w:sz w:val="20"/>
              </w:rPr>
              <w:t>
кәсіпкерлердің, соның</w:t>
            </w:r>
            <w:r>
              <w:br/>
            </w:r>
            <w:r>
              <w:rPr>
                <w:rFonts w:ascii="Times New Roman"/>
                <w:b w:val="false"/>
                <w:i w:val="false"/>
                <w:color w:val="000000"/>
                <w:sz w:val="20"/>
              </w:rPr>
              <w:t>
ішінде шаруа немесе фермер</w:t>
            </w:r>
            <w:r>
              <w:br/>
            </w:r>
            <w:r>
              <w:rPr>
                <w:rFonts w:ascii="Times New Roman"/>
                <w:b w:val="false"/>
                <w:i w:val="false"/>
                <w:color w:val="000000"/>
                <w:sz w:val="20"/>
              </w:rPr>
              <w:t>
қожалықтарының дәнді</w:t>
            </w:r>
            <w:r>
              <w:br/>
            </w:r>
            <w:r>
              <w:rPr>
                <w:rFonts w:ascii="Times New Roman"/>
                <w:b w:val="false"/>
                <w:i w:val="false"/>
                <w:color w:val="000000"/>
                <w:sz w:val="20"/>
              </w:rPr>
              <w:t>
дақылдарға арналған егістік</w:t>
            </w:r>
            <w:r>
              <w:br/>
            </w:r>
            <w:r>
              <w:rPr>
                <w:rFonts w:ascii="Times New Roman"/>
                <w:b w:val="false"/>
                <w:i w:val="false"/>
                <w:color w:val="000000"/>
                <w:sz w:val="20"/>
              </w:rPr>
              <w:t>
алқаптары туралы алдын ала</w:t>
            </w:r>
            <w:r>
              <w:br/>
            </w:r>
            <w:r>
              <w:rPr>
                <w:rFonts w:ascii="Times New Roman"/>
                <w:b w:val="false"/>
                <w:i w:val="false"/>
                <w:color w:val="000000"/>
                <w:sz w:val="20"/>
              </w:rPr>
              <w:t>
деректер негізінде іріктемелі</w:t>
            </w:r>
            <w:r>
              <w:br/>
            </w:r>
            <w:r>
              <w:rPr>
                <w:rFonts w:ascii="Times New Roman"/>
                <w:b w:val="false"/>
                <w:i w:val="false"/>
                <w:color w:val="000000"/>
                <w:sz w:val="20"/>
              </w:rPr>
              <w:t>
жиынтықты қалыптастыру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–жергілікті атқарушы органдар</w:t>
            </w:r>
          </w:p>
        </w:tc>
      </w:tr>
    </w:tbl>
    <w:bookmarkStart w:name="z80" w:id="74"/>
    <w:p>
      <w:pPr>
        <w:spacing w:after="0"/>
        <w:ind w:left="0"/>
        <w:jc w:val="left"/>
      </w:pPr>
      <w:r>
        <w:rPr>
          <w:rFonts w:ascii="Times New Roman"/>
          <w:b/>
          <w:i w:val="false"/>
          <w:color w:val="000000"/>
        </w:rPr>
        <w:t xml:space="preserve"> Өнеркәсіп өндірісі және қоршаған орта статистикасы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4563"/>
        <w:gridCol w:w="354"/>
        <w:gridCol w:w="3232"/>
        <w:gridCol w:w="1683"/>
        <w:gridCol w:w="576"/>
        <w:gridCol w:w="1094"/>
      </w:tblGrid>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өнеркәсібі жұмысының негізгі көрсеткіштері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16 ақпан,</w:t>
            </w:r>
            <w:r>
              <w:br/>
            </w:r>
            <w:r>
              <w:rPr>
                <w:rFonts w:ascii="Times New Roman"/>
                <w:b w:val="false"/>
                <w:i w:val="false"/>
                <w:color w:val="000000"/>
                <w:sz w:val="20"/>
              </w:rPr>
              <w:t>
16 наурыз, 14 сәуір,</w:t>
            </w:r>
            <w:r>
              <w:br/>
            </w:r>
            <w:r>
              <w:rPr>
                <w:rFonts w:ascii="Times New Roman"/>
                <w:b w:val="false"/>
                <w:i w:val="false"/>
                <w:color w:val="000000"/>
                <w:sz w:val="20"/>
              </w:rPr>
              <w:t>
16 мамыр,</w:t>
            </w:r>
            <w:r>
              <w:br/>
            </w:r>
            <w:r>
              <w:rPr>
                <w:rFonts w:ascii="Times New Roman"/>
                <w:b w:val="false"/>
                <w:i w:val="false"/>
                <w:color w:val="000000"/>
                <w:sz w:val="20"/>
              </w:rPr>
              <w:t>
15 маусым,</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шілде,</w:t>
            </w:r>
            <w:r>
              <w:br/>
            </w:r>
            <w:r>
              <w:rPr>
                <w:rFonts w:ascii="Times New Roman"/>
                <w:b w:val="false"/>
                <w:i w:val="false"/>
                <w:color w:val="000000"/>
                <w:sz w:val="20"/>
              </w:rPr>
              <w:t>
15 тамыз,</w:t>
            </w:r>
            <w:r>
              <w:br/>
            </w:r>
            <w:r>
              <w:rPr>
                <w:rFonts w:ascii="Times New Roman"/>
                <w:b w:val="false"/>
                <w:i w:val="false"/>
                <w:color w:val="000000"/>
                <w:sz w:val="20"/>
              </w:rPr>
              <w:t>
15 қыркүйек,</w:t>
            </w:r>
            <w:r>
              <w:br/>
            </w:r>
            <w:r>
              <w:rPr>
                <w:rFonts w:ascii="Times New Roman"/>
                <w:b w:val="false"/>
                <w:i w:val="false"/>
                <w:color w:val="000000"/>
                <w:sz w:val="20"/>
              </w:rPr>
              <w:t>
16 қазан,</w:t>
            </w:r>
            <w:r>
              <w:br/>
            </w:r>
            <w:r>
              <w:rPr>
                <w:rFonts w:ascii="Times New Roman"/>
                <w:b w:val="false"/>
                <w:i w:val="false"/>
                <w:color w:val="000000"/>
                <w:sz w:val="20"/>
              </w:rPr>
              <w:t>
16 қараша,</w:t>
            </w:r>
            <w:r>
              <w:br/>
            </w:r>
            <w:r>
              <w:rPr>
                <w:rFonts w:ascii="Times New Roman"/>
                <w:b w:val="false"/>
                <w:i w:val="false"/>
                <w:color w:val="000000"/>
                <w:sz w:val="20"/>
              </w:rPr>
              <w:t>
15 желтоқсан</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өнеркәсібіндегі шағын кәсіпорындар (адам саны 50-ге дейін) жұмысының негізгі көрсеткіштері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наурыз,</w:t>
            </w:r>
            <w:r>
              <w:br/>
            </w:r>
            <w:r>
              <w:rPr>
                <w:rFonts w:ascii="Times New Roman"/>
                <w:b w:val="false"/>
                <w:i w:val="false"/>
                <w:color w:val="000000"/>
                <w:sz w:val="20"/>
              </w:rPr>
              <w:t>6 маусым,</w:t>
            </w:r>
            <w:r>
              <w:br/>
            </w:r>
            <w:r>
              <w:rPr>
                <w:rFonts w:ascii="Times New Roman"/>
                <w:b w:val="false"/>
                <w:i w:val="false"/>
                <w:color w:val="000000"/>
                <w:sz w:val="20"/>
              </w:rPr>
              <w:t>5 қыркүйек,</w:t>
            </w:r>
            <w:r>
              <w:br/>
            </w:r>
            <w:r>
              <w:rPr>
                <w:rFonts w:ascii="Times New Roman"/>
                <w:b w:val="false"/>
                <w:i w:val="false"/>
                <w:color w:val="000000"/>
                <w:sz w:val="20"/>
              </w:rPr>
              <w:t>5 желтоқсан</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өнеркәсіптік емес кәсіпорындарының (ұйымдарының) теңгеріміндегі өнеркәсіптік кәсіпорындар жұмысының негізгі көрсеткіштері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ақпан,</w:t>
            </w:r>
            <w:r>
              <w:br/>
            </w:r>
            <w:r>
              <w:rPr>
                <w:rFonts w:ascii="Times New Roman"/>
                <w:b w:val="false"/>
                <w:i w:val="false"/>
                <w:color w:val="000000"/>
                <w:sz w:val="20"/>
              </w:rPr>
              <w:t>26 мамыр,</w:t>
            </w:r>
            <w:r>
              <w:br/>
            </w:r>
            <w:r>
              <w:rPr>
                <w:rFonts w:ascii="Times New Roman"/>
                <w:b w:val="false"/>
                <w:i w:val="false"/>
                <w:color w:val="000000"/>
                <w:sz w:val="20"/>
              </w:rPr>
              <w:t>25 тамыз,</w:t>
            </w:r>
            <w:r>
              <w:br/>
            </w:r>
            <w:r>
              <w:rPr>
                <w:rFonts w:ascii="Times New Roman"/>
                <w:b w:val="false"/>
                <w:i w:val="false"/>
                <w:color w:val="000000"/>
                <w:sz w:val="20"/>
              </w:rPr>
              <w:t>28 қараша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өнеркәсібі жұмысының негізгі көрсеткіштері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маусым</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өнеркәсібіндегі шағын кәсіпорындар (адам саны 50-ге дейін) жұмысының негізгі көрсеткіштері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маусым</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өнеркәсіптік емес кәсіпорындарының (ұйымдарының) теңгеріміндегі өнеркәсіптік кәсіпорындар жұмысының негізгі көрсеткіштері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маусым</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(негізгі емес) қызмет түрлері</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маусым</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r>
    </w:tbl>
    <w:bookmarkStart w:name="z81" w:id="75"/>
    <w:p>
      <w:pPr>
        <w:spacing w:after="0"/>
        <w:ind w:left="0"/>
        <w:jc w:val="left"/>
      </w:pPr>
      <w:r>
        <w:rPr>
          <w:rFonts w:ascii="Times New Roman"/>
          <w:b/>
          <w:i w:val="false"/>
          <w:color w:val="000000"/>
        </w:rPr>
        <w:t xml:space="preserve"> Энергетика және тауар нарықтары статистикасы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4627"/>
        <w:gridCol w:w="454"/>
        <w:gridCol w:w="454"/>
        <w:gridCol w:w="454"/>
        <w:gridCol w:w="5288"/>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бөлінісінде тауарлардың (шикізаттардың, өнімдердің) аса маңызды түрлерінің ресурстары және пайдалану теңгерімі</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24-сх, 1-ТС,</w:t>
            </w:r>
            <w:r>
              <w:br/>
            </w:r>
            <w:r>
              <w:rPr>
                <w:rFonts w:ascii="Times New Roman"/>
                <w:b w:val="false"/>
                <w:i w:val="false"/>
                <w:color w:val="000000"/>
                <w:sz w:val="20"/>
              </w:rPr>
              <w:t>МКК деректері</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бөлінісінде құрылыс материалдарының ресурстары және пайдалану теңгерімі</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1-ТС,</w:t>
            </w:r>
            <w:r>
              <w:br/>
            </w:r>
            <w:r>
              <w:rPr>
                <w:rFonts w:ascii="Times New Roman"/>
                <w:b w:val="false"/>
                <w:i w:val="false"/>
                <w:color w:val="000000"/>
                <w:sz w:val="20"/>
              </w:rPr>
              <w:t>МКК деректері</w:t>
            </w:r>
          </w:p>
        </w:tc>
      </w:tr>
    </w:tbl>
    <w:bookmarkStart w:name="z82" w:id="76"/>
    <w:p>
      <w:pPr>
        <w:spacing w:after="0"/>
        <w:ind w:left="0"/>
        <w:jc w:val="left"/>
      </w:pPr>
      <w:r>
        <w:rPr>
          <w:rFonts w:ascii="Times New Roman"/>
          <w:b/>
          <w:i w:val="false"/>
          <w:color w:val="000000"/>
        </w:rPr>
        <w:t xml:space="preserve"> Инвестициялар және құрылыс статистикасы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1798"/>
        <w:gridCol w:w="435"/>
        <w:gridCol w:w="2067"/>
        <w:gridCol w:w="3971"/>
        <w:gridCol w:w="708"/>
        <w:gridCol w:w="2341"/>
      </w:tblGrid>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құрылыс жұмыстарын орындау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сәуір,</w:t>
            </w:r>
            <w:r>
              <w:br/>
            </w:r>
            <w:r>
              <w:rPr>
                <w:rFonts w:ascii="Times New Roman"/>
                <w:b w:val="false"/>
                <w:i w:val="false"/>
                <w:color w:val="000000"/>
                <w:sz w:val="20"/>
              </w:rPr>
              <w:t>17 шілде,</w:t>
            </w:r>
            <w:r>
              <w:br/>
            </w:r>
            <w:r>
              <w:rPr>
                <w:rFonts w:ascii="Times New Roman"/>
                <w:b w:val="false"/>
                <w:i w:val="false"/>
                <w:color w:val="000000"/>
                <w:sz w:val="20"/>
              </w:rPr>
              <w:t>16 қазан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 (шағын)</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құрылысшылардың объектілерді пайдалануға беруі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r>
              <w:br/>
            </w:r>
            <w:r>
              <w:rPr>
                <w:rFonts w:ascii="Times New Roman"/>
                <w:b w:val="false"/>
                <w:i w:val="false"/>
                <w:color w:val="000000"/>
                <w:sz w:val="20"/>
              </w:rPr>
              <w:t>
15 ақпан,</w:t>
            </w:r>
            <w:r>
              <w:br/>
            </w:r>
            <w:r>
              <w:rPr>
                <w:rFonts w:ascii="Times New Roman"/>
                <w:b w:val="false"/>
                <w:i w:val="false"/>
                <w:color w:val="000000"/>
                <w:sz w:val="20"/>
              </w:rPr>
              <w:t>
15 наурыз,</w:t>
            </w:r>
            <w:r>
              <w:br/>
            </w:r>
            <w:r>
              <w:rPr>
                <w:rFonts w:ascii="Times New Roman"/>
                <w:b w:val="false"/>
                <w:i w:val="false"/>
                <w:color w:val="000000"/>
                <w:sz w:val="20"/>
              </w:rPr>
              <w:t xml:space="preserve">
17 сәуір, </w:t>
            </w:r>
            <w:r>
              <w:br/>
            </w:r>
            <w:r>
              <w:rPr>
                <w:rFonts w:ascii="Times New Roman"/>
                <w:b w:val="false"/>
                <w:i w:val="false"/>
                <w:color w:val="000000"/>
                <w:sz w:val="20"/>
              </w:rPr>
              <w:t xml:space="preserve">
15 мамыр, </w:t>
            </w:r>
            <w:r>
              <w:br/>
            </w:r>
            <w:r>
              <w:rPr>
                <w:rFonts w:ascii="Times New Roman"/>
                <w:b w:val="false"/>
                <w:i w:val="false"/>
                <w:color w:val="000000"/>
                <w:sz w:val="20"/>
              </w:rPr>
              <w:t>
15 маусым,</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шілде,</w:t>
            </w:r>
            <w:r>
              <w:br/>
            </w:r>
            <w:r>
              <w:rPr>
                <w:rFonts w:ascii="Times New Roman"/>
                <w:b w:val="false"/>
                <w:i w:val="false"/>
                <w:color w:val="000000"/>
                <w:sz w:val="20"/>
              </w:rPr>
              <w:t>
15 тамыз,</w:t>
            </w:r>
            <w:r>
              <w:br/>
            </w:r>
            <w:r>
              <w:rPr>
                <w:rFonts w:ascii="Times New Roman"/>
                <w:b w:val="false"/>
                <w:i w:val="false"/>
                <w:color w:val="000000"/>
                <w:sz w:val="20"/>
              </w:rPr>
              <w:t xml:space="preserve">
15 қыркүйек, 16 қазан, </w:t>
            </w:r>
            <w:r>
              <w:br/>
            </w:r>
            <w:r>
              <w:rPr>
                <w:rFonts w:ascii="Times New Roman"/>
                <w:b w:val="false"/>
                <w:i w:val="false"/>
                <w:color w:val="000000"/>
                <w:sz w:val="20"/>
              </w:rPr>
              <w:t xml:space="preserve">
15 қараша, </w:t>
            </w:r>
            <w:r>
              <w:br/>
            </w:r>
            <w:r>
              <w:rPr>
                <w:rFonts w:ascii="Times New Roman"/>
                <w:b w:val="false"/>
                <w:i w:val="false"/>
                <w:color w:val="000000"/>
                <w:sz w:val="20"/>
              </w:rPr>
              <w:t>
15 желтоқсан</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1-ИС</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құрылысшылардың объектілерді пайдалануға беруі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маусым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1-ИС </w:t>
            </w:r>
          </w:p>
        </w:tc>
      </w:tr>
    </w:tbl>
    <w:bookmarkStart w:name="z83" w:id="77"/>
    <w:p>
      <w:pPr>
        <w:spacing w:after="0"/>
        <w:ind w:left="0"/>
        <w:jc w:val="left"/>
      </w:pPr>
      <w:r>
        <w:rPr>
          <w:rFonts w:ascii="Times New Roman"/>
          <w:b/>
          <w:i w:val="false"/>
          <w:color w:val="000000"/>
        </w:rPr>
        <w:t xml:space="preserve"> Сыртқы және өзара сауда статистикасы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4957"/>
        <w:gridCol w:w="924"/>
        <w:gridCol w:w="2460"/>
        <w:gridCol w:w="924"/>
        <w:gridCol w:w="1755"/>
      </w:tblGrid>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мемлекеттермен тауарлармен өзара сауда статистикасы деректерін талдау және олардың серпіні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r>
              <w:br/>
            </w:r>
            <w:r>
              <w:rPr>
                <w:rFonts w:ascii="Times New Roman"/>
                <w:b w:val="false"/>
                <w:i w:val="false"/>
                <w:color w:val="000000"/>
                <w:sz w:val="20"/>
              </w:rPr>
              <w:t>25-күні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1-ТС </w:t>
            </w:r>
          </w:p>
        </w:tc>
      </w:tr>
    </w:tbl>
    <w:bookmarkStart w:name="z84" w:id="78"/>
    <w:p>
      <w:pPr>
        <w:spacing w:after="0"/>
        <w:ind w:left="0"/>
        <w:jc w:val="left"/>
      </w:pPr>
      <w:r>
        <w:rPr>
          <w:rFonts w:ascii="Times New Roman"/>
          <w:b/>
          <w:i w:val="false"/>
          <w:color w:val="000000"/>
        </w:rPr>
        <w:t xml:space="preserve"> Көлік статистикасы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2864"/>
        <w:gridCol w:w="431"/>
        <w:gridCol w:w="1258"/>
        <w:gridCol w:w="2418"/>
        <w:gridCol w:w="265"/>
        <w:gridCol w:w="4467"/>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жүк және жолаушыларды автомобильдермен тасымалдау көлемі</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w:t>
            </w:r>
            <w:r>
              <w:br/>
            </w:r>
            <w:r>
              <w:rPr>
                <w:rFonts w:ascii="Times New Roman"/>
                <w:b w:val="false"/>
                <w:i w:val="false"/>
                <w:color w:val="000000"/>
                <w:sz w:val="20"/>
              </w:rPr>
              <w:t xml:space="preserve">2 мамыр, </w:t>
            </w:r>
            <w:r>
              <w:br/>
            </w:r>
            <w:r>
              <w:rPr>
                <w:rFonts w:ascii="Times New Roman"/>
                <w:b w:val="false"/>
                <w:i w:val="false"/>
                <w:color w:val="000000"/>
                <w:sz w:val="20"/>
              </w:rPr>
              <w:t xml:space="preserve">28 шілде, </w:t>
            </w:r>
            <w:r>
              <w:br/>
            </w:r>
            <w:r>
              <w:rPr>
                <w:rFonts w:ascii="Times New Roman"/>
                <w:b w:val="false"/>
                <w:i w:val="false"/>
                <w:color w:val="000000"/>
                <w:sz w:val="20"/>
              </w:rPr>
              <w:t>31 қазан</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ТР-001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ТМД Статкомитеті халықаралық ұйымдары мен статистикалық офистеріне арналған кестелік материалдарды (сұрақнамаларды) толтыру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қаңтар, </w:t>
            </w:r>
            <w:r>
              <w:br/>
            </w:r>
            <w:r>
              <w:rPr>
                <w:rFonts w:ascii="Times New Roman"/>
                <w:b w:val="false"/>
                <w:i w:val="false"/>
                <w:color w:val="000000"/>
                <w:sz w:val="20"/>
              </w:rPr>
              <w:t xml:space="preserve">
16 ақпан, </w:t>
            </w:r>
            <w:r>
              <w:br/>
            </w:r>
            <w:r>
              <w:rPr>
                <w:rFonts w:ascii="Times New Roman"/>
                <w:b w:val="false"/>
                <w:i w:val="false"/>
                <w:color w:val="000000"/>
                <w:sz w:val="20"/>
              </w:rPr>
              <w:t xml:space="preserve">
16 наурыз, </w:t>
            </w:r>
            <w:r>
              <w:br/>
            </w:r>
            <w:r>
              <w:rPr>
                <w:rFonts w:ascii="Times New Roman"/>
                <w:b w:val="false"/>
                <w:i w:val="false"/>
                <w:color w:val="000000"/>
                <w:sz w:val="20"/>
              </w:rPr>
              <w:t xml:space="preserve">
14 сәуір, </w:t>
            </w:r>
            <w:r>
              <w:br/>
            </w:r>
            <w:r>
              <w:rPr>
                <w:rFonts w:ascii="Times New Roman"/>
                <w:b w:val="false"/>
                <w:i w:val="false"/>
                <w:color w:val="000000"/>
                <w:sz w:val="20"/>
              </w:rPr>
              <w:t>
15 мамыр,</w:t>
            </w:r>
            <w:r>
              <w:br/>
            </w:r>
            <w:r>
              <w:rPr>
                <w:rFonts w:ascii="Times New Roman"/>
                <w:b w:val="false"/>
                <w:i w:val="false"/>
                <w:color w:val="000000"/>
                <w:sz w:val="20"/>
              </w:rPr>
              <w:t xml:space="preserve">
15 маусым,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шілде, </w:t>
            </w:r>
            <w:r>
              <w:br/>
            </w:r>
            <w:r>
              <w:rPr>
                <w:rFonts w:ascii="Times New Roman"/>
                <w:b w:val="false"/>
                <w:i w:val="false"/>
                <w:color w:val="000000"/>
                <w:sz w:val="20"/>
              </w:rPr>
              <w:t xml:space="preserve">
17 тамыз, </w:t>
            </w:r>
            <w:r>
              <w:br/>
            </w:r>
            <w:r>
              <w:rPr>
                <w:rFonts w:ascii="Times New Roman"/>
                <w:b w:val="false"/>
                <w:i w:val="false"/>
                <w:color w:val="000000"/>
                <w:sz w:val="20"/>
              </w:rPr>
              <w:t xml:space="preserve">
15 қыркүйек, 16 қазан, </w:t>
            </w:r>
            <w:r>
              <w:br/>
            </w:r>
            <w:r>
              <w:rPr>
                <w:rFonts w:ascii="Times New Roman"/>
                <w:b w:val="false"/>
                <w:i w:val="false"/>
                <w:color w:val="000000"/>
                <w:sz w:val="20"/>
              </w:rPr>
              <w:t xml:space="preserve">
16 қараша, </w:t>
            </w:r>
            <w:r>
              <w:br/>
            </w:r>
            <w:r>
              <w:rPr>
                <w:rFonts w:ascii="Times New Roman"/>
                <w:b w:val="false"/>
                <w:i w:val="false"/>
                <w:color w:val="000000"/>
                <w:sz w:val="20"/>
              </w:rPr>
              <w:t>
15 желтоқсан</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1-көлік</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ТМД Статкомитеті халықаралық ұйымдары мен статистикалық офистеріне арналған кестелік материалдарды (сұрақнамаларды) толтыру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1-көлік , 1-ТР (авто, электр), 2-ТР (жд), </w:t>
            </w:r>
            <w:r>
              <w:br/>
            </w:r>
            <w:r>
              <w:rPr>
                <w:rFonts w:ascii="Times New Roman"/>
                <w:b w:val="false"/>
                <w:i w:val="false"/>
                <w:color w:val="000000"/>
                <w:sz w:val="20"/>
              </w:rPr>
              <w:t xml:space="preserve">2-ТР (құбыр), </w:t>
            </w:r>
            <w:r>
              <w:br/>
            </w:r>
            <w:r>
              <w:rPr>
                <w:rFonts w:ascii="Times New Roman"/>
                <w:b w:val="false"/>
                <w:i w:val="false"/>
                <w:color w:val="000000"/>
                <w:sz w:val="20"/>
              </w:rPr>
              <w:t>2-ТР (ішкі су),</w:t>
            </w:r>
            <w:r>
              <w:br/>
            </w:r>
            <w:r>
              <w:rPr>
                <w:rFonts w:ascii="Times New Roman"/>
                <w:b w:val="false"/>
                <w:i w:val="false"/>
                <w:color w:val="000000"/>
                <w:sz w:val="20"/>
              </w:rPr>
              <w:t>2-ТР (теңіз), 2-ТР (әуе),</w:t>
            </w:r>
            <w:r>
              <w:br/>
            </w:r>
            <w:r>
              <w:rPr>
                <w:rFonts w:ascii="Times New Roman"/>
                <w:b w:val="false"/>
                <w:i w:val="false"/>
                <w:color w:val="000000"/>
                <w:sz w:val="20"/>
              </w:rPr>
              <w:t xml:space="preserve"> 2-ТР (авто, электр),</w:t>
            </w:r>
            <w:r>
              <w:br/>
            </w:r>
            <w:r>
              <w:rPr>
                <w:rFonts w:ascii="Times New Roman"/>
                <w:b w:val="false"/>
                <w:i w:val="false"/>
                <w:color w:val="000000"/>
                <w:sz w:val="20"/>
              </w:rPr>
              <w:t>1-ЖД, 2-ЖД</w:t>
            </w:r>
          </w:p>
        </w:tc>
      </w:tr>
    </w:tbl>
    <w:bookmarkStart w:name="z85" w:id="79"/>
    <w:p>
      <w:pPr>
        <w:spacing w:after="0"/>
        <w:ind w:left="0"/>
        <w:jc w:val="left"/>
      </w:pPr>
      <w:r>
        <w:rPr>
          <w:rFonts w:ascii="Times New Roman"/>
          <w:b/>
          <w:i w:val="false"/>
          <w:color w:val="000000"/>
        </w:rPr>
        <w:t xml:space="preserve"> Еңбек және жұмыспен қамту статистикасы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3618"/>
        <w:gridCol w:w="352"/>
        <w:gridCol w:w="2149"/>
        <w:gridCol w:w="4133"/>
        <w:gridCol w:w="352"/>
        <w:gridCol w:w="1209"/>
      </w:tblGrid>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ХЕҰ, ХВҚ, Eуростат, БҰҰ ЕЭК, ТМД Статкомитеті халықаралық ұйымдары мен статистикалық офистеріне арналған кестелік материалды (сұрақнамаларды) толтыру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сұраулардың </w:t>
            </w:r>
            <w:r>
              <w:br/>
            </w:r>
            <w:r>
              <w:rPr>
                <w:rFonts w:ascii="Times New Roman"/>
                <w:b w:val="false"/>
                <w:i w:val="false"/>
                <w:color w:val="000000"/>
                <w:sz w:val="20"/>
              </w:rPr>
              <w:t>
түсуіне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ХЕҰ (жыл сайын), ХВҚ (ай сайын, тоқсан сайын, жыл сайын), Eуростат (сұраудың түсуіне қарай), БҰҰ ЕЭК (сұраудың түсуіне қарай), ТМД Статкомитеті (сұраудың түсуіне қарай)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бөлінісінде Қазақстан Республикасының өңірлері бойынша еңбек нарығының негізгі индикаторлары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ақпан,</w:t>
            </w:r>
            <w:r>
              <w:br/>
            </w:r>
            <w:r>
              <w:rPr>
                <w:rFonts w:ascii="Times New Roman"/>
                <w:b w:val="false"/>
                <w:i w:val="false"/>
                <w:color w:val="000000"/>
                <w:sz w:val="20"/>
              </w:rPr>
              <w:t>
17 наурыз,</w:t>
            </w:r>
            <w:r>
              <w:br/>
            </w:r>
            <w:r>
              <w:rPr>
                <w:rFonts w:ascii="Times New Roman"/>
                <w:b w:val="false"/>
                <w:i w:val="false"/>
                <w:color w:val="000000"/>
                <w:sz w:val="20"/>
              </w:rPr>
              <w:t xml:space="preserve">
17 сәуір, </w:t>
            </w:r>
            <w:r>
              <w:br/>
            </w:r>
            <w:r>
              <w:rPr>
                <w:rFonts w:ascii="Times New Roman"/>
                <w:b w:val="false"/>
                <w:i w:val="false"/>
                <w:color w:val="000000"/>
                <w:sz w:val="20"/>
              </w:rPr>
              <w:t>
17 мамыр,</w:t>
            </w:r>
            <w:r>
              <w:br/>
            </w:r>
            <w:r>
              <w:rPr>
                <w:rFonts w:ascii="Times New Roman"/>
                <w:b w:val="false"/>
                <w:i w:val="false"/>
                <w:color w:val="000000"/>
                <w:sz w:val="20"/>
              </w:rPr>
              <w:t>
16 маусым,</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шілде,</w:t>
            </w:r>
            <w:r>
              <w:br/>
            </w:r>
            <w:r>
              <w:rPr>
                <w:rFonts w:ascii="Times New Roman"/>
                <w:b w:val="false"/>
                <w:i w:val="false"/>
                <w:color w:val="000000"/>
                <w:sz w:val="20"/>
              </w:rPr>
              <w:t>
17 тамыз, 18 қыркүйек,</w:t>
            </w:r>
            <w:r>
              <w:br/>
            </w:r>
            <w:r>
              <w:rPr>
                <w:rFonts w:ascii="Times New Roman"/>
                <w:b w:val="false"/>
                <w:i w:val="false"/>
                <w:color w:val="000000"/>
                <w:sz w:val="20"/>
              </w:rPr>
              <w:t xml:space="preserve">
17 қазан, </w:t>
            </w:r>
            <w:r>
              <w:br/>
            </w:r>
            <w:r>
              <w:rPr>
                <w:rFonts w:ascii="Times New Roman"/>
                <w:b w:val="false"/>
                <w:i w:val="false"/>
                <w:color w:val="000000"/>
                <w:sz w:val="20"/>
              </w:rPr>
              <w:t>
17 қараша,</w:t>
            </w:r>
            <w:r>
              <w:br/>
            </w:r>
            <w:r>
              <w:rPr>
                <w:rFonts w:ascii="Times New Roman"/>
                <w:b w:val="false"/>
                <w:i w:val="false"/>
                <w:color w:val="000000"/>
                <w:sz w:val="20"/>
              </w:rPr>
              <w:t>
18 желтоқсан</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bl>
    <w:bookmarkStart w:name="z86" w:id="80"/>
    <w:p>
      <w:pPr>
        <w:spacing w:after="0"/>
        <w:ind w:left="0"/>
        <w:jc w:val="left"/>
      </w:pPr>
      <w:r>
        <w:rPr>
          <w:rFonts w:ascii="Times New Roman"/>
          <w:b/>
          <w:i w:val="false"/>
          <w:color w:val="000000"/>
        </w:rPr>
        <w:t xml:space="preserve"> Баға статистикасы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4358"/>
        <w:gridCol w:w="374"/>
        <w:gridCol w:w="1778"/>
        <w:gridCol w:w="1778"/>
        <w:gridCol w:w="1078"/>
        <w:gridCol w:w="2091"/>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салғастырулар бағдарламасы үшін арнайы тізім бойынша тұтыну тауарлары мен көрсетілетін қызметтердің бағасы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r>
              <w:br/>
            </w:r>
            <w:r>
              <w:rPr>
                <w:rFonts w:ascii="Times New Roman"/>
                <w:b w:val="false"/>
                <w:i w:val="false"/>
                <w:color w:val="000000"/>
                <w:sz w:val="20"/>
              </w:rPr>
              <w:t>
20 ақпан,</w:t>
            </w:r>
            <w:r>
              <w:br/>
            </w:r>
            <w:r>
              <w:rPr>
                <w:rFonts w:ascii="Times New Roman"/>
                <w:b w:val="false"/>
                <w:i w:val="false"/>
                <w:color w:val="000000"/>
                <w:sz w:val="20"/>
              </w:rPr>
              <w:t>
24 наурыз,</w:t>
            </w:r>
            <w:r>
              <w:br/>
            </w:r>
            <w:r>
              <w:rPr>
                <w:rFonts w:ascii="Times New Roman"/>
                <w:b w:val="false"/>
                <w:i w:val="false"/>
                <w:color w:val="000000"/>
                <w:sz w:val="20"/>
              </w:rPr>
              <w:t>
20 сәуір,</w:t>
            </w:r>
            <w:r>
              <w:br/>
            </w:r>
            <w:r>
              <w:rPr>
                <w:rFonts w:ascii="Times New Roman"/>
                <w:b w:val="false"/>
                <w:i w:val="false"/>
                <w:color w:val="000000"/>
                <w:sz w:val="20"/>
              </w:rPr>
              <w:t>
22 мамыр,</w:t>
            </w:r>
            <w:r>
              <w:br/>
            </w:r>
            <w:r>
              <w:rPr>
                <w:rFonts w:ascii="Times New Roman"/>
                <w:b w:val="false"/>
                <w:i w:val="false"/>
                <w:color w:val="000000"/>
                <w:sz w:val="20"/>
              </w:rPr>
              <w:t>
20 маусым,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шілде,</w:t>
            </w:r>
            <w:r>
              <w:br/>
            </w:r>
            <w:r>
              <w:rPr>
                <w:rFonts w:ascii="Times New Roman"/>
                <w:b w:val="false"/>
                <w:i w:val="false"/>
                <w:color w:val="000000"/>
                <w:sz w:val="20"/>
              </w:rPr>
              <w:t>
21 тамыз,</w:t>
            </w:r>
            <w:r>
              <w:br/>
            </w:r>
            <w:r>
              <w:rPr>
                <w:rFonts w:ascii="Times New Roman"/>
                <w:b w:val="false"/>
                <w:i w:val="false"/>
                <w:color w:val="000000"/>
                <w:sz w:val="20"/>
              </w:rPr>
              <w:t>
20 қыркүйек,</w:t>
            </w:r>
            <w:r>
              <w:br/>
            </w:r>
            <w:r>
              <w:rPr>
                <w:rFonts w:ascii="Times New Roman"/>
                <w:b w:val="false"/>
                <w:i w:val="false"/>
                <w:color w:val="000000"/>
                <w:sz w:val="20"/>
              </w:rPr>
              <w:t>
20 қазан,</w:t>
            </w:r>
            <w:r>
              <w:br/>
            </w:r>
            <w:r>
              <w:rPr>
                <w:rFonts w:ascii="Times New Roman"/>
                <w:b w:val="false"/>
                <w:i w:val="false"/>
                <w:color w:val="000000"/>
                <w:sz w:val="20"/>
              </w:rPr>
              <w:t>
20 қараша,</w:t>
            </w:r>
            <w:r>
              <w:br/>
            </w:r>
            <w:r>
              <w:rPr>
                <w:rFonts w:ascii="Times New Roman"/>
                <w:b w:val="false"/>
                <w:i w:val="false"/>
                <w:color w:val="000000"/>
                <w:sz w:val="20"/>
              </w:rPr>
              <w:t>
20 желтоқсан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кестелер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азық-түлік емес тұтыну тауарларының, дәрі-дәрмектердің, көрсетілетін қызметтердің жекелеген түрлерінің бағасы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ХСБ үшін кестелік материал</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қорларының әлеуметтік маңызы бар азық-түлік тауарларын сатып алу және өткізу бағасы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ақпан,</w:t>
            </w:r>
            <w:r>
              <w:br/>
            </w:r>
            <w:r>
              <w:rPr>
                <w:rFonts w:ascii="Times New Roman"/>
                <w:b w:val="false"/>
                <w:i w:val="false"/>
                <w:color w:val="000000"/>
                <w:sz w:val="20"/>
              </w:rPr>
              <w:t>
10 наурыз,</w:t>
            </w:r>
            <w:r>
              <w:br/>
            </w:r>
            <w:r>
              <w:rPr>
                <w:rFonts w:ascii="Times New Roman"/>
                <w:b w:val="false"/>
                <w:i w:val="false"/>
                <w:color w:val="000000"/>
                <w:sz w:val="20"/>
              </w:rPr>
              <w:t>
10 сәуір,</w:t>
            </w:r>
            <w:r>
              <w:br/>
            </w:r>
            <w:r>
              <w:rPr>
                <w:rFonts w:ascii="Times New Roman"/>
                <w:b w:val="false"/>
                <w:i w:val="false"/>
                <w:color w:val="000000"/>
                <w:sz w:val="20"/>
              </w:rPr>
              <w:t>
11 мамыр,</w:t>
            </w:r>
            <w:r>
              <w:br/>
            </w:r>
            <w:r>
              <w:rPr>
                <w:rFonts w:ascii="Times New Roman"/>
                <w:b w:val="false"/>
                <w:i w:val="false"/>
                <w:color w:val="000000"/>
                <w:sz w:val="20"/>
              </w:rPr>
              <w:t>
12 маусым,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r>
              <w:br/>
            </w:r>
            <w:r>
              <w:rPr>
                <w:rFonts w:ascii="Times New Roman"/>
                <w:b w:val="false"/>
                <w:i w:val="false"/>
                <w:color w:val="000000"/>
                <w:sz w:val="20"/>
              </w:rPr>
              <w:t>
10 тамыз,</w:t>
            </w:r>
            <w:r>
              <w:br/>
            </w:r>
            <w:r>
              <w:rPr>
                <w:rFonts w:ascii="Times New Roman"/>
                <w:b w:val="false"/>
                <w:i w:val="false"/>
                <w:color w:val="000000"/>
                <w:sz w:val="20"/>
              </w:rPr>
              <w:t>
11 қыркүйек,</w:t>
            </w:r>
            <w:r>
              <w:br/>
            </w:r>
            <w:r>
              <w:rPr>
                <w:rFonts w:ascii="Times New Roman"/>
                <w:b w:val="false"/>
                <w:i w:val="false"/>
                <w:color w:val="000000"/>
                <w:sz w:val="20"/>
              </w:rPr>
              <w:t>
10 қазан,</w:t>
            </w:r>
            <w:r>
              <w:br/>
            </w:r>
            <w:r>
              <w:rPr>
                <w:rFonts w:ascii="Times New Roman"/>
                <w:b w:val="false"/>
                <w:i w:val="false"/>
                <w:color w:val="000000"/>
                <w:sz w:val="20"/>
              </w:rPr>
              <w:t>
10 қараша,</w:t>
            </w:r>
            <w:r>
              <w:br/>
            </w:r>
            <w:r>
              <w:rPr>
                <w:rFonts w:ascii="Times New Roman"/>
                <w:b w:val="false"/>
                <w:i w:val="false"/>
                <w:color w:val="000000"/>
                <w:sz w:val="20"/>
              </w:rPr>
              <w:t>
11 желтоқсан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1-СФ</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қойма шаруашылығындағы көрсетілетін қызметтерге бағасының индексі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желтоқсан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(қойма)</w:t>
            </w:r>
          </w:p>
        </w:tc>
      </w:tr>
    </w:tbl>
    <w:bookmarkStart w:name="z87" w:id="81"/>
    <w:p>
      <w:pPr>
        <w:spacing w:after="0"/>
        <w:ind w:left="0"/>
        <w:jc w:val="left"/>
      </w:pPr>
      <w:r>
        <w:rPr>
          <w:rFonts w:ascii="Times New Roman"/>
          <w:b/>
          <w:i w:val="false"/>
          <w:color w:val="000000"/>
        </w:rPr>
        <w:t xml:space="preserve"> Демографиялық статистика</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2530"/>
        <w:gridCol w:w="408"/>
        <w:gridCol w:w="790"/>
        <w:gridCol w:w="790"/>
        <w:gridCol w:w="1205"/>
        <w:gridCol w:w="5943"/>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бөлінісіндегі Қазақстан Республикасы халқының табиғи қозғалысы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қаңтар, </w:t>
            </w:r>
            <w:r>
              <w:br/>
            </w:r>
            <w:r>
              <w:rPr>
                <w:rFonts w:ascii="Times New Roman"/>
                <w:b w:val="false"/>
                <w:i w:val="false"/>
                <w:color w:val="000000"/>
                <w:sz w:val="20"/>
              </w:rPr>
              <w:t>3 ақпан,</w:t>
            </w:r>
            <w:r>
              <w:br/>
            </w:r>
            <w:r>
              <w:rPr>
                <w:rFonts w:ascii="Times New Roman"/>
                <w:b w:val="false"/>
                <w:i w:val="false"/>
                <w:color w:val="000000"/>
                <w:sz w:val="20"/>
              </w:rPr>
              <w:t>
3 наурыз,</w:t>
            </w:r>
            <w:r>
              <w:br/>
            </w:r>
            <w:r>
              <w:rPr>
                <w:rFonts w:ascii="Times New Roman"/>
                <w:b w:val="false"/>
                <w:i w:val="false"/>
                <w:color w:val="000000"/>
                <w:sz w:val="20"/>
              </w:rPr>
              <w:t>4 сәуір,</w:t>
            </w:r>
            <w:r>
              <w:br/>
            </w:r>
            <w:r>
              <w:rPr>
                <w:rFonts w:ascii="Times New Roman"/>
                <w:b w:val="false"/>
                <w:i w:val="false"/>
                <w:color w:val="000000"/>
                <w:sz w:val="20"/>
              </w:rPr>
              <w:t>
4 мамыр,</w:t>
            </w:r>
            <w:r>
              <w:br/>
            </w:r>
            <w:r>
              <w:rPr>
                <w:rFonts w:ascii="Times New Roman"/>
                <w:b w:val="false"/>
                <w:i w:val="false"/>
                <w:color w:val="000000"/>
                <w:sz w:val="20"/>
              </w:rPr>
              <w:t>5 маусым,</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r>
              <w:br/>
            </w:r>
            <w:r>
              <w:rPr>
                <w:rFonts w:ascii="Times New Roman"/>
                <w:b w:val="false"/>
                <w:i w:val="false"/>
                <w:color w:val="000000"/>
                <w:sz w:val="20"/>
              </w:rPr>
              <w:t>4 тамыз,</w:t>
            </w:r>
            <w:r>
              <w:br/>
            </w:r>
            <w:r>
              <w:rPr>
                <w:rFonts w:ascii="Times New Roman"/>
                <w:b w:val="false"/>
                <w:i w:val="false"/>
                <w:color w:val="000000"/>
                <w:sz w:val="20"/>
              </w:rPr>
              <w:t>5 қыркүйек,</w:t>
            </w:r>
            <w:r>
              <w:br/>
            </w:r>
            <w:r>
              <w:rPr>
                <w:rFonts w:ascii="Times New Roman"/>
                <w:b w:val="false"/>
                <w:i w:val="false"/>
                <w:color w:val="000000"/>
                <w:sz w:val="20"/>
              </w:rPr>
              <w:t>
4 қазан,</w:t>
            </w:r>
            <w:r>
              <w:br/>
            </w:r>
            <w:r>
              <w:rPr>
                <w:rFonts w:ascii="Times New Roman"/>
                <w:b w:val="false"/>
                <w:i w:val="false"/>
                <w:color w:val="000000"/>
                <w:sz w:val="20"/>
              </w:rPr>
              <w:t>
3 қараша,</w:t>
            </w:r>
            <w:r>
              <w:br/>
            </w:r>
            <w:r>
              <w:rPr>
                <w:rFonts w:ascii="Times New Roman"/>
                <w:b w:val="false"/>
                <w:i w:val="false"/>
                <w:color w:val="000000"/>
                <w:sz w:val="20"/>
              </w:rPr>
              <w:t>5 желтоқсан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ХТҚ деректер қоры: жергілікті атқарушы органдарының туу, қайтыс болған, некеге тұру және оны бұзу туралы актілер жазбалары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халқының табиғи қозғалысы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қаңтар, </w:t>
            </w:r>
            <w:r>
              <w:br/>
            </w:r>
            <w:r>
              <w:rPr>
                <w:rFonts w:ascii="Times New Roman"/>
                <w:b w:val="false"/>
                <w:i w:val="false"/>
                <w:color w:val="000000"/>
                <w:sz w:val="20"/>
              </w:rPr>
              <w:t>7 ақпан,</w:t>
            </w:r>
            <w:r>
              <w:br/>
            </w:r>
            <w:r>
              <w:rPr>
                <w:rFonts w:ascii="Times New Roman"/>
                <w:b w:val="false"/>
                <w:i w:val="false"/>
                <w:color w:val="000000"/>
                <w:sz w:val="20"/>
              </w:rPr>
              <w:t>
7 наурыз,</w:t>
            </w:r>
            <w:r>
              <w:br/>
            </w:r>
            <w:r>
              <w:rPr>
                <w:rFonts w:ascii="Times New Roman"/>
                <w:b w:val="false"/>
                <w:i w:val="false"/>
                <w:color w:val="000000"/>
                <w:sz w:val="20"/>
              </w:rPr>
              <w:t>6 сәуір,</w:t>
            </w:r>
            <w:r>
              <w:br/>
            </w:r>
            <w:r>
              <w:rPr>
                <w:rFonts w:ascii="Times New Roman"/>
                <w:b w:val="false"/>
                <w:i w:val="false"/>
                <w:color w:val="000000"/>
                <w:sz w:val="20"/>
              </w:rPr>
              <w:t>
5 мамыр,</w:t>
            </w:r>
            <w:r>
              <w:br/>
            </w:r>
            <w:r>
              <w:rPr>
                <w:rFonts w:ascii="Times New Roman"/>
                <w:b w:val="false"/>
                <w:i w:val="false"/>
                <w:color w:val="000000"/>
                <w:sz w:val="20"/>
              </w:rPr>
              <w:t>6 маусым,</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7 тамыз,</w:t>
            </w:r>
            <w:r>
              <w:br/>
            </w:r>
            <w:r>
              <w:rPr>
                <w:rFonts w:ascii="Times New Roman"/>
                <w:b w:val="false"/>
                <w:i w:val="false"/>
                <w:color w:val="000000"/>
                <w:sz w:val="20"/>
              </w:rPr>
              <w:t>6 қыркүйек,</w:t>
            </w:r>
            <w:r>
              <w:br/>
            </w:r>
            <w:r>
              <w:rPr>
                <w:rFonts w:ascii="Times New Roman"/>
                <w:b w:val="false"/>
                <w:i w:val="false"/>
                <w:color w:val="000000"/>
                <w:sz w:val="20"/>
              </w:rPr>
              <w:t>
6 қазан,</w:t>
            </w:r>
            <w:r>
              <w:br/>
            </w:r>
            <w:r>
              <w:rPr>
                <w:rFonts w:ascii="Times New Roman"/>
                <w:b w:val="false"/>
                <w:i w:val="false"/>
                <w:color w:val="000000"/>
                <w:sz w:val="20"/>
              </w:rPr>
              <w:t>
7 қараша,</w:t>
            </w:r>
            <w:r>
              <w:br/>
            </w:r>
            <w:r>
              <w:rPr>
                <w:rFonts w:ascii="Times New Roman"/>
                <w:b w:val="false"/>
                <w:i w:val="false"/>
                <w:color w:val="000000"/>
                <w:sz w:val="20"/>
              </w:rPr>
              <w:t>6 желтоқсан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маңыздылығы бар қалалар әкімдігі иен аудандар бөлінісіндегі электрондық кестелер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ХТҚ деректер қоры: жергілікті атқарушы органдарының туу, қайтыс болған, некеге тұру және оны бұзу туралы актілер жазбалары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бөлінісіндегі Қазақстан Республикасы халқының табиғи қозғалысы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мамыр</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ХТҚ деректер қоры: жергілікті атқарушы органдарының туу, қайтыс болған, некеге тұру және оны бұзу туралы актілер жазбалары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жасқа дейінгі өзін-өзі өлтіру өлім себебі бойынша қайтыс болғандар саны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тамыз</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үшін электрондық кесте</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ХТҚ деректер қоры: жергілікті атқарушы органдарының қайтыс болған туралы актілер жазбалары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жасқа дейінгі өзін-өзі өлтіру өлім себебі бойынша қайтыс болғандар саны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сәуір</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үшін электрондық кесте</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ХТҚ деректер қоры: жергілікті атқарушы органдарының қайтыс болған туралы актілер жазбалары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себептері бойынша өлім-жітім коэффициенттері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3 ақпан,</w:t>
            </w:r>
            <w:r>
              <w:br/>
            </w:r>
            <w:r>
              <w:rPr>
                <w:rFonts w:ascii="Times New Roman"/>
                <w:b w:val="false"/>
                <w:i w:val="false"/>
                <w:color w:val="000000"/>
                <w:sz w:val="20"/>
              </w:rPr>
              <w:t>
3 наурыз,</w:t>
            </w:r>
            <w:r>
              <w:br/>
            </w:r>
            <w:r>
              <w:rPr>
                <w:rFonts w:ascii="Times New Roman"/>
                <w:b w:val="false"/>
                <w:i w:val="false"/>
                <w:color w:val="000000"/>
                <w:sz w:val="20"/>
              </w:rPr>
              <w:t>4 сәуір,</w:t>
            </w:r>
            <w:r>
              <w:br/>
            </w:r>
            <w:r>
              <w:rPr>
                <w:rFonts w:ascii="Times New Roman"/>
                <w:b w:val="false"/>
                <w:i w:val="false"/>
                <w:color w:val="000000"/>
                <w:sz w:val="20"/>
              </w:rPr>
              <w:t>
4 мамыр,</w:t>
            </w:r>
            <w:r>
              <w:br/>
            </w:r>
            <w:r>
              <w:rPr>
                <w:rFonts w:ascii="Times New Roman"/>
                <w:b w:val="false"/>
                <w:i w:val="false"/>
                <w:color w:val="000000"/>
                <w:sz w:val="20"/>
              </w:rPr>
              <w:t>5 маусым,</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r>
              <w:br/>
            </w:r>
            <w:r>
              <w:rPr>
                <w:rFonts w:ascii="Times New Roman"/>
                <w:b w:val="false"/>
                <w:i w:val="false"/>
                <w:color w:val="000000"/>
                <w:sz w:val="20"/>
              </w:rPr>
              <w:t>
4 тамыз,</w:t>
            </w:r>
            <w:r>
              <w:br/>
            </w:r>
            <w:r>
              <w:rPr>
                <w:rFonts w:ascii="Times New Roman"/>
                <w:b w:val="false"/>
                <w:i w:val="false"/>
                <w:color w:val="000000"/>
                <w:sz w:val="20"/>
              </w:rPr>
              <w:t>5 қыркүйек,</w:t>
            </w:r>
            <w:r>
              <w:br/>
            </w:r>
            <w:r>
              <w:rPr>
                <w:rFonts w:ascii="Times New Roman"/>
                <w:b w:val="false"/>
                <w:i w:val="false"/>
                <w:color w:val="000000"/>
                <w:sz w:val="20"/>
              </w:rPr>
              <w:t>
4 қазан,</w:t>
            </w:r>
            <w:r>
              <w:br/>
            </w:r>
            <w:r>
              <w:rPr>
                <w:rFonts w:ascii="Times New Roman"/>
                <w:b w:val="false"/>
                <w:i w:val="false"/>
                <w:color w:val="000000"/>
                <w:sz w:val="20"/>
              </w:rPr>
              <w:t>
3 қараша,</w:t>
            </w:r>
            <w:r>
              <w:br/>
            </w:r>
            <w:r>
              <w:rPr>
                <w:rFonts w:ascii="Times New Roman"/>
                <w:b w:val="false"/>
                <w:i w:val="false"/>
                <w:color w:val="000000"/>
                <w:sz w:val="20"/>
              </w:rPr>
              <w:t>5 желтоқсан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үшін электрондық кестелер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ХТҚ деректер қоры: жергілікті атқарушы органдарының қайтыс болған туралы актілер жазбалары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бөлінісіндегі Қазақстан Республикасы халқының көші-қоны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3 ақпан,</w:t>
            </w:r>
            <w:r>
              <w:br/>
            </w:r>
            <w:r>
              <w:rPr>
                <w:rFonts w:ascii="Times New Roman"/>
                <w:b w:val="false"/>
                <w:i w:val="false"/>
                <w:color w:val="000000"/>
                <w:sz w:val="20"/>
              </w:rPr>
              <w:t>
3 наурыз,</w:t>
            </w:r>
            <w:r>
              <w:br/>
            </w:r>
            <w:r>
              <w:rPr>
                <w:rFonts w:ascii="Times New Roman"/>
                <w:b w:val="false"/>
                <w:i w:val="false"/>
                <w:color w:val="000000"/>
                <w:sz w:val="20"/>
              </w:rPr>
              <w:t>4 сәуір,</w:t>
            </w:r>
            <w:r>
              <w:br/>
            </w:r>
            <w:r>
              <w:rPr>
                <w:rFonts w:ascii="Times New Roman"/>
                <w:b w:val="false"/>
                <w:i w:val="false"/>
                <w:color w:val="000000"/>
                <w:sz w:val="20"/>
              </w:rPr>
              <w:t>
4 мамыр,</w:t>
            </w:r>
            <w:r>
              <w:br/>
            </w:r>
            <w:r>
              <w:rPr>
                <w:rFonts w:ascii="Times New Roman"/>
                <w:b w:val="false"/>
                <w:i w:val="false"/>
                <w:color w:val="000000"/>
                <w:sz w:val="20"/>
              </w:rPr>
              <w:t>5 маусым,</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r>
              <w:br/>
            </w:r>
            <w:r>
              <w:rPr>
                <w:rFonts w:ascii="Times New Roman"/>
                <w:b w:val="false"/>
                <w:i w:val="false"/>
                <w:color w:val="000000"/>
                <w:sz w:val="20"/>
              </w:rPr>
              <w:t>
4 тамыз,</w:t>
            </w:r>
            <w:r>
              <w:br/>
            </w:r>
            <w:r>
              <w:rPr>
                <w:rFonts w:ascii="Times New Roman"/>
                <w:b w:val="false"/>
                <w:i w:val="false"/>
                <w:color w:val="000000"/>
                <w:sz w:val="20"/>
              </w:rPr>
              <w:t>5 қыркүйек,</w:t>
            </w:r>
            <w:r>
              <w:br/>
            </w:r>
            <w:r>
              <w:rPr>
                <w:rFonts w:ascii="Times New Roman"/>
                <w:b w:val="false"/>
                <w:i w:val="false"/>
                <w:color w:val="000000"/>
                <w:sz w:val="20"/>
              </w:rPr>
              <w:t>
4 қазан,</w:t>
            </w:r>
            <w:r>
              <w:br/>
            </w:r>
            <w:r>
              <w:rPr>
                <w:rFonts w:ascii="Times New Roman"/>
                <w:b w:val="false"/>
                <w:i w:val="false"/>
                <w:color w:val="000000"/>
                <w:sz w:val="20"/>
              </w:rPr>
              <w:t>
3 қараша,</w:t>
            </w:r>
            <w:r>
              <w:br/>
            </w:r>
            <w:r>
              <w:rPr>
                <w:rFonts w:ascii="Times New Roman"/>
                <w:b w:val="false"/>
                <w:i w:val="false"/>
                <w:color w:val="000000"/>
                <w:sz w:val="20"/>
              </w:rPr>
              <w:t>5 желтоқсан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ХКҚ деректер қоры: </w:t>
            </w:r>
            <w:r>
              <w:br/>
            </w:r>
            <w:r>
              <w:rPr>
                <w:rFonts w:ascii="Times New Roman"/>
                <w:b w:val="false"/>
                <w:i w:val="false"/>
                <w:color w:val="000000"/>
                <w:sz w:val="20"/>
              </w:rPr>
              <w:t>ішкі істер органдары көші-қон полициясының аумақтық бөлімшелерінің келу, кету парағына статистикалық есепке алу талоны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көші-қоны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қаңтар,</w:t>
            </w:r>
            <w:r>
              <w:br/>
            </w:r>
            <w:r>
              <w:rPr>
                <w:rFonts w:ascii="Times New Roman"/>
                <w:b w:val="false"/>
                <w:i w:val="false"/>
                <w:color w:val="000000"/>
                <w:sz w:val="20"/>
              </w:rPr>
              <w:t>
7 ақпан,</w:t>
            </w:r>
            <w:r>
              <w:br/>
            </w:r>
            <w:r>
              <w:rPr>
                <w:rFonts w:ascii="Times New Roman"/>
                <w:b w:val="false"/>
                <w:i w:val="false"/>
                <w:color w:val="000000"/>
                <w:sz w:val="20"/>
              </w:rPr>
              <w:t>
7 наурыз,</w:t>
            </w:r>
            <w:r>
              <w:br/>
            </w:r>
            <w:r>
              <w:rPr>
                <w:rFonts w:ascii="Times New Roman"/>
                <w:b w:val="false"/>
                <w:i w:val="false"/>
                <w:color w:val="000000"/>
                <w:sz w:val="20"/>
              </w:rPr>
              <w:t>6 сәуір,</w:t>
            </w:r>
            <w:r>
              <w:br/>
            </w:r>
            <w:r>
              <w:rPr>
                <w:rFonts w:ascii="Times New Roman"/>
                <w:b w:val="false"/>
                <w:i w:val="false"/>
                <w:color w:val="000000"/>
                <w:sz w:val="20"/>
              </w:rPr>
              <w:t>
5 мамыр,</w:t>
            </w:r>
            <w:r>
              <w:br/>
            </w:r>
            <w:r>
              <w:rPr>
                <w:rFonts w:ascii="Times New Roman"/>
                <w:b w:val="false"/>
                <w:i w:val="false"/>
                <w:color w:val="000000"/>
                <w:sz w:val="20"/>
              </w:rPr>
              <w:t>6 маусым,</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7 тамыз,</w:t>
            </w:r>
            <w:r>
              <w:br/>
            </w:r>
            <w:r>
              <w:rPr>
                <w:rFonts w:ascii="Times New Roman"/>
                <w:b w:val="false"/>
                <w:i w:val="false"/>
                <w:color w:val="000000"/>
                <w:sz w:val="20"/>
              </w:rPr>
              <w:t>6 қыркүйек,</w:t>
            </w:r>
            <w:r>
              <w:br/>
            </w:r>
            <w:r>
              <w:rPr>
                <w:rFonts w:ascii="Times New Roman"/>
                <w:b w:val="false"/>
                <w:i w:val="false"/>
                <w:color w:val="000000"/>
                <w:sz w:val="20"/>
              </w:rPr>
              <w:t>
6 қазан,</w:t>
            </w:r>
            <w:r>
              <w:br/>
            </w:r>
            <w:r>
              <w:rPr>
                <w:rFonts w:ascii="Times New Roman"/>
                <w:b w:val="false"/>
                <w:i w:val="false"/>
                <w:color w:val="000000"/>
                <w:sz w:val="20"/>
              </w:rPr>
              <w:t>
7 қараша,</w:t>
            </w:r>
            <w:r>
              <w:br/>
            </w:r>
            <w:r>
              <w:rPr>
                <w:rFonts w:ascii="Times New Roman"/>
                <w:b w:val="false"/>
                <w:i w:val="false"/>
                <w:color w:val="000000"/>
                <w:sz w:val="20"/>
              </w:rPr>
              <w:t>6 желтоқсан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аудандар бөлінісіндегі электрондық кестелер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ХКҚ деректер қоры:</w:t>
            </w:r>
            <w:r>
              <w:br/>
            </w:r>
            <w:r>
              <w:rPr>
                <w:rFonts w:ascii="Times New Roman"/>
                <w:b w:val="false"/>
                <w:i w:val="false"/>
                <w:color w:val="000000"/>
                <w:sz w:val="20"/>
              </w:rPr>
              <w:t>ішкі істер органдары көші-қон полициясының аумақтық бөлімшелерінің келу, кету парағына статистикалық есепке алу талоны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 Қазақстан Республикасы халқының өңіраралық және өңірлік көші-қоны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қаңтар,</w:t>
            </w:r>
            <w:r>
              <w:br/>
            </w:r>
            <w:r>
              <w:rPr>
                <w:rFonts w:ascii="Times New Roman"/>
                <w:b w:val="false"/>
                <w:i w:val="false"/>
                <w:color w:val="000000"/>
                <w:sz w:val="20"/>
              </w:rPr>
              <w:t>
7 ақпан,</w:t>
            </w:r>
            <w:r>
              <w:br/>
            </w:r>
            <w:r>
              <w:rPr>
                <w:rFonts w:ascii="Times New Roman"/>
                <w:b w:val="false"/>
                <w:i w:val="false"/>
                <w:color w:val="000000"/>
                <w:sz w:val="20"/>
              </w:rPr>
              <w:t>
7 наурыз,</w:t>
            </w:r>
            <w:r>
              <w:br/>
            </w:r>
            <w:r>
              <w:rPr>
                <w:rFonts w:ascii="Times New Roman"/>
                <w:b w:val="false"/>
                <w:i w:val="false"/>
                <w:color w:val="000000"/>
                <w:sz w:val="20"/>
              </w:rPr>
              <w:t>6 сәуір,</w:t>
            </w:r>
            <w:r>
              <w:br/>
            </w:r>
            <w:r>
              <w:rPr>
                <w:rFonts w:ascii="Times New Roman"/>
                <w:b w:val="false"/>
                <w:i w:val="false"/>
                <w:color w:val="000000"/>
                <w:sz w:val="20"/>
              </w:rPr>
              <w:t>
5 мамыр,</w:t>
            </w:r>
            <w:r>
              <w:br/>
            </w:r>
            <w:r>
              <w:rPr>
                <w:rFonts w:ascii="Times New Roman"/>
                <w:b w:val="false"/>
                <w:i w:val="false"/>
                <w:color w:val="000000"/>
                <w:sz w:val="20"/>
              </w:rPr>
              <w:t>6 маусым,</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7 тамыз,</w:t>
            </w:r>
            <w:r>
              <w:br/>
            </w:r>
            <w:r>
              <w:rPr>
                <w:rFonts w:ascii="Times New Roman"/>
                <w:b w:val="false"/>
                <w:i w:val="false"/>
                <w:color w:val="000000"/>
                <w:sz w:val="20"/>
              </w:rPr>
              <w:t>6 қыркүйек,</w:t>
            </w:r>
            <w:r>
              <w:br/>
            </w:r>
            <w:r>
              <w:rPr>
                <w:rFonts w:ascii="Times New Roman"/>
                <w:b w:val="false"/>
                <w:i w:val="false"/>
                <w:color w:val="000000"/>
                <w:sz w:val="20"/>
              </w:rPr>
              <w:t>
6 қазан,</w:t>
            </w:r>
            <w:r>
              <w:br/>
            </w:r>
            <w:r>
              <w:rPr>
                <w:rFonts w:ascii="Times New Roman"/>
                <w:b w:val="false"/>
                <w:i w:val="false"/>
                <w:color w:val="000000"/>
                <w:sz w:val="20"/>
              </w:rPr>
              <w:t>
7 қараша,</w:t>
            </w:r>
            <w:r>
              <w:br/>
            </w:r>
            <w:r>
              <w:rPr>
                <w:rFonts w:ascii="Times New Roman"/>
                <w:b w:val="false"/>
                <w:i w:val="false"/>
                <w:color w:val="000000"/>
                <w:sz w:val="20"/>
              </w:rPr>
              <w:t>6 желтоқсан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ХКҚ деректер қоры: </w:t>
            </w:r>
            <w:r>
              <w:br/>
            </w:r>
            <w:r>
              <w:rPr>
                <w:rFonts w:ascii="Times New Roman"/>
                <w:b w:val="false"/>
                <w:i w:val="false"/>
                <w:color w:val="000000"/>
                <w:sz w:val="20"/>
              </w:rPr>
              <w:t>ішкі істер органдары көші-қон полициясының аумақтық бөлімшелерінің келу, кету парағына статистикалық есепке алу талоны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 Қазақстан Республикасы халқының көші-қоны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мамыр</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ХКҚ деректер қоры: </w:t>
            </w:r>
            <w:r>
              <w:br/>
            </w:r>
            <w:r>
              <w:rPr>
                <w:rFonts w:ascii="Times New Roman"/>
                <w:b w:val="false"/>
                <w:i w:val="false"/>
                <w:color w:val="000000"/>
                <w:sz w:val="20"/>
              </w:rPr>
              <w:t>ішкі істер органдары көші-қон полициясының аумақтық бөлімшелерінің келу, кету парағына статистикалық есепке алу талоны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ӘАОЖ сәйкес елді мекендер бөлінісінде Қазақстан Республикасы халқының жынысы және негізгі жас топтары бойынша көші-қоны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үшін</w:t>
            </w:r>
            <w:r>
              <w:br/>
            </w:r>
            <w:r>
              <w:rPr>
                <w:rFonts w:ascii="Times New Roman"/>
                <w:b w:val="false"/>
                <w:i w:val="false"/>
                <w:color w:val="000000"/>
                <w:sz w:val="20"/>
              </w:rPr>
              <w:t>
электрондық кестелер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ХКҚ деректер қоры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облыстар, қалалар және аудандар бойынша халқының саны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қаңтар,</w:t>
            </w:r>
            <w:r>
              <w:br/>
            </w:r>
            <w:r>
              <w:rPr>
                <w:rFonts w:ascii="Times New Roman"/>
                <w:b w:val="false"/>
                <w:i w:val="false"/>
                <w:color w:val="000000"/>
                <w:sz w:val="20"/>
              </w:rPr>
              <w:t>
7 ақпан,</w:t>
            </w:r>
            <w:r>
              <w:br/>
            </w:r>
            <w:r>
              <w:rPr>
                <w:rFonts w:ascii="Times New Roman"/>
                <w:b w:val="false"/>
                <w:i w:val="false"/>
                <w:color w:val="000000"/>
                <w:sz w:val="20"/>
              </w:rPr>
              <w:t>
7 наурыз,</w:t>
            </w:r>
            <w:r>
              <w:br/>
            </w:r>
            <w:r>
              <w:rPr>
                <w:rFonts w:ascii="Times New Roman"/>
                <w:b w:val="false"/>
                <w:i w:val="false"/>
                <w:color w:val="000000"/>
                <w:sz w:val="20"/>
              </w:rPr>
              <w:t>6 сәуір,</w:t>
            </w:r>
            <w:r>
              <w:br/>
            </w:r>
            <w:r>
              <w:rPr>
                <w:rFonts w:ascii="Times New Roman"/>
                <w:b w:val="false"/>
                <w:i w:val="false"/>
                <w:color w:val="000000"/>
                <w:sz w:val="20"/>
              </w:rPr>
              <w:t>
5 мамыр,</w:t>
            </w:r>
            <w:r>
              <w:br/>
            </w:r>
            <w:r>
              <w:rPr>
                <w:rFonts w:ascii="Times New Roman"/>
                <w:b w:val="false"/>
                <w:i w:val="false"/>
                <w:color w:val="000000"/>
                <w:sz w:val="20"/>
              </w:rPr>
              <w:t>6 маусым,</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7 тамыз,</w:t>
            </w:r>
            <w:r>
              <w:br/>
            </w:r>
            <w:r>
              <w:rPr>
                <w:rFonts w:ascii="Times New Roman"/>
                <w:b w:val="false"/>
                <w:i w:val="false"/>
                <w:color w:val="000000"/>
                <w:sz w:val="20"/>
              </w:rPr>
              <w:t>6 қыркүйек,</w:t>
            </w:r>
            <w:r>
              <w:br/>
            </w:r>
            <w:r>
              <w:rPr>
                <w:rFonts w:ascii="Times New Roman"/>
                <w:b w:val="false"/>
                <w:i w:val="false"/>
                <w:color w:val="000000"/>
                <w:sz w:val="20"/>
              </w:rPr>
              <w:t>
6 қазан,</w:t>
            </w:r>
            <w:r>
              <w:br/>
            </w:r>
            <w:r>
              <w:rPr>
                <w:rFonts w:ascii="Times New Roman"/>
                <w:b w:val="false"/>
                <w:i w:val="false"/>
                <w:color w:val="000000"/>
                <w:sz w:val="20"/>
              </w:rPr>
              <w:t>
7 қараша,</w:t>
            </w:r>
            <w:r>
              <w:br/>
            </w:r>
            <w:r>
              <w:rPr>
                <w:rFonts w:ascii="Times New Roman"/>
                <w:b w:val="false"/>
                <w:i w:val="false"/>
                <w:color w:val="000000"/>
                <w:sz w:val="20"/>
              </w:rPr>
              <w:t>6 желтоқсан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 ХТҚ, ХКҚ, ХС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халқының облыстар, қалалар, аудандар, аудан орталықтары және кенттері бөлінісіндегі жынысы бойынша саны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қаңтар,</w:t>
            </w:r>
            <w:r>
              <w:br/>
            </w:r>
            <w:r>
              <w:rPr>
                <w:rFonts w:ascii="Times New Roman"/>
                <w:b w:val="false"/>
                <w:i w:val="false"/>
                <w:color w:val="000000"/>
                <w:sz w:val="20"/>
              </w:rPr>
              <w:t>
7 ақпан,</w:t>
            </w:r>
            <w:r>
              <w:br/>
            </w:r>
            <w:r>
              <w:rPr>
                <w:rFonts w:ascii="Times New Roman"/>
                <w:b w:val="false"/>
                <w:i w:val="false"/>
                <w:color w:val="000000"/>
                <w:sz w:val="20"/>
              </w:rPr>
              <w:t>
7 наурыз,</w:t>
            </w:r>
            <w:r>
              <w:br/>
            </w:r>
            <w:r>
              <w:rPr>
                <w:rFonts w:ascii="Times New Roman"/>
                <w:b w:val="false"/>
                <w:i w:val="false"/>
                <w:color w:val="000000"/>
                <w:sz w:val="20"/>
              </w:rPr>
              <w:t>6 сәуір,</w:t>
            </w:r>
            <w:r>
              <w:br/>
            </w:r>
            <w:r>
              <w:rPr>
                <w:rFonts w:ascii="Times New Roman"/>
                <w:b w:val="false"/>
                <w:i w:val="false"/>
                <w:color w:val="000000"/>
                <w:sz w:val="20"/>
              </w:rPr>
              <w:t>
5 мамыр,</w:t>
            </w:r>
            <w:r>
              <w:br/>
            </w:r>
            <w:r>
              <w:rPr>
                <w:rFonts w:ascii="Times New Roman"/>
                <w:b w:val="false"/>
                <w:i w:val="false"/>
                <w:color w:val="000000"/>
                <w:sz w:val="20"/>
              </w:rPr>
              <w:t>6 маусым,</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7 тамыз,</w:t>
            </w:r>
            <w:r>
              <w:br/>
            </w:r>
            <w:r>
              <w:rPr>
                <w:rFonts w:ascii="Times New Roman"/>
                <w:b w:val="false"/>
                <w:i w:val="false"/>
                <w:color w:val="000000"/>
                <w:sz w:val="20"/>
              </w:rPr>
              <w:t>6 қыркүйек,</w:t>
            </w:r>
            <w:r>
              <w:br/>
            </w:r>
            <w:r>
              <w:rPr>
                <w:rFonts w:ascii="Times New Roman"/>
                <w:b w:val="false"/>
                <w:i w:val="false"/>
                <w:color w:val="000000"/>
                <w:sz w:val="20"/>
              </w:rPr>
              <w:t>
6 қазан,</w:t>
            </w:r>
            <w:r>
              <w:br/>
            </w:r>
            <w:r>
              <w:rPr>
                <w:rFonts w:ascii="Times New Roman"/>
                <w:b w:val="false"/>
                <w:i w:val="false"/>
                <w:color w:val="000000"/>
                <w:sz w:val="20"/>
              </w:rPr>
              <w:t>
7 қараша,</w:t>
            </w:r>
            <w:r>
              <w:br/>
            </w:r>
            <w:r>
              <w:rPr>
                <w:rFonts w:ascii="Times New Roman"/>
                <w:b w:val="false"/>
                <w:i w:val="false"/>
                <w:color w:val="000000"/>
                <w:sz w:val="20"/>
              </w:rPr>
              <w:t>6 желтоқсан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 ХТҚ, ХКҚ, ХС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облыстар және аудандар бөлінісіндегі жынысы және жас топтары бойынша саны</w:t>
            </w:r>
            <w:r>
              <w:br/>
            </w:r>
            <w:r>
              <w:rPr>
                <w:rFonts w:ascii="Times New Roman"/>
                <w:b w:val="false"/>
                <w:i w:val="false"/>
                <w:color w:val="000000"/>
                <w:sz w:val="20"/>
              </w:rPr>
              <w:t>
(алдын ала деректер)</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ақпан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 ХТҚ, ХКҚ, ХС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ЮНФПА, ПРООН, ТМД, ЕЭК және басқа халықаралық ұйымдар мен статистикалық офистар үшін кестелік материалдарды (сұрақнамаларды) толтыру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түсуі бойынша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 ХТҚ, ХКҚ, ХС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ұлттық жіктеуішін (ӘАОЖ) өзектендіру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әкiмшiлiк-аумақтық бiрлiктердi құру және тарату, олардың шекараларын белгiлеу және өзгерту, оларға ат қою мен олардың атын өзгерту туралы Қазақстан Республикасы Президентінің жарлықтары, Қазақстан Республикасы Үкіметінің қаулылары, жергiлiктi өкiлдi және атқарушы органдардың бірлескен шешімдері</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бойынша халықтың статистикалық тіркелімін өзектендіру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Әділетминінің ЖТ МДҚ</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 тіркеу мәліметтері бойынша халықтың статистикалық тіркелімін өзектендіру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Әділетминінің АХАЖ АЖ</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өлім және перинаталдық өлім туралы медициналық куәліктерден халықтың статистикалық тіркелімін өзектендіру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ДСӘДМ</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тұрғылықты жерге келетін және кететін азаматтар туралы мәліметтерді алу бойынша халықтың статистикалық тіркелімін өзектендіру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ҰҚК-нің "Бүркіт" БАЖ</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туралы мәліметтерді алу бойынша халықтың статистикалық тіркелімін өзектендіру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ІІМ АЖ</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 жұмыссыздық және әлеуметтік төлемдер туралы халықтың статистикалық тіркелімін өзектендіру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ДСӘДМ-нің АЖ</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бойынша есепке алудың негізінде халықтың статистикалық тіркелімді өзектендіру</w:t>
            </w:r>
            <w:r>
              <w:br/>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кестелер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кенттің, ауылдың, ауылдық округтың әкімдері</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этностық топтарының әлеуметтік-экономикалық жағдайы туралы статистикалық ақпарат</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келесі айдың 25-ші күніне дейін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 арналған кестелер</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дереккөздер – Әділетминінің ЖТ МДҚ, ДСӘДМ, БҒМ</w:t>
            </w:r>
          </w:p>
        </w:tc>
      </w:tr>
    </w:tbl>
    <w:bookmarkStart w:name="z88" w:id="82"/>
    <w:p>
      <w:pPr>
        <w:spacing w:after="0"/>
        <w:ind w:left="0"/>
        <w:jc w:val="left"/>
      </w:pPr>
      <w:r>
        <w:rPr>
          <w:rFonts w:ascii="Times New Roman"/>
          <w:b/>
          <w:i w:val="false"/>
          <w:color w:val="000000"/>
        </w:rPr>
        <w:t xml:space="preserve"> Білім беру статистикасы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4074"/>
        <w:gridCol w:w="1408"/>
        <w:gridCol w:w="639"/>
        <w:gridCol w:w="461"/>
        <w:gridCol w:w="5079"/>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 сұрақнамасы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 2-НК, 3-НК, Әлеуметтік қаржы (білім беру), БҒМ-ның әкімшілік деректері</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 (білім беру, денсаулық сақтау, зейнетақы, экология, қылмыстылық) бойынша ТМД сұрақнамасы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жартыжылдық,</w:t>
            </w:r>
            <w:r>
              <w:br/>
            </w:r>
            <w:r>
              <w:rPr>
                <w:rFonts w:ascii="Times New Roman"/>
                <w:b w:val="false"/>
                <w:i w:val="false"/>
                <w:color w:val="000000"/>
                <w:sz w:val="20"/>
              </w:rPr>
              <w:t>жылдық</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 2-НК, 3-НК,</w:t>
            </w:r>
            <w:r>
              <w:br/>
            </w:r>
            <w:r>
              <w:rPr>
                <w:rFonts w:ascii="Times New Roman"/>
                <w:b w:val="false"/>
                <w:i w:val="false"/>
                <w:color w:val="000000"/>
                <w:sz w:val="20"/>
              </w:rPr>
              <w:t>БҒМ, ДСӘДМ, ҚСжАЕК-тің әкімшілік деректері</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ЕЭК сұрақнамалары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түсуіне қарай</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 2-НК, 3-НК, БҒМ, ДСӘДМ, ҚСжАЕК-тің әкімшілік деректері</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жұқпалы аурулармен сырқаттану деңгейі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5-не дейін</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СЭСжМҒПО-ның әкімшілік деректері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бірыңғай тестілеуден немесе кешенді тестілеуден өткен, сондай-ақ оқуға мемлекеттік гранттарды алған оқушылар бойынша халықтың статистикалық тіркелімін өзектендіру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БҒМ-ның АЖ</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барлық деңгейлері бойынша білім алушылар туралы мәліметтермен халықтың статистикалық тіркелімін өзектендіру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БҒМ-ның АЖ</w:t>
            </w:r>
          </w:p>
        </w:tc>
      </w:tr>
    </w:tbl>
    <w:bookmarkStart w:name="z89" w:id="83"/>
    <w:p>
      <w:pPr>
        <w:spacing w:after="0"/>
        <w:ind w:left="0"/>
        <w:jc w:val="left"/>
      </w:pPr>
      <w:r>
        <w:rPr>
          <w:rFonts w:ascii="Times New Roman"/>
          <w:b/>
          <w:i w:val="false"/>
          <w:color w:val="000000"/>
        </w:rPr>
        <w:t xml:space="preserve"> Денсаулық сақтау статистикасы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2"/>
        <w:gridCol w:w="2727"/>
        <w:gridCol w:w="1265"/>
        <w:gridCol w:w="2888"/>
        <w:gridCol w:w="1266"/>
        <w:gridCol w:w="2402"/>
      </w:tblGrid>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жұқпалы аурулармен сырқаттану деңгейі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5-не дейін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әзірлемелік кестелер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СЭСжМҒПО-ның әкімшілік деректері </w:t>
            </w:r>
          </w:p>
        </w:tc>
      </w:tr>
    </w:tbl>
    <w:bookmarkStart w:name="z90" w:id="84"/>
    <w:p>
      <w:pPr>
        <w:spacing w:after="0"/>
        <w:ind w:left="0"/>
        <w:jc w:val="left"/>
      </w:pPr>
      <w:r>
        <w:rPr>
          <w:rFonts w:ascii="Times New Roman"/>
          <w:b/>
          <w:i w:val="false"/>
          <w:color w:val="000000"/>
        </w:rPr>
        <w:t xml:space="preserve"> Тұрмыс деңгейі статистикасы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3758"/>
        <w:gridCol w:w="607"/>
        <w:gridCol w:w="945"/>
        <w:gridCol w:w="269"/>
        <w:gridCol w:w="6114"/>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ХВҚ, Еуростат, БҰҰ ЕЭК, ТМД Статкомитеті халықаралық ұйымдары мен статистикалық офистеріне арналған кестелік материалдарды (сұрақнамаларды) толтыру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сұраулардың түсуіне қарай</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сұраулардың түсуіне қарай</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006,</w:t>
            </w:r>
            <w:r>
              <w:br/>
            </w:r>
            <w:r>
              <w:rPr>
                <w:rFonts w:ascii="Times New Roman"/>
                <w:b w:val="false"/>
                <w:i w:val="false"/>
                <w:color w:val="000000"/>
                <w:sz w:val="20"/>
              </w:rPr>
              <w:t>D 008</w:t>
            </w:r>
          </w:p>
        </w:tc>
      </w:tr>
    </w:tbl>
    <w:bookmarkStart w:name="z91" w:id="85"/>
    <w:p>
      <w:pPr>
        <w:spacing w:after="0"/>
        <w:ind w:left="0"/>
        <w:jc w:val="left"/>
      </w:pPr>
      <w:r>
        <w:rPr>
          <w:rFonts w:ascii="Times New Roman"/>
          <w:b/>
          <w:i w:val="false"/>
          <w:color w:val="000000"/>
        </w:rPr>
        <w:t xml:space="preserve"> Тұрғын үй қоры статистикасы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4424"/>
        <w:gridCol w:w="1090"/>
        <w:gridCol w:w="1090"/>
        <w:gridCol w:w="787"/>
        <w:gridCol w:w="3819"/>
      </w:tblGrid>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бойынша есепке алудың негізінде тұрғын үй қоры тіркелімін өзектендіру </w:t>
            </w:r>
            <w:r>
              <w:br/>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кенттің, ауылдың, ауылдық округтің әкімдері</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тіркелімі мемлекеттік деректер қорының деректері бойынша тұрғын үй қоры тіркелімін өзектендірудің апаттылығы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дереккөз – Әділетминінің ЖМТ МДҚ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 туралы мәліметтер бойынша тұрғын үй қоры тіркелімін өзектендіру</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тіркелімін іріктемелі зерттеу негізіндегі тұратындар саны туралы мәліметтермен өзектендіру</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сұраулар бойынша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bl>
    <w:bookmarkStart w:name="z92" w:id="86"/>
    <w:p>
      <w:pPr>
        <w:spacing w:after="0"/>
        <w:ind w:left="0"/>
        <w:jc w:val="both"/>
      </w:pPr>
      <w:r>
        <w:rPr>
          <w:rFonts w:ascii="Times New Roman"/>
          <w:b w:val="false"/>
          <w:i w:val="false"/>
          <w:color w:val="000000"/>
          <w:sz w:val="28"/>
        </w:rPr>
        <w:t>
      Ескертпе: аббревиатуралардың толық жазылуы:</w:t>
      </w:r>
    </w:p>
    <w:bookmarkEnd w:id="86"/>
    <w:tbl>
      <w:tblPr>
        <w:tblW w:w="0" w:type="auto"/>
        <w:tblCellSpacing w:w="0" w:type="auto"/>
        <w:tblBorders>
          <w:top w:val="none"/>
          <w:left w:val="none"/>
          <w:bottom w:val="none"/>
          <w:right w:val="none"/>
          <w:insideH w:val="none"/>
          <w:insideV w:val="none"/>
        </w:tblBorders>
      </w:tblPr>
      <w:tblGrid>
        <w:gridCol w:w="1722"/>
        <w:gridCol w:w="76"/>
        <w:gridCol w:w="10502"/>
      </w:tblGrid>
      <w:tr>
        <w:trPr>
          <w:trHeight w:val="30" w:hRule="atLeast"/>
        </w:trPr>
        <w:tc>
          <w:tcPr>
            <w:tcW w:w="17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Ауыл шаруашылығы министрлігі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Әкімшілік-аумақтық объектілердің жіктеуіші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Әділет министрлігі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Әділетминінің </w:t>
            </w:r>
            <w:r>
              <w:br/>
            </w:r>
            <w:r>
              <w:rPr>
                <w:rFonts w:ascii="Times New Roman"/>
                <w:b w:val="false"/>
                <w:i w:val="false"/>
                <w:color w:val="000000"/>
                <w:sz w:val="20"/>
              </w:rPr>
              <w:t>
АХАЖ АЖ</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Әділет министрлігінің АХАЖ ақпараттық жүйесі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Әділетминінің </w:t>
            </w:r>
            <w:r>
              <w:br/>
            </w:r>
            <w:r>
              <w:rPr>
                <w:rFonts w:ascii="Times New Roman"/>
                <w:b w:val="false"/>
                <w:i w:val="false"/>
                <w:color w:val="000000"/>
                <w:sz w:val="20"/>
              </w:rPr>
              <w:t>
ЖМТ МДҚ</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Әділет министрлігінің "Жылжымайтын мүлік тіркелімі" мемлекеттік деректер қоры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Әділетминінің </w:t>
            </w:r>
            <w:r>
              <w:br/>
            </w:r>
            <w:r>
              <w:rPr>
                <w:rFonts w:ascii="Times New Roman"/>
                <w:b w:val="false"/>
                <w:i w:val="false"/>
                <w:color w:val="000000"/>
                <w:sz w:val="20"/>
              </w:rPr>
              <w:t>
ЖТ МДҚ</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Әділет министрлігінің "Жеке тұлғалар" мемлекеттік деректер қоры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w:t>
            </w:r>
            <w:r>
              <w:br/>
            </w:r>
            <w:r>
              <w:rPr>
                <w:rFonts w:ascii="Times New Roman"/>
                <w:b w:val="false"/>
                <w:i w:val="false"/>
                <w:color w:val="000000"/>
                <w:sz w:val="20"/>
              </w:rPr>
              <w:t>
ЗТ МДҚ</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Әділет министрлігінің "Заңды тұлғалар" мемлекеттік деректер қоры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Білім және ғылым министрлігі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АЖ</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Білім және ғылым министрлігінің ақпараттық жүйесі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Біріккен Ұлттар Ұйымы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БҰҰДБ</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Біріккен Ұлттар Ұйымының Даму Бағдарламасы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ЕЭК</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Біріккен Ұлттар Ұйымының Еуропалық экономикалық комиссиясы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Денсаулық сақтау және әлеуметтік даму министрлігі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ДСӘДМ-нің АЖ</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министрлігінің ақпараттық жүйесі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Еуропалық экономикалық кеңістік</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r>
              <w:br/>
            </w:r>
            <w:r>
              <w:rPr>
                <w:rFonts w:ascii="Times New Roman"/>
                <w:b w:val="false"/>
                <w:i w:val="false"/>
                <w:color w:val="000000"/>
                <w:sz w:val="20"/>
              </w:rPr>
              <w:t>
ИДМ</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ішкі өнім</w:t>
            </w:r>
            <w:r>
              <w:br/>
            </w:r>
            <w:r>
              <w:rPr>
                <w:rFonts w:ascii="Times New Roman"/>
                <w:b w:val="false"/>
                <w:i w:val="false"/>
                <w:color w:val="000000"/>
                <w:sz w:val="20"/>
              </w:rPr>
              <w:t>
- Қазақстан Республикасы Инвестициялар және даму министрлігі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ЖРБК</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Ауыл шаруашылығы министрлігінің Жер ресурстарын басқару комитеті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ҚСжАЕК</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Бас прокуратурасының Құқықтық статистика және арнайы есепке алу жөніндегі комитеті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ҚТҮКШІК</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Ұлттық экономика министрлігінің Құрылыс, тұрғын үй-коммуналдық шаруашылық істері комитеті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МКК</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Қаржы министрлігінің Мемлекеттік кірістер комитеті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СЭСжМҒПО</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Ұлттық экономика министрлігі Тұтынушылардың құқықтарын қорғау комитетінің Санитариялық-эпидемиологиялық сараптама және мониторинг ғылыми-практикалық орталығы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Президентінің Әкімшілігі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Тәуелсіз Мемлекеттер Достастығы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ҰҚК-нің "Бүркіт" БАЖ</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Ұлттық қауіпсіздік комитетінің "Бүркіт" бірыңғай ақпараттық жүйесі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ұлттық шоттар жүйесі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ХВҚ</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Халықаралық валюта қоры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ХЕҰ</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Халықаралық еңбек ұйымы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ХК</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халықтың көші-қоны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ХҚСБҰҰҚ</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Халықтың қоныстануы саласындағы Біріккен Ұлттар Ұйымының қоры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ХС</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 саны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ХСБ</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Халықаралық салғастырулар бағдарламасы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ХТҚ</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халықтың табиғи қозғалысы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Ішкі істер министрлігі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АЖ</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Ішкі істер министрлігінің ақпараттық жүйесі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Білім, ғылым және мәдениет мәселелері жөніндегі Біріккен Ұлттар Ұйымы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CDIS</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Coordinated Direct Investment Survey</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CPIS</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Coordinated Portfolio Investment Survey</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QEDS</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Quarterly External Debt Statistics</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SEFER</w:t>
            </w:r>
          </w:p>
        </w:tc>
        <w:tc>
          <w:tcPr>
            <w:tcW w:w="10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Securities Held as Foreign Exchange Reserves</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