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ba6a8" w14:textId="7fba6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16 қыркүйектегі № 211 бұйрығы. Қазақстан Республикасының Әділет министрлігінде 2016 жылғы 26 желтоқсанда № 14569 болып тіркелді. Күші жойылды - Қазақстан Республикасы Ұлттық экономика министрлігі Статистика комитеті Төрағасының 2017 жылғы 8 қарашадағы № 162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08.11.2017 </w:t>
      </w:r>
      <w:r>
        <w:rPr>
          <w:rFonts w:ascii="Times New Roman"/>
          <w:b w:val="false"/>
          <w:i w:val="false"/>
          <w:color w:val="ff0000"/>
          <w:sz w:val="28"/>
        </w:rPr>
        <w:t>№ 162</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01.01.2017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"Кітапхана қызметі туралы есеп" жалпымемлекеттік статистикалық байқаудың статистикалық нысаны (коды 211112005, индексі 1-кітапхана, кезеңділігі жылдық)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"Кітапхана қызметі туралы есеп" жалпымемлекеттік статистикалық байқаудың статистикалық нысанын толтыру жөніндегі нұсқаулық (коды 211112005, индексі 1-кітапхана, кезеңділігі жылдық)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"Хайуанаттар паркі, океанариум қызметі туралы есеп" жалпымемлекеттік статистикалық байқаудың статистикалық нысаны (коды 211112001, индексі 1-хайуанаттар паркі, океанариум, кезеңділігі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"Хайуанаттар паркі, океанариум қызметі туралы есеп" жалпымемлекеттік статистикалық байқаудың статистикалық нысанын толтыру жөніндегі нұсқаулық (коды 211112001, индексі 1-хайуанаттар паркі, океанариум, кезеңділігі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bookmarkEnd w:id="5"/>
    <w:p>
      <w:pPr>
        <w:spacing w:after="0"/>
        <w:ind w:left="0"/>
        <w:jc w:val="both"/>
      </w:pPr>
      <w:r>
        <w:rPr>
          <w:rFonts w:ascii="Times New Roman"/>
          <w:b w:val="false"/>
          <w:i w:val="false"/>
          <w:color w:val="000000"/>
          <w:sz w:val="28"/>
        </w:rPr>
        <w:t xml:space="preserve">
      5) "Мәдени-демалыс ұйымдарының қызметі туралы есеп" жалпымемлекеттік статистикалық байқаудың статистикалық нысаны (коды 211112002, индексі 1-демалыс, кезеңділігі жылдық)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bookmarkStart w:name="z8" w:id="6"/>
    <w:p>
      <w:pPr>
        <w:spacing w:after="0"/>
        <w:ind w:left="0"/>
        <w:jc w:val="both"/>
      </w:pPr>
      <w:r>
        <w:rPr>
          <w:rFonts w:ascii="Times New Roman"/>
          <w:b w:val="false"/>
          <w:i w:val="false"/>
          <w:color w:val="000000"/>
          <w:sz w:val="28"/>
        </w:rPr>
        <w:t xml:space="preserve">
      6) "Мәдени-демалыс ұйымдарының қызметі туралы есеп" жалпымемлекеттік статистикалық байқаудың статистикалық нысанын толтыру жөніндегі нұсқаулық (коды 211112002, индексі 1-демалыс, кезеңділігі жылдық)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bookmarkEnd w:id="6"/>
    <w:bookmarkStart w:name="z9" w:id="7"/>
    <w:p>
      <w:pPr>
        <w:spacing w:after="0"/>
        <w:ind w:left="0"/>
        <w:jc w:val="both"/>
      </w:pPr>
      <w:r>
        <w:rPr>
          <w:rFonts w:ascii="Times New Roman"/>
          <w:b w:val="false"/>
          <w:i w:val="false"/>
          <w:color w:val="000000"/>
          <w:sz w:val="28"/>
        </w:rPr>
        <w:t xml:space="preserve">
      7) "Концерт қызметі туралы есеп" жалпымемлекеттік статистикалық байқаудың статистикалық нысаны (коды 211112008, индексі 1-концерт, кезеңділігі жылдық)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bookmarkEnd w:id="7"/>
    <w:bookmarkStart w:name="z10" w:id="8"/>
    <w:p>
      <w:pPr>
        <w:spacing w:after="0"/>
        <w:ind w:left="0"/>
        <w:jc w:val="both"/>
      </w:pPr>
      <w:r>
        <w:rPr>
          <w:rFonts w:ascii="Times New Roman"/>
          <w:b w:val="false"/>
          <w:i w:val="false"/>
          <w:color w:val="000000"/>
          <w:sz w:val="28"/>
        </w:rPr>
        <w:t xml:space="preserve">
      8) "Концерт қызметі туралы есеп" жалпымемлекеттік статистикалық байқаудың статистикалық нысанын толтыру жөніндегі нұсқаулық (коды 211112008, индексі 1-концерт, кезеңділігі 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p>
    <w:bookmarkEnd w:id="8"/>
    <w:bookmarkStart w:name="z11" w:id="9"/>
    <w:p>
      <w:pPr>
        <w:spacing w:after="0"/>
        <w:ind w:left="0"/>
        <w:jc w:val="both"/>
      </w:pPr>
      <w:r>
        <w:rPr>
          <w:rFonts w:ascii="Times New Roman"/>
          <w:b w:val="false"/>
          <w:i w:val="false"/>
          <w:color w:val="000000"/>
          <w:sz w:val="28"/>
        </w:rPr>
        <w:t xml:space="preserve">
      9) "Музей қызметі туралы есеп" жалпымемлекеттік статистикалық байқаудың статистикалық нысаны (коды 211112006, индексі 1-музей, кезеңділігі жылдық)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p>
    <w:bookmarkEnd w:id="9"/>
    <w:bookmarkStart w:name="z12" w:id="10"/>
    <w:p>
      <w:pPr>
        <w:spacing w:after="0"/>
        <w:ind w:left="0"/>
        <w:jc w:val="both"/>
      </w:pPr>
      <w:r>
        <w:rPr>
          <w:rFonts w:ascii="Times New Roman"/>
          <w:b w:val="false"/>
          <w:i w:val="false"/>
          <w:color w:val="000000"/>
          <w:sz w:val="28"/>
        </w:rPr>
        <w:t xml:space="preserve">
      10) "Музей қызметі туралы есеп" жалпымемлекеттік статистикалық байқаудың статистикалық нысанын толтыру жөніндегі нұсқаулық (коды 211112006, индексі 1-музей, кезеңділігі жылдық)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p>
    <w:bookmarkEnd w:id="10"/>
    <w:bookmarkStart w:name="z13" w:id="11"/>
    <w:p>
      <w:pPr>
        <w:spacing w:after="0"/>
        <w:ind w:left="0"/>
        <w:jc w:val="both"/>
      </w:pPr>
      <w:r>
        <w:rPr>
          <w:rFonts w:ascii="Times New Roman"/>
          <w:b w:val="false"/>
          <w:i w:val="false"/>
          <w:color w:val="000000"/>
          <w:sz w:val="28"/>
        </w:rPr>
        <w:t xml:space="preserve">
      11) "Театр (цирк) қызметі туралы есеп" жалпымемлекеттік статистикалық байқаудың статистикалық нысаны (коды 211112004, индексі 1-театр (цирк), кезеңділігі жылдық)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p>
    <w:bookmarkEnd w:id="11"/>
    <w:bookmarkStart w:name="z14" w:id="12"/>
    <w:p>
      <w:pPr>
        <w:spacing w:after="0"/>
        <w:ind w:left="0"/>
        <w:jc w:val="both"/>
      </w:pPr>
      <w:r>
        <w:rPr>
          <w:rFonts w:ascii="Times New Roman"/>
          <w:b w:val="false"/>
          <w:i w:val="false"/>
          <w:color w:val="000000"/>
          <w:sz w:val="28"/>
        </w:rPr>
        <w:t xml:space="preserve">
      12) "Театр (цирк) қызметі туралы есеп" жалпымемлекеттік статистикалық байқаудың статистикалық нысанын толтыру жөніндегі нұсқаулық (коды 211112004, индексі 1-театр (цирк), кезеңділігі жылдық)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p>
    <w:bookmarkEnd w:id="12"/>
    <w:bookmarkStart w:name="z15" w:id="13"/>
    <w:p>
      <w:pPr>
        <w:spacing w:after="0"/>
        <w:ind w:left="0"/>
        <w:jc w:val="both"/>
      </w:pPr>
      <w:r>
        <w:rPr>
          <w:rFonts w:ascii="Times New Roman"/>
          <w:b w:val="false"/>
          <w:i w:val="false"/>
          <w:color w:val="000000"/>
          <w:sz w:val="28"/>
        </w:rPr>
        <w:t xml:space="preserve">
      13) "Кино көрсетуді және кинофильмдерді шығаруды жүзеге асыратын ұйымдардың қызметі туралы есеп" жалпымемлекеттік статистикалық байқаудың статистикалық нысаны (коды 211112003, индексі 1-кино, кезеңділігі жылдық)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p>
    <w:bookmarkEnd w:id="13"/>
    <w:bookmarkStart w:name="z16" w:id="14"/>
    <w:p>
      <w:pPr>
        <w:spacing w:after="0"/>
        <w:ind w:left="0"/>
        <w:jc w:val="both"/>
      </w:pPr>
      <w:r>
        <w:rPr>
          <w:rFonts w:ascii="Times New Roman"/>
          <w:b w:val="false"/>
          <w:i w:val="false"/>
          <w:color w:val="000000"/>
          <w:sz w:val="28"/>
        </w:rPr>
        <w:t xml:space="preserve">
      14) "Кино көрсетуді және кинофильмдерді шығаруды жүзеге асыратын ұйымдардың қызметі туралы есеп" жалпымемлекеттік статистикалық байқаудың статистикалық нысанын толтыру жөніндегі нұсқаулық (коды 211112003, индексі 1-кино, кезеңділігі жылдық)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w:t>
      </w:r>
    </w:p>
    <w:bookmarkEnd w:id="14"/>
    <w:bookmarkStart w:name="z17" w:id="15"/>
    <w:p>
      <w:pPr>
        <w:spacing w:after="0"/>
        <w:ind w:left="0"/>
        <w:jc w:val="both"/>
      </w:pPr>
      <w:r>
        <w:rPr>
          <w:rFonts w:ascii="Times New Roman"/>
          <w:b w:val="false"/>
          <w:i w:val="false"/>
          <w:color w:val="000000"/>
          <w:sz w:val="28"/>
        </w:rPr>
        <w:t xml:space="preserve">
      15) "Ойын-сауық және демалыс саябағының қызметі туралы есеп" жалпымемлекеттік статистикалық байқаудың статистикалық нысаны (коды 211112007, индексі 1-саябақ, кезеңділігі жылдық)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w:t>
      </w:r>
    </w:p>
    <w:bookmarkEnd w:id="15"/>
    <w:bookmarkStart w:name="z18" w:id="16"/>
    <w:p>
      <w:pPr>
        <w:spacing w:after="0"/>
        <w:ind w:left="0"/>
        <w:jc w:val="both"/>
      </w:pPr>
      <w:r>
        <w:rPr>
          <w:rFonts w:ascii="Times New Roman"/>
          <w:b w:val="false"/>
          <w:i w:val="false"/>
          <w:color w:val="000000"/>
          <w:sz w:val="28"/>
        </w:rPr>
        <w:t xml:space="preserve">
      16) "Ойын-сауық және демалыс саябағының қызметі туралы есеп" жалпымемлекеттік статистикалық байқаудың статистикалық нысанын толтыру жөніндегі нұсқаулық (коды 211112007, индексі 1-саябақ, кезеңділігі жылдық)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 бекітілсін.</w:t>
      </w:r>
    </w:p>
    <w:bookmarkEnd w:id="16"/>
    <w:bookmarkStart w:name="z19" w:id="17"/>
    <w:p>
      <w:pPr>
        <w:spacing w:after="0"/>
        <w:ind w:left="0"/>
        <w:jc w:val="both"/>
      </w:pPr>
      <w:r>
        <w:rPr>
          <w:rFonts w:ascii="Times New Roman"/>
          <w:b w:val="false"/>
          <w:i w:val="false"/>
          <w:color w:val="000000"/>
          <w:sz w:val="28"/>
        </w:rPr>
        <w:t xml:space="preserve">
      2. "Мәдениет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2015 жылғы 23 қазандағы № 168 (Нормативтік құқықтық актілерді мемлекеттік тіркеудің тізілімінде № 12306 болып тіркелген, "Әділет" ақпараттық-құқықтық жүйесінде 2015 жылғы 7 желтоқсанда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17"/>
    <w:bookmarkStart w:name="z20" w:id="18"/>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18"/>
    <w:bookmarkStart w:name="z21" w:id="1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9"/>
    <w:bookmarkStart w:name="z22" w:id="20"/>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баспа және электрондық түрде ресми жариялауға мерзімді баспа басылымдарына және "Әділет" ақпараттық-құқықтық жүйесіне, сондай-ақ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20"/>
    <w:bookmarkStart w:name="z23" w:id="21"/>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21"/>
    <w:bookmarkStart w:name="z24" w:id="22"/>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22"/>
    <w:bookmarkStart w:name="z25" w:id="23"/>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23"/>
    <w:bookmarkStart w:name="z26" w:id="24"/>
    <w:p>
      <w:pPr>
        <w:spacing w:after="0"/>
        <w:ind w:left="0"/>
        <w:jc w:val="both"/>
      </w:pPr>
      <w:r>
        <w:rPr>
          <w:rFonts w:ascii="Times New Roman"/>
          <w:b w:val="false"/>
          <w:i w:val="false"/>
          <w:color w:val="000000"/>
          <w:sz w:val="28"/>
        </w:rPr>
        <w:t>
      6. Осы бұйрық ресми жариялауға жатады және 2017 жылғы 1 қаңтардан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"КЕЛIСIЛГЕН"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министрі</w:t>
      </w:r>
    </w:p>
    <w:p>
      <w:pPr>
        <w:spacing w:after="0"/>
        <w:ind w:left="0"/>
        <w:jc w:val="both"/>
      </w:pPr>
      <w:r>
        <w:rPr>
          <w:rFonts w:ascii="Times New Roman"/>
          <w:b w:val="false"/>
          <w:i w:val="false"/>
          <w:color w:val="000000"/>
          <w:sz w:val="28"/>
        </w:rPr>
        <w:t>
      _____________ А. Мұхамедиұлы</w:t>
      </w:r>
    </w:p>
    <w:p>
      <w:pPr>
        <w:spacing w:after="0"/>
        <w:ind w:left="0"/>
        <w:jc w:val="both"/>
      </w:pPr>
      <w:r>
        <w:rPr>
          <w:rFonts w:ascii="Times New Roman"/>
          <w:b w:val="false"/>
          <w:i w:val="false"/>
          <w:color w:val="000000"/>
          <w:sz w:val="28"/>
        </w:rPr>
        <w:t>
      2016 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 Республикасы Ұлттық</w:t>
            </w:r>
            <w:r>
              <w:br/>
            </w:r>
            <w:r>
              <w:rPr>
                <w:rFonts w:ascii="Times New Roman"/>
                <w:b/>
                <w:i w:val="false"/>
                <w:color w:val="000000"/>
                <w:sz w:val="20"/>
              </w:rPr>
              <w:t>экономика министрлігі</w:t>
            </w:r>
            <w:r>
              <w:br/>
            </w:r>
            <w:r>
              <w:rPr>
                <w:rFonts w:ascii="Times New Roman"/>
                <w:b/>
                <w:i w:val="false"/>
                <w:color w:val="000000"/>
                <w:sz w:val="20"/>
              </w:rPr>
              <w:t>Статистика комитеті</w:t>
            </w:r>
            <w:r>
              <w:br/>
            </w:r>
            <w:r>
              <w:rPr>
                <w:rFonts w:ascii="Times New Roman"/>
                <w:b/>
                <w:i w:val="false"/>
                <w:color w:val="000000"/>
                <w:sz w:val="20"/>
              </w:rPr>
              <w:t>төрағасының</w:t>
            </w:r>
            <w:r>
              <w:br/>
            </w:r>
            <w:r>
              <w:rPr>
                <w:rFonts w:ascii="Times New Roman"/>
                <w:b/>
                <w:i w:val="false"/>
                <w:color w:val="000000"/>
                <w:sz w:val="20"/>
              </w:rPr>
              <w:t>2016 жылғы 16 қыркүйектегі</w:t>
            </w:r>
            <w:r>
              <w:br/>
            </w:r>
            <w:r>
              <w:rPr>
                <w:rFonts w:ascii="Times New Roman"/>
                <w:b/>
                <w:i w:val="false"/>
                <w:color w:val="000000"/>
                <w:sz w:val="20"/>
              </w:rPr>
              <w:t>№ 211 бұйрығына 1-қосымша</w:t>
            </w:r>
          </w:p>
        </w:tc>
      </w:tr>
    </w:tbl>
    <w:tbl>
      <w:tblPr>
        <w:tblW w:w="0" w:type="auto"/>
        <w:tblCellSpacing w:w="0" w:type="auto"/>
        <w:tblBorders>
          <w:top w:val="none"/>
          <w:left w:val="none"/>
          <w:bottom w:val="none"/>
          <w:right w:val="none"/>
          <w:insideH w:val="none"/>
          <w:insideV w:val="none"/>
        </w:tblBorders>
      </w:tblPr>
      <w:tblGrid>
        <w:gridCol w:w="14784"/>
      </w:tblGrid>
      <w:tr>
        <w:trPr>
          <w:trHeight w:val="30" w:hRule="atLeast"/>
        </w:trPr>
        <w:tc>
          <w:tcPr>
            <w:tcW w:w="1478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234"/>
              <w:gridCol w:w="62"/>
              <w:gridCol w:w="1230"/>
              <w:gridCol w:w="11164"/>
            </w:tblGrid>
            <w:tr>
              <w:trPr>
                <w:trHeight w:val="30" w:hRule="atLeast"/>
              </w:trPr>
              <w:tc>
                <w:tcPr>
                  <w:tcW w:w="2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1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1 к приказу </w:t>
                  </w:r>
                  <w:r>
                    <w:br/>
                  </w:r>
                  <w:r>
                    <w:rPr>
                      <w:rFonts w:ascii="Times New Roman"/>
                      <w:b w:val="false"/>
                      <w:i w:val="false"/>
                      <w:color w:val="000000"/>
                      <w:sz w:val="20"/>
                    </w:rPr>
                    <w:t xml:space="preserve">
Председателя Комитета по </w:t>
                  </w:r>
                  <w:r>
                    <w:br/>
                  </w:r>
                  <w:r>
                    <w:rPr>
                      <w:rFonts w:ascii="Times New Roman"/>
                      <w:b w:val="false"/>
                      <w:i w:val="false"/>
                      <w:color w:val="000000"/>
                      <w:sz w:val="20"/>
                    </w:rPr>
                    <w:t xml:space="preserve">
статистике Министерства </w:t>
                  </w:r>
                  <w:r>
                    <w:br/>
                  </w:r>
                  <w:r>
                    <w:rPr>
                      <w:rFonts w:ascii="Times New Roman"/>
                      <w:b w:val="false"/>
                      <w:i w:val="false"/>
                      <w:color w:val="000000"/>
                      <w:sz w:val="20"/>
                    </w:rPr>
                    <w:t xml:space="preserve">
национальной экономики </w:t>
                  </w:r>
                  <w:r>
                    <w:br/>
                  </w:r>
                  <w:r>
                    <w:rPr>
                      <w:rFonts w:ascii="Times New Roman"/>
                      <w:b w:val="false"/>
                      <w:i w:val="false"/>
                      <w:color w:val="000000"/>
                      <w:sz w:val="20"/>
                    </w:rPr>
                    <w:t>
Республики Казахстан от 16</w:t>
                  </w:r>
                  <w:r>
                    <w:br/>
                  </w:r>
                  <w:r>
                    <w:rPr>
                      <w:rFonts w:ascii="Times New Roman"/>
                      <w:b w:val="false"/>
                      <w:i w:val="false"/>
                      <w:color w:val="000000"/>
                      <w:sz w:val="20"/>
                    </w:rPr>
                    <w:t>
сентября 2016 года № 211</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толтыруға жұмсалған уақыт, сағатпен (қажеттiсiн қоршаңыз)</w:t>
                        </w:r>
                        <w:r>
                          <w:br/>
                        </w:r>
                        <w:r>
                          <w:rPr>
                            <w:rFonts w:ascii="Times New Roman"/>
                            <w:b w:val="false"/>
                            <w:i w:val="false"/>
                            <w:color w:val="000000"/>
                            <w:sz w:val="20"/>
                          </w:rPr>
                          <w:t>
Время, затраченное на заполнение отчета,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r>
              <w:br/>
            </w:r>
            <w:r>
              <w:rPr>
                <w:rFonts w:ascii="Times New Roman"/>
                <w:b w:val="false"/>
                <w:i w:val="false"/>
                <w:color w:val="000000"/>
                <w:sz w:val="20"/>
              </w:rPr>
              <w:t>
Статистикалық нысан коды 211112005                        Кітапхана қызметі туралы есеп</w:t>
            </w:r>
            <w:r>
              <w:br/>
            </w:r>
            <w:r>
              <w:rPr>
                <w:rFonts w:ascii="Times New Roman"/>
                <w:b w:val="false"/>
                <w:i w:val="false"/>
                <w:color w:val="000000"/>
                <w:sz w:val="20"/>
              </w:rPr>
              <w:t>
Код статистической формы 211112005                            Отчет о деятельности библиотеки</w:t>
            </w:r>
            <w:r>
              <w:br/>
            </w:r>
            <w:r>
              <w:rPr>
                <w:rFonts w:ascii="Times New Roman"/>
                <w:b w:val="false"/>
                <w:i w:val="false"/>
                <w:color w:val="000000"/>
                <w:sz w:val="20"/>
              </w:rPr>
              <w:t>
1-кітапхана</w:t>
            </w:r>
            <w:r>
              <w:br/>
            </w:r>
            <w:r>
              <w:rPr>
                <w:rFonts w:ascii="Times New Roman"/>
                <w:b w:val="false"/>
                <w:i w:val="false"/>
                <w:color w:val="000000"/>
                <w:sz w:val="20"/>
              </w:rPr>
              <w:t>
</w:t>
            </w:r>
            <w:r>
              <w:rPr>
                <w:rFonts w:ascii="Times New Roman"/>
                <w:b/>
                <w:i w:val="false"/>
                <w:color w:val="000000"/>
                <w:sz w:val="20"/>
              </w:rPr>
              <w:t>1-библиотека</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322"/>
              <w:gridCol w:w="137"/>
              <w:gridCol w:w="552"/>
              <w:gridCol w:w="10966"/>
              <w:gridCol w:w="323"/>
            </w:tblGrid>
            <w:tr>
              <w:trPr>
                <w:trHeight w:val="30" w:hRule="atLeast"/>
              </w:trPr>
              <w:tc>
                <w:tcPr>
                  <w:tcW w:w="3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1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096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68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68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
            <w:pPr>
              <w:spacing w:after="0"/>
              <w:ind w:left="0"/>
              <w:jc w:val="both"/>
            </w:pPr>
            <w:r>
              <w:rPr>
                <w:rFonts w:ascii="Times New Roman"/>
                <w:b w:val="false"/>
                <w:i w:val="false"/>
                <w:color w:val="000000"/>
                <w:sz w:val="20"/>
              </w:rPr>
              <w:t xml:space="preserve">Экономикалық қызмет түрлері номенклатурасының 91.01.2 </w:t>
            </w:r>
            <w:r>
              <w:rPr>
                <w:rFonts w:ascii="Times New Roman"/>
                <w:b/>
                <w:i w:val="false"/>
                <w:color w:val="000000"/>
                <w:sz w:val="20"/>
              </w:rPr>
              <w:t>"</w:t>
            </w:r>
            <w:r>
              <w:rPr>
                <w:rFonts w:ascii="Times New Roman"/>
                <w:b/>
                <w:i w:val="false"/>
                <w:color w:val="000000"/>
                <w:sz w:val="20"/>
              </w:rPr>
              <w:t>Оқырмандар залын, лекторийлер, көрсету залдарының қызметін қоса алғанда кітапхана қызметі</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кодына</w:t>
            </w:r>
            <w:r>
              <w:rPr>
                <w:rFonts w:ascii="Times New Roman"/>
                <w:b w:val="false"/>
                <w:i w:val="false"/>
                <w:color w:val="000000"/>
                <w:sz w:val="20"/>
              </w:rPr>
              <w:t xml:space="preserve"> </w:t>
            </w:r>
            <w:r>
              <w:rPr>
                <w:rFonts w:ascii="Times New Roman"/>
                <w:b/>
                <w:i w:val="false"/>
                <w:color w:val="000000"/>
                <w:sz w:val="20"/>
              </w:rPr>
              <w:t xml:space="preserve">сәйкес негізгі немесе қосалқы қызмет түрімен заңды тұлғалар және </w:t>
            </w:r>
            <w:r>
              <w:rPr>
                <w:rFonts w:ascii="Times New Roman"/>
                <w:b/>
                <w:i w:val="false"/>
                <w:color w:val="000000"/>
                <w:sz w:val="20"/>
              </w:rPr>
              <w:t>(</w:t>
            </w:r>
            <w:r>
              <w:rPr>
                <w:rFonts w:ascii="Times New Roman"/>
                <w:b/>
                <w:i w:val="false"/>
                <w:color w:val="000000"/>
                <w:sz w:val="20"/>
              </w:rPr>
              <w:t>немесе</w:t>
            </w:r>
            <w:r>
              <w:rPr>
                <w:rFonts w:ascii="Times New Roman"/>
                <w:b/>
                <w:i w:val="false"/>
                <w:color w:val="000000"/>
                <w:sz w:val="20"/>
              </w:rPr>
              <w:t>)</w:t>
            </w:r>
            <w:r>
              <w:rPr>
                <w:rFonts w:ascii="Times New Roman"/>
                <w:b/>
                <w:i w:val="false"/>
                <w:color w:val="000000"/>
                <w:sz w:val="20"/>
              </w:rPr>
              <w:t xml:space="preserve"> олардың құрылымдық және оқшауланған бөлімшелері, дара кәсіпкерлер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Номенклатуры видов экономической деятельности: 91.01.2 - "Библиотечная деятельность, включая деятельность читальных залов, лекториев, демонстрационных залов".</w:t>
            </w:r>
            <w:r>
              <w:br/>
            </w:r>
            <w:r>
              <w:rPr>
                <w:rFonts w:ascii="Times New Roman"/>
                <w:b w:val="false"/>
                <w:i w:val="false"/>
                <w:color w:val="000000"/>
                <w:sz w:val="20"/>
              </w:rPr>
              <w:t>
Тапсыру мерзімі – есепті кезеңнен кейінгі 27 қаңтарға (қоса алғанда) дейін</w:t>
            </w:r>
            <w:r>
              <w:br/>
            </w:r>
            <w:r>
              <w:rPr>
                <w:rFonts w:ascii="Times New Roman"/>
                <w:b w:val="false"/>
                <w:i w:val="false"/>
                <w:color w:val="000000"/>
                <w:sz w:val="20"/>
              </w:rPr>
              <w:t>
Срок представления – до 27 января (включительно) после отчетного периода</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203"/>
              <w:gridCol w:w="12097"/>
            </w:tblGrid>
            <w:tr>
              <w:trPr>
                <w:trHeight w:val="30" w:hRule="atLeast"/>
              </w:trPr>
              <w:tc>
                <w:tcPr>
                  <w:tcW w:w="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120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032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tc>
              <w:tc>
                <w:tcPr>
                  <w:tcW w:w="120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32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 Кітапханалардың негізгі типтерін көрсетіңіз, бірлік</w:t>
      </w:r>
    </w:p>
    <w:p>
      <w:pPr>
        <w:spacing w:after="0"/>
        <w:ind w:left="0"/>
        <w:jc w:val="both"/>
      </w:pPr>
      <w:r>
        <w:rPr>
          <w:rFonts w:ascii="Times New Roman"/>
          <w:b w:val="false"/>
          <w:i w:val="false"/>
          <w:color w:val="000000"/>
          <w:sz w:val="28"/>
        </w:rPr>
        <w:t>
      Укажите основные типы библиотек,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2675"/>
        <w:gridCol w:w="2040"/>
        <w:gridCol w:w="3852"/>
      </w:tblGrid>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Кітапханалардың саны</w:t>
            </w:r>
            <w:r>
              <w:br/>
            </w:r>
            <w:r>
              <w:rPr>
                <w:rFonts w:ascii="Times New Roman"/>
                <w:b w:val="false"/>
                <w:i w:val="false"/>
                <w:color w:val="000000"/>
                <w:sz w:val="20"/>
              </w:rPr>
              <w:t>
Число библиотек</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ғылыми</w:t>
            </w:r>
            <w:r>
              <w:br/>
            </w:r>
            <w:r>
              <w:rPr>
                <w:rFonts w:ascii="Times New Roman"/>
                <w:b w:val="false"/>
                <w:i w:val="false"/>
                <w:color w:val="000000"/>
                <w:sz w:val="20"/>
              </w:rPr>
              <w:t>
научные</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мбебап</w:t>
            </w:r>
            <w:r>
              <w:br/>
            </w:r>
            <w:r>
              <w:rPr>
                <w:rFonts w:ascii="Times New Roman"/>
                <w:b w:val="false"/>
                <w:i w:val="false"/>
                <w:color w:val="000000"/>
                <w:sz w:val="20"/>
              </w:rPr>
              <w:t xml:space="preserve">
универсальные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w:t>
            </w:r>
            <w:r>
              <w:br/>
            </w:r>
            <w:r>
              <w:rPr>
                <w:rFonts w:ascii="Times New Roman"/>
                <w:b w:val="false"/>
                <w:i w:val="false"/>
                <w:color w:val="000000"/>
                <w:sz w:val="20"/>
              </w:rPr>
              <w:t>
специальные</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r>
              <w:br/>
            </w:r>
            <w:r>
              <w:rPr>
                <w:rFonts w:ascii="Times New Roman"/>
                <w:b w:val="false"/>
                <w:i w:val="false"/>
                <w:color w:val="000000"/>
                <w:sz w:val="20"/>
              </w:rPr>
              <w:t>
прочие</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Әдебиеттерді</w:t>
            </w:r>
            <w:r>
              <w:rPr>
                <w:rFonts w:ascii="Times New Roman"/>
                <w:b/>
                <w:i w:val="false"/>
                <w:color w:val="000000"/>
                <w:sz w:val="20"/>
              </w:rPr>
              <w:t xml:space="preserve"> беру </w:t>
            </w:r>
            <w:r>
              <w:rPr>
                <w:rFonts w:ascii="Times New Roman"/>
                <w:b/>
                <w:i w:val="false"/>
                <w:color w:val="000000"/>
                <w:sz w:val="20"/>
              </w:rPr>
              <w:t>пунктілерінің саны</w:t>
            </w:r>
            <w:r>
              <w:br/>
            </w:r>
            <w:r>
              <w:rPr>
                <w:rFonts w:ascii="Times New Roman"/>
                <w:b w:val="false"/>
                <w:i w:val="false"/>
                <w:color w:val="000000"/>
                <w:sz w:val="20"/>
              </w:rPr>
              <w:t>
Число пунктов выдачи литературы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Жылжымалы пунктілерінің саны</w:t>
            </w:r>
            <w:r>
              <w:br/>
            </w:r>
            <w:r>
              <w:rPr>
                <w:rFonts w:ascii="Times New Roman"/>
                <w:b w:val="false"/>
                <w:i w:val="false"/>
                <w:color w:val="000000"/>
                <w:sz w:val="20"/>
              </w:rPr>
              <w:t>
Число передвижных пунктов</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Кітапханалар ғимараттарының (үй-жайларының) санын және олардың ауданын көрсетіңіз</w:t>
      </w:r>
    </w:p>
    <w:p>
      <w:pPr>
        <w:spacing w:after="0"/>
        <w:ind w:left="0"/>
        <w:jc w:val="both"/>
      </w:pPr>
      <w:r>
        <w:rPr>
          <w:rFonts w:ascii="Times New Roman"/>
          <w:b w:val="false"/>
          <w:i w:val="false"/>
          <w:color w:val="000000"/>
          <w:sz w:val="28"/>
        </w:rPr>
        <w:t>
      Укажите число зданий (помещений) библиотек и их площадь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9"/>
        <w:gridCol w:w="5237"/>
        <w:gridCol w:w="1497"/>
        <w:gridCol w:w="2827"/>
      </w:tblGrid>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 ғимараттарының (үй-жайларының) саны, бірлік</w:t>
            </w:r>
            <w:r>
              <w:br/>
            </w:r>
            <w:r>
              <w:rPr>
                <w:rFonts w:ascii="Times New Roman"/>
                <w:b w:val="false"/>
                <w:i w:val="false"/>
                <w:color w:val="000000"/>
                <w:sz w:val="20"/>
              </w:rPr>
              <w:t>
Число зданий (помещений) библиотек, единиц</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жылытылмайтын ғимараттарда (үй-жайларда)</w:t>
            </w:r>
            <w:r>
              <w:br/>
            </w:r>
            <w:r>
              <w:rPr>
                <w:rFonts w:ascii="Times New Roman"/>
                <w:b w:val="false"/>
                <w:i w:val="false"/>
                <w:color w:val="000000"/>
                <w:sz w:val="20"/>
              </w:rPr>
              <w:t xml:space="preserve">
в неотапливаемых зданиях (помещениях)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апаттық жағдайдағы</w:t>
            </w:r>
            <w:r>
              <w:br/>
            </w:r>
            <w:r>
              <w:rPr>
                <w:rFonts w:ascii="Times New Roman"/>
                <w:b w:val="false"/>
                <w:i w:val="false"/>
                <w:color w:val="000000"/>
                <w:sz w:val="20"/>
              </w:rPr>
              <w:t>
в аварийном состоянии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жөндеуді талап ететін</w:t>
            </w:r>
            <w:r>
              <w:br/>
            </w:r>
            <w:r>
              <w:rPr>
                <w:rFonts w:ascii="Times New Roman"/>
                <w:b w:val="false"/>
                <w:i w:val="false"/>
                <w:color w:val="000000"/>
                <w:sz w:val="20"/>
              </w:rPr>
              <w:t>
требует капитального ремонта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Кітапханалар ғимараттарының (үй-жайларының) жалпы ауданы, шаршы метр</w:t>
            </w:r>
            <w:r>
              <w:br/>
            </w:r>
            <w:r>
              <w:rPr>
                <w:rFonts w:ascii="Times New Roman"/>
                <w:b w:val="false"/>
                <w:i w:val="false"/>
                <w:color w:val="000000"/>
                <w:sz w:val="20"/>
              </w:rPr>
              <w:t>
Общая площадь зданий (помещений) библиотек, квадратных метров</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Кітапхана қызметтерінің негізгі сипаттамаларын көрсетіңіз</w:t>
      </w:r>
    </w:p>
    <w:p>
      <w:pPr>
        <w:spacing w:after="0"/>
        <w:ind w:left="0"/>
        <w:jc w:val="both"/>
      </w:pPr>
      <w:r>
        <w:rPr>
          <w:rFonts w:ascii="Times New Roman"/>
          <w:b w:val="false"/>
          <w:i w:val="false"/>
          <w:color w:val="000000"/>
          <w:sz w:val="28"/>
        </w:rPr>
        <w:t>
      Укажите основные характеристики деятельности библиотеки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1"/>
        <w:gridCol w:w="5541"/>
        <w:gridCol w:w="1432"/>
        <w:gridCol w:w="2706"/>
      </w:tblGrid>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залдарындағы орындар саны, бірлік</w:t>
            </w:r>
            <w:r>
              <w:br/>
            </w:r>
            <w:r>
              <w:rPr>
                <w:rFonts w:ascii="Times New Roman"/>
                <w:b w:val="false"/>
                <w:i w:val="false"/>
                <w:color w:val="000000"/>
                <w:sz w:val="20"/>
              </w:rPr>
              <w:t>
Число мест в читальных залах, единиц</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Пайдаланушылар саны - барлығы, адам</w:t>
            </w:r>
            <w:r>
              <w:br/>
            </w:r>
            <w:r>
              <w:rPr>
                <w:rFonts w:ascii="Times New Roman"/>
                <w:b w:val="false"/>
                <w:i w:val="false"/>
                <w:color w:val="000000"/>
                <w:sz w:val="20"/>
              </w:rPr>
              <w:t>
Число пользователей - всего, человек</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кітапхана Интернет-ресурсын (порталын) пайдаланушылар саны</w:t>
            </w:r>
            <w:r>
              <w:br/>
            </w:r>
            <w:r>
              <w:rPr>
                <w:rFonts w:ascii="Times New Roman"/>
                <w:b w:val="false"/>
                <w:i w:val="false"/>
                <w:color w:val="000000"/>
                <w:sz w:val="20"/>
              </w:rPr>
              <w:t>
из них - число пользователей Интернет-ресурса (портала) библиотек</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Пайдаланушылардың жалпы санынан – балалар, адам</w:t>
            </w:r>
            <w:r>
              <w:br/>
            </w:r>
            <w:r>
              <w:rPr>
                <w:rFonts w:ascii="Times New Roman"/>
                <w:b w:val="false"/>
                <w:i w:val="false"/>
                <w:color w:val="000000"/>
                <w:sz w:val="20"/>
              </w:rPr>
              <w:t>
Из общего числа пользователей – детей, человек</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Кітапханаға келушілер саны, адам</w:t>
            </w:r>
            <w:r>
              <w:br/>
            </w:r>
            <w:r>
              <w:rPr>
                <w:rFonts w:ascii="Times New Roman"/>
                <w:b w:val="false"/>
                <w:i w:val="false"/>
                <w:color w:val="000000"/>
                <w:sz w:val="20"/>
              </w:rPr>
              <w:t>
Число посещений библиотек, человек</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кітапхананың интернет-ресурсына (порталына) қатын</w:t>
            </w:r>
            <w:r>
              <w:rPr>
                <w:rFonts w:ascii="Times New Roman"/>
                <w:b/>
                <w:i w:val="false"/>
                <w:color w:val="000000"/>
                <w:sz w:val="20"/>
              </w:rPr>
              <w:t>ау саны</w:t>
            </w:r>
            <w:r>
              <w:br/>
            </w:r>
            <w:r>
              <w:rPr>
                <w:rFonts w:ascii="Times New Roman"/>
                <w:b w:val="false"/>
                <w:i w:val="false"/>
                <w:color w:val="000000"/>
                <w:sz w:val="20"/>
              </w:rPr>
              <w:t xml:space="preserve">
из них - число посещений интернет-ресурса (портала) библиотек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Кітапхана қорының басылымдар тілдері бойынша қозғалысы туралы мәліметтерді көрсетіңіз, бірлік</w:t>
      </w:r>
    </w:p>
    <w:p>
      <w:pPr>
        <w:spacing w:after="0"/>
        <w:ind w:left="0"/>
        <w:jc w:val="both"/>
      </w:pPr>
      <w:r>
        <w:rPr>
          <w:rFonts w:ascii="Times New Roman"/>
          <w:b w:val="false"/>
          <w:i w:val="false"/>
          <w:color w:val="000000"/>
          <w:sz w:val="28"/>
        </w:rPr>
        <w:t>
      Укажите сведения о движении библиотечного фонда по языкам изданий,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9"/>
        <w:gridCol w:w="1590"/>
        <w:gridCol w:w="1213"/>
        <w:gridCol w:w="1213"/>
        <w:gridCol w:w="1213"/>
        <w:gridCol w:w="1213"/>
        <w:gridCol w:w="1213"/>
        <w:gridCol w:w="1213"/>
        <w:gridCol w:w="1213"/>
      </w:tblGrid>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кітап</w:t>
            </w:r>
            <w:r>
              <w:br/>
            </w:r>
            <w:r>
              <w:rPr>
                <w:rFonts w:ascii="Times New Roman"/>
                <w:b/>
                <w:i w:val="false"/>
                <w:color w:val="000000"/>
                <w:sz w:val="20"/>
              </w:rPr>
              <w:t>
баспасы</w:t>
            </w:r>
            <w:r>
              <w:br/>
            </w:r>
            <w:r>
              <w:rPr>
                <w:rFonts w:ascii="Times New Roman"/>
                <w:b/>
                <w:i w:val="false"/>
                <w:color w:val="000000"/>
                <w:sz w:val="20"/>
              </w:rPr>
              <w:t>
книжные издания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электрондық тасығыштағы басылымдар</w:t>
            </w:r>
            <w:r>
              <w:br/>
            </w:r>
            <w:r>
              <w:rPr>
                <w:rFonts w:ascii="Times New Roman"/>
                <w:b/>
                <w:i w:val="false"/>
                <w:color w:val="000000"/>
                <w:sz w:val="20"/>
              </w:rPr>
              <w:t>
издания на электронных носителях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аудио/видео басылымдар</w:t>
            </w:r>
            <w:r>
              <w:br/>
            </w:r>
            <w:r>
              <w:rPr>
                <w:rFonts w:ascii="Times New Roman"/>
                <w:b/>
                <w:i w:val="false"/>
                <w:color w:val="000000"/>
                <w:sz w:val="20"/>
              </w:rPr>
              <w:t>
аудио/видео издания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мерзімдік басылымдар</w:t>
            </w:r>
            <w:r>
              <w:br/>
            </w:r>
            <w:r>
              <w:rPr>
                <w:rFonts w:ascii="Times New Roman"/>
                <w:b/>
                <w:i w:val="false"/>
                <w:color w:val="000000"/>
                <w:sz w:val="20"/>
              </w:rPr>
              <w:t>
периодические издания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әдебиеттер</w:t>
            </w:r>
            <w:r>
              <w:br/>
            </w:r>
            <w:r>
              <w:rPr>
                <w:rFonts w:ascii="Times New Roman"/>
                <w:b/>
                <w:i w:val="false"/>
                <w:color w:val="000000"/>
                <w:sz w:val="20"/>
              </w:rPr>
              <w:t>
другая литература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газеттер</w:t>
            </w:r>
            <w:r>
              <w:br/>
            </w:r>
            <w:r>
              <w:rPr>
                <w:rFonts w:ascii="Times New Roman"/>
                <w:b/>
                <w:i w:val="false"/>
                <w:color w:val="000000"/>
                <w:sz w:val="20"/>
              </w:rPr>
              <w:t>
газеты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журналдар</w:t>
            </w:r>
            <w:r>
              <w:br/>
            </w:r>
            <w:r>
              <w:rPr>
                <w:rFonts w:ascii="Times New Roman"/>
                <w:b/>
                <w:i w:val="false"/>
                <w:color w:val="000000"/>
                <w:sz w:val="20"/>
              </w:rPr>
              <w:t>
журналы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Жылдың басында бары</w:t>
            </w:r>
            <w:r>
              <w:br/>
            </w:r>
            <w:r>
              <w:rPr>
                <w:rFonts w:ascii="Times New Roman"/>
                <w:b w:val="false"/>
                <w:i w:val="false"/>
                <w:color w:val="000000"/>
                <w:sz w:val="20"/>
              </w:rPr>
              <w:t>
Состоит на начало года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w:t>
            </w:r>
            <w:r>
              <w:br/>
            </w:r>
            <w:r>
              <w:rPr>
                <w:rFonts w:ascii="Times New Roman"/>
                <w:b w:val="false"/>
                <w:i w:val="false"/>
                <w:color w:val="000000"/>
                <w:sz w:val="20"/>
              </w:rPr>
              <w:t>
на государственном языке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w:t>
            </w:r>
            <w:r>
              <w:br/>
            </w:r>
            <w:r>
              <w:rPr>
                <w:rFonts w:ascii="Times New Roman"/>
                <w:b w:val="false"/>
                <w:i w:val="false"/>
                <w:color w:val="000000"/>
                <w:sz w:val="20"/>
              </w:rPr>
              <w:t>
на русском языке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w:t>
            </w:r>
            <w:r>
              <w:rPr>
                <w:rFonts w:ascii="Times New Roman"/>
                <w:b w:val="false"/>
                <w:i w:val="false"/>
                <w:color w:val="000000"/>
                <w:sz w:val="20"/>
              </w:rPr>
              <w:t xml:space="preserve"> </w:t>
            </w:r>
            <w:r>
              <w:rPr>
                <w:rFonts w:ascii="Times New Roman"/>
                <w:b/>
                <w:i w:val="false"/>
                <w:color w:val="000000"/>
                <w:sz w:val="20"/>
              </w:rPr>
              <w:t>тілдерде</w:t>
            </w:r>
            <w:r>
              <w:br/>
            </w:r>
            <w:r>
              <w:rPr>
                <w:rFonts w:ascii="Times New Roman"/>
                <w:b w:val="false"/>
                <w:i w:val="false"/>
                <w:color w:val="000000"/>
                <w:sz w:val="20"/>
              </w:rPr>
              <w:t>
на других языках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 келіп түскені</w:t>
            </w:r>
            <w:r>
              <w:br/>
            </w:r>
            <w:r>
              <w:rPr>
                <w:rFonts w:ascii="Times New Roman"/>
                <w:b w:val="false"/>
                <w:i w:val="false"/>
                <w:color w:val="000000"/>
                <w:sz w:val="20"/>
              </w:rPr>
              <w:t>
Поступило в течение года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w:t>
            </w:r>
            <w:r>
              <w:br/>
            </w:r>
            <w:r>
              <w:rPr>
                <w:rFonts w:ascii="Times New Roman"/>
                <w:b w:val="false"/>
                <w:i w:val="false"/>
                <w:color w:val="000000"/>
                <w:sz w:val="20"/>
              </w:rPr>
              <w:t>
на государственном языке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w:t>
            </w:r>
            <w:r>
              <w:br/>
            </w:r>
            <w:r>
              <w:rPr>
                <w:rFonts w:ascii="Times New Roman"/>
                <w:b w:val="false"/>
                <w:i w:val="false"/>
                <w:color w:val="000000"/>
                <w:sz w:val="20"/>
              </w:rPr>
              <w:t>
на русском языке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тілдерде</w:t>
            </w:r>
            <w:r>
              <w:br/>
            </w:r>
            <w:r>
              <w:rPr>
                <w:rFonts w:ascii="Times New Roman"/>
                <w:b w:val="false"/>
                <w:i w:val="false"/>
                <w:color w:val="000000"/>
                <w:sz w:val="20"/>
              </w:rPr>
              <w:t>
на других языках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 шығып қалғаны</w:t>
            </w:r>
            <w:r>
              <w:br/>
            </w:r>
            <w:r>
              <w:rPr>
                <w:rFonts w:ascii="Times New Roman"/>
                <w:b w:val="false"/>
                <w:i w:val="false"/>
                <w:color w:val="000000"/>
                <w:sz w:val="20"/>
              </w:rPr>
              <w:t>
Выбыло в течение года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w:t>
            </w:r>
            <w:r>
              <w:br/>
            </w:r>
            <w:r>
              <w:rPr>
                <w:rFonts w:ascii="Times New Roman"/>
                <w:b w:val="false"/>
                <w:i w:val="false"/>
                <w:color w:val="000000"/>
                <w:sz w:val="20"/>
              </w:rPr>
              <w:t>
на государственном языке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w:t>
            </w:r>
            <w:r>
              <w:br/>
            </w:r>
            <w:r>
              <w:rPr>
                <w:rFonts w:ascii="Times New Roman"/>
                <w:b w:val="false"/>
                <w:i w:val="false"/>
                <w:color w:val="000000"/>
                <w:sz w:val="20"/>
              </w:rPr>
              <w:t>
на русском языке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тілдерде</w:t>
            </w:r>
            <w:r>
              <w:br/>
            </w:r>
            <w:r>
              <w:rPr>
                <w:rFonts w:ascii="Times New Roman"/>
                <w:b w:val="false"/>
                <w:i w:val="false"/>
                <w:color w:val="000000"/>
                <w:sz w:val="20"/>
              </w:rPr>
              <w:t>
на других языках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соңында бары</w:t>
            </w:r>
            <w:r>
              <w:br/>
            </w:r>
            <w:r>
              <w:rPr>
                <w:rFonts w:ascii="Times New Roman"/>
                <w:b w:val="false"/>
                <w:i w:val="false"/>
                <w:color w:val="000000"/>
                <w:sz w:val="20"/>
              </w:rPr>
              <w:t>
Состоит на конец года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w:t>
            </w:r>
            <w:r>
              <w:br/>
            </w:r>
            <w:r>
              <w:rPr>
                <w:rFonts w:ascii="Times New Roman"/>
                <w:b w:val="false"/>
                <w:i w:val="false"/>
                <w:color w:val="000000"/>
                <w:sz w:val="20"/>
              </w:rPr>
              <w:t>
на государственном языке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w:t>
            </w:r>
            <w:r>
              <w:br/>
            </w:r>
            <w:r>
              <w:rPr>
                <w:rFonts w:ascii="Times New Roman"/>
                <w:b w:val="false"/>
                <w:i w:val="false"/>
                <w:color w:val="000000"/>
                <w:sz w:val="20"/>
              </w:rPr>
              <w:t>
на русском языке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тілдерде</w:t>
            </w:r>
            <w:r>
              <w:br/>
            </w:r>
            <w:r>
              <w:rPr>
                <w:rFonts w:ascii="Times New Roman"/>
                <w:b w:val="false"/>
                <w:i w:val="false"/>
                <w:color w:val="000000"/>
                <w:sz w:val="20"/>
              </w:rPr>
              <w:t>
на других языках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Кітапхана қорының жыл ішінде шығып қалғаны туралы мәліметтерді себептері бойынша көрсетіңіз, бірлік</w:t>
      </w:r>
    </w:p>
    <w:p>
      <w:pPr>
        <w:spacing w:after="0"/>
        <w:ind w:left="0"/>
        <w:jc w:val="both"/>
      </w:pPr>
      <w:r>
        <w:rPr>
          <w:rFonts w:ascii="Times New Roman"/>
          <w:b w:val="false"/>
          <w:i w:val="false"/>
          <w:color w:val="000000"/>
          <w:sz w:val="28"/>
        </w:rPr>
        <w:t>
      Укажите сведения о выбытии в течение года библиотечного фонда по причинам,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7"/>
        <w:gridCol w:w="2854"/>
        <w:gridCol w:w="1069"/>
        <w:gridCol w:w="1070"/>
        <w:gridCol w:w="1070"/>
        <w:gridCol w:w="1070"/>
        <w:gridCol w:w="1070"/>
        <w:gridCol w:w="1070"/>
        <w:gridCol w:w="1070"/>
      </w:tblGrid>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w:t>
            </w:r>
            <w:r>
              <w:br/>
            </w:r>
            <w:r>
              <w:rPr>
                <w:rFonts w:ascii="Times New Roman"/>
                <w:b/>
                <w:i w:val="false"/>
                <w:color w:val="000000"/>
                <w:sz w:val="20"/>
              </w:rPr>
              <w:t>
коды</w:t>
            </w:r>
            <w:r>
              <w:br/>
            </w:r>
            <w:r>
              <w:rPr>
                <w:rFonts w:ascii="Times New Roman"/>
                <w:b/>
                <w:i w:val="false"/>
                <w:color w:val="000000"/>
                <w:sz w:val="20"/>
              </w:rPr>
              <w:t>
Код</w:t>
            </w:r>
            <w:r>
              <w:br/>
            </w:r>
            <w:r>
              <w:rPr>
                <w:rFonts w:ascii="Times New Roman"/>
                <w:b/>
                <w:i w:val="false"/>
                <w:color w:val="000000"/>
                <w:sz w:val="20"/>
              </w:rPr>
              <w:t>
строки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кітап</w:t>
            </w:r>
            <w:r>
              <w:br/>
            </w:r>
            <w:r>
              <w:rPr>
                <w:rFonts w:ascii="Times New Roman"/>
                <w:b/>
                <w:i w:val="false"/>
                <w:color w:val="000000"/>
                <w:sz w:val="20"/>
              </w:rPr>
              <w:t>
баспасы</w:t>
            </w:r>
            <w:r>
              <w:br/>
            </w:r>
            <w:r>
              <w:rPr>
                <w:rFonts w:ascii="Times New Roman"/>
                <w:b/>
                <w:i w:val="false"/>
                <w:color w:val="000000"/>
                <w:sz w:val="20"/>
              </w:rPr>
              <w:t>
книжные издания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электрондық тасығыштағы басылымдар</w:t>
            </w:r>
            <w:r>
              <w:br/>
            </w:r>
            <w:r>
              <w:rPr>
                <w:rFonts w:ascii="Times New Roman"/>
                <w:b/>
                <w:i w:val="false"/>
                <w:color w:val="000000"/>
                <w:sz w:val="20"/>
              </w:rPr>
              <w:t>
издания на электронных носителях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аудио/видео басылымдар</w:t>
            </w:r>
            <w:r>
              <w:br/>
            </w:r>
            <w:r>
              <w:rPr>
                <w:rFonts w:ascii="Times New Roman"/>
                <w:b/>
                <w:i w:val="false"/>
                <w:color w:val="000000"/>
                <w:sz w:val="20"/>
              </w:rPr>
              <w:t>
аудио/видео издания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мерзімдік басылымдар</w:t>
            </w:r>
            <w:r>
              <w:br/>
            </w:r>
            <w:r>
              <w:rPr>
                <w:rFonts w:ascii="Times New Roman"/>
                <w:b/>
                <w:i w:val="false"/>
                <w:color w:val="000000"/>
                <w:sz w:val="20"/>
              </w:rPr>
              <w:t>
периодические издания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әдебиеттер</w:t>
            </w:r>
            <w:r>
              <w:br/>
            </w:r>
            <w:r>
              <w:rPr>
                <w:rFonts w:ascii="Times New Roman"/>
                <w:b/>
                <w:i w:val="false"/>
                <w:color w:val="000000"/>
                <w:sz w:val="20"/>
              </w:rPr>
              <w:t>
другая</w:t>
            </w:r>
            <w:r>
              <w:br/>
            </w:r>
            <w:r>
              <w:rPr>
                <w:rFonts w:ascii="Times New Roman"/>
                <w:b/>
                <w:i w:val="false"/>
                <w:color w:val="000000"/>
                <w:sz w:val="20"/>
              </w:rPr>
              <w:t>
литература
</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газеттер</w:t>
            </w:r>
            <w:r>
              <w:br/>
            </w:r>
            <w:r>
              <w:rPr>
                <w:rFonts w:ascii="Times New Roman"/>
                <w:b/>
                <w:i w:val="false"/>
                <w:color w:val="000000"/>
                <w:sz w:val="20"/>
              </w:rPr>
              <w:t>
газеты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журналдар</w:t>
            </w:r>
            <w:r>
              <w:br/>
            </w:r>
            <w:r>
              <w:rPr>
                <w:rFonts w:ascii="Times New Roman"/>
                <w:b/>
                <w:i w:val="false"/>
                <w:color w:val="000000"/>
                <w:sz w:val="20"/>
              </w:rPr>
              <w:t>
журналы
</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Келесі себептер</w:t>
            </w:r>
            <w:r>
              <w:rPr>
                <w:rFonts w:ascii="Times New Roman"/>
                <w:b w:val="false"/>
                <w:i w:val="false"/>
                <w:color w:val="000000"/>
                <w:sz w:val="20"/>
              </w:rPr>
              <w:t xml:space="preserve"> </w:t>
            </w:r>
            <w:r>
              <w:rPr>
                <w:rFonts w:ascii="Times New Roman"/>
                <w:b/>
                <w:i w:val="false"/>
                <w:color w:val="000000"/>
                <w:sz w:val="20"/>
              </w:rPr>
              <w:t>бойынша жыл ішінде шығып</w:t>
            </w:r>
            <w:r>
              <w:br/>
            </w:r>
            <w:r>
              <w:rPr>
                <w:rFonts w:ascii="Times New Roman"/>
                <w:b w:val="false"/>
                <w:i w:val="false"/>
                <w:color w:val="000000"/>
                <w:sz w:val="20"/>
              </w:rPr>
              <w:t>
</w:t>
            </w:r>
            <w:r>
              <w:rPr>
                <w:rFonts w:ascii="Times New Roman"/>
                <w:b/>
                <w:i w:val="false"/>
                <w:color w:val="000000"/>
                <w:sz w:val="20"/>
              </w:rPr>
              <w:t>қалғаны</w:t>
            </w:r>
            <w:r>
              <w:br/>
            </w:r>
            <w:r>
              <w:rPr>
                <w:rFonts w:ascii="Times New Roman"/>
                <w:b w:val="false"/>
                <w:i w:val="false"/>
                <w:color w:val="000000"/>
                <w:sz w:val="20"/>
              </w:rPr>
              <w:t>
Выбыло в течение года по причинам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кітапханаларға, басқа да ұйымдарға ақысыз негізде берілген</w:t>
            </w:r>
            <w:r>
              <w:br/>
            </w:r>
            <w:r>
              <w:rPr>
                <w:rFonts w:ascii="Times New Roman"/>
                <w:b w:val="false"/>
                <w:i w:val="false"/>
                <w:color w:val="000000"/>
                <w:sz w:val="20"/>
              </w:rPr>
              <w:t>
безвозмездно передано другим библиотекам, другим организациям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төтенше жағдайлар</w:t>
            </w:r>
            <w:r>
              <w:br/>
            </w:r>
            <w:r>
              <w:rPr>
                <w:rFonts w:ascii="Times New Roman"/>
                <w:b w:val="false"/>
                <w:i w:val="false"/>
                <w:color w:val="000000"/>
                <w:sz w:val="20"/>
              </w:rPr>
              <w:t>
чрезвычайные ситуации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себептер</w:t>
            </w:r>
            <w:r>
              <w:br/>
            </w:r>
            <w:r>
              <w:rPr>
                <w:rFonts w:ascii="Times New Roman"/>
                <w:b w:val="false"/>
                <w:i w:val="false"/>
                <w:color w:val="000000"/>
                <w:sz w:val="20"/>
              </w:rPr>
              <w:t>
другие причины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6. Кітапхана қорының жыл соңына білім салалары бойынша жағдайын көрсетіңіз, бірлік</w:t>
      </w:r>
    </w:p>
    <w:p>
      <w:pPr>
        <w:spacing w:after="0"/>
        <w:ind w:left="0"/>
        <w:jc w:val="both"/>
      </w:pPr>
      <w:r>
        <w:rPr>
          <w:rFonts w:ascii="Times New Roman"/>
          <w:b w:val="false"/>
          <w:i w:val="false"/>
          <w:color w:val="000000"/>
          <w:sz w:val="28"/>
        </w:rPr>
        <w:t>
      Укажите состояние библиотечного фонда на конец года по отраслям знаний,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2158"/>
        <w:gridCol w:w="1645"/>
        <w:gridCol w:w="1646"/>
        <w:gridCol w:w="1739"/>
        <w:gridCol w:w="1022"/>
        <w:gridCol w:w="1022"/>
        <w:gridCol w:w="1023"/>
        <w:gridCol w:w="1023"/>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w:t>
            </w:r>
            <w:r>
              <w:br/>
            </w:r>
            <w:r>
              <w:rPr>
                <w:rFonts w:ascii="Times New Roman"/>
                <w:b/>
                <w:i w:val="false"/>
                <w:color w:val="000000"/>
                <w:sz w:val="20"/>
              </w:rPr>
              <w:t>
строки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қоғамдық-саяси сипаттағы</w:t>
            </w:r>
            <w:r>
              <w:br/>
            </w:r>
            <w:r>
              <w:rPr>
                <w:rFonts w:ascii="Times New Roman"/>
                <w:b/>
                <w:i w:val="false"/>
                <w:color w:val="000000"/>
                <w:sz w:val="20"/>
              </w:rPr>
              <w:t>
общественно-политического характера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жаратылыстану ғылымдары, денсаулық сақтау және медицина</w:t>
            </w:r>
            <w:r>
              <w:br/>
            </w:r>
            <w:r>
              <w:rPr>
                <w:rFonts w:ascii="Times New Roman"/>
                <w:b/>
                <w:i w:val="false"/>
                <w:color w:val="000000"/>
                <w:sz w:val="20"/>
              </w:rPr>
              <w:t>
естественные науки, здраво-охранение и медицина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 ауыл және орман шаруашылығы</w:t>
            </w:r>
            <w:r>
              <w:br/>
            </w:r>
            <w:r>
              <w:rPr>
                <w:rFonts w:ascii="Times New Roman"/>
                <w:b/>
                <w:i w:val="false"/>
                <w:color w:val="000000"/>
                <w:sz w:val="20"/>
              </w:rPr>
              <w:t>
техника, сельское и лесное хозяйство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өнер, дене шынықтыру және спорт</w:t>
            </w:r>
            <w:r>
              <w:br/>
            </w:r>
            <w:r>
              <w:rPr>
                <w:rFonts w:ascii="Times New Roman"/>
                <w:b/>
                <w:i w:val="false"/>
                <w:color w:val="000000"/>
                <w:sz w:val="20"/>
              </w:rPr>
              <w:t>
искусство,</w:t>
            </w:r>
            <w:r>
              <w:br/>
            </w:r>
            <w:r>
              <w:rPr>
                <w:rFonts w:ascii="Times New Roman"/>
                <w:b/>
                <w:i w:val="false"/>
                <w:color w:val="000000"/>
                <w:sz w:val="20"/>
              </w:rPr>
              <w:t>
физическая культура и спорт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филологиялық ғылымдар, көркем әдебиет</w:t>
            </w:r>
            <w:r>
              <w:br/>
            </w:r>
            <w:r>
              <w:rPr>
                <w:rFonts w:ascii="Times New Roman"/>
                <w:b/>
                <w:i w:val="false"/>
                <w:color w:val="000000"/>
                <w:sz w:val="20"/>
              </w:rPr>
              <w:t>
филологические науки, художест-венная литература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w:t>
            </w:r>
            <w:r>
              <w:br/>
            </w:r>
            <w:r>
              <w:rPr>
                <w:rFonts w:ascii="Times New Roman"/>
                <w:b/>
                <w:i w:val="false"/>
                <w:color w:val="000000"/>
                <w:sz w:val="20"/>
              </w:rPr>
              <w:t>
другие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 білім салалары бойынша бары</w:t>
            </w:r>
            <w:r>
              <w:br/>
            </w:r>
            <w:r>
              <w:rPr>
                <w:rFonts w:ascii="Times New Roman"/>
                <w:b w:val="false"/>
                <w:i w:val="false"/>
                <w:color w:val="000000"/>
                <w:sz w:val="20"/>
              </w:rPr>
              <w:t>
Состоит на конец года по отраслям знаний</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7. Әдебиетті беру туралы мәліметтерді көрсетіңіз, бірлік</w:t>
      </w:r>
    </w:p>
    <w:p>
      <w:pPr>
        <w:spacing w:after="0"/>
        <w:ind w:left="0"/>
        <w:jc w:val="both"/>
      </w:pPr>
      <w:r>
        <w:rPr>
          <w:rFonts w:ascii="Times New Roman"/>
          <w:b w:val="false"/>
          <w:i w:val="false"/>
          <w:color w:val="000000"/>
          <w:sz w:val="28"/>
        </w:rPr>
        <w:t>
      Укажите сведения о выдаче литературы,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9"/>
        <w:gridCol w:w="2456"/>
        <w:gridCol w:w="1115"/>
        <w:gridCol w:w="1115"/>
        <w:gridCol w:w="1115"/>
        <w:gridCol w:w="1115"/>
        <w:gridCol w:w="1115"/>
        <w:gridCol w:w="1115"/>
        <w:gridCol w:w="1115"/>
      </w:tblGrid>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w:t>
            </w:r>
            <w:r>
              <w:br/>
            </w:r>
            <w:r>
              <w:rPr>
                <w:rFonts w:ascii="Times New Roman"/>
                <w:b/>
                <w:i w:val="false"/>
                <w:color w:val="000000"/>
                <w:sz w:val="20"/>
              </w:rPr>
              <w:t>
строки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Кітап баспасы</w:t>
            </w:r>
            <w:r>
              <w:br/>
            </w:r>
            <w:r>
              <w:rPr>
                <w:rFonts w:ascii="Times New Roman"/>
                <w:b/>
                <w:i w:val="false"/>
                <w:color w:val="000000"/>
                <w:sz w:val="20"/>
              </w:rPr>
              <w:t>
книжные издания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электрондық тасығыштағы басылымдар</w:t>
            </w:r>
            <w:r>
              <w:br/>
            </w:r>
            <w:r>
              <w:rPr>
                <w:rFonts w:ascii="Times New Roman"/>
                <w:b/>
                <w:i w:val="false"/>
                <w:color w:val="000000"/>
                <w:sz w:val="20"/>
              </w:rPr>
              <w:t>
издания на электронных носителях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аудио/видео басылымдар</w:t>
            </w:r>
            <w:r>
              <w:br/>
            </w:r>
            <w:r>
              <w:rPr>
                <w:rFonts w:ascii="Times New Roman"/>
                <w:b/>
                <w:i w:val="false"/>
                <w:color w:val="000000"/>
                <w:sz w:val="20"/>
              </w:rPr>
              <w:t>
аудио/видео издания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мерзімдік басылымдар</w:t>
            </w:r>
            <w:r>
              <w:br/>
            </w:r>
            <w:r>
              <w:rPr>
                <w:rFonts w:ascii="Times New Roman"/>
                <w:b/>
                <w:i w:val="false"/>
                <w:color w:val="000000"/>
                <w:sz w:val="20"/>
              </w:rPr>
              <w:t>
периодические издания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әдебиеттер</w:t>
            </w:r>
            <w:r>
              <w:br/>
            </w:r>
            <w:r>
              <w:rPr>
                <w:rFonts w:ascii="Times New Roman"/>
                <w:b/>
                <w:i w:val="false"/>
                <w:color w:val="000000"/>
                <w:sz w:val="20"/>
              </w:rPr>
              <w:t>
другая литература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газеттер</w:t>
            </w:r>
            <w:r>
              <w:br/>
            </w:r>
            <w:r>
              <w:rPr>
                <w:rFonts w:ascii="Times New Roman"/>
                <w:b/>
                <w:i w:val="false"/>
                <w:color w:val="000000"/>
                <w:sz w:val="20"/>
              </w:rPr>
              <w:t>
газеты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журналдар</w:t>
            </w:r>
            <w:r>
              <w:br/>
            </w:r>
            <w:r>
              <w:rPr>
                <w:rFonts w:ascii="Times New Roman"/>
                <w:b/>
                <w:i w:val="false"/>
                <w:color w:val="000000"/>
                <w:sz w:val="20"/>
              </w:rPr>
              <w:t>
журналы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 берілгені - барлығы</w:t>
            </w:r>
            <w:r>
              <w:br/>
            </w:r>
            <w:r>
              <w:rPr>
                <w:rFonts w:ascii="Times New Roman"/>
                <w:b w:val="false"/>
                <w:i w:val="false"/>
                <w:color w:val="000000"/>
                <w:sz w:val="20"/>
              </w:rPr>
              <w:t>
Выдано в течение года - всего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балаларға</w:t>
            </w:r>
            <w:r>
              <w:br/>
            </w:r>
            <w:r>
              <w:rPr>
                <w:rFonts w:ascii="Times New Roman"/>
                <w:b w:val="false"/>
                <w:i w:val="false"/>
                <w:color w:val="000000"/>
                <w:sz w:val="20"/>
              </w:rPr>
              <w:t xml:space="preserve">
из них - детям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i w:val="false"/>
                <w:color w:val="000000"/>
                <w:sz w:val="20"/>
              </w:rPr>
              <w:t xml:space="preserve"> ішінде ауылдық жерде берілгені</w:t>
            </w:r>
            <w:r>
              <w:br/>
            </w:r>
            <w:r>
              <w:rPr>
                <w:rFonts w:ascii="Times New Roman"/>
                <w:b w:val="false"/>
                <w:i w:val="false"/>
                <w:color w:val="000000"/>
                <w:sz w:val="20"/>
              </w:rPr>
              <w:t>
Выдано в течение года в сельской местности</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8. Кітапханадағы ақпараттық-коммуникациялық технологиялардың болуын</w:t>
      </w:r>
      <w:r>
        <w:rPr>
          <w:rFonts w:ascii="Times New Roman"/>
          <w:b/>
          <w:i w:val="false"/>
          <w:color w:val="000000"/>
          <w:sz w:val="28"/>
        </w:rPr>
        <w:t xml:space="preserve"> көрсетіңіз, бірлік</w:t>
      </w:r>
    </w:p>
    <w:p>
      <w:pPr>
        <w:spacing w:after="0"/>
        <w:ind w:left="0"/>
        <w:jc w:val="both"/>
      </w:pPr>
      <w:r>
        <w:rPr>
          <w:rFonts w:ascii="Times New Roman"/>
          <w:b w:val="false"/>
          <w:i w:val="false"/>
          <w:color w:val="000000"/>
          <w:sz w:val="28"/>
        </w:rPr>
        <w:t>
      Укажите наличие информационно-коммуникационных технологий в библиотеке,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9"/>
        <w:gridCol w:w="7454"/>
        <w:gridCol w:w="1027"/>
        <w:gridCol w:w="1940"/>
      </w:tblGrid>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 каталогтың көлемі</w:t>
            </w:r>
            <w:r>
              <w:br/>
            </w:r>
            <w:r>
              <w:rPr>
                <w:rFonts w:ascii="Times New Roman"/>
                <w:b w:val="false"/>
                <w:i w:val="false"/>
                <w:color w:val="000000"/>
                <w:sz w:val="20"/>
              </w:rPr>
              <w:t>
Объем электронного каталога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форматқа ауыстырылған құжаттар саны</w:t>
            </w:r>
            <w:r>
              <w:br/>
            </w:r>
            <w:r>
              <w:rPr>
                <w:rFonts w:ascii="Times New Roman"/>
                <w:b w:val="false"/>
                <w:i w:val="false"/>
                <w:color w:val="000000"/>
                <w:sz w:val="20"/>
              </w:rPr>
              <w:t xml:space="preserve">
Число документов, переведенных в цифровой формат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желісіне қатынау мүмкіндігі бар кітапханалар саны</w:t>
            </w:r>
            <w:r>
              <w:br/>
            </w:r>
            <w:r>
              <w:rPr>
                <w:rFonts w:ascii="Times New Roman"/>
                <w:b w:val="false"/>
                <w:i w:val="false"/>
                <w:color w:val="000000"/>
                <w:sz w:val="20"/>
              </w:rPr>
              <w:t>
Число библиотек с доступом в сеть Интернет</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Интернет желісіне сымсыз технологиялар (Wi-Fi)</w:t>
            </w:r>
            <w:r>
              <w:rPr>
                <w:rFonts w:ascii="Times New Roman"/>
                <w:b/>
                <w:i w:val="false"/>
                <w:color w:val="000000"/>
                <w:sz w:val="20"/>
              </w:rPr>
              <w:t xml:space="preserve"> арқылы қатынау мүмкіндігі бар</w:t>
            </w:r>
            <w:r>
              <w:br/>
            </w:r>
            <w:r>
              <w:rPr>
                <w:rFonts w:ascii="Times New Roman"/>
                <w:b w:val="false"/>
                <w:i w:val="false"/>
                <w:color w:val="000000"/>
                <w:sz w:val="20"/>
              </w:rPr>
              <w:t>
из них - с доступом в сеть Интернет посредством беспроводных технологий (Wi-Fi)</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Компьютерлер саны</w:t>
            </w:r>
            <w:r>
              <w:br/>
            </w:r>
            <w:r>
              <w:rPr>
                <w:rFonts w:ascii="Times New Roman"/>
                <w:b w:val="false"/>
                <w:i w:val="false"/>
                <w:color w:val="000000"/>
                <w:sz w:val="20"/>
              </w:rPr>
              <w:t>
Число компьютеров</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пайдаланушыларға арналған компьютерлер саны</w:t>
            </w:r>
            <w:r>
              <w:br/>
            </w:r>
            <w:r>
              <w:rPr>
                <w:rFonts w:ascii="Times New Roman"/>
                <w:b w:val="false"/>
                <w:i w:val="false"/>
                <w:color w:val="000000"/>
                <w:sz w:val="20"/>
              </w:rPr>
              <w:t xml:space="preserve">
из них - число компьютеров для пользователей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Көшір</w:t>
            </w:r>
            <w:r>
              <w:rPr>
                <w:rFonts w:ascii="Times New Roman"/>
                <w:b/>
                <w:i w:val="false"/>
                <w:color w:val="000000"/>
                <w:sz w:val="20"/>
              </w:rPr>
              <w:t>ме-көбейту техникаларының саны</w:t>
            </w:r>
            <w:r>
              <w:br/>
            </w:r>
            <w:r>
              <w:rPr>
                <w:rFonts w:ascii="Times New Roman"/>
                <w:b w:val="false"/>
                <w:i w:val="false"/>
                <w:color w:val="000000"/>
                <w:sz w:val="20"/>
              </w:rPr>
              <w:t>
Число копировально-множительной техники</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кәсіби кітап сканерлерінің саны</w:t>
            </w:r>
            <w:r>
              <w:br/>
            </w:r>
            <w:r>
              <w:rPr>
                <w:rFonts w:ascii="Times New Roman"/>
                <w:b w:val="false"/>
                <w:i w:val="false"/>
                <w:color w:val="000000"/>
                <w:sz w:val="20"/>
              </w:rPr>
              <w:t>
из них – число профессиональных книжных сканеров</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Интернет-ресурстары саны</w:t>
            </w:r>
            <w:r>
              <w:br/>
            </w:r>
            <w:r>
              <w:rPr>
                <w:rFonts w:ascii="Times New Roman"/>
                <w:b w:val="false"/>
                <w:i w:val="false"/>
                <w:color w:val="000000"/>
                <w:sz w:val="20"/>
              </w:rPr>
              <w:t>
Число Интернет-ресурсов</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 нөмірлерінің саны</w:t>
            </w:r>
            <w:r>
              <w:br/>
            </w:r>
            <w:r>
              <w:rPr>
                <w:rFonts w:ascii="Times New Roman"/>
                <w:b w:val="false"/>
                <w:i w:val="false"/>
                <w:color w:val="000000"/>
                <w:sz w:val="20"/>
              </w:rPr>
              <w:t>
Число номеров телефонов</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құралдарының саны</w:t>
            </w:r>
            <w:r>
              <w:br/>
            </w:r>
            <w:r>
              <w:rPr>
                <w:rFonts w:ascii="Times New Roman"/>
                <w:b w:val="false"/>
                <w:i w:val="false"/>
                <w:color w:val="000000"/>
                <w:sz w:val="20"/>
              </w:rPr>
              <w:t>
Число транспортных средств</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9. Есепті жылдың соңындағы кітапхана қызметкерлерінің тізімдік санының құрамы туралы деректерді көрсетіңіз, адам</w:t>
      </w:r>
    </w:p>
    <w:p>
      <w:pPr>
        <w:spacing w:after="0"/>
        <w:ind w:left="0"/>
        <w:jc w:val="both"/>
      </w:pPr>
      <w:r>
        <w:rPr>
          <w:rFonts w:ascii="Times New Roman"/>
          <w:b w:val="false"/>
          <w:i w:val="false"/>
          <w:color w:val="000000"/>
          <w:sz w:val="28"/>
        </w:rPr>
        <w:t>
      Укажите данные о составе списочной численности библиотечных работников на конец отчетного года,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1254"/>
        <w:gridCol w:w="1315"/>
        <w:gridCol w:w="699"/>
        <w:gridCol w:w="991"/>
        <w:gridCol w:w="989"/>
        <w:gridCol w:w="1472"/>
        <w:gridCol w:w="1473"/>
        <w:gridCol w:w="1281"/>
        <w:gridCol w:w="525"/>
        <w:gridCol w:w="525"/>
        <w:gridCol w:w="816"/>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w:t>
            </w:r>
            <w:r>
              <w:br/>
            </w:r>
            <w:r>
              <w:rPr>
                <w:rFonts w:ascii="Times New Roman"/>
                <w:b/>
                <w:i w:val="false"/>
                <w:color w:val="000000"/>
                <w:sz w:val="20"/>
              </w:rPr>
              <w:t>
строки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Кітапханалық жұмысшылардың саны</w:t>
            </w:r>
            <w:r>
              <w:br/>
            </w:r>
            <w:r>
              <w:rPr>
                <w:rFonts w:ascii="Times New Roman"/>
                <w:b/>
                <w:i w:val="false"/>
                <w:color w:val="000000"/>
                <w:sz w:val="20"/>
              </w:rPr>
              <w:t>
Численность библиотечных работников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білімі барлар</w:t>
            </w:r>
            <w:r>
              <w:br/>
            </w:r>
            <w:r>
              <w:rPr>
                <w:rFonts w:ascii="Times New Roman"/>
                <w:b/>
                <w:i w:val="false"/>
                <w:color w:val="000000"/>
                <w:sz w:val="20"/>
              </w:rPr>
              <w:t>
В том числе имеют образование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бағаннан жасы</w:t>
            </w:r>
            <w:r>
              <w:br/>
            </w:r>
            <w:r>
              <w:rPr>
                <w:rFonts w:ascii="Times New Roman"/>
                <w:b/>
                <w:i w:val="false"/>
                <w:color w:val="000000"/>
                <w:sz w:val="20"/>
              </w:rPr>
              <w:t>
Из графы 1 имеют возраст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w:t>
            </w:r>
            <w:r>
              <w:br/>
            </w:r>
            <w:r>
              <w:rPr>
                <w:rFonts w:ascii="Times New Roman"/>
                <w:b/>
                <w:i w:val="false"/>
                <w:color w:val="000000"/>
                <w:sz w:val="20"/>
              </w:rPr>
              <w:t>
высшее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w:t>
            </w:r>
            <w:r>
              <w:br/>
            </w:r>
            <w:r>
              <w:rPr>
                <w:rFonts w:ascii="Times New Roman"/>
                <w:b/>
                <w:i w:val="false"/>
                <w:color w:val="000000"/>
                <w:sz w:val="20"/>
              </w:rPr>
              <w:t>
из них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техникалық, кәсiптiк және орта білімінен кейінгі</w:t>
            </w:r>
            <w:r>
              <w:br/>
            </w:r>
            <w:r>
              <w:rPr>
                <w:rFonts w:ascii="Times New Roman"/>
                <w:b/>
                <w:i w:val="false"/>
                <w:color w:val="000000"/>
                <w:sz w:val="20"/>
              </w:rPr>
              <w:t>
техническое, профессиональное и послесреднее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w:t>
            </w:r>
            <w:r>
              <w:br/>
            </w:r>
            <w:r>
              <w:rPr>
                <w:rFonts w:ascii="Times New Roman"/>
                <w:b/>
                <w:i w:val="false"/>
                <w:color w:val="000000"/>
                <w:sz w:val="20"/>
              </w:rPr>
              <w:t>
из них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w:t>
            </w:r>
            <w:r>
              <w:br/>
            </w:r>
            <w:r>
              <w:rPr>
                <w:rFonts w:ascii="Times New Roman"/>
                <w:b/>
                <w:i w:val="false"/>
                <w:color w:val="000000"/>
                <w:sz w:val="20"/>
              </w:rPr>
              <w:t>
другое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жасқа дейін</w:t>
            </w:r>
            <w:r>
              <w:br/>
            </w:r>
            <w:r>
              <w:rPr>
                <w:rFonts w:ascii="Times New Roman"/>
                <w:b/>
                <w:i w:val="false"/>
                <w:color w:val="000000"/>
                <w:sz w:val="20"/>
              </w:rPr>
              <w:t>
до 30 лет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30-39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40-49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жас және одан жоғары</w:t>
            </w:r>
            <w:r>
              <w:br/>
            </w:r>
            <w:r>
              <w:rPr>
                <w:rFonts w:ascii="Times New Roman"/>
                <w:b/>
                <w:i w:val="false"/>
                <w:color w:val="000000"/>
                <w:sz w:val="20"/>
              </w:rPr>
              <w:t>
50 лет и старше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Кітапханалық ісі</w:t>
            </w:r>
            <w:r>
              <w:br/>
            </w:r>
            <w:r>
              <w:rPr>
                <w:rFonts w:ascii="Times New Roman"/>
                <w:b/>
                <w:i w:val="false"/>
                <w:color w:val="000000"/>
                <w:sz w:val="20"/>
              </w:rPr>
              <w:t>
библиотечное дело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Кітапханалық ісі</w:t>
            </w:r>
            <w:r>
              <w:br/>
            </w:r>
            <w:r>
              <w:rPr>
                <w:rFonts w:ascii="Times New Roman"/>
                <w:b/>
                <w:i w:val="false"/>
                <w:color w:val="000000"/>
                <w:sz w:val="20"/>
              </w:rPr>
              <w:t>
библиотечное дело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ауылды жерлерде</w:t>
            </w:r>
            <w:r>
              <w:br/>
            </w:r>
            <w:r>
              <w:rPr>
                <w:rFonts w:ascii="Times New Roman"/>
                <w:b w:val="false"/>
                <w:i w:val="false"/>
                <w:color w:val="000000"/>
                <w:sz w:val="20"/>
              </w:rPr>
              <w:t>
из них – в сельской местности</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            Адрес      ___________________________</w:t>
      </w:r>
    </w:p>
    <w:p>
      <w:pPr>
        <w:spacing w:after="0"/>
        <w:ind w:left="0"/>
        <w:jc w:val="both"/>
      </w:pPr>
      <w:r>
        <w:rPr>
          <w:rFonts w:ascii="Times New Roman"/>
          <w:b w:val="false"/>
          <w:i w:val="false"/>
          <w:color w:val="000000"/>
          <w:sz w:val="28"/>
        </w:rPr>
        <w:t>
      _______________________                  ___________________________</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деректерді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жариялауға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деректерді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жариялауға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опубликование</w:t>
            </w:r>
            <w:r>
              <w:br/>
            </w:r>
            <w:r>
              <w:rPr>
                <w:rFonts w:ascii="Times New Roman"/>
                <w:b w:val="false"/>
                <w:i w:val="false"/>
                <w:color w:val="000000"/>
                <w:sz w:val="20"/>
              </w:rPr>
              <w:t>
первичных данных</w:t>
            </w:r>
            <w:r>
              <w:rPr>
                <w:rFonts w:ascii="Times New Roman"/>
                <w:b w:val="false"/>
                <w:i w:val="false"/>
                <w:color w:val="000000"/>
                <w:vertAlign w:val="superscript"/>
              </w:rPr>
              <w:t>*</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 бухгалтер </w:t>
      </w:r>
    </w:p>
    <w:p>
      <w:pPr>
        <w:spacing w:after="0"/>
        <w:ind w:left="0"/>
        <w:jc w:val="both"/>
      </w:pPr>
      <w:r>
        <w:rPr>
          <w:rFonts w:ascii="Times New Roman"/>
          <w:b w:val="false"/>
          <w:i w:val="false"/>
          <w:color w:val="000000"/>
          <w:sz w:val="28"/>
        </w:rPr>
        <w:t>
      Главный бухгалтер 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i w:val="false"/>
          <w:color w:val="000000"/>
          <w:sz w:val="28"/>
        </w:rPr>
        <w:t xml:space="preserve"> Аталған тармақ Қазақстан Республикасы "Мемлекеттік статистика туралы" Заңының 8-бабының</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i w:val="false"/>
          <w:color w:val="000000"/>
          <w:sz w:val="28"/>
        </w:rPr>
        <w:t>сәйкес толтырылады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16 қыркүйектегі</w:t>
            </w:r>
            <w:r>
              <w:br/>
            </w:r>
            <w:r>
              <w:rPr>
                <w:rFonts w:ascii="Times New Roman"/>
                <w:b w:val="false"/>
                <w:i w:val="false"/>
                <w:color w:val="000000"/>
                <w:sz w:val="20"/>
              </w:rPr>
              <w:t>№ 211 бұйрығына 2-қосымша</w:t>
            </w:r>
          </w:p>
        </w:tc>
      </w:tr>
    </w:tbl>
    <w:bookmarkStart w:name="z29" w:id="25"/>
    <w:p>
      <w:pPr>
        <w:spacing w:after="0"/>
        <w:ind w:left="0"/>
        <w:jc w:val="left"/>
      </w:pPr>
      <w:r>
        <w:rPr>
          <w:rFonts w:ascii="Times New Roman"/>
          <w:b/>
          <w:i w:val="false"/>
          <w:color w:val="000000"/>
        </w:rPr>
        <w:t xml:space="preserve"> "Кітапхана қызметі туралы есеп" (коды 211112005, индексі 1-кітапхана, кезеңділігі жылдық) жалпымемлекеттік статистикалық байқаудың статистикалық нысанын толтыру жөніндегі нұсқаулық</w:t>
      </w:r>
    </w:p>
    <w:bookmarkEnd w:id="25"/>
    <w:bookmarkStart w:name="z30" w:id="26"/>
    <w:p>
      <w:pPr>
        <w:spacing w:after="0"/>
        <w:ind w:left="0"/>
        <w:jc w:val="both"/>
      </w:pPr>
      <w:r>
        <w:rPr>
          <w:rFonts w:ascii="Times New Roman"/>
          <w:b w:val="false"/>
          <w:i w:val="false"/>
          <w:color w:val="000000"/>
          <w:sz w:val="28"/>
        </w:rPr>
        <w:t xml:space="preserve">
      1. Осы "Кітапхана қызметі туралы есеп" (коды 211112005, индексі 1-кітапхана,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"Кітапхана қызметі туралы есеп" (коды 211112005, индексі 1-кітапхана, кезеңділігі жылдық) жалпымемлекеттік статистикалық байқаудың статистикалық нысанын толтыруды нақтылайды.</w:t>
      </w:r>
    </w:p>
    <w:bookmarkEnd w:id="26"/>
    <w:bookmarkStart w:name="z31" w:id="27"/>
    <w:p>
      <w:pPr>
        <w:spacing w:after="0"/>
        <w:ind w:left="0"/>
        <w:jc w:val="both"/>
      </w:pPr>
      <w:r>
        <w:rPr>
          <w:rFonts w:ascii="Times New Roman"/>
          <w:b w:val="false"/>
          <w:i w:val="false"/>
          <w:color w:val="000000"/>
          <w:sz w:val="28"/>
        </w:rPr>
        <w:t>
      2. Келесі түсініктер статистикалық нысанды толтыру мақсатында қолданылады:</w:t>
      </w:r>
    </w:p>
    <w:bookmarkEnd w:id="27"/>
    <w:p>
      <w:pPr>
        <w:spacing w:after="0"/>
        <w:ind w:left="0"/>
        <w:jc w:val="both"/>
      </w:pPr>
      <w:r>
        <w:rPr>
          <w:rFonts w:ascii="Times New Roman"/>
          <w:b w:val="false"/>
          <w:i w:val="false"/>
          <w:color w:val="000000"/>
          <w:sz w:val="28"/>
        </w:rPr>
        <w:t>
      кiтапхана - ақпараттық, мәдени, бiлiм беру функцияларын орындайтын, баспа және қолжазба құжаттарының ұйымдастырылған қоры, графикалық, дыбыстық-көрiнiс материалдары, электронды жеткізгіштерде құжаттары бар және оларды жеке және заңды тұлғаларға уақытша пайдалануға беретiн мәдениет ұйымы.</w:t>
      </w:r>
    </w:p>
    <w:bookmarkStart w:name="z32" w:id="28"/>
    <w:p>
      <w:pPr>
        <w:spacing w:after="0"/>
        <w:ind w:left="0"/>
        <w:jc w:val="both"/>
      </w:pPr>
      <w:r>
        <w:rPr>
          <w:rFonts w:ascii="Times New Roman"/>
          <w:b w:val="false"/>
          <w:i w:val="false"/>
          <w:color w:val="000000"/>
          <w:sz w:val="28"/>
        </w:rPr>
        <w:t>
      3. Осы статистикалық нысанды толтыру кезінде Ақпараттандыру, кітапхана және баспа ісі жөніндегі мемлекетаралық стандарттар (бұдан әрі - АКБІС МЕМСТ), 7.20-2000 "Кітапхана статистикасы" және 7.0-99 "Ақпараттық-кітапханалық қызмет, библиография. Терминдер және анықтамалар" МЕМСТ басшылыққа алынады.</w:t>
      </w:r>
    </w:p>
    <w:bookmarkEnd w:id="28"/>
    <w:p>
      <w:pPr>
        <w:spacing w:after="0"/>
        <w:ind w:left="0"/>
        <w:jc w:val="both"/>
      </w:pPr>
      <w:r>
        <w:rPr>
          <w:rFonts w:ascii="Times New Roman"/>
          <w:b w:val="false"/>
          <w:i w:val="false"/>
          <w:color w:val="000000"/>
          <w:sz w:val="28"/>
        </w:rPr>
        <w:t>
      Статистикалық нысанға енгізілетін деректер алғашқы есепке алу материалдарына – түгендеу кітаптарына, жиынтық есеп кітабына, кітапхана жұмысының күнделіктеріне, оқырмандар формулярларына негізделеді.</w:t>
      </w:r>
    </w:p>
    <w:p>
      <w:pPr>
        <w:spacing w:after="0"/>
        <w:ind w:left="0"/>
        <w:jc w:val="both"/>
      </w:pPr>
      <w:r>
        <w:rPr>
          <w:rFonts w:ascii="Times New Roman"/>
          <w:b w:val="false"/>
          <w:i w:val="false"/>
          <w:color w:val="000000"/>
          <w:sz w:val="28"/>
        </w:rPr>
        <w:t>
      Егер құрылымдық бөлімшеге заңды тұлға статистикалық нысанды тапсыру бойынша өкілеттік берсе, онда ол өзі орналасқан жеріндегі статистика органдарына осы есепті тапсырады. Егер құрылымдық бөлімшенің статистикалық нысанды тапсыру бойынша өкілеттіктері болмаса, онда заңды тұлға есепті өзі орналасқан жеріндегі статистика органдарына олардың орналасқан жерлерін көрсете отырып, өзінің құрылымдық бөлімшелері бөлінісінде тапсырады.</w:t>
      </w:r>
    </w:p>
    <w:p>
      <w:pPr>
        <w:spacing w:after="0"/>
        <w:ind w:left="0"/>
        <w:jc w:val="both"/>
      </w:pPr>
      <w:r>
        <w:rPr>
          <w:rFonts w:ascii="Times New Roman"/>
          <w:b w:val="false"/>
          <w:i w:val="false"/>
          <w:color w:val="000000"/>
          <w:sz w:val="28"/>
        </w:rPr>
        <w:t>
      Кітапханалар мақсатты қолданылуы, тұтынушылар контингенті, қорлардың тақырыптық және түр құрамы бойынша сараланады.</w:t>
      </w:r>
    </w:p>
    <w:p>
      <w:pPr>
        <w:spacing w:after="0"/>
        <w:ind w:left="0"/>
        <w:jc w:val="both"/>
      </w:pPr>
      <w:r>
        <w:rPr>
          <w:rFonts w:ascii="Times New Roman"/>
          <w:b w:val="false"/>
          <w:i w:val="false"/>
          <w:color w:val="000000"/>
          <w:sz w:val="28"/>
        </w:rPr>
        <w:t xml:space="preserve">
      Есепті жылы жұмыс істемеген, бірақ материалдық базасы бар кітапханалар 3-бөлімнің 2-4-жолдарын және 7-бөлімді толтырмайды. </w:t>
      </w:r>
    </w:p>
    <w:bookmarkStart w:name="z33" w:id="29"/>
    <w:p>
      <w:pPr>
        <w:spacing w:after="0"/>
        <w:ind w:left="0"/>
        <w:jc w:val="both"/>
      </w:pPr>
      <w:r>
        <w:rPr>
          <w:rFonts w:ascii="Times New Roman"/>
          <w:b w:val="false"/>
          <w:i w:val="false"/>
          <w:color w:val="000000"/>
          <w:sz w:val="28"/>
        </w:rPr>
        <w:t xml:space="preserve">
      4. 1-бөлімнің 1-жолында кітапханалық мекеме ретінде есепті бірлікке кітапхананың құрылымдық бөлімшесі саналатын кітап беру пунктілері, жылжымалы кітапханалардың барлық түрлері, оқу залдары, балалар бөлімдері қабылданбайды. Кітапханалардың бұл бөлімшелерінің кітап қорлары мен қызметі өздері құрамына кіретін кітапханалардың есебінде көрсетіледі. Бұл жол бойынша кітапхана теңгеріміндегі құрылымдық (ведомстволық бағыныстағы) бірліктер саны (есеп берілген ұйымдар саны) көрсетіледі. </w:t>
      </w:r>
    </w:p>
    <w:bookmarkEnd w:id="29"/>
    <w:p>
      <w:pPr>
        <w:spacing w:after="0"/>
        <w:ind w:left="0"/>
        <w:jc w:val="both"/>
      </w:pPr>
      <w:r>
        <w:rPr>
          <w:rFonts w:ascii="Times New Roman"/>
          <w:b w:val="false"/>
          <w:i w:val="false"/>
          <w:color w:val="000000"/>
          <w:sz w:val="28"/>
        </w:rPr>
        <w:t xml:space="preserve">
      1.1-жолда ғылыми кітапханалар – ғылымның дамуын қамтамасыз ететін, зерттеу қызметімен байланысты ғылыми мекемелер мен жекелеген тұлғалардың тиісті қор мен ақпараттық-іздестіру аппаратының негізінде ақпараттық қажеттіліктерін қанағаттандыратын кітапханалар көрсетіледі. </w:t>
      </w:r>
    </w:p>
    <w:p>
      <w:pPr>
        <w:spacing w:after="0"/>
        <w:ind w:left="0"/>
        <w:jc w:val="both"/>
      </w:pPr>
      <w:r>
        <w:rPr>
          <w:rFonts w:ascii="Times New Roman"/>
          <w:b w:val="false"/>
          <w:i w:val="false"/>
          <w:color w:val="000000"/>
          <w:sz w:val="28"/>
        </w:rPr>
        <w:t>
      1.2-жолда әмбебап кітапханалар – тақырыптық және типологиялық шектеулерсіз қалыптасқан қорлар негізінде әр түрлі оқырман қажеттілігін қанағаттандыратын кітапханалар көрсетіледі. Әмбебап кітапханалар жалпыға қолжетімді, халықтың барлық топтарына немесе оқырмандардың кейбір санаттарына (балаларға, жасөспірімдерге) қызмет көрсетуге арналған болып табылады.</w:t>
      </w:r>
    </w:p>
    <w:p>
      <w:pPr>
        <w:spacing w:after="0"/>
        <w:ind w:left="0"/>
        <w:jc w:val="both"/>
      </w:pPr>
      <w:r>
        <w:rPr>
          <w:rFonts w:ascii="Times New Roman"/>
          <w:b w:val="false"/>
          <w:i w:val="false"/>
          <w:color w:val="000000"/>
          <w:sz w:val="28"/>
        </w:rPr>
        <w:t>
      1.3-жолда арнайы кітапханалар – пайдаланушылардың кәсіби қажеттіліктерін және оқырмандардың ерекше топтарының арнайы қажеттіліктерін тиісті қор мен ақпараттық-іздестіру аппаратының (патенттік-техникалық, зағип және нашар көретін азаматтарға арналған кітапханалар, ғылыми зерттеу институттары) негізінде қамтамасыз ететін кітапханалар көрсетіледі.</w:t>
      </w:r>
    </w:p>
    <w:p>
      <w:pPr>
        <w:spacing w:after="0"/>
        <w:ind w:left="0"/>
        <w:jc w:val="both"/>
      </w:pPr>
      <w:r>
        <w:rPr>
          <w:rFonts w:ascii="Times New Roman"/>
          <w:b w:val="false"/>
          <w:i w:val="false"/>
          <w:color w:val="000000"/>
          <w:sz w:val="28"/>
        </w:rPr>
        <w:t xml:space="preserve">
      2-жолда әдебиеттерді беру пунктіне кітапханаларды пайдаланушылардың тұратын жері, жұмысы немесе оқу орны бойынша ұйымдастырылған кітапханалардың аумақтық оқшауланған бөлімшелері, стационарлық емес кітапханалық қызмет көрсету нысаны жатады. </w:t>
      </w:r>
    </w:p>
    <w:p>
      <w:pPr>
        <w:spacing w:after="0"/>
        <w:ind w:left="0"/>
        <w:jc w:val="both"/>
      </w:pPr>
      <w:r>
        <w:rPr>
          <w:rFonts w:ascii="Times New Roman"/>
          <w:b w:val="false"/>
          <w:i w:val="false"/>
          <w:color w:val="000000"/>
          <w:sz w:val="28"/>
        </w:rPr>
        <w:t>
      3-жолда жылжымалы пунктіге арнайы жабдықталған, жиынтықталған көлік құралында (библиобус) орналасқан және өз орналасқан орнын тұрақты кітапханадан аумақтық шалғай орналасқан халықтың топтарына қызмет көрсету үшін өзгертетін кітапхана жатады.</w:t>
      </w:r>
    </w:p>
    <w:bookmarkStart w:name="z34" w:id="30"/>
    <w:p>
      <w:pPr>
        <w:spacing w:after="0"/>
        <w:ind w:left="0"/>
        <w:jc w:val="both"/>
      </w:pPr>
      <w:r>
        <w:rPr>
          <w:rFonts w:ascii="Times New Roman"/>
          <w:b w:val="false"/>
          <w:i w:val="false"/>
          <w:color w:val="000000"/>
          <w:sz w:val="28"/>
        </w:rPr>
        <w:t>
      5. 2-бөлімнің 1-жолында кітапхана қоры орналасқан және оқырмандарға қызмет көрсетілетін жеке тұрған құрылыстар жататын кітапхана ғимараттарының (үй-жайларының) жалпы саны және кітапхана қоры орналастырылған, және оқырмандар қызмет көрсетілетін және әдеттегідей мемлекеттік мекемелер, клубтар мен басқа мекемелерде орналасқан ғимараттың қосарланған бөлігі жататын үй-жайлар көрсетіледі.</w:t>
      </w:r>
    </w:p>
    <w:bookmarkEnd w:id="30"/>
    <w:p>
      <w:pPr>
        <w:spacing w:after="0"/>
        <w:ind w:left="0"/>
        <w:jc w:val="both"/>
      </w:pPr>
      <w:r>
        <w:rPr>
          <w:rFonts w:ascii="Times New Roman"/>
          <w:b w:val="false"/>
          <w:i w:val="false"/>
          <w:color w:val="000000"/>
          <w:sz w:val="28"/>
        </w:rPr>
        <w:t xml:space="preserve">
      1.1 жолда жылытылмайтын ғимараттарда, 1.2 жолда апатты жағдайдағы, 1.3 жолда күрделі жөндеуді талап ететін кітапханалардың саны көрсетіледі. </w:t>
      </w:r>
    </w:p>
    <w:p>
      <w:pPr>
        <w:spacing w:after="0"/>
        <w:ind w:left="0"/>
        <w:jc w:val="both"/>
      </w:pPr>
      <w:r>
        <w:rPr>
          <w:rFonts w:ascii="Times New Roman"/>
          <w:b w:val="false"/>
          <w:i w:val="false"/>
          <w:color w:val="000000"/>
          <w:sz w:val="28"/>
        </w:rPr>
        <w:t xml:space="preserve">
      1.2, 1.3 жолдарда күрделі жөндеуді талап ететін және апатты жағдайдағы ғимараттардың (үй-жайлардың) саны кітапхана ғимаратының (үй-жайының) техникалық жағдайын сипаттайтын акт (қорытынды) негізінде немесе белгіленген тәртіпте құрастырылған құжаттың негізінде толтырылады. </w:t>
      </w:r>
    </w:p>
    <w:bookmarkStart w:name="z35" w:id="31"/>
    <w:p>
      <w:pPr>
        <w:spacing w:after="0"/>
        <w:ind w:left="0"/>
        <w:jc w:val="both"/>
      </w:pPr>
      <w:r>
        <w:rPr>
          <w:rFonts w:ascii="Times New Roman"/>
          <w:b w:val="false"/>
          <w:i w:val="false"/>
          <w:color w:val="000000"/>
          <w:sz w:val="28"/>
        </w:rPr>
        <w:t xml:space="preserve">
      6. 3-бөлімнің 2-жолында, оларға кітапхана қызметтерін пайдаланатын тұлғалар (оқырман, іс-шараларға келуші, абонент) жататын пайдаланушылар саны көрсетіледі. Жыл ішіндегі келіп-кету саны емес есепті кезең ішінде ең болмаса бір рет үйіне немесе кітапхана ішінде оқу үшін кітап, кітапша, журнал, газет алған адамдар есепке алынады. Пайдаланушылар саны тиісті бөлімдердің жылдық қорытынды деректері, кітапхана жұмысының күнделіктері, кітапханаға келген оқырмандар формулярлары негізінде толтырылады және жыл ішіндегі соңғы формулярдың реттік нөмірі бойынша анықталады. Бұл жолда кітапхананың барлық құрылымдық бөлімшелері қызмет көрсеткен, есепті жылда қайта тіркелген және жаңадан жазылған оқырмандардың жиынтық саны көрсетіледі. </w:t>
      </w:r>
    </w:p>
    <w:bookmarkEnd w:id="31"/>
    <w:p>
      <w:pPr>
        <w:spacing w:after="0"/>
        <w:ind w:left="0"/>
        <w:jc w:val="both"/>
      </w:pPr>
      <w:r>
        <w:rPr>
          <w:rFonts w:ascii="Times New Roman"/>
          <w:b w:val="false"/>
          <w:i w:val="false"/>
          <w:color w:val="000000"/>
          <w:sz w:val="28"/>
        </w:rPr>
        <w:t>
      2.1-жолда кітапханалар интернет-ресурсын (порталын) пайдаланушылар саны көрсетіледі. Кітапхана интернет-ресурсы (порталын) пайдаланушысы ақпарат алу үшін кітапхана қызметтеріне жүгінетін және интернет-ресурстардың (порталдың) қызметтерін пайдаланатын адам, адамдар тобы немесе ұйым болып табылады. Кітапхана интернет-ресурсына (порталына) жүгінген пайдаланушыларды есепке алу бірлігі кітапхананың серверінде тіркелген логин немесе пайдаланушының (адамның немесе ұйымның) ip-мекенжайы болып табылады. Пайдаланушылардың жалпы саны кітапхана серверінде тіркелген тұлғалардың және ұйымдардың бірдей емес логиндерінің немесе ip-мекенжайларының сандары бойынша есептеледі.</w:t>
      </w:r>
    </w:p>
    <w:p>
      <w:pPr>
        <w:spacing w:after="0"/>
        <w:ind w:left="0"/>
        <w:jc w:val="both"/>
      </w:pPr>
      <w:r>
        <w:rPr>
          <w:rFonts w:ascii="Times New Roman"/>
          <w:b w:val="false"/>
          <w:i w:val="false"/>
          <w:color w:val="000000"/>
          <w:sz w:val="28"/>
        </w:rPr>
        <w:t xml:space="preserve">
      4-жолда бақылау парағында, пайдаланушы формулярында немесе кітапханада қабылданған басқа да құжаттамада автоматтандыру және механикаландыру құралдарында тіркелген пайдаланушының кітапханаға келу (жазылуға, қайта тіркелуге, алуға, айырбастауға, басылымдар мен материалдарды қайтаруға, оларды қолдану мерзімін ұзартуға, газеттер мен журналдар қарауға, анықтамаларды толтыруға, кітапхана өткізетін көпшілік іс-шараларына қатысуға) саны көрсетіледі. Жеке абонемент бойынша жыл ішінде кітап алған пайдаланушылар саны жыл ішіндегі соңғы формулярдың реттік нөмірімен айқындалады. </w:t>
      </w:r>
    </w:p>
    <w:p>
      <w:pPr>
        <w:spacing w:after="0"/>
        <w:ind w:left="0"/>
        <w:jc w:val="both"/>
      </w:pPr>
      <w:r>
        <w:rPr>
          <w:rFonts w:ascii="Times New Roman"/>
          <w:b w:val="false"/>
          <w:i w:val="false"/>
          <w:color w:val="000000"/>
          <w:sz w:val="28"/>
        </w:rPr>
        <w:t xml:space="preserve">
      4.1-жолда кітапханалардың интернет-ресурсына (порталына) кіру саны көрсетіледі. Кітапхананың интернет-ресурсына (порталына) кіру қаралған беттердің немесе элементтер санына қарамастан және кітапханаға дәстүрлі келумен салыстырылатын, кітапхана шегінен тыс пайдаланушылардың интернет-ресурсқа (порталға) жүгінуі болып табылады. </w:t>
      </w:r>
    </w:p>
    <w:p>
      <w:pPr>
        <w:spacing w:after="0"/>
        <w:ind w:left="0"/>
        <w:jc w:val="both"/>
      </w:pPr>
      <w:r>
        <w:rPr>
          <w:rFonts w:ascii="Times New Roman"/>
          <w:b w:val="false"/>
          <w:i w:val="false"/>
          <w:color w:val="000000"/>
          <w:sz w:val="28"/>
        </w:rPr>
        <w:t xml:space="preserve">
      Кітапхана интернет-ресурсына (порталына) келу санын есепке алу бірлігі кітапхана серверіне бір жүгіну болып табылады. Келу саны статистика есебі бойынша функционал немесе интернет-ресурсқа (порталға) келуді санауыш арқылы есептеледі. </w:t>
      </w:r>
    </w:p>
    <w:bookmarkStart w:name="z36" w:id="32"/>
    <w:p>
      <w:pPr>
        <w:spacing w:after="0"/>
        <w:ind w:left="0"/>
        <w:jc w:val="both"/>
      </w:pPr>
      <w:r>
        <w:rPr>
          <w:rFonts w:ascii="Times New Roman"/>
          <w:b w:val="false"/>
          <w:i w:val="false"/>
          <w:color w:val="000000"/>
          <w:sz w:val="28"/>
        </w:rPr>
        <w:t>
      7. 4, 5, 7-бөлімдердің 1-бағанында кітапхана қорының есепке алу бірлігі баспа данасы болып табылады. МЕМСТ 7.20-2000 "Кітапханалық статистикаға" сәйкес 3.2-тармақ "құжаттардың барлық түрлері үшін негізгі есепке алу бірліктер дана және атау болып табылады".</w:t>
      </w:r>
    </w:p>
    <w:bookmarkEnd w:id="32"/>
    <w:p>
      <w:pPr>
        <w:spacing w:after="0"/>
        <w:ind w:left="0"/>
        <w:jc w:val="both"/>
      </w:pPr>
      <w:r>
        <w:rPr>
          <w:rFonts w:ascii="Times New Roman"/>
          <w:b w:val="false"/>
          <w:i w:val="false"/>
          <w:color w:val="000000"/>
          <w:sz w:val="28"/>
        </w:rPr>
        <w:t xml:space="preserve">
      4, 5, 7-бөлімдердің 2-бағанында кітаптарға көлемі 48 беттен асатын жазу, графика, картография кестелері туындыларын, ондағы басылған туындыларды жақсы пайдалану үшін көркем рәсімделген аппаратпен, құралдармен уақыт пен кеңістікте орнықтыру және табыстау құралы болып табылатын мерзімдік емес мәтіндік кітаби басылым жатады. </w:t>
      </w:r>
    </w:p>
    <w:p>
      <w:pPr>
        <w:spacing w:after="0"/>
        <w:ind w:left="0"/>
        <w:jc w:val="both"/>
      </w:pPr>
      <w:r>
        <w:rPr>
          <w:rFonts w:ascii="Times New Roman"/>
          <w:b w:val="false"/>
          <w:i w:val="false"/>
          <w:color w:val="000000"/>
          <w:sz w:val="28"/>
        </w:rPr>
        <w:t>
      4, 5, 7-бөлімдердің 3-бағанында электронды басылымдардың даналары дискета және оптикалық диск болып табылады.</w:t>
      </w:r>
    </w:p>
    <w:p>
      <w:pPr>
        <w:spacing w:after="0"/>
        <w:ind w:left="0"/>
        <w:jc w:val="both"/>
      </w:pPr>
      <w:r>
        <w:rPr>
          <w:rFonts w:ascii="Times New Roman"/>
          <w:b w:val="false"/>
          <w:i w:val="false"/>
          <w:color w:val="000000"/>
          <w:sz w:val="28"/>
        </w:rPr>
        <w:t xml:space="preserve">
      4, 5, 7-бөлімдердің 5-бағанында газеттерге өзекті қоғамдық-саяси, ғылыми, өндірістік мәселелер бойынша ресми материалдарды, жедел ақпаратты және мақалаларды қамтитын мерзімдік мәтіндік басылымдар, әдеби шығармалар, иллюстрациялар, фотосуреттер және жарнамалар жатады. </w:t>
      </w:r>
    </w:p>
    <w:p>
      <w:pPr>
        <w:spacing w:after="0"/>
        <w:ind w:left="0"/>
        <w:jc w:val="both"/>
      </w:pPr>
      <w:r>
        <w:rPr>
          <w:rFonts w:ascii="Times New Roman"/>
          <w:b w:val="false"/>
          <w:i w:val="false"/>
          <w:color w:val="000000"/>
          <w:sz w:val="28"/>
        </w:rPr>
        <w:t>
      4, 5, 7-бөлімдердің 6-бағанында журналдарға өмір, табиғат, ғылым бойынша мақалаларды қамтитын мерзімдік баспасөз басылымдары жатады.</w:t>
      </w:r>
    </w:p>
    <w:p>
      <w:pPr>
        <w:spacing w:after="0"/>
        <w:ind w:left="0"/>
        <w:jc w:val="both"/>
      </w:pPr>
      <w:r>
        <w:rPr>
          <w:rFonts w:ascii="Times New Roman"/>
          <w:b w:val="false"/>
          <w:i w:val="false"/>
          <w:color w:val="000000"/>
          <w:sz w:val="28"/>
        </w:rPr>
        <w:t>
      4, 5, 7-бөлімдердің 7-бағанында әдебиеттерге ноталық, картографиялық басылымдар, басылымдар және кітапша жатады.</w:t>
      </w:r>
    </w:p>
    <w:bookmarkStart w:name="z37" w:id="33"/>
    <w:p>
      <w:pPr>
        <w:spacing w:after="0"/>
        <w:ind w:left="0"/>
        <w:jc w:val="both"/>
      </w:pPr>
      <w:r>
        <w:rPr>
          <w:rFonts w:ascii="Times New Roman"/>
          <w:b w:val="false"/>
          <w:i w:val="false"/>
          <w:color w:val="000000"/>
          <w:sz w:val="28"/>
        </w:rPr>
        <w:t>
      8. 8-бөлімнің 1-жолында библиографиялық деректер қорларындағы библиографиялық жазбалардың саны көрсетіледі. Электронды каталогқа машина оқи алатын нысанда, нақты уақыт мерзімінде жұмыс істейтін, жергілікті және алыс жерлердегі кітапхана пайдаланушыларына ұсынылған кітапхана каталогы жатады.</w:t>
      </w:r>
    </w:p>
    <w:bookmarkEnd w:id="33"/>
    <w:p>
      <w:pPr>
        <w:spacing w:after="0"/>
        <w:ind w:left="0"/>
        <w:jc w:val="both"/>
      </w:pPr>
      <w:r>
        <w:rPr>
          <w:rFonts w:ascii="Times New Roman"/>
          <w:b w:val="false"/>
          <w:i w:val="false"/>
          <w:color w:val="000000"/>
          <w:sz w:val="28"/>
        </w:rPr>
        <w:t>
      2-жолда кітапханада бар және сандық форматқа аударылған мақалалар-дың жалпы саны және басылымдардың барлық түрлерінің дана саны көрсетіледі.</w:t>
      </w:r>
    </w:p>
    <w:p>
      <w:pPr>
        <w:spacing w:after="0"/>
        <w:ind w:left="0"/>
        <w:jc w:val="both"/>
      </w:pPr>
      <w:r>
        <w:rPr>
          <w:rFonts w:ascii="Times New Roman"/>
          <w:b w:val="false"/>
          <w:i w:val="false"/>
          <w:color w:val="000000"/>
          <w:sz w:val="28"/>
        </w:rPr>
        <w:t>
      3-жолда кітапханада интернет желісіне қолжетімділіктің бар болуы, 3.1-жолда сымсыз технология құралдары (Wi-Fi) арқылы Интернет желісіне қатынау мүмкіндігі бар кітапханалар саны, 4-жолда пайдаланылатын дербес компьютерлер саны, 5-жолда көшірме-көбейту техникаларының саны (факс, принтер, сканер), 6-жолда кітапханалардағы интернет-ресурстар саны көрсетіледі. Кітапхананың интернет-ресурсы Интернет желісіндегі кітапхананың ресми мекенжайы болып табылады. Интернет-ресурста кітапхананың қызметі, кітапхананың көрсететін қызметтері және ақпараттық ресурстар, кітапхананың электронды каталогына қолжетімділік туралы барлық ақпарат көрсетіледі.</w:t>
      </w:r>
    </w:p>
    <w:p>
      <w:pPr>
        <w:spacing w:after="0"/>
        <w:ind w:left="0"/>
        <w:jc w:val="both"/>
      </w:pPr>
      <w:r>
        <w:rPr>
          <w:rFonts w:ascii="Times New Roman"/>
          <w:b w:val="false"/>
          <w:i w:val="false"/>
          <w:color w:val="000000"/>
          <w:sz w:val="28"/>
        </w:rPr>
        <w:t>
      7-жолда кітапханаға тіркелген және қызметте пайдаланылатын телефон нөмірлері саны көрсетіледі.</w:t>
      </w:r>
    </w:p>
    <w:p>
      <w:pPr>
        <w:spacing w:after="0"/>
        <w:ind w:left="0"/>
        <w:jc w:val="both"/>
      </w:pPr>
      <w:r>
        <w:rPr>
          <w:rFonts w:ascii="Times New Roman"/>
          <w:b w:val="false"/>
          <w:i w:val="false"/>
          <w:color w:val="000000"/>
          <w:sz w:val="28"/>
        </w:rPr>
        <w:t xml:space="preserve">
      8-жолда көлік құралдары санына кітапхана теңгеріміндегі және кітапхана қызметінде пайдаланылатын көлік құралы енгізіледі. </w:t>
      </w:r>
    </w:p>
    <w:bookmarkStart w:name="z38" w:id="34"/>
    <w:p>
      <w:pPr>
        <w:spacing w:after="0"/>
        <w:ind w:left="0"/>
        <w:jc w:val="both"/>
      </w:pPr>
      <w:r>
        <w:rPr>
          <w:rFonts w:ascii="Times New Roman"/>
          <w:b w:val="false"/>
          <w:i w:val="false"/>
          <w:color w:val="000000"/>
          <w:sz w:val="28"/>
        </w:rPr>
        <w:t xml:space="preserve">
      9. 9-бөлімінің 1-бағанында есепті жылдың соңындағы кітапхананың қызметкерлері ғана (техникалық және қызмет көрсететін персоналды қоспағанда) көрсетіледі. </w:t>
      </w:r>
    </w:p>
    <w:bookmarkEnd w:id="34"/>
    <w:p>
      <w:pPr>
        <w:spacing w:after="0"/>
        <w:ind w:left="0"/>
        <w:jc w:val="both"/>
      </w:pPr>
      <w:r>
        <w:rPr>
          <w:rFonts w:ascii="Times New Roman"/>
          <w:b w:val="false"/>
          <w:i w:val="false"/>
          <w:color w:val="000000"/>
          <w:sz w:val="28"/>
        </w:rPr>
        <w:t xml:space="preserve">
      2-бағанда жоғары білімі бар кітапхана қызметкерлері көрсетіледі. </w:t>
      </w:r>
    </w:p>
    <w:p>
      <w:pPr>
        <w:spacing w:after="0"/>
        <w:ind w:left="0"/>
        <w:jc w:val="both"/>
      </w:pPr>
      <w:r>
        <w:rPr>
          <w:rFonts w:ascii="Times New Roman"/>
          <w:b w:val="false"/>
          <w:i w:val="false"/>
          <w:color w:val="000000"/>
          <w:sz w:val="28"/>
        </w:rPr>
        <w:t>
      3-бағанда кітапханалық жоғары білімі бар, кітапхана қызметкерлері көрсетіледі.</w:t>
      </w:r>
    </w:p>
    <w:p>
      <w:pPr>
        <w:spacing w:after="0"/>
        <w:ind w:left="0"/>
        <w:jc w:val="both"/>
      </w:pPr>
      <w:r>
        <w:rPr>
          <w:rFonts w:ascii="Times New Roman"/>
          <w:b w:val="false"/>
          <w:i w:val="false"/>
          <w:color w:val="000000"/>
          <w:sz w:val="28"/>
        </w:rPr>
        <w:t>
      4-бағанда арнайы орта білімі бар (техникум бітірушілер, колледж, училище) кітапхана қызметкерлері көрсетіледі.</w:t>
      </w:r>
    </w:p>
    <w:bookmarkStart w:name="z39" w:id="35"/>
    <w:p>
      <w:pPr>
        <w:spacing w:after="0"/>
        <w:ind w:left="0"/>
        <w:jc w:val="both"/>
      </w:pPr>
      <w:r>
        <w:rPr>
          <w:rFonts w:ascii="Times New Roman"/>
          <w:b w:val="false"/>
          <w:i w:val="false"/>
          <w:color w:val="000000"/>
          <w:sz w:val="28"/>
        </w:rPr>
        <w:t xml:space="preserve">
      10.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35"/>
    <w:bookmarkStart w:name="z40" w:id="36"/>
    <w:p>
      <w:pPr>
        <w:spacing w:after="0"/>
        <w:ind w:left="0"/>
        <w:jc w:val="both"/>
      </w:pPr>
      <w:r>
        <w:rPr>
          <w:rFonts w:ascii="Times New Roman"/>
          <w:b w:val="false"/>
          <w:i w:val="false"/>
          <w:color w:val="000000"/>
          <w:sz w:val="28"/>
        </w:rPr>
        <w:t>
      11.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36"/>
    <w:p>
      <w:pPr>
        <w:spacing w:after="0"/>
        <w:ind w:left="0"/>
        <w:jc w:val="both"/>
      </w:pPr>
      <w:r>
        <w:rPr>
          <w:rFonts w:ascii="Times New Roman"/>
          <w:b w:val="false"/>
          <w:i w:val="false"/>
          <w:color w:val="000000"/>
          <w:sz w:val="28"/>
        </w:rPr>
        <w:t>
      Ескерту: Х – бұл айқындама толтырылмайды.</w:t>
      </w:r>
    </w:p>
    <w:bookmarkStart w:name="z41" w:id="37"/>
    <w:p>
      <w:pPr>
        <w:spacing w:after="0"/>
        <w:ind w:left="0"/>
        <w:jc w:val="both"/>
      </w:pPr>
      <w:r>
        <w:rPr>
          <w:rFonts w:ascii="Times New Roman"/>
          <w:b w:val="false"/>
          <w:i w:val="false"/>
          <w:color w:val="000000"/>
          <w:sz w:val="28"/>
        </w:rPr>
        <w:t>
      12. Арифметикалық-логикалық бақылау:</w:t>
      </w:r>
    </w:p>
    <w:bookmarkEnd w:id="37"/>
    <w:p>
      <w:pPr>
        <w:spacing w:after="0"/>
        <w:ind w:left="0"/>
        <w:jc w:val="both"/>
      </w:pPr>
      <w:r>
        <w:rPr>
          <w:rFonts w:ascii="Times New Roman"/>
          <w:b w:val="false"/>
          <w:i w:val="false"/>
          <w:color w:val="000000"/>
          <w:sz w:val="28"/>
        </w:rPr>
        <w:t>
      1) 1-бөлім. "Кітапханалардың негізгі типтері":</w:t>
      </w:r>
    </w:p>
    <w:p>
      <w:pPr>
        <w:spacing w:after="0"/>
        <w:ind w:left="0"/>
        <w:jc w:val="both"/>
      </w:pPr>
      <w:r>
        <w:rPr>
          <w:rFonts w:ascii="Times New Roman"/>
          <w:b w:val="false"/>
          <w:i w:val="false"/>
          <w:color w:val="000000"/>
          <w:sz w:val="28"/>
        </w:rPr>
        <w:t xml:space="preserve">
      2-баған &gt; 1-бағаннан әрбір жол үшін; </w:t>
      </w:r>
    </w:p>
    <w:p>
      <w:pPr>
        <w:spacing w:after="0"/>
        <w:ind w:left="0"/>
        <w:jc w:val="both"/>
      </w:pPr>
      <w:r>
        <w:rPr>
          <w:rFonts w:ascii="Times New Roman"/>
          <w:b w:val="false"/>
          <w:i w:val="false"/>
          <w:color w:val="000000"/>
          <w:sz w:val="28"/>
        </w:rPr>
        <w:t>
      1-жолдан = 1.1 – 1.4 жолдар</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2-бөлім. "Кітапханалар ғимараттарының (үй-жайларының) саны және олардың ауданы":</w:t>
      </w:r>
    </w:p>
    <w:p>
      <w:pPr>
        <w:spacing w:after="0"/>
        <w:ind w:left="0"/>
        <w:jc w:val="both"/>
      </w:pPr>
      <w:r>
        <w:rPr>
          <w:rFonts w:ascii="Times New Roman"/>
          <w:b w:val="false"/>
          <w:i w:val="false"/>
          <w:color w:val="000000"/>
          <w:sz w:val="28"/>
        </w:rPr>
        <w:t xml:space="preserve">
      1-баған &gt; 2-бағаннан әрбір жол үшін; </w:t>
      </w:r>
    </w:p>
    <w:p>
      <w:pPr>
        <w:spacing w:after="0"/>
        <w:ind w:left="0"/>
        <w:jc w:val="both"/>
      </w:pPr>
      <w:r>
        <w:rPr>
          <w:rFonts w:ascii="Times New Roman"/>
          <w:b w:val="false"/>
          <w:i w:val="false"/>
          <w:color w:val="000000"/>
          <w:sz w:val="28"/>
        </w:rPr>
        <w:t xml:space="preserve">
      1.1-жол &gt; 1-жолдан әрбір баған үшін; </w:t>
      </w:r>
    </w:p>
    <w:p>
      <w:pPr>
        <w:spacing w:after="0"/>
        <w:ind w:left="0"/>
        <w:jc w:val="both"/>
      </w:pPr>
      <w:r>
        <w:rPr>
          <w:rFonts w:ascii="Times New Roman"/>
          <w:b w:val="false"/>
          <w:i w:val="false"/>
          <w:color w:val="000000"/>
          <w:sz w:val="28"/>
        </w:rPr>
        <w:t xml:space="preserve">
      1.2-жол ≤ 1-жолдан әрбір баған үшін; </w:t>
      </w:r>
    </w:p>
    <w:p>
      <w:pPr>
        <w:spacing w:after="0"/>
        <w:ind w:left="0"/>
        <w:jc w:val="both"/>
      </w:pPr>
      <w:r>
        <w:rPr>
          <w:rFonts w:ascii="Times New Roman"/>
          <w:b w:val="false"/>
          <w:i w:val="false"/>
          <w:color w:val="000000"/>
          <w:sz w:val="28"/>
        </w:rPr>
        <w:t>
      1.3-жол &lt; 1-жолдан әрбір баған үшін.</w:t>
      </w:r>
    </w:p>
    <w:p>
      <w:pPr>
        <w:spacing w:after="0"/>
        <w:ind w:left="0"/>
        <w:jc w:val="both"/>
      </w:pPr>
      <w:r>
        <w:rPr>
          <w:rFonts w:ascii="Times New Roman"/>
          <w:b w:val="false"/>
          <w:i w:val="false"/>
          <w:color w:val="000000"/>
          <w:sz w:val="28"/>
        </w:rPr>
        <w:t xml:space="preserve">
      3) 3-бөлім. "Кітапхана қызметтерінің негізгі сипаттамалары": </w:t>
      </w:r>
    </w:p>
    <w:p>
      <w:pPr>
        <w:spacing w:after="0"/>
        <w:ind w:left="0"/>
        <w:jc w:val="both"/>
      </w:pPr>
      <w:r>
        <w:rPr>
          <w:rFonts w:ascii="Times New Roman"/>
          <w:b w:val="false"/>
          <w:i w:val="false"/>
          <w:color w:val="000000"/>
          <w:sz w:val="28"/>
        </w:rPr>
        <w:t xml:space="preserve">
      2-жол &gt; 3-жолдан әрбір баған үшін; </w:t>
      </w:r>
    </w:p>
    <w:p>
      <w:pPr>
        <w:spacing w:after="0"/>
        <w:ind w:left="0"/>
        <w:jc w:val="both"/>
      </w:pPr>
      <w:r>
        <w:rPr>
          <w:rFonts w:ascii="Times New Roman"/>
          <w:b w:val="false"/>
          <w:i w:val="false"/>
          <w:color w:val="000000"/>
          <w:sz w:val="28"/>
        </w:rPr>
        <w:t>
      2-жол &lt;4-жолдан әрбір баған үшін;</w:t>
      </w:r>
    </w:p>
    <w:p>
      <w:pPr>
        <w:spacing w:after="0"/>
        <w:ind w:left="0"/>
        <w:jc w:val="both"/>
      </w:pPr>
      <w:r>
        <w:rPr>
          <w:rFonts w:ascii="Times New Roman"/>
          <w:b w:val="false"/>
          <w:i w:val="false"/>
          <w:color w:val="000000"/>
          <w:sz w:val="28"/>
        </w:rPr>
        <w:t xml:space="preserve">
      2.1-жол &lt; 2-жолдан әрбір баған үшін; </w:t>
      </w:r>
    </w:p>
    <w:p>
      <w:pPr>
        <w:spacing w:after="0"/>
        <w:ind w:left="0"/>
        <w:jc w:val="both"/>
      </w:pPr>
      <w:r>
        <w:rPr>
          <w:rFonts w:ascii="Times New Roman"/>
          <w:b w:val="false"/>
          <w:i w:val="false"/>
          <w:color w:val="000000"/>
          <w:sz w:val="28"/>
        </w:rPr>
        <w:t xml:space="preserve">
      2.1-жол &lt; 4.1-жолдан әрбір баған үшін; </w:t>
      </w:r>
    </w:p>
    <w:p>
      <w:pPr>
        <w:spacing w:after="0"/>
        <w:ind w:left="0"/>
        <w:jc w:val="both"/>
      </w:pPr>
      <w:r>
        <w:rPr>
          <w:rFonts w:ascii="Times New Roman"/>
          <w:b w:val="false"/>
          <w:i w:val="false"/>
          <w:color w:val="000000"/>
          <w:sz w:val="28"/>
        </w:rPr>
        <w:t xml:space="preserve">
      4.1-жол &lt; 4-жолдан әрбір баған үшін; </w:t>
      </w:r>
    </w:p>
    <w:p>
      <w:pPr>
        <w:spacing w:after="0"/>
        <w:ind w:left="0"/>
        <w:jc w:val="both"/>
      </w:pPr>
      <w:r>
        <w:rPr>
          <w:rFonts w:ascii="Times New Roman"/>
          <w:b w:val="false"/>
          <w:i w:val="false"/>
          <w:color w:val="000000"/>
          <w:sz w:val="28"/>
        </w:rPr>
        <w:t xml:space="preserve">
      1-баған &gt; 2-бағаннан әрбір жол үшін. </w:t>
      </w:r>
    </w:p>
    <w:p>
      <w:pPr>
        <w:spacing w:after="0"/>
        <w:ind w:left="0"/>
        <w:jc w:val="both"/>
      </w:pPr>
      <w:r>
        <w:rPr>
          <w:rFonts w:ascii="Times New Roman"/>
          <w:b w:val="false"/>
          <w:i w:val="false"/>
          <w:color w:val="000000"/>
          <w:sz w:val="28"/>
        </w:rPr>
        <w:t xml:space="preserve">
      4) 4-бөлім. "Кітапхана қорының басылымдар тілдері бойынша қозғалысы туралы мәліметтер": </w:t>
      </w:r>
    </w:p>
    <w:p>
      <w:pPr>
        <w:spacing w:after="0"/>
        <w:ind w:left="0"/>
        <w:jc w:val="both"/>
      </w:pPr>
      <w:r>
        <w:rPr>
          <w:rFonts w:ascii="Times New Roman"/>
          <w:b w:val="false"/>
          <w:i w:val="false"/>
          <w:color w:val="000000"/>
          <w:sz w:val="28"/>
        </w:rPr>
        <w:t xml:space="preserve">
      1-жол = 1.1 – 1.3-жолдардың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31800" cy="469900"/>
                    </a:xfrm>
                    <a:prstGeom prst="rect">
                      <a:avLst/>
                    </a:prstGeom>
                  </pic:spPr>
                </pic:pic>
              </a:graphicData>
            </a:graphic>
          </wp:inline>
        </w:drawing>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2.1 – 2.3-жолдардың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31800" cy="469900"/>
                    </a:xfrm>
                    <a:prstGeom prst="rect">
                      <a:avLst/>
                    </a:prstGeom>
                  </pic:spPr>
                </pic:pic>
              </a:graphicData>
            </a:graphic>
          </wp:inline>
        </w:drawing>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 3.1 – 3.3-жолдардың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31800" cy="469900"/>
                    </a:xfrm>
                    <a:prstGeom prst="rect">
                      <a:avLst/>
                    </a:prstGeom>
                  </pic:spPr>
                </pic:pic>
              </a:graphicData>
            </a:graphic>
          </wp:inline>
        </w:drawing>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4-жол = 4.1 – 4.3-жолдардың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31800" cy="469900"/>
                    </a:xfrm>
                    <a:prstGeom prst="rect">
                      <a:avLst/>
                    </a:prstGeom>
                  </pic:spPr>
                </pic:pic>
              </a:graphicData>
            </a:graphic>
          </wp:inline>
        </w:drawing>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4-жол = 1 жол + 2 жол – 3-жол әрбір баған үшін;</w:t>
      </w:r>
    </w:p>
    <w:p>
      <w:pPr>
        <w:spacing w:after="0"/>
        <w:ind w:left="0"/>
        <w:jc w:val="both"/>
      </w:pPr>
      <w:r>
        <w:rPr>
          <w:rFonts w:ascii="Times New Roman"/>
          <w:b w:val="false"/>
          <w:i w:val="false"/>
          <w:color w:val="000000"/>
          <w:sz w:val="28"/>
        </w:rPr>
        <w:t xml:space="preserve">
      1-баған = 2 – 7-бағандардын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31800" cy="469900"/>
                    </a:xfrm>
                    <a:prstGeom prst="rect">
                      <a:avLst/>
                    </a:prstGeom>
                  </pic:spPr>
                </pic:pic>
              </a:graphicData>
            </a:graphic>
          </wp:inline>
        </w:drawing>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5-бөлім. "Кітапхана қорының себептер бойынша жыл ішінде шығып қалғаны туралы мәліметтер":</w:t>
      </w:r>
    </w:p>
    <w:p>
      <w:pPr>
        <w:spacing w:after="0"/>
        <w:ind w:left="0"/>
        <w:jc w:val="both"/>
      </w:pPr>
      <w:r>
        <w:rPr>
          <w:rFonts w:ascii="Times New Roman"/>
          <w:b w:val="false"/>
          <w:i w:val="false"/>
          <w:color w:val="000000"/>
          <w:sz w:val="28"/>
        </w:rPr>
        <w:t xml:space="preserve">
      1-жол = 1.1 – 1.3-жолдардын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31800" cy="469900"/>
                    </a:xfrm>
                    <a:prstGeom prst="rect">
                      <a:avLst/>
                    </a:prstGeom>
                  </pic:spPr>
                </pic:pic>
              </a:graphicData>
            </a:graphic>
          </wp:inline>
        </w:drawing>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 7-бағандардан әрбір жолы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6-бөлімі. "Кітапхана қорының жыл соңына білім салалары бойынша жағдайы":</w:t>
      </w:r>
    </w:p>
    <w:p>
      <w:pPr>
        <w:spacing w:after="0"/>
        <w:ind w:left="0"/>
        <w:jc w:val="both"/>
      </w:pPr>
      <w:r>
        <w:rPr>
          <w:rFonts w:ascii="Times New Roman"/>
          <w:b w:val="false"/>
          <w:i w:val="false"/>
          <w:color w:val="000000"/>
          <w:sz w:val="28"/>
        </w:rPr>
        <w:t xml:space="preserve">
      1-баған = 2 - 7 – бағандардын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31800" cy="469900"/>
                    </a:xfrm>
                    <a:prstGeom prst="rect">
                      <a:avLst/>
                    </a:prstGeom>
                  </pic:spPr>
                </pic:pic>
              </a:graphicData>
            </a:graphic>
          </wp:inline>
        </w:drawing>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7-бөлім. "Әдебиетті беру туралы мәліметтер":</w:t>
      </w:r>
    </w:p>
    <w:p>
      <w:pPr>
        <w:spacing w:after="0"/>
        <w:ind w:left="0"/>
        <w:jc w:val="both"/>
      </w:pPr>
      <w:r>
        <w:rPr>
          <w:rFonts w:ascii="Times New Roman"/>
          <w:b w:val="false"/>
          <w:i w:val="false"/>
          <w:color w:val="000000"/>
          <w:sz w:val="28"/>
        </w:rPr>
        <w:t>
      1-жол ≥ 1.1, 2- жолдардың әрбір баған үшін;</w:t>
      </w:r>
    </w:p>
    <w:p>
      <w:pPr>
        <w:spacing w:after="0"/>
        <w:ind w:left="0"/>
        <w:jc w:val="both"/>
      </w:pPr>
      <w:r>
        <w:rPr>
          <w:rFonts w:ascii="Times New Roman"/>
          <w:b w:val="false"/>
          <w:i w:val="false"/>
          <w:color w:val="000000"/>
          <w:sz w:val="28"/>
        </w:rPr>
        <w:t xml:space="preserve">
      1-баған = 2 – 7-бағандардың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31800" cy="469900"/>
                    </a:xfrm>
                    <a:prstGeom prst="rect">
                      <a:avLst/>
                    </a:prstGeom>
                  </pic:spPr>
                </pic:pic>
              </a:graphicData>
            </a:graphic>
          </wp:inline>
        </w:drawing>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8-бөлім. "Кітапханадағы ақпараттық-коммуникациялық технологиялардың бары": </w:t>
      </w:r>
    </w:p>
    <w:p>
      <w:pPr>
        <w:spacing w:after="0"/>
        <w:ind w:left="0"/>
        <w:jc w:val="both"/>
      </w:pPr>
      <w:r>
        <w:rPr>
          <w:rFonts w:ascii="Times New Roman"/>
          <w:b w:val="false"/>
          <w:i w:val="false"/>
          <w:color w:val="000000"/>
          <w:sz w:val="28"/>
        </w:rPr>
        <w:t xml:space="preserve">
      1- баған &gt; 2-бағаннан әрбір жол үшін; </w:t>
      </w:r>
    </w:p>
    <w:p>
      <w:pPr>
        <w:spacing w:after="0"/>
        <w:ind w:left="0"/>
        <w:jc w:val="both"/>
      </w:pPr>
      <w:r>
        <w:rPr>
          <w:rFonts w:ascii="Times New Roman"/>
          <w:b w:val="false"/>
          <w:i w:val="false"/>
          <w:color w:val="000000"/>
          <w:sz w:val="28"/>
        </w:rPr>
        <w:t>
      3.1- жол &lt; 3-жолдан әрбір баған үшін;</w:t>
      </w:r>
    </w:p>
    <w:p>
      <w:pPr>
        <w:spacing w:after="0"/>
        <w:ind w:left="0"/>
        <w:jc w:val="both"/>
      </w:pPr>
      <w:r>
        <w:rPr>
          <w:rFonts w:ascii="Times New Roman"/>
          <w:b w:val="false"/>
          <w:i w:val="false"/>
          <w:color w:val="000000"/>
          <w:sz w:val="28"/>
        </w:rPr>
        <w:t>
      6.1- жол &lt; 6 жолдан әрбір баған үшін.</w:t>
      </w:r>
    </w:p>
    <w:p>
      <w:pPr>
        <w:spacing w:after="0"/>
        <w:ind w:left="0"/>
        <w:jc w:val="both"/>
      </w:pPr>
      <w:r>
        <w:rPr>
          <w:rFonts w:ascii="Times New Roman"/>
          <w:b w:val="false"/>
          <w:i w:val="false"/>
          <w:color w:val="000000"/>
          <w:sz w:val="28"/>
        </w:rPr>
        <w:t xml:space="preserve">
      9) 9-бөлім. "Есепті жылдың соңындағы кітапхана қызметкерлерінің тізімдік санының құрамы туралы деректер" : </w:t>
      </w:r>
    </w:p>
    <w:p>
      <w:pPr>
        <w:spacing w:after="0"/>
        <w:ind w:left="0"/>
        <w:jc w:val="both"/>
      </w:pPr>
      <w:r>
        <w:rPr>
          <w:rFonts w:ascii="Times New Roman"/>
          <w:b w:val="false"/>
          <w:i w:val="false"/>
          <w:color w:val="000000"/>
          <w:sz w:val="28"/>
        </w:rPr>
        <w:t>
      1.1- жол ≤ 1-жолдан әрбір баған үшін;</w:t>
      </w:r>
    </w:p>
    <w:p>
      <w:pPr>
        <w:spacing w:after="0"/>
        <w:ind w:left="0"/>
        <w:jc w:val="both"/>
      </w:pPr>
      <w:r>
        <w:rPr>
          <w:rFonts w:ascii="Times New Roman"/>
          <w:b w:val="false"/>
          <w:i w:val="false"/>
          <w:color w:val="000000"/>
          <w:sz w:val="28"/>
        </w:rPr>
        <w:t xml:space="preserve">
      1-баған = 2, 4, 6-бағандардың әрбір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 7 – 10-бағандардың әрбір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баған &gt; 3-бағаннан әрбір жол үшін; </w:t>
      </w:r>
    </w:p>
    <w:p>
      <w:pPr>
        <w:spacing w:after="0"/>
        <w:ind w:left="0"/>
        <w:jc w:val="both"/>
      </w:pPr>
      <w:r>
        <w:rPr>
          <w:rFonts w:ascii="Times New Roman"/>
          <w:b w:val="false"/>
          <w:i w:val="false"/>
          <w:color w:val="000000"/>
          <w:sz w:val="28"/>
        </w:rPr>
        <w:t xml:space="preserve">
      4- баған &gt; 5-бағаннан әрбір жол үшін. </w:t>
      </w:r>
    </w:p>
    <w:p>
      <w:pPr>
        <w:spacing w:after="0"/>
        <w:ind w:left="0"/>
        <w:jc w:val="both"/>
      </w:pPr>
      <w:r>
        <w:rPr>
          <w:rFonts w:ascii="Times New Roman"/>
          <w:b w:val="false"/>
          <w:i w:val="false"/>
          <w:color w:val="000000"/>
          <w:sz w:val="28"/>
        </w:rPr>
        <w:t xml:space="preserve">
      10) Бөлімдер арасындағы бақылау: </w:t>
      </w:r>
    </w:p>
    <w:p>
      <w:pPr>
        <w:spacing w:after="0"/>
        <w:ind w:left="0"/>
        <w:jc w:val="both"/>
      </w:pPr>
      <w:r>
        <w:rPr>
          <w:rFonts w:ascii="Times New Roman"/>
          <w:b w:val="false"/>
          <w:i w:val="false"/>
          <w:color w:val="000000"/>
          <w:sz w:val="28"/>
        </w:rPr>
        <w:t>
      4 бөлім 3-жол барлық бағандар бойынша = 5-бөлімінің 1-жолы барлық бағандар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16 қыркүйектегі</w:t>
            </w:r>
            <w:r>
              <w:br/>
            </w:r>
            <w:r>
              <w:rPr>
                <w:rFonts w:ascii="Times New Roman"/>
                <w:b w:val="false"/>
                <w:i w:val="false"/>
                <w:color w:val="000000"/>
                <w:sz w:val="20"/>
              </w:rPr>
              <w:t>№ 211 бұйрығына 3-қосымша</w:t>
            </w:r>
          </w:p>
        </w:tc>
      </w:tr>
    </w:tbl>
    <w:tbl>
      <w:tblPr>
        <w:tblW w:w="0" w:type="auto"/>
        <w:tblCellSpacing w:w="0" w:type="auto"/>
        <w:tblBorders>
          <w:top w:val="none"/>
          <w:left w:val="none"/>
          <w:bottom w:val="none"/>
          <w:right w:val="none"/>
          <w:insideH w:val="none"/>
          <w:insideV w:val="none"/>
        </w:tblBorders>
      </w:tblPr>
      <w:tblGrid>
        <w:gridCol w:w="2220"/>
        <w:gridCol w:w="14"/>
        <w:gridCol w:w="1"/>
        <w:gridCol w:w="47"/>
        <w:gridCol w:w="325"/>
        <w:gridCol w:w="5249"/>
        <w:gridCol w:w="6362"/>
        <w:gridCol w:w="458"/>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w:t>
            </w:r>
            <w:r>
              <w:br/>
            </w:r>
            <w:r>
              <w:rPr>
                <w:rFonts w:ascii="Times New Roman"/>
                <w:b w:val="false"/>
                <w:i w:val="false"/>
                <w:color w:val="000000"/>
                <w:sz w:val="20"/>
              </w:rPr>
              <w:t xml:space="preserve">
Председателя Комитета по </w:t>
            </w:r>
            <w:r>
              <w:br/>
            </w:r>
            <w:r>
              <w:rPr>
                <w:rFonts w:ascii="Times New Roman"/>
                <w:b w:val="false"/>
                <w:i w:val="false"/>
                <w:color w:val="000000"/>
                <w:sz w:val="20"/>
              </w:rPr>
              <w:t xml:space="preserve">
статистике Министерства </w:t>
            </w:r>
            <w:r>
              <w:br/>
            </w:r>
            <w:r>
              <w:rPr>
                <w:rFonts w:ascii="Times New Roman"/>
                <w:b w:val="false"/>
                <w:i w:val="false"/>
                <w:color w:val="000000"/>
                <w:sz w:val="20"/>
              </w:rPr>
              <w:t xml:space="preserve">
национальной экономики </w:t>
            </w:r>
            <w:r>
              <w:br/>
            </w:r>
            <w:r>
              <w:rPr>
                <w:rFonts w:ascii="Times New Roman"/>
                <w:b w:val="false"/>
                <w:i w:val="false"/>
                <w:color w:val="000000"/>
                <w:sz w:val="20"/>
              </w:rPr>
              <w:t>
Республики Казахстан</w:t>
            </w:r>
            <w:r>
              <w:br/>
            </w:r>
            <w:r>
              <w:rPr>
                <w:rFonts w:ascii="Times New Roman"/>
                <w:b w:val="false"/>
                <w:i w:val="false"/>
                <w:color w:val="000000"/>
                <w:sz w:val="20"/>
              </w:rPr>
              <w:t>
от 16 сентября 2016 года № 211</w:t>
            </w:r>
          </w:p>
        </w:tc>
      </w:tr>
      <w:tr>
        <w:trPr>
          <w:trHeight w:val="30" w:hRule="atLeast"/>
        </w:trPr>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w:t>
                  </w:r>
                  <w:r>
                    <w:br/>
                  </w:r>
                  <w:r>
                    <w:rPr>
                      <w:rFonts w:ascii="Times New Roman"/>
                      <w:b/>
                      <w:i w:val="false"/>
                      <w:color w:val="000000"/>
                      <w:sz w:val="20"/>
                    </w:rPr>
                    <w:t>
жұмсалған уақыт,</w:t>
                  </w:r>
                  <w:r>
                    <w:br/>
                  </w:r>
                  <w:r>
                    <w:rPr>
                      <w:rFonts w:ascii="Times New Roman"/>
                      <w:b/>
                      <w:i w:val="false"/>
                      <w:color w:val="000000"/>
                      <w:sz w:val="20"/>
                    </w:rPr>
                    <w:t>
сағатпен (қажеттiсiн қоршаңыз)</w:t>
                  </w:r>
                  <w:r>
                    <w:br/>
                  </w:r>
                  <w:r>
                    <w:rPr>
                      <w:rFonts w:ascii="Times New Roman"/>
                      <w:b/>
                      <w:i w:val="false"/>
                      <w:color w:val="000000"/>
                      <w:sz w:val="20"/>
                    </w:rPr>
                    <w:t>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i w:val="false"/>
                <w:color w:val="000000"/>
                <w:sz w:val="20"/>
              </w:rPr>
              <w:t xml:space="preserve"> 211112001</w:t>
            </w:r>
            <w:r>
              <w:br/>
            </w:r>
            <w:r>
              <w:rPr>
                <w:rFonts w:ascii="Times New Roman"/>
                <w:b w:val="false"/>
                <w:i w:val="false"/>
                <w:color w:val="000000"/>
                <w:sz w:val="20"/>
              </w:rPr>
              <w:t>
Код статистической формы 211112001</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Хайуанаттар паркі, океанариум қызметі</w:t>
            </w:r>
            <w:r>
              <w:rPr>
                <w:rFonts w:ascii="Times New Roman"/>
                <w:b w:val="false"/>
                <w:i w:val="false"/>
                <w:color w:val="000000"/>
                <w:sz w:val="20"/>
              </w:rPr>
              <w:t xml:space="preserve"> </w:t>
            </w:r>
            <w:r>
              <w:rPr>
                <w:rFonts w:ascii="Times New Roman"/>
                <w:b/>
                <w:i w:val="false"/>
                <w:color w:val="000000"/>
                <w:sz w:val="20"/>
              </w:rPr>
              <w:t>туралы есеп</w:t>
            </w:r>
            <w:r>
              <w:br/>
            </w:r>
            <w:r>
              <w:rPr>
                <w:rFonts w:ascii="Times New Roman"/>
                <w:b w:val="false"/>
                <w:i w:val="false"/>
                <w:color w:val="000000"/>
                <w:sz w:val="20"/>
              </w:rPr>
              <w:t>
Отчет о деятельности зоопарка, океанариума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хайуанаттар паркі, океанариум</w:t>
            </w:r>
            <w:r>
              <w:br/>
            </w:r>
            <w:r>
              <w:rPr>
                <w:rFonts w:ascii="Times New Roman"/>
                <w:b w:val="false"/>
                <w:i w:val="false"/>
                <w:color w:val="000000"/>
                <w:sz w:val="20"/>
              </w:rPr>
              <w:t>
1-зоопарк, океанариум</w:t>
            </w:r>
          </w:p>
        </w:tc>
        <w:tc>
          <w:tcPr>
            <w:tcW w:w="0" w:type="auto"/>
            <w:gridSpan w:val="5"/>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xml:space="preserve">
Отчетный период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 номенклатурасының 91.04.1 кодына сәйкес хайуанаттар парктері, океанариум қызметін жүзеге асыратын заңды тұлғалар және (немесе) олардың құрылымдық және оқшауланған бөлімшелері, дара кәсіпкерлер, сондай-ақ өз теңгерімінде хайуанаттар парктері бар кәсіпорындар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осуществляющие деятельность зоопарков, океанариума, а также предприятия, имеющие на своем балансе зоопарки, согласно коду Номенклатуры видов экономической деятельности 91.04.1.</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13 қаңтарға (қоса алғанда) дейін</w:t>
            </w:r>
            <w:r>
              <w:br/>
            </w:r>
            <w:r>
              <w:rPr>
                <w:rFonts w:ascii="Times New Roman"/>
                <w:b w:val="false"/>
                <w:i w:val="false"/>
                <w:color w:val="000000"/>
                <w:sz w:val="20"/>
              </w:rPr>
              <w:t>
Срок представления – до 13 января (включительно) после отчетного периода</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6032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6032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 Хайуанаттар паркі, океанариум қызметінің негізгі сипаттамаларын көрсетіңіз</w:t>
      </w:r>
    </w:p>
    <w:p>
      <w:pPr>
        <w:spacing w:after="0"/>
        <w:ind w:left="0"/>
        <w:jc w:val="both"/>
      </w:pPr>
      <w:r>
        <w:rPr>
          <w:rFonts w:ascii="Times New Roman"/>
          <w:b w:val="false"/>
          <w:i w:val="false"/>
          <w:color w:val="000000"/>
          <w:sz w:val="28"/>
        </w:rPr>
        <w:t>
      Укажите основные характеристики деятельности зоопарка, океанариума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1"/>
        <w:gridCol w:w="7504"/>
        <w:gridCol w:w="1695"/>
      </w:tblGrid>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Хайуанаттар паркінің саны, бірлік</w:t>
            </w:r>
            <w:r>
              <w:br/>
            </w:r>
            <w:r>
              <w:rPr>
                <w:rFonts w:ascii="Times New Roman"/>
                <w:b w:val="false"/>
                <w:i w:val="false"/>
                <w:color w:val="000000"/>
                <w:sz w:val="20"/>
              </w:rPr>
              <w:t>
Число зоопарков, единиц</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Океанариумдардың саны, бірлік</w:t>
            </w:r>
            <w:r>
              <w:br/>
            </w:r>
            <w:r>
              <w:rPr>
                <w:rFonts w:ascii="Times New Roman"/>
                <w:b w:val="false"/>
                <w:i w:val="false"/>
                <w:color w:val="000000"/>
                <w:sz w:val="20"/>
              </w:rPr>
              <w:t>
Число океанариумов, единиц</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Хайуанаттар паркі аумағының жалпы алаңы, гектар</w:t>
            </w:r>
            <w:r>
              <w:br/>
            </w:r>
            <w:r>
              <w:rPr>
                <w:rFonts w:ascii="Times New Roman"/>
                <w:b w:val="false"/>
                <w:i w:val="false"/>
                <w:color w:val="000000"/>
                <w:sz w:val="20"/>
              </w:rPr>
              <w:t>
Общая площадь территории зоопарка, гектар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Хайуанаттар паркінің жануарлар, құстармен, балықтарға арналған үй-жайларының жалпы алаңы, шаршы метр</w:t>
            </w:r>
            <w:r>
              <w:br/>
            </w:r>
            <w:r>
              <w:rPr>
                <w:rFonts w:ascii="Times New Roman"/>
                <w:b w:val="false"/>
                <w:i w:val="false"/>
                <w:color w:val="000000"/>
                <w:sz w:val="20"/>
              </w:rPr>
              <w:t>
Общая площадь помещений для животных, птиц и рыб зоопарка, квадратных метров</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Океанариумның жалпы алаңы, шаршы метр</w:t>
            </w:r>
            <w:r>
              <w:br/>
            </w:r>
            <w:r>
              <w:rPr>
                <w:rFonts w:ascii="Times New Roman"/>
                <w:b w:val="false"/>
                <w:i w:val="false"/>
                <w:color w:val="000000"/>
                <w:sz w:val="20"/>
              </w:rPr>
              <w:t>
Общая площадь океанариума, квадратных метров</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Хайуанаттар паркінің жануарлар, құстар, балықтарға арналған үй-жайларының саны, бірлік</w:t>
            </w:r>
            <w:r>
              <w:br/>
            </w:r>
            <w:r>
              <w:rPr>
                <w:rFonts w:ascii="Times New Roman"/>
                <w:b w:val="false"/>
                <w:i w:val="false"/>
                <w:color w:val="000000"/>
                <w:sz w:val="20"/>
              </w:rPr>
              <w:t>
Число помещений для животных, птиц, рыб в зоопарке, единиц</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br/>
            </w:r>
            <w:r>
              <w:rPr>
                <w:rFonts w:ascii="Times New Roman"/>
                <w:b w:val="false"/>
                <w:i w:val="false"/>
                <w:color w:val="000000"/>
                <w:sz w:val="20"/>
              </w:rPr>
              <w:t>
из них:</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жылытылмайтын үй-жайларда</w:t>
            </w:r>
            <w:r>
              <w:br/>
            </w:r>
            <w:r>
              <w:rPr>
                <w:rFonts w:ascii="Times New Roman"/>
                <w:b w:val="false"/>
                <w:i w:val="false"/>
                <w:color w:val="000000"/>
                <w:sz w:val="20"/>
              </w:rPr>
              <w:t>
в неотапливаемых зданиях (помещениях)</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апаттық жағдайдағы</w:t>
            </w:r>
            <w:r>
              <w:br/>
            </w:r>
            <w:r>
              <w:rPr>
                <w:rFonts w:ascii="Times New Roman"/>
                <w:b w:val="false"/>
                <w:i w:val="false"/>
                <w:color w:val="000000"/>
                <w:sz w:val="20"/>
              </w:rPr>
              <w:t>
в аварийном состоянии</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жөндеуді қажет ететін</w:t>
            </w:r>
            <w:r>
              <w:br/>
            </w:r>
            <w:r>
              <w:rPr>
                <w:rFonts w:ascii="Times New Roman"/>
                <w:b w:val="false"/>
                <w:i w:val="false"/>
                <w:color w:val="000000"/>
                <w:sz w:val="20"/>
              </w:rPr>
              <w:t>
требует капитального ремонта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Келушілер саны, адам</w:t>
            </w:r>
            <w:r>
              <w:br/>
            </w:r>
            <w:r>
              <w:rPr>
                <w:rFonts w:ascii="Times New Roman"/>
                <w:b w:val="false"/>
                <w:i w:val="false"/>
                <w:color w:val="000000"/>
                <w:sz w:val="20"/>
              </w:rPr>
              <w:t>
Число посетителей, человек</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экскурсиялар саны, бірлік</w:t>
            </w:r>
            <w:r>
              <w:br/>
            </w:r>
            <w:r>
              <w:rPr>
                <w:rFonts w:ascii="Times New Roman"/>
                <w:b w:val="false"/>
                <w:i w:val="false"/>
                <w:color w:val="000000"/>
                <w:sz w:val="20"/>
              </w:rPr>
              <w:t>
Число проведенных экскурсий, единиц</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Ұйымдастырылған көрмелер саны, бірлік</w:t>
            </w:r>
            <w:r>
              <w:br/>
            </w:r>
            <w:r>
              <w:rPr>
                <w:rFonts w:ascii="Times New Roman"/>
                <w:b w:val="false"/>
                <w:i w:val="false"/>
                <w:color w:val="000000"/>
                <w:sz w:val="20"/>
              </w:rPr>
              <w:t>
Число организованных выставок, единиц</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Жылдың соңына жануарлар, құстар, балықтардың түрлері мен даналар санын көрсетіңіз, бірлік</w:t>
      </w:r>
    </w:p>
    <w:p>
      <w:pPr>
        <w:spacing w:after="0"/>
        <w:ind w:left="0"/>
        <w:jc w:val="both"/>
      </w:pPr>
      <w:r>
        <w:rPr>
          <w:rFonts w:ascii="Times New Roman"/>
          <w:b w:val="false"/>
          <w:i w:val="false"/>
          <w:color w:val="000000"/>
          <w:sz w:val="28"/>
        </w:rPr>
        <w:t>
      Укажите число видов и экземпляров животных, птиц, рыб на конец года,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3983"/>
        <w:gridCol w:w="2172"/>
        <w:gridCol w:w="2172"/>
      </w:tblGrid>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Түрлерінің саны</w:t>
            </w:r>
            <w:r>
              <w:br/>
            </w:r>
            <w:r>
              <w:rPr>
                <w:rFonts w:ascii="Times New Roman"/>
                <w:b/>
                <w:i w:val="false"/>
                <w:color w:val="000000"/>
                <w:sz w:val="20"/>
              </w:rPr>
              <w:t>
Число видов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Даналар саны</w:t>
            </w:r>
            <w:r>
              <w:br/>
            </w:r>
            <w:r>
              <w:rPr>
                <w:rFonts w:ascii="Times New Roman"/>
                <w:b/>
                <w:i w:val="false"/>
                <w:color w:val="000000"/>
                <w:sz w:val="20"/>
              </w:rPr>
              <w:t>
Число экземпляров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Барлық </w:t>
            </w:r>
            <w:r>
              <w:rPr>
                <w:rFonts w:ascii="Times New Roman"/>
                <w:b/>
                <w:i w:val="false"/>
                <w:color w:val="000000"/>
                <w:sz w:val="20"/>
              </w:rPr>
              <w:t>жануарлар, құстар, балықтар</w:t>
            </w:r>
            <w:r>
              <w:br/>
            </w:r>
            <w:r>
              <w:rPr>
                <w:rFonts w:ascii="Times New Roman"/>
                <w:b w:val="false"/>
                <w:i w:val="false"/>
                <w:color w:val="000000"/>
                <w:sz w:val="20"/>
              </w:rPr>
              <w:t>
Всего животных, птиц, рыб</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сүтқоректілер</w:t>
            </w:r>
            <w:r>
              <w:br/>
            </w:r>
            <w:r>
              <w:rPr>
                <w:rFonts w:ascii="Times New Roman"/>
                <w:b w:val="false"/>
                <w:i w:val="false"/>
                <w:color w:val="000000"/>
                <w:sz w:val="20"/>
              </w:rPr>
              <w:t>
млекопитающие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ұстар</w:t>
            </w:r>
            <w:r>
              <w:br/>
            </w:r>
            <w:r>
              <w:rPr>
                <w:rFonts w:ascii="Times New Roman"/>
                <w:b w:val="false"/>
                <w:i w:val="false"/>
                <w:color w:val="000000"/>
                <w:sz w:val="20"/>
              </w:rPr>
              <w:t>
птицы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бауырымен жорғалаушылар</w:t>
            </w:r>
            <w:r>
              <w:br/>
            </w:r>
            <w:r>
              <w:rPr>
                <w:rFonts w:ascii="Times New Roman"/>
                <w:b w:val="false"/>
                <w:i w:val="false"/>
                <w:color w:val="000000"/>
                <w:sz w:val="20"/>
              </w:rPr>
              <w:t>
пресмыкающиеся</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қосмекенділер</w:t>
            </w:r>
            <w:r>
              <w:br/>
            </w:r>
            <w:r>
              <w:rPr>
                <w:rFonts w:ascii="Times New Roman"/>
                <w:b w:val="false"/>
                <w:i w:val="false"/>
                <w:color w:val="000000"/>
                <w:sz w:val="20"/>
              </w:rPr>
              <w:t>
земноводные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балықтар</w:t>
            </w:r>
            <w:r>
              <w:br/>
            </w:r>
            <w:r>
              <w:rPr>
                <w:rFonts w:ascii="Times New Roman"/>
                <w:b w:val="false"/>
                <w:i w:val="false"/>
                <w:color w:val="000000"/>
                <w:sz w:val="20"/>
              </w:rPr>
              <w:t>
рыбы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өзгелері</w:t>
            </w:r>
            <w:r>
              <w:br/>
            </w:r>
            <w:r>
              <w:rPr>
                <w:rFonts w:ascii="Times New Roman"/>
                <w:b w:val="false"/>
                <w:i w:val="false"/>
                <w:color w:val="000000"/>
                <w:sz w:val="20"/>
              </w:rPr>
              <w:t>
прочие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            Адрес      ___________________________</w:t>
      </w:r>
    </w:p>
    <w:p>
      <w:pPr>
        <w:spacing w:after="0"/>
        <w:ind w:left="0"/>
        <w:jc w:val="both"/>
      </w:pPr>
      <w:r>
        <w:rPr>
          <w:rFonts w:ascii="Times New Roman"/>
          <w:b w:val="false"/>
          <w:i w:val="false"/>
          <w:color w:val="000000"/>
          <w:sz w:val="28"/>
        </w:rPr>
        <w:t>
      _______________________                  ___________________________</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w:t>
      </w:r>
    </w:p>
    <w:tbl>
      <w:tblPr>
        <w:tblW w:w="0" w:type="auto"/>
        <w:tblCellSpacing w:w="0" w:type="auto"/>
        <w:tblBorders>
          <w:top w:val="none"/>
          <w:left w:val="none"/>
          <w:bottom w:val="none"/>
          <w:right w:val="none"/>
          <w:insideH w:val="none"/>
          <w:insideV w:val="none"/>
        </w:tblBorders>
      </w:tblPr>
      <w:tblGrid>
        <w:gridCol w:w="2660"/>
        <w:gridCol w:w="3678"/>
        <w:gridCol w:w="2283"/>
        <w:gridCol w:w="3679"/>
      </w:tblGrid>
      <w:tr>
        <w:trPr>
          <w:trHeight w:val="30" w:hRule="atLeast"/>
        </w:trPr>
        <w:tc>
          <w:tcPr>
            <w:tcW w:w="2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w:t>
            </w:r>
          </w:p>
        </w:tc>
        <w:tc>
          <w:tcPr>
            <w:tcW w:w="36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опубликование</w:t>
            </w:r>
            <w:r>
              <w:br/>
            </w:r>
            <w:r>
              <w:rPr>
                <w:rFonts w:ascii="Times New Roman"/>
                <w:b w:val="false"/>
                <w:i w:val="false"/>
                <w:color w:val="000000"/>
                <w:sz w:val="20"/>
              </w:rPr>
              <w:t>
первичных данных</w:t>
            </w:r>
            <w:r>
              <w:rPr>
                <w:rFonts w:ascii="Times New Roman"/>
                <w:b w:val="false"/>
                <w:i w:val="false"/>
                <w:color w:val="000000"/>
                <w:vertAlign w:val="superscript"/>
              </w:rPr>
              <w:t>*</w:t>
            </w:r>
          </w:p>
        </w:tc>
        <w:tc>
          <w:tcPr>
            <w:tcW w:w="36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телефон</w:t>
      </w:r>
      <w:r>
        <w:rPr>
          <w:rFonts w:ascii="Times New Roman"/>
          <w:b/>
          <w:i w:val="false"/>
          <w:color w:val="000000"/>
          <w:sz w:val="28"/>
        </w:rPr>
        <w:t>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 бухгалтер </w:t>
      </w:r>
    </w:p>
    <w:p>
      <w:pPr>
        <w:spacing w:after="0"/>
        <w:ind w:left="0"/>
        <w:jc w:val="both"/>
      </w:pPr>
      <w:r>
        <w:rPr>
          <w:rFonts w:ascii="Times New Roman"/>
          <w:b w:val="false"/>
          <w:i w:val="false"/>
          <w:color w:val="000000"/>
          <w:sz w:val="28"/>
        </w:rPr>
        <w:t>
      Главный бухгалтер 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i w:val="false"/>
          <w:color w:val="000000"/>
          <w:sz w:val="28"/>
        </w:rPr>
        <w:t xml:space="preserve"> Аталған тармақ Қазақстан Республикасы "Мемлекеттік статистика туралы" Заңының 8-бабының</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i w:val="false"/>
          <w:color w:val="000000"/>
          <w:sz w:val="28"/>
        </w:rPr>
        <w:t>сәйкес толтырылады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16 қыркүйектегі</w:t>
            </w:r>
            <w:r>
              <w:br/>
            </w:r>
            <w:r>
              <w:rPr>
                <w:rFonts w:ascii="Times New Roman"/>
                <w:b w:val="false"/>
                <w:i w:val="false"/>
                <w:color w:val="000000"/>
                <w:sz w:val="20"/>
              </w:rPr>
              <w:t>№ 211 бұйрығына 4-қосымша</w:t>
            </w:r>
          </w:p>
        </w:tc>
      </w:tr>
    </w:tbl>
    <w:bookmarkStart w:name="z44" w:id="38"/>
    <w:p>
      <w:pPr>
        <w:spacing w:after="0"/>
        <w:ind w:left="0"/>
        <w:jc w:val="left"/>
      </w:pPr>
      <w:r>
        <w:rPr>
          <w:rFonts w:ascii="Times New Roman"/>
          <w:b/>
          <w:i w:val="false"/>
          <w:color w:val="000000"/>
        </w:rPr>
        <w:t xml:space="preserve"> "Хайуанаттар паркі, океанариум қызметі туралы есеп" (коды 211112001, индексі 1-хайуанаттар паркі, океанариум, кезеңділігі жылдық) жалпымемлекеттік статистикалық байқаудың статистикалық нысанын толтыру жөніндегі нұсқаулық</w:t>
      </w:r>
    </w:p>
    <w:bookmarkEnd w:id="38"/>
    <w:bookmarkStart w:name="z45" w:id="39"/>
    <w:p>
      <w:pPr>
        <w:spacing w:after="0"/>
        <w:ind w:left="0"/>
        <w:jc w:val="both"/>
      </w:pPr>
      <w:r>
        <w:rPr>
          <w:rFonts w:ascii="Times New Roman"/>
          <w:b w:val="false"/>
          <w:i w:val="false"/>
          <w:color w:val="000000"/>
          <w:sz w:val="28"/>
        </w:rPr>
        <w:t xml:space="preserve">
      1. Осы "Хайуанаттар паркі, океанариум қызметі туралы есеп" (коды 211112001, индексі 1-хайуанаттар паркі, океанариум,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"Хайуанаттар паркі, океанариум қызметі туралы есеп" (коды 211112001, индексі 1-хайуанаттар паркі, океанариум, кезеңділігі жылдық) жалпымемлекеттік статистикалық байқаудың статистикалық нысанын толтыруды нақтылайды.</w:t>
      </w:r>
    </w:p>
    <w:bookmarkEnd w:id="39"/>
    <w:bookmarkStart w:name="z46" w:id="40"/>
    <w:p>
      <w:pPr>
        <w:spacing w:after="0"/>
        <w:ind w:left="0"/>
        <w:jc w:val="both"/>
      </w:pPr>
      <w:r>
        <w:rPr>
          <w:rFonts w:ascii="Times New Roman"/>
          <w:b w:val="false"/>
          <w:i w:val="false"/>
          <w:color w:val="000000"/>
          <w:sz w:val="28"/>
        </w:rPr>
        <w:t>
      2. 1-бөлімнің 1-жолында хайуанаттар паркі жабайы жануарларды табиғи қалыпты еске салатын жағдайларда халыққа көрсету, зерттеу және өрбіту мақсатында еріксіз қамауда (торда, торлы қораларда) немесе табиғи ортаны еске түсіретін үлкен алаңдарда ұстайтын ғылыми-ағартушылық мекемелер көрсетіледі.</w:t>
      </w:r>
    </w:p>
    <w:bookmarkEnd w:id="40"/>
    <w:p>
      <w:pPr>
        <w:spacing w:after="0"/>
        <w:ind w:left="0"/>
        <w:jc w:val="both"/>
      </w:pPr>
      <w:r>
        <w:rPr>
          <w:rFonts w:ascii="Times New Roman"/>
          <w:b w:val="false"/>
          <w:i w:val="false"/>
          <w:color w:val="000000"/>
          <w:sz w:val="28"/>
        </w:rPr>
        <w:t>
      2-жолда океанариумдар саны көрсетіледі.</w:t>
      </w:r>
    </w:p>
    <w:p>
      <w:pPr>
        <w:spacing w:after="0"/>
        <w:ind w:left="0"/>
        <w:jc w:val="both"/>
      </w:pPr>
      <w:r>
        <w:rPr>
          <w:rFonts w:ascii="Times New Roman"/>
          <w:b w:val="false"/>
          <w:i w:val="false"/>
          <w:color w:val="000000"/>
          <w:sz w:val="28"/>
        </w:rPr>
        <w:t xml:space="preserve">
      3-жолда хайуанаттар паркі аумағының жалпы алаңы жерге берілген Мемлекеттік акті негізінде көрсетіледі, оған жануарларды, құстар мен балықтарды ұстауға арналған шарбақтар, жануарларды, құстар мен балықтарды қоректендіретін қоршаудың алаңдары, әкімшілік және қызметтік үй-жайлардың алаңдары, су қоймаларының алаңы кіреді. </w:t>
      </w:r>
    </w:p>
    <w:p>
      <w:pPr>
        <w:spacing w:after="0"/>
        <w:ind w:left="0"/>
        <w:jc w:val="both"/>
      </w:pPr>
      <w:r>
        <w:rPr>
          <w:rFonts w:ascii="Times New Roman"/>
          <w:b w:val="false"/>
          <w:i w:val="false"/>
          <w:color w:val="000000"/>
          <w:sz w:val="28"/>
        </w:rPr>
        <w:t>
      4 жолда хайуанаттар паркінің жануарларды, құстар мен балықтарды асырауға арналған үй-жайдың алаңы көрсетіледі.</w:t>
      </w:r>
    </w:p>
    <w:p>
      <w:pPr>
        <w:spacing w:after="0"/>
        <w:ind w:left="0"/>
        <w:jc w:val="both"/>
      </w:pPr>
      <w:r>
        <w:rPr>
          <w:rFonts w:ascii="Times New Roman"/>
          <w:b w:val="false"/>
          <w:i w:val="false"/>
          <w:color w:val="000000"/>
          <w:sz w:val="28"/>
        </w:rPr>
        <w:t>
      5 жолда океанариумның жалпы алаңына аквариумдар, теңіз жәдігерлері орналастырылатын келушілерге арналған алаңдар мен океанариумның әкімшілік және қызметтік үй-жайлары алып жатқан алаңдар кіреді. Ойын-сауық орталығында орналасқан ойын-сауық аттракциондарының, дүкендердің, дәмханалардың алаңы енгізілмейді.</w:t>
      </w:r>
    </w:p>
    <w:p>
      <w:pPr>
        <w:spacing w:after="0"/>
        <w:ind w:left="0"/>
        <w:jc w:val="both"/>
      </w:pPr>
      <w:r>
        <w:rPr>
          <w:rFonts w:ascii="Times New Roman"/>
          <w:b w:val="false"/>
          <w:i w:val="false"/>
          <w:color w:val="000000"/>
          <w:sz w:val="28"/>
        </w:rPr>
        <w:t>
      6-жолда хайуанаттар паркінің жануарлары, құстары мен балықтарына арналған үй-жайлардың жалпы саны көрсетіледі.</w:t>
      </w:r>
    </w:p>
    <w:p>
      <w:pPr>
        <w:spacing w:after="0"/>
        <w:ind w:left="0"/>
        <w:jc w:val="both"/>
      </w:pPr>
      <w:r>
        <w:rPr>
          <w:rFonts w:ascii="Times New Roman"/>
          <w:b w:val="false"/>
          <w:i w:val="false"/>
          <w:color w:val="000000"/>
          <w:sz w:val="28"/>
        </w:rPr>
        <w:t>
      6.1 жолда жылытылмайтын ғимараттарда орналасқан үй-жайлар саны көрсетіледі, 6.2 - жолда апаттық жағдайдағы үй-жайлар саны, 6.3-жолда күрделі жөндеуді және жаңғыртуды қажет ететін үй-жайлар саны көрсетіледі.</w:t>
      </w:r>
    </w:p>
    <w:p>
      <w:pPr>
        <w:spacing w:after="0"/>
        <w:ind w:left="0"/>
        <w:jc w:val="both"/>
      </w:pPr>
      <w:r>
        <w:rPr>
          <w:rFonts w:ascii="Times New Roman"/>
          <w:b w:val="false"/>
          <w:i w:val="false"/>
          <w:color w:val="000000"/>
          <w:sz w:val="28"/>
        </w:rPr>
        <w:t xml:space="preserve">
      6.2 және 6.3-жолдар акт (қорытынды) немесе үй-жайдың техникалық жағдайын сипаттайтын белгіленген тәртіпте жазылған құжаттың негізінде толтырылады. </w:t>
      </w:r>
    </w:p>
    <w:p>
      <w:pPr>
        <w:spacing w:after="0"/>
        <w:ind w:left="0"/>
        <w:jc w:val="both"/>
      </w:pPr>
      <w:r>
        <w:rPr>
          <w:rFonts w:ascii="Times New Roman"/>
          <w:b w:val="false"/>
          <w:i w:val="false"/>
          <w:color w:val="000000"/>
          <w:sz w:val="28"/>
        </w:rPr>
        <w:t>
      7-жолда есепті жылы хайуанаттар паркіне, океанариумға келіп-кетулердің жалпы саны көрсетіледі. Келіп-кетулер санына кіру билеттері бойынша есептелетін жеке келіп-кетулер, экскурсиялық қызмет көрсетулер және экскурсиялық жолдама (жекелеген келушілерден құралған топтар үшін) билеттері бойынша келіп-кетулер саны қосылады. Сондай-ақ, жеңілдікпен келіп-кетушілер (мүгедек балалар, ардагерлер, қайырымдылық акциялар) ескеріледі.</w:t>
      </w:r>
    </w:p>
    <w:p>
      <w:pPr>
        <w:spacing w:after="0"/>
        <w:ind w:left="0"/>
        <w:jc w:val="both"/>
      </w:pPr>
      <w:r>
        <w:rPr>
          <w:rFonts w:ascii="Times New Roman"/>
          <w:b w:val="false"/>
          <w:i w:val="false"/>
          <w:color w:val="000000"/>
          <w:sz w:val="28"/>
        </w:rPr>
        <w:t>
      8-жолда экскурсияға көрнекі орындарға ғылыми, жалпы білім оқу немесе мәдени-ағартушылық мақсаттармен ұжымдық келіп-кетушілер жатады.</w:t>
      </w:r>
    </w:p>
    <w:p>
      <w:pPr>
        <w:spacing w:after="0"/>
        <w:ind w:left="0"/>
        <w:jc w:val="both"/>
      </w:pPr>
      <w:r>
        <w:rPr>
          <w:rFonts w:ascii="Times New Roman"/>
          <w:b w:val="false"/>
          <w:i w:val="false"/>
          <w:color w:val="000000"/>
          <w:sz w:val="28"/>
        </w:rPr>
        <w:t>
      9-жолда хауанаттар паркінде, океанариумда ұйымдастырылатын көрмелерге ғылым, мәдениет, көркемөнер саласындағы жетістіктерді көпшілікке көрсету кіреді.</w:t>
      </w:r>
    </w:p>
    <w:p>
      <w:pPr>
        <w:spacing w:after="0"/>
        <w:ind w:left="0"/>
        <w:jc w:val="both"/>
      </w:pPr>
      <w:r>
        <w:rPr>
          <w:rFonts w:ascii="Times New Roman"/>
          <w:b w:val="false"/>
          <w:i w:val="false"/>
          <w:color w:val="000000"/>
          <w:sz w:val="28"/>
        </w:rPr>
        <w:t xml:space="preserve">
      8 және 9-жолдарда өткізілген экскурсиялар және ұйымдастырылған көрмелер саны Хайуанаттар паркінің іс-шараларын есепке алу және океанариумда өткізілген іс-шараларды есепке алу журналдарында жасалған жазбалар негізінде анықталады. </w:t>
      </w:r>
    </w:p>
    <w:bookmarkStart w:name="z47" w:id="41"/>
    <w:p>
      <w:pPr>
        <w:spacing w:after="0"/>
        <w:ind w:left="0"/>
        <w:jc w:val="both"/>
      </w:pPr>
      <w:r>
        <w:rPr>
          <w:rFonts w:ascii="Times New Roman"/>
          <w:b w:val="false"/>
          <w:i w:val="false"/>
          <w:color w:val="000000"/>
          <w:sz w:val="28"/>
        </w:rPr>
        <w:t>
      3. 2-бөлімнің 1 және 2-бағандарында жануарлардың түрлері мен дана саны жануарлар қозғалысы туралы ай сайынғы жазбалар негізінде Жануарларды түгендеу тізімдемесі негізінде және "ARKS" жануарларды бүкіләлемдік есепке алу (егер бар болса) компьютерлік бағдарламасы бойынша толтырылады.</w:t>
      </w:r>
    </w:p>
    <w:bookmarkEnd w:id="41"/>
    <w:p>
      <w:pPr>
        <w:spacing w:after="0"/>
        <w:ind w:left="0"/>
        <w:jc w:val="both"/>
      </w:pPr>
      <w:r>
        <w:rPr>
          <w:rFonts w:ascii="Times New Roman"/>
          <w:b w:val="false"/>
          <w:i w:val="false"/>
          <w:color w:val="000000"/>
          <w:sz w:val="28"/>
        </w:rPr>
        <w:t>
      1.1-жолда ұйымшылдығы анағұрлым жоғары омыртқалыларға жататын сүтқоректілер, 1.2-жолда басынан бастап ұшуға бейімделген қауырсынданған, жылы қанды, жұмыртқалайтын омыртқалылар болып табылатын құстар, 1.3-жолда құрғақта өмір сүруге бейімделген, омыртқалы жануарлар класына жататын бауырымен жорғалаушылар (рептилияларға), 1.4-жолда суда өмір сүруден су мен құрғақта өмір сүруге ауысқан жер үстінде мекендейтін, омыртқалы жануарлар класына жататын қосмекенділер (амфибиялар), 1.5-жолда су омыртқалыларының үлкен класына жататын балықтар көрсетіледі.</w:t>
      </w:r>
    </w:p>
    <w:bookmarkStart w:name="z48" w:id="42"/>
    <w:p>
      <w:pPr>
        <w:spacing w:after="0"/>
        <w:ind w:left="0"/>
        <w:jc w:val="both"/>
      </w:pPr>
      <w:r>
        <w:rPr>
          <w:rFonts w:ascii="Times New Roman"/>
          <w:b w:val="false"/>
          <w:i w:val="false"/>
          <w:color w:val="000000"/>
          <w:sz w:val="28"/>
        </w:rPr>
        <w:t xml:space="preserve">
      4.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42"/>
    <w:bookmarkStart w:name="z49" w:id="43"/>
    <w:p>
      <w:pPr>
        <w:spacing w:after="0"/>
        <w:ind w:left="0"/>
        <w:jc w:val="both"/>
      </w:pPr>
      <w:r>
        <w:rPr>
          <w:rFonts w:ascii="Times New Roman"/>
          <w:b w:val="false"/>
          <w:i w:val="false"/>
          <w:color w:val="000000"/>
          <w:sz w:val="28"/>
        </w:rPr>
        <w:t>
      5.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43"/>
    <w:p>
      <w:pPr>
        <w:spacing w:after="0"/>
        <w:ind w:left="0"/>
        <w:jc w:val="both"/>
      </w:pPr>
      <w:r>
        <w:rPr>
          <w:rFonts w:ascii="Times New Roman"/>
          <w:b w:val="false"/>
          <w:i w:val="false"/>
          <w:color w:val="000000"/>
          <w:sz w:val="28"/>
        </w:rPr>
        <w:t>
      Ескерту: Х – бұл айқындама толтырылмайды.</w:t>
      </w:r>
    </w:p>
    <w:p>
      <w:pPr>
        <w:spacing w:after="0"/>
        <w:ind w:left="0"/>
        <w:jc w:val="both"/>
      </w:pPr>
      <w:r>
        <w:rPr>
          <w:rFonts w:ascii="Times New Roman"/>
          <w:b w:val="false"/>
          <w:i w:val="false"/>
          <w:color w:val="000000"/>
          <w:sz w:val="28"/>
        </w:rPr>
        <w:t>
      6. Арифметикалық-логикалық бақылау:</w:t>
      </w:r>
    </w:p>
    <w:p>
      <w:pPr>
        <w:spacing w:after="0"/>
        <w:ind w:left="0"/>
        <w:jc w:val="both"/>
      </w:pPr>
      <w:r>
        <w:rPr>
          <w:rFonts w:ascii="Times New Roman"/>
          <w:b w:val="false"/>
          <w:i w:val="false"/>
          <w:color w:val="000000"/>
          <w:sz w:val="28"/>
        </w:rPr>
        <w:t>
      1) 1-бөлім "Хайуанаттар паркі, океанариум қызметінің негізгі сипаттамалары":</w:t>
      </w:r>
    </w:p>
    <w:p>
      <w:pPr>
        <w:spacing w:after="0"/>
        <w:ind w:left="0"/>
        <w:jc w:val="both"/>
      </w:pPr>
      <w:r>
        <w:rPr>
          <w:rFonts w:ascii="Times New Roman"/>
          <w:b w:val="false"/>
          <w:i w:val="false"/>
          <w:color w:val="000000"/>
          <w:sz w:val="28"/>
        </w:rPr>
        <w:t>
      6.1-жол ≤ 6-жолдан;</w:t>
      </w:r>
    </w:p>
    <w:p>
      <w:pPr>
        <w:spacing w:after="0"/>
        <w:ind w:left="0"/>
        <w:jc w:val="both"/>
      </w:pPr>
      <w:r>
        <w:rPr>
          <w:rFonts w:ascii="Times New Roman"/>
          <w:b w:val="false"/>
          <w:i w:val="false"/>
          <w:color w:val="000000"/>
          <w:sz w:val="28"/>
        </w:rPr>
        <w:t>
      6.2-жол ≤ 6-жолдан;</w:t>
      </w:r>
    </w:p>
    <w:p>
      <w:pPr>
        <w:spacing w:after="0"/>
        <w:ind w:left="0"/>
        <w:jc w:val="both"/>
      </w:pPr>
      <w:r>
        <w:rPr>
          <w:rFonts w:ascii="Times New Roman"/>
          <w:b w:val="false"/>
          <w:i w:val="false"/>
          <w:color w:val="000000"/>
          <w:sz w:val="28"/>
        </w:rPr>
        <w:t>
      6.3-жол ≤ 6-жолдан.</w:t>
      </w:r>
    </w:p>
    <w:p>
      <w:pPr>
        <w:spacing w:after="0"/>
        <w:ind w:left="0"/>
        <w:jc w:val="both"/>
      </w:pPr>
      <w:r>
        <w:rPr>
          <w:rFonts w:ascii="Times New Roman"/>
          <w:b w:val="false"/>
          <w:i w:val="false"/>
          <w:color w:val="000000"/>
          <w:sz w:val="28"/>
        </w:rPr>
        <w:t>
      2) 2-бөлім "Жылдың соңына жануарлар, құстар, балықтардың түрлері мен даналар саны":</w:t>
      </w:r>
    </w:p>
    <w:p>
      <w:pPr>
        <w:spacing w:after="0"/>
        <w:ind w:left="0"/>
        <w:jc w:val="both"/>
      </w:pPr>
      <w:r>
        <w:rPr>
          <w:rFonts w:ascii="Times New Roman"/>
          <w:b w:val="false"/>
          <w:i w:val="false"/>
          <w:color w:val="000000"/>
          <w:sz w:val="28"/>
        </w:rPr>
        <w:t xml:space="preserve">
      1-жол = 1.1-1.6-жолдардың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16 қыркүйектегі</w:t>
            </w:r>
            <w:r>
              <w:br/>
            </w:r>
            <w:r>
              <w:rPr>
                <w:rFonts w:ascii="Times New Roman"/>
                <w:b w:val="false"/>
                <w:i w:val="false"/>
                <w:color w:val="000000"/>
                <w:sz w:val="20"/>
              </w:rPr>
              <w:t>№ 211 бұйрығына 5-қосымша</w:t>
            </w:r>
          </w:p>
        </w:tc>
      </w:tr>
    </w:tbl>
    <w:tbl>
      <w:tblPr>
        <w:tblW w:w="0" w:type="auto"/>
        <w:tblCellSpacing w:w="0" w:type="auto"/>
        <w:tblBorders>
          <w:top w:val="none"/>
          <w:left w:val="none"/>
          <w:bottom w:val="none"/>
          <w:right w:val="none"/>
          <w:insideH w:val="none"/>
          <w:insideV w:val="none"/>
        </w:tblBorders>
      </w:tblPr>
      <w:tblGrid>
        <w:gridCol w:w="2220"/>
        <w:gridCol w:w="14"/>
        <w:gridCol w:w="1"/>
        <w:gridCol w:w="47"/>
        <w:gridCol w:w="325"/>
        <w:gridCol w:w="5249"/>
        <w:gridCol w:w="6362"/>
        <w:gridCol w:w="458"/>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w:t>
            </w:r>
            <w:r>
              <w:br/>
            </w:r>
            <w:r>
              <w:rPr>
                <w:rFonts w:ascii="Times New Roman"/>
                <w:b w:val="false"/>
                <w:i w:val="false"/>
                <w:color w:val="000000"/>
                <w:sz w:val="20"/>
              </w:rPr>
              <w:t xml:space="preserve">
Председателя Комитета по </w:t>
            </w:r>
            <w:r>
              <w:br/>
            </w:r>
            <w:r>
              <w:rPr>
                <w:rFonts w:ascii="Times New Roman"/>
                <w:b w:val="false"/>
                <w:i w:val="false"/>
                <w:color w:val="000000"/>
                <w:sz w:val="20"/>
              </w:rPr>
              <w:t xml:space="preserve">
статистике Министерства </w:t>
            </w:r>
            <w:r>
              <w:br/>
            </w:r>
            <w:r>
              <w:rPr>
                <w:rFonts w:ascii="Times New Roman"/>
                <w:b w:val="false"/>
                <w:i w:val="false"/>
                <w:color w:val="000000"/>
                <w:sz w:val="20"/>
              </w:rPr>
              <w:t xml:space="preserve">
национальной экономики </w:t>
            </w:r>
            <w:r>
              <w:br/>
            </w:r>
            <w:r>
              <w:rPr>
                <w:rFonts w:ascii="Times New Roman"/>
                <w:b w:val="false"/>
                <w:i w:val="false"/>
                <w:color w:val="000000"/>
                <w:sz w:val="20"/>
              </w:rPr>
              <w:t>
Республики Казахстан</w:t>
            </w:r>
            <w:r>
              <w:br/>
            </w:r>
            <w:r>
              <w:rPr>
                <w:rFonts w:ascii="Times New Roman"/>
                <w:b w:val="false"/>
                <w:i w:val="false"/>
                <w:color w:val="000000"/>
                <w:sz w:val="20"/>
              </w:rPr>
              <w:t>
от 16 сентября 2016 года № 211</w:t>
            </w:r>
          </w:p>
        </w:tc>
      </w:tr>
      <w:tr>
        <w:trPr>
          <w:trHeight w:val="30" w:hRule="atLeast"/>
        </w:trPr>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Есептілікті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i w:val="false"/>
                <w:color w:val="000000"/>
                <w:sz w:val="20"/>
              </w:rPr>
              <w:t xml:space="preserve"> 211112002</w:t>
            </w:r>
            <w:r>
              <w:br/>
            </w:r>
            <w:r>
              <w:rPr>
                <w:rFonts w:ascii="Times New Roman"/>
                <w:b w:val="false"/>
                <w:i w:val="false"/>
                <w:color w:val="000000"/>
                <w:sz w:val="20"/>
              </w:rPr>
              <w:t>
Код статистической формы 211112002</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Мәдени-демалыс ұйымдарының қызметі туралы есеп</w:t>
            </w:r>
            <w:r>
              <w:br/>
            </w:r>
            <w:r>
              <w:rPr>
                <w:rFonts w:ascii="Times New Roman"/>
                <w:b w:val="false"/>
                <w:i w:val="false"/>
                <w:color w:val="000000"/>
                <w:sz w:val="20"/>
              </w:rPr>
              <w:t>
Отчет о деятельности культурно-досуговых организаций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1-демалыс</w:t>
            </w:r>
            <w:r>
              <w:br/>
            </w:r>
            <w:r>
              <w:rPr>
                <w:rFonts w:ascii="Times New Roman"/>
                <w:b w:val="false"/>
                <w:i w:val="false"/>
                <w:color w:val="000000"/>
                <w:sz w:val="20"/>
              </w:rPr>
              <w:t>
1</w:t>
            </w:r>
            <w:r>
              <w:rPr>
                <w:rFonts w:ascii="Times New Roman"/>
                <w:b/>
                <w:i w:val="false"/>
                <w:color w:val="000000"/>
                <w:sz w:val="20"/>
              </w:rPr>
              <w:t>-</w:t>
            </w:r>
            <w:r>
              <w:rPr>
                <w:rFonts w:ascii="Times New Roman"/>
                <w:b w:val="false"/>
                <w:i w:val="false"/>
                <w:color w:val="000000"/>
                <w:sz w:val="20"/>
              </w:rPr>
              <w:t>досуг</w:t>
            </w:r>
          </w:p>
        </w:tc>
        <w:tc>
          <w:tcPr>
            <w:tcW w:w="0" w:type="auto"/>
            <w:gridSpan w:val="5"/>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xml:space="preserve">
Отчетный период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 номенклатурасының 91.04.1 кодына сәйкес хайуанаттар парктері, океанариум қызметін жүзеге асыратын заңды тұлғалар және (немесе) олардың құрылымдық және оқшауланған бөлімшелері, дара кәсіпкерлер, сондай-ақ өз теңгерімінде хайуанаттар парктері бар кәсіпорындар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осуществляющие деятельность зоопарков, океанариума, а также предприятия, имеющие на своем балансе зоопарки, согласно коду Номенклатуры видов экономической деятельности 91.04.1.</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w:t>
            </w:r>
            <w:r>
              <w:rPr>
                <w:rFonts w:ascii="Times New Roman"/>
                <w:b/>
                <w:i w:val="false"/>
                <w:color w:val="000000"/>
                <w:sz w:val="20"/>
              </w:rPr>
              <w:t>імі – есепті кезеңнен кейінгі 20</w:t>
            </w:r>
            <w:r>
              <w:rPr>
                <w:rFonts w:ascii="Times New Roman"/>
                <w:b/>
                <w:i w:val="false"/>
                <w:color w:val="000000"/>
                <w:sz w:val="20"/>
              </w:rPr>
              <w:t xml:space="preserve"> қаңтарға (қоса алғанда) дейін</w:t>
            </w:r>
            <w:r>
              <w:br/>
            </w:r>
            <w:r>
              <w:rPr>
                <w:rFonts w:ascii="Times New Roman"/>
                <w:b w:val="false"/>
                <w:i w:val="false"/>
                <w:color w:val="000000"/>
                <w:sz w:val="20"/>
              </w:rPr>
              <w:t>
Срок представления – до 20 января (включительно) после отчетного периода</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6032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6032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 Мәдени-демалыс ұйымдарының негізгі түрлерін көрсетіңіз, бірлік</w:t>
      </w:r>
    </w:p>
    <w:p>
      <w:pPr>
        <w:spacing w:after="0"/>
        <w:ind w:left="0"/>
        <w:jc w:val="both"/>
      </w:pPr>
      <w:r>
        <w:rPr>
          <w:rFonts w:ascii="Times New Roman"/>
          <w:b w:val="false"/>
          <w:i w:val="false"/>
          <w:color w:val="000000"/>
          <w:sz w:val="28"/>
        </w:rPr>
        <w:t>
      Укажите основные виды культурно-досуговых организаций,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6"/>
        <w:gridCol w:w="3366"/>
        <w:gridCol w:w="2132"/>
        <w:gridCol w:w="1408"/>
        <w:gridCol w:w="1409"/>
        <w:gridCol w:w="1409"/>
      </w:tblGrid>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Мәдениет үйі (сарайы)</w:t>
            </w:r>
            <w:r>
              <w:br/>
            </w:r>
            <w:r>
              <w:rPr>
                <w:rFonts w:ascii="Times New Roman"/>
                <w:b/>
                <w:i w:val="false"/>
                <w:color w:val="000000"/>
                <w:sz w:val="20"/>
              </w:rPr>
              <w:t>
Дом (дворец) культуры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Клуб</w:t>
            </w:r>
            <w:r>
              <w:br/>
            </w:r>
            <w:r>
              <w:rPr>
                <w:rFonts w:ascii="Times New Roman"/>
                <w:b/>
                <w:i w:val="false"/>
                <w:color w:val="000000"/>
                <w:sz w:val="20"/>
              </w:rPr>
              <w:t>
Клуб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Халық шығармашылығы орталығы</w:t>
            </w:r>
            <w:r>
              <w:br/>
            </w:r>
            <w:r>
              <w:rPr>
                <w:rFonts w:ascii="Times New Roman"/>
                <w:b/>
                <w:i w:val="false"/>
                <w:color w:val="000000"/>
                <w:sz w:val="20"/>
              </w:rPr>
              <w:t>
Центр народного творчества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Басқалары</w:t>
            </w:r>
            <w:r>
              <w:br/>
            </w:r>
            <w:r>
              <w:rPr>
                <w:rFonts w:ascii="Times New Roman"/>
                <w:b/>
                <w:i w:val="false"/>
                <w:color w:val="000000"/>
                <w:sz w:val="20"/>
              </w:rPr>
              <w:t>
Другие
</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Мәдени-демалыс ұйымдарының саны, барлығы</w:t>
            </w:r>
            <w:r>
              <w:br/>
            </w:r>
            <w:r>
              <w:rPr>
                <w:rFonts w:ascii="Times New Roman"/>
                <w:b w:val="false"/>
                <w:i w:val="false"/>
                <w:color w:val="000000"/>
                <w:sz w:val="20"/>
              </w:rPr>
              <w:t>
Число культурно-досуговых организаций, всего</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ауылдық жерде</w:t>
            </w:r>
            <w:r>
              <w:br/>
            </w:r>
            <w:r>
              <w:rPr>
                <w:rFonts w:ascii="Times New Roman"/>
                <w:b w:val="false"/>
                <w:i w:val="false"/>
                <w:color w:val="000000"/>
                <w:sz w:val="20"/>
              </w:rPr>
              <w:t>
из них – в сельской местности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Мәдени-демалыс ұйымдары ғимараттарының (үй-жайларының) саны мен олардың аумағын көрсетіңіз</w:t>
      </w:r>
    </w:p>
    <w:p>
      <w:pPr>
        <w:spacing w:after="0"/>
        <w:ind w:left="0"/>
        <w:jc w:val="both"/>
      </w:pPr>
      <w:r>
        <w:rPr>
          <w:rFonts w:ascii="Times New Roman"/>
          <w:b w:val="false"/>
          <w:i w:val="false"/>
          <w:color w:val="000000"/>
          <w:sz w:val="28"/>
        </w:rPr>
        <w:t>
      Укажите число зданий (помещений) культурно-досуговых организаций и их площадь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5"/>
        <w:gridCol w:w="4989"/>
        <w:gridCol w:w="1549"/>
        <w:gridCol w:w="2927"/>
      </w:tblGrid>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 (үй-жайлар) саны, бірлік</w:t>
            </w:r>
            <w:r>
              <w:br/>
            </w:r>
            <w:r>
              <w:rPr>
                <w:rFonts w:ascii="Times New Roman"/>
                <w:b w:val="false"/>
                <w:i w:val="false"/>
                <w:color w:val="000000"/>
                <w:sz w:val="20"/>
              </w:rPr>
              <w:t>
Число зданий (помещений), единиц</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апаттық жағдайдағы</w:t>
            </w:r>
            <w:r>
              <w:br/>
            </w:r>
            <w:r>
              <w:rPr>
                <w:rFonts w:ascii="Times New Roman"/>
                <w:b w:val="false"/>
                <w:i w:val="false"/>
                <w:color w:val="000000"/>
                <w:sz w:val="20"/>
              </w:rPr>
              <w:t>
в аварийном состоянии</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жөндеуді қажет ететін</w:t>
            </w:r>
            <w:r>
              <w:br/>
            </w:r>
            <w:r>
              <w:rPr>
                <w:rFonts w:ascii="Times New Roman"/>
                <w:b w:val="false"/>
                <w:i w:val="false"/>
                <w:color w:val="000000"/>
                <w:sz w:val="20"/>
              </w:rPr>
              <w:t>
требует капитального ремонта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Ғимараттардың (үй-жайлардың) жалпы аумағы, шаршы метр</w:t>
            </w:r>
            <w:r>
              <w:br/>
            </w:r>
            <w:r>
              <w:rPr>
                <w:rFonts w:ascii="Times New Roman"/>
                <w:b w:val="false"/>
                <w:i w:val="false"/>
                <w:color w:val="000000"/>
                <w:sz w:val="20"/>
              </w:rPr>
              <w:t>
Общая площадь зданий (помещений), квадратных метров</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Көрермендер залдарындағы орындар саны</w:t>
            </w:r>
            <w:r>
              <w:rPr>
                <w:rFonts w:ascii="Times New Roman"/>
                <w:b/>
                <w:i w:val="false"/>
                <w:color w:val="000000"/>
                <w:sz w:val="20"/>
              </w:rPr>
              <w:t>, бірлік</w:t>
            </w:r>
            <w:r>
              <w:br/>
            </w:r>
            <w:r>
              <w:rPr>
                <w:rFonts w:ascii="Times New Roman"/>
                <w:b w:val="false"/>
                <w:i w:val="false"/>
                <w:color w:val="000000"/>
                <w:sz w:val="20"/>
              </w:rPr>
              <w:t>
Число мест в зрительных залах, единиц</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Мәдени-демалыс ұйымдары қызметтерінің негізгі сипаттамаларын қөрсетіңіз</w:t>
      </w:r>
    </w:p>
    <w:p>
      <w:pPr>
        <w:spacing w:after="0"/>
        <w:ind w:left="0"/>
        <w:jc w:val="both"/>
      </w:pPr>
      <w:r>
        <w:rPr>
          <w:rFonts w:ascii="Times New Roman"/>
          <w:b w:val="false"/>
          <w:i w:val="false"/>
          <w:color w:val="000000"/>
          <w:sz w:val="28"/>
        </w:rPr>
        <w:t>
      Укажите основные характеристики деятельности культурно-досуговых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5"/>
        <w:gridCol w:w="6416"/>
        <w:gridCol w:w="1177"/>
        <w:gridCol w:w="2552"/>
      </w:tblGrid>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жерлерлде</w:t>
            </w:r>
            <w:r>
              <w:br/>
            </w:r>
            <w:r>
              <w:rPr>
                <w:rFonts w:ascii="Times New Roman"/>
                <w:b/>
                <w:i w:val="false"/>
                <w:color w:val="000000"/>
                <w:sz w:val="20"/>
              </w:rPr>
              <w:t>
Из них – в сельской местности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мәдени-көпшілік</w:t>
            </w:r>
            <w:r>
              <w:rPr>
                <w:rFonts w:ascii="Times New Roman"/>
                <w:b/>
                <w:i w:val="false"/>
                <w:color w:val="000000"/>
                <w:sz w:val="20"/>
              </w:rPr>
              <w:t xml:space="preserve"> іс-шаралар саны, бірлік</w:t>
            </w:r>
            <w:r>
              <w:br/>
            </w:r>
            <w:r>
              <w:rPr>
                <w:rFonts w:ascii="Times New Roman"/>
                <w:b w:val="false"/>
                <w:i w:val="false"/>
                <w:color w:val="000000"/>
                <w:sz w:val="20"/>
              </w:rPr>
              <w:t>
Число проведенных культурно-массовых мероприятий, единиц</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балаларға арналған</w:t>
            </w:r>
            <w:r>
              <w:br/>
            </w:r>
            <w:r>
              <w:rPr>
                <w:rFonts w:ascii="Times New Roman"/>
                <w:b w:val="false"/>
                <w:i w:val="false"/>
                <w:color w:val="000000"/>
                <w:sz w:val="20"/>
              </w:rPr>
              <w:t>
из них - для детей</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қойылымдарға келген адамдардың саны</w:t>
            </w:r>
            <w:r>
              <w:br/>
            </w:r>
            <w:r>
              <w:rPr>
                <w:rFonts w:ascii="Times New Roman"/>
                <w:b w:val="false"/>
                <w:i w:val="false"/>
                <w:color w:val="000000"/>
                <w:sz w:val="20"/>
              </w:rPr>
              <w:t>
Число зрителей на проведенных мероприятиях, человек</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val="false"/>
                <w:i w:val="false"/>
                <w:color w:val="000000"/>
                <w:sz w:val="20"/>
              </w:rPr>
              <w:t xml:space="preserve"> </w:t>
            </w:r>
            <w:r>
              <w:rPr>
                <w:rFonts w:ascii="Times New Roman"/>
                <w:b/>
                <w:i w:val="false"/>
                <w:color w:val="000000"/>
                <w:sz w:val="20"/>
              </w:rPr>
              <w:t>- балалар</w:t>
            </w:r>
            <w:r>
              <w:br/>
            </w:r>
            <w:r>
              <w:rPr>
                <w:rFonts w:ascii="Times New Roman"/>
                <w:b w:val="false"/>
                <w:i w:val="false"/>
                <w:color w:val="000000"/>
                <w:sz w:val="20"/>
              </w:rPr>
              <w:t>
из них - детей</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Үйірмелер, қолданбалы шығармашылық және қолданбалы білім курстары, әуесқой бірлестіктер мен мүддел</w:t>
            </w:r>
            <w:r>
              <w:rPr>
                <w:rFonts w:ascii="Times New Roman"/>
                <w:b/>
                <w:i w:val="false"/>
                <w:color w:val="000000"/>
                <w:sz w:val="20"/>
              </w:rPr>
              <w:t>ер бойынша клубтар саны, бірлік</w:t>
            </w:r>
            <w:r>
              <w:br/>
            </w:r>
            <w:r>
              <w:rPr>
                <w:rFonts w:ascii="Times New Roman"/>
                <w:b w:val="false"/>
                <w:i w:val="false"/>
                <w:color w:val="000000"/>
                <w:sz w:val="20"/>
              </w:rPr>
              <w:t>
Число кружков, курсов прикладного творчества и прикладных знаний, любительских объединений и клубы по интересам, единиц</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val="false"/>
                <w:i w:val="false"/>
                <w:color w:val="000000"/>
                <w:sz w:val="20"/>
              </w:rPr>
              <w:t xml:space="preserve"> </w:t>
            </w:r>
            <w:r>
              <w:rPr>
                <w:rFonts w:ascii="Times New Roman"/>
                <w:b/>
                <w:i w:val="false"/>
                <w:color w:val="000000"/>
                <w:sz w:val="20"/>
              </w:rPr>
              <w:t>- балаларға арналған</w:t>
            </w:r>
            <w:r>
              <w:br/>
            </w:r>
            <w:r>
              <w:rPr>
                <w:rFonts w:ascii="Times New Roman"/>
                <w:b w:val="false"/>
                <w:i w:val="false"/>
                <w:color w:val="000000"/>
                <w:sz w:val="20"/>
              </w:rPr>
              <w:t>
из них - для детей</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Үйірмелер, қолданбалы шығармашылық және қолданбалы білім курстары, әуесқой бірлестіктер мен мүдделер бойынша клу</w:t>
            </w:r>
            <w:r>
              <w:rPr>
                <w:rFonts w:ascii="Times New Roman"/>
                <w:b/>
                <w:i w:val="false"/>
                <w:color w:val="000000"/>
                <w:sz w:val="20"/>
              </w:rPr>
              <w:t>бтар қатысушыларының саны, адам</w:t>
            </w:r>
            <w:r>
              <w:br/>
            </w:r>
            <w:r>
              <w:rPr>
                <w:rFonts w:ascii="Times New Roman"/>
                <w:b w:val="false"/>
                <w:i w:val="false"/>
                <w:color w:val="000000"/>
                <w:sz w:val="20"/>
              </w:rPr>
              <w:t>
Число участников кружков, курсов прикладного творчества и прикладных знаний, любительских объединений и клубы по интересам, человек</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val="false"/>
                <w:i w:val="false"/>
                <w:color w:val="000000"/>
                <w:sz w:val="20"/>
              </w:rPr>
              <w:t xml:space="preserve"> </w:t>
            </w:r>
            <w:r>
              <w:rPr>
                <w:rFonts w:ascii="Times New Roman"/>
                <w:b/>
                <w:i w:val="false"/>
                <w:color w:val="000000"/>
                <w:sz w:val="20"/>
              </w:rPr>
              <w:t>- балалар</w:t>
            </w:r>
            <w:r>
              <w:br/>
            </w:r>
            <w:r>
              <w:rPr>
                <w:rFonts w:ascii="Times New Roman"/>
                <w:b w:val="false"/>
                <w:i w:val="false"/>
                <w:color w:val="000000"/>
                <w:sz w:val="20"/>
              </w:rPr>
              <w:t>
из них – детей</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Көркемөнерпаздар шығармашылығы ұжымдарының санын жанрлары бойынша көрсетіңіз, бірлік</w:t>
      </w:r>
    </w:p>
    <w:p>
      <w:pPr>
        <w:spacing w:after="0"/>
        <w:ind w:left="0"/>
        <w:jc w:val="both"/>
      </w:pPr>
      <w:r>
        <w:rPr>
          <w:rFonts w:ascii="Times New Roman"/>
          <w:b w:val="false"/>
          <w:i w:val="false"/>
          <w:color w:val="000000"/>
          <w:sz w:val="28"/>
        </w:rPr>
        <w:t>
      Укажите число коллективов самодеятельного творчества по жанрам,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2364"/>
        <w:gridCol w:w="1661"/>
        <w:gridCol w:w="3289"/>
        <w:gridCol w:w="1662"/>
        <w:gridCol w:w="1663"/>
      </w:tblGrid>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w:t>
            </w:r>
            <w:r>
              <w:br/>
            </w:r>
            <w:r>
              <w:rPr>
                <w:rFonts w:ascii="Times New Roman"/>
                <w:b/>
                <w:i w:val="false"/>
                <w:color w:val="000000"/>
                <w:sz w:val="20"/>
              </w:rPr>
              <w:t>
Наименование показателей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Ұжымдар саны</w:t>
            </w:r>
            <w:r>
              <w:br/>
            </w:r>
            <w:r>
              <w:rPr>
                <w:rFonts w:ascii="Times New Roman"/>
                <w:b/>
                <w:i w:val="false"/>
                <w:color w:val="000000"/>
                <w:sz w:val="20"/>
              </w:rPr>
              <w:t>
Число коллективов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жерлерде</w:t>
            </w:r>
            <w:r>
              <w:br/>
            </w:r>
            <w:r>
              <w:rPr>
                <w:rFonts w:ascii="Times New Roman"/>
                <w:b/>
                <w:i w:val="false"/>
                <w:color w:val="000000"/>
                <w:sz w:val="20"/>
              </w:rPr>
              <w:t>
Из них - в сельской местности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балалар</w:t>
            </w:r>
            <w:r>
              <w:br/>
            </w:r>
            <w:r>
              <w:rPr>
                <w:rFonts w:ascii="Times New Roman"/>
                <w:b/>
                <w:i w:val="false"/>
                <w:color w:val="000000"/>
                <w:sz w:val="20"/>
              </w:rPr>
              <w:t>
из них - детских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балалар</w:t>
            </w:r>
            <w:r>
              <w:br/>
            </w:r>
            <w:r>
              <w:rPr>
                <w:rFonts w:ascii="Times New Roman"/>
                <w:b/>
                <w:i w:val="false"/>
                <w:color w:val="000000"/>
                <w:sz w:val="20"/>
              </w:rPr>
              <w:t>
из них - детских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Хор және вокал</w:t>
            </w:r>
            <w:r>
              <w:br/>
            </w:r>
            <w:r>
              <w:rPr>
                <w:rFonts w:ascii="Times New Roman"/>
                <w:b w:val="false"/>
                <w:i w:val="false"/>
                <w:color w:val="000000"/>
                <w:sz w:val="20"/>
              </w:rPr>
              <w:t>
Хоровые и вокальные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н және би ансамбльдері</w:t>
            </w:r>
            <w:r>
              <w:br/>
            </w:r>
            <w:r>
              <w:rPr>
                <w:rFonts w:ascii="Times New Roman"/>
                <w:b w:val="false"/>
                <w:i w:val="false"/>
                <w:color w:val="000000"/>
                <w:sz w:val="20"/>
              </w:rPr>
              <w:t>
Ансамбли песни и танца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r>
              <w:rPr>
                <w:rFonts w:ascii="Times New Roman"/>
                <w:b/>
                <w:i w:val="false"/>
                <w:color w:val="000000"/>
                <w:sz w:val="20"/>
              </w:rPr>
              <w:t>ольклорлық</w:t>
            </w:r>
            <w:r>
              <w:br/>
            </w:r>
            <w:r>
              <w:rPr>
                <w:rFonts w:ascii="Times New Roman"/>
                <w:b w:val="false"/>
                <w:i w:val="false"/>
                <w:color w:val="000000"/>
                <w:sz w:val="20"/>
              </w:rPr>
              <w:t>
Фольклорные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w:t>
            </w:r>
            <w:r>
              <w:rPr>
                <w:rFonts w:ascii="Times New Roman"/>
                <w:b/>
                <w:i w:val="false"/>
                <w:color w:val="000000"/>
                <w:sz w:val="20"/>
              </w:rPr>
              <w:t>тбасы ансамбльдері</w:t>
            </w:r>
            <w:r>
              <w:br/>
            </w:r>
            <w:r>
              <w:rPr>
                <w:rFonts w:ascii="Times New Roman"/>
                <w:b w:val="false"/>
                <w:i w:val="false"/>
                <w:color w:val="000000"/>
                <w:sz w:val="20"/>
              </w:rPr>
              <w:t>
Семейные ансамбли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r>
              <w:rPr>
                <w:rFonts w:ascii="Times New Roman"/>
                <w:b/>
                <w:i w:val="false"/>
                <w:color w:val="000000"/>
                <w:sz w:val="20"/>
              </w:rPr>
              <w:t>алық аспаптар оркестрлері</w:t>
            </w:r>
            <w:r>
              <w:br/>
            </w:r>
            <w:r>
              <w:rPr>
                <w:rFonts w:ascii="Times New Roman"/>
                <w:b w:val="false"/>
                <w:i w:val="false"/>
                <w:color w:val="000000"/>
                <w:sz w:val="20"/>
              </w:rPr>
              <w:t>
Оркестры народных инструментов</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r>
              <w:rPr>
                <w:rFonts w:ascii="Times New Roman"/>
                <w:b/>
                <w:i w:val="false"/>
                <w:color w:val="000000"/>
                <w:sz w:val="20"/>
              </w:rPr>
              <w:t>ореографиялық</w:t>
            </w:r>
            <w:r>
              <w:br/>
            </w:r>
            <w:r>
              <w:rPr>
                <w:rFonts w:ascii="Times New Roman"/>
                <w:b w:val="false"/>
                <w:i w:val="false"/>
                <w:color w:val="000000"/>
                <w:sz w:val="20"/>
              </w:rPr>
              <w:t>
Хореографические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рамалық</w:t>
            </w:r>
            <w:r>
              <w:br/>
            </w:r>
            <w:r>
              <w:rPr>
                <w:rFonts w:ascii="Times New Roman"/>
                <w:b w:val="false"/>
                <w:i w:val="false"/>
                <w:color w:val="000000"/>
                <w:sz w:val="20"/>
              </w:rPr>
              <w:t>
Драматические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w:t>
            </w:r>
            <w:r>
              <w:rPr>
                <w:rFonts w:ascii="Times New Roman"/>
                <w:b/>
                <w:i w:val="false"/>
                <w:color w:val="000000"/>
                <w:sz w:val="20"/>
              </w:rPr>
              <w:t>страдалық</w:t>
            </w:r>
            <w:r>
              <w:br/>
            </w:r>
            <w:r>
              <w:rPr>
                <w:rFonts w:ascii="Times New Roman"/>
                <w:b w:val="false"/>
                <w:i w:val="false"/>
                <w:color w:val="000000"/>
                <w:sz w:val="20"/>
              </w:rPr>
              <w:t>
Эстрадные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Өзгелері</w:t>
            </w:r>
            <w:r>
              <w:br/>
            </w:r>
            <w:r>
              <w:rPr>
                <w:rFonts w:ascii="Times New Roman"/>
                <w:b w:val="false"/>
                <w:i w:val="false"/>
                <w:color w:val="000000"/>
                <w:sz w:val="20"/>
              </w:rPr>
              <w:t>
Прочие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Көркемөнерпаздар шығармашылығы ұжымдарының қатысушылары санын жанрлары бойынша көрсетіңіз, адам</w:t>
      </w:r>
    </w:p>
    <w:p>
      <w:pPr>
        <w:spacing w:after="0"/>
        <w:ind w:left="0"/>
        <w:jc w:val="both"/>
      </w:pPr>
      <w:r>
        <w:rPr>
          <w:rFonts w:ascii="Times New Roman"/>
          <w:b w:val="false"/>
          <w:i w:val="false"/>
          <w:color w:val="000000"/>
          <w:sz w:val="28"/>
        </w:rPr>
        <w:t>
      Укажите число участников коллективов самодеятельного творчества по жанрам,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2364"/>
        <w:gridCol w:w="1661"/>
        <w:gridCol w:w="3289"/>
        <w:gridCol w:w="1662"/>
        <w:gridCol w:w="1663"/>
      </w:tblGrid>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w:t>
            </w:r>
            <w:r>
              <w:br/>
            </w:r>
            <w:r>
              <w:rPr>
                <w:rFonts w:ascii="Times New Roman"/>
                <w:b/>
                <w:i w:val="false"/>
                <w:color w:val="000000"/>
                <w:sz w:val="20"/>
              </w:rPr>
              <w:t>
коды</w:t>
            </w:r>
            <w:r>
              <w:br/>
            </w:r>
            <w:r>
              <w:rPr>
                <w:rFonts w:ascii="Times New Roman"/>
                <w:b/>
                <w:i w:val="false"/>
                <w:color w:val="000000"/>
                <w:sz w:val="20"/>
              </w:rPr>
              <w:t>
Код</w:t>
            </w:r>
            <w:r>
              <w:br/>
            </w:r>
            <w:r>
              <w:rPr>
                <w:rFonts w:ascii="Times New Roman"/>
                <w:b/>
                <w:i w:val="false"/>
                <w:color w:val="000000"/>
                <w:sz w:val="20"/>
              </w:rPr>
              <w:t>
строки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w:t>
            </w:r>
            <w:r>
              <w:br/>
            </w:r>
            <w:r>
              <w:rPr>
                <w:rFonts w:ascii="Times New Roman"/>
                <w:b/>
                <w:i w:val="false"/>
                <w:color w:val="000000"/>
                <w:sz w:val="20"/>
              </w:rPr>
              <w:t>
Наименование показателей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Қатысушылар саны</w:t>
            </w:r>
            <w:r>
              <w:br/>
            </w:r>
            <w:r>
              <w:rPr>
                <w:rFonts w:ascii="Times New Roman"/>
                <w:b/>
                <w:i w:val="false"/>
                <w:color w:val="000000"/>
                <w:sz w:val="20"/>
              </w:rPr>
              <w:t>
Число участников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жерлерде</w:t>
            </w:r>
            <w:r>
              <w:br/>
            </w:r>
            <w:r>
              <w:rPr>
                <w:rFonts w:ascii="Times New Roman"/>
                <w:b/>
                <w:i w:val="false"/>
                <w:color w:val="000000"/>
                <w:sz w:val="20"/>
              </w:rPr>
              <w:t>
Из них - в сельской местности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балалар</w:t>
            </w:r>
            <w:r>
              <w:br/>
            </w:r>
            <w:r>
              <w:rPr>
                <w:rFonts w:ascii="Times New Roman"/>
                <w:b/>
                <w:i w:val="false"/>
                <w:color w:val="000000"/>
                <w:sz w:val="20"/>
              </w:rPr>
              <w:t>
из них - детей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балалар</w:t>
            </w:r>
            <w:r>
              <w:br/>
            </w:r>
            <w:r>
              <w:rPr>
                <w:rFonts w:ascii="Times New Roman"/>
                <w:b/>
                <w:i w:val="false"/>
                <w:color w:val="000000"/>
                <w:sz w:val="20"/>
              </w:rPr>
              <w:t>
из них - детей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Хор және вокал</w:t>
            </w:r>
            <w:r>
              <w:br/>
            </w:r>
            <w:r>
              <w:rPr>
                <w:rFonts w:ascii="Times New Roman"/>
                <w:b w:val="false"/>
                <w:i w:val="false"/>
                <w:color w:val="000000"/>
                <w:sz w:val="20"/>
              </w:rPr>
              <w:t>
Хоровые и вокальные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н және би ансамбльдері</w:t>
            </w:r>
            <w:r>
              <w:br/>
            </w:r>
            <w:r>
              <w:rPr>
                <w:rFonts w:ascii="Times New Roman"/>
                <w:b w:val="false"/>
                <w:i w:val="false"/>
                <w:color w:val="000000"/>
                <w:sz w:val="20"/>
              </w:rPr>
              <w:t>
Ансамбли песни и танца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r>
              <w:rPr>
                <w:rFonts w:ascii="Times New Roman"/>
                <w:b/>
                <w:i w:val="false"/>
                <w:color w:val="000000"/>
                <w:sz w:val="20"/>
              </w:rPr>
              <w:t>ольклорлық</w:t>
            </w:r>
            <w:r>
              <w:br/>
            </w:r>
            <w:r>
              <w:rPr>
                <w:rFonts w:ascii="Times New Roman"/>
                <w:b w:val="false"/>
                <w:i w:val="false"/>
                <w:color w:val="000000"/>
                <w:sz w:val="20"/>
              </w:rPr>
              <w:t>
Фольклорные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w:t>
            </w:r>
            <w:r>
              <w:rPr>
                <w:rFonts w:ascii="Times New Roman"/>
                <w:b/>
                <w:i w:val="false"/>
                <w:color w:val="000000"/>
                <w:sz w:val="20"/>
              </w:rPr>
              <w:t>тбасы ансамбльдері</w:t>
            </w:r>
            <w:r>
              <w:br/>
            </w:r>
            <w:r>
              <w:rPr>
                <w:rFonts w:ascii="Times New Roman"/>
                <w:b w:val="false"/>
                <w:i w:val="false"/>
                <w:color w:val="000000"/>
                <w:sz w:val="20"/>
              </w:rPr>
              <w:t>
Семейные ансамбли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r>
              <w:rPr>
                <w:rFonts w:ascii="Times New Roman"/>
                <w:b/>
                <w:i w:val="false"/>
                <w:color w:val="000000"/>
                <w:sz w:val="20"/>
              </w:rPr>
              <w:t>алық аспаптар оркестрлері</w:t>
            </w:r>
            <w:r>
              <w:br/>
            </w:r>
            <w:r>
              <w:rPr>
                <w:rFonts w:ascii="Times New Roman"/>
                <w:b w:val="false"/>
                <w:i w:val="false"/>
                <w:color w:val="000000"/>
                <w:sz w:val="20"/>
              </w:rPr>
              <w:t>
Оркестры народных инструментов</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r>
              <w:rPr>
                <w:rFonts w:ascii="Times New Roman"/>
                <w:b/>
                <w:i w:val="false"/>
                <w:color w:val="000000"/>
                <w:sz w:val="20"/>
              </w:rPr>
              <w:t>ореографиялық</w:t>
            </w:r>
            <w:r>
              <w:br/>
            </w:r>
            <w:r>
              <w:rPr>
                <w:rFonts w:ascii="Times New Roman"/>
                <w:b w:val="false"/>
                <w:i w:val="false"/>
                <w:color w:val="000000"/>
                <w:sz w:val="20"/>
              </w:rPr>
              <w:t>
Хореографические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рамалық</w:t>
            </w:r>
            <w:r>
              <w:br/>
            </w:r>
            <w:r>
              <w:rPr>
                <w:rFonts w:ascii="Times New Roman"/>
                <w:b w:val="false"/>
                <w:i w:val="false"/>
                <w:color w:val="000000"/>
                <w:sz w:val="20"/>
              </w:rPr>
              <w:t>
Драматические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w:t>
            </w:r>
            <w:r>
              <w:rPr>
                <w:rFonts w:ascii="Times New Roman"/>
                <w:b/>
                <w:i w:val="false"/>
                <w:color w:val="000000"/>
                <w:sz w:val="20"/>
              </w:rPr>
              <w:t>страдалық</w:t>
            </w:r>
            <w:r>
              <w:br/>
            </w:r>
            <w:r>
              <w:rPr>
                <w:rFonts w:ascii="Times New Roman"/>
                <w:b w:val="false"/>
                <w:i w:val="false"/>
                <w:color w:val="000000"/>
                <w:sz w:val="20"/>
              </w:rPr>
              <w:t>
Эстрадные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Өзгелері</w:t>
            </w:r>
            <w:r>
              <w:br/>
            </w:r>
            <w:r>
              <w:rPr>
                <w:rFonts w:ascii="Times New Roman"/>
                <w:b w:val="false"/>
                <w:i w:val="false"/>
                <w:color w:val="000000"/>
                <w:sz w:val="20"/>
              </w:rPr>
              <w:t>
Прочие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            Адрес      ___________________________</w:t>
      </w:r>
    </w:p>
    <w:p>
      <w:pPr>
        <w:spacing w:after="0"/>
        <w:ind w:left="0"/>
        <w:jc w:val="both"/>
      </w:pPr>
      <w:r>
        <w:rPr>
          <w:rFonts w:ascii="Times New Roman"/>
          <w:b w:val="false"/>
          <w:i w:val="false"/>
          <w:color w:val="000000"/>
          <w:sz w:val="28"/>
        </w:rPr>
        <w:t>
      _______________________                  ___________________________</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w:t>
      </w:r>
    </w:p>
    <w:tbl>
      <w:tblPr>
        <w:tblW w:w="0" w:type="auto"/>
        <w:tblCellSpacing w:w="0" w:type="auto"/>
        <w:tblBorders>
          <w:top w:val="none"/>
          <w:left w:val="none"/>
          <w:bottom w:val="none"/>
          <w:right w:val="none"/>
          <w:insideH w:val="none"/>
          <w:insideV w:val="none"/>
        </w:tblBorders>
      </w:tblPr>
      <w:tblGrid>
        <w:gridCol w:w="2660"/>
        <w:gridCol w:w="3678"/>
        <w:gridCol w:w="2283"/>
        <w:gridCol w:w="3679"/>
      </w:tblGrid>
      <w:tr>
        <w:trPr>
          <w:trHeight w:val="30" w:hRule="atLeast"/>
        </w:trPr>
        <w:tc>
          <w:tcPr>
            <w:tcW w:w="2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w:t>
            </w:r>
          </w:p>
        </w:tc>
        <w:tc>
          <w:tcPr>
            <w:tcW w:w="36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опубликование</w:t>
            </w:r>
            <w:r>
              <w:br/>
            </w:r>
            <w:r>
              <w:rPr>
                <w:rFonts w:ascii="Times New Roman"/>
                <w:b w:val="false"/>
                <w:i w:val="false"/>
                <w:color w:val="000000"/>
                <w:sz w:val="20"/>
              </w:rPr>
              <w:t>
первичных данных</w:t>
            </w:r>
            <w:r>
              <w:rPr>
                <w:rFonts w:ascii="Times New Roman"/>
                <w:b w:val="false"/>
                <w:i w:val="false"/>
                <w:color w:val="000000"/>
                <w:vertAlign w:val="superscript"/>
              </w:rPr>
              <w:t>*</w:t>
            </w:r>
          </w:p>
        </w:tc>
        <w:tc>
          <w:tcPr>
            <w:tcW w:w="36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телефон</w:t>
      </w:r>
      <w:r>
        <w:rPr>
          <w:rFonts w:ascii="Times New Roman"/>
          <w:b/>
          <w:i w:val="false"/>
          <w:color w:val="000000"/>
          <w:sz w:val="28"/>
        </w:rPr>
        <w:t>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 бухгалтер </w:t>
      </w:r>
    </w:p>
    <w:p>
      <w:pPr>
        <w:spacing w:after="0"/>
        <w:ind w:left="0"/>
        <w:jc w:val="both"/>
      </w:pPr>
      <w:r>
        <w:rPr>
          <w:rFonts w:ascii="Times New Roman"/>
          <w:b w:val="false"/>
          <w:i w:val="false"/>
          <w:color w:val="000000"/>
          <w:sz w:val="28"/>
        </w:rPr>
        <w:t>
      Главный бухгалтер 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i w:val="false"/>
          <w:color w:val="000000"/>
          <w:sz w:val="28"/>
        </w:rPr>
        <w:t xml:space="preserve"> Аталған тармақ Қазақстан Республикасы "Мемлекеттік статистика туралы" Заңының 8-бабының</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i w:val="false"/>
          <w:color w:val="000000"/>
          <w:sz w:val="28"/>
        </w:rPr>
        <w:t>сәйкес толтырылады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16 қыркүйектегі</w:t>
            </w:r>
            <w:r>
              <w:br/>
            </w:r>
            <w:r>
              <w:rPr>
                <w:rFonts w:ascii="Times New Roman"/>
                <w:b w:val="false"/>
                <w:i w:val="false"/>
                <w:color w:val="000000"/>
                <w:sz w:val="20"/>
              </w:rPr>
              <w:t>№ 211 бұйрығына 6-қосымша</w:t>
            </w:r>
          </w:p>
        </w:tc>
      </w:tr>
    </w:tbl>
    <w:bookmarkStart w:name="z51" w:id="44"/>
    <w:p>
      <w:pPr>
        <w:spacing w:after="0"/>
        <w:ind w:left="0"/>
        <w:jc w:val="left"/>
      </w:pPr>
      <w:r>
        <w:rPr>
          <w:rFonts w:ascii="Times New Roman"/>
          <w:b/>
          <w:i w:val="false"/>
          <w:color w:val="000000"/>
        </w:rPr>
        <w:t xml:space="preserve"> "Мәдени-демалыс ұйымдарының қызметі туралы есеп" (коды 211112002, индексі 1-демалыс, кезеңділігі жылдық) жалпымемлекеттік статистикалық байқаудың статистикалық нысанын толтыру жөніндегі нұсқаулық</w:t>
      </w:r>
    </w:p>
    <w:bookmarkEnd w:id="44"/>
    <w:bookmarkStart w:name="z52" w:id="45"/>
    <w:p>
      <w:pPr>
        <w:spacing w:after="0"/>
        <w:ind w:left="0"/>
        <w:jc w:val="both"/>
      </w:pPr>
      <w:r>
        <w:rPr>
          <w:rFonts w:ascii="Times New Roman"/>
          <w:b w:val="false"/>
          <w:i w:val="false"/>
          <w:color w:val="000000"/>
          <w:sz w:val="28"/>
        </w:rPr>
        <w:t xml:space="preserve">
      1. Осы "Мәдени-демалыс ұйымдарының қызметі туралы есеп" (коды 211112002, индексі 1-демалыс,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"Мәдени-демалыс ұйымдарының қызметі туралы есеп" (коды 211112002, индексі 1-демалыс, кезеңділігі жылдық) жалпымемлекеттік статистикалық байқаудың статистикалық нысанын толтыруды нақтылайды.</w:t>
      </w:r>
    </w:p>
    <w:bookmarkEnd w:id="45"/>
    <w:bookmarkStart w:name="z53" w:id="46"/>
    <w:p>
      <w:pPr>
        <w:spacing w:after="0"/>
        <w:ind w:left="0"/>
        <w:jc w:val="both"/>
      </w:pPr>
      <w:r>
        <w:rPr>
          <w:rFonts w:ascii="Times New Roman"/>
          <w:b w:val="false"/>
          <w:i w:val="false"/>
          <w:color w:val="000000"/>
          <w:sz w:val="28"/>
        </w:rPr>
        <w:t>
      2. 1-бөлімде мәдени-демалыс ұйымдары ескеріледі, оларға күнделікті қатынас орталығы (клубтар, мәдениет үйлері мен сарайлары, автоклубтар (жетуге жолы қиын аудан және шалғай аудандарда, мәдени және демалыс қызметін жүзеге асыратын), халықтық шығармашылығы орталықтар (үйлері) (этно-мәдени бірлестіктер), және тағы басқа), жеке адамды, көркемөнерпаз халық шаруашылығын дамыту орталықтары.</w:t>
      </w:r>
    </w:p>
    <w:bookmarkEnd w:id="46"/>
    <w:bookmarkStart w:name="z54" w:id="47"/>
    <w:p>
      <w:pPr>
        <w:spacing w:after="0"/>
        <w:ind w:left="0"/>
        <w:jc w:val="both"/>
      </w:pPr>
      <w:r>
        <w:rPr>
          <w:rFonts w:ascii="Times New Roman"/>
          <w:b w:val="false"/>
          <w:i w:val="false"/>
          <w:color w:val="000000"/>
          <w:sz w:val="28"/>
        </w:rPr>
        <w:t>
      3. 1, 2 бөлімдерде ұйымдар, ғимараттар (үй-жайлар) саны мен олардың аумағын, оларды өз теңгерімінде иеленетін кәсіпорындар көрсетеді.</w:t>
      </w:r>
    </w:p>
    <w:bookmarkEnd w:id="47"/>
    <w:bookmarkStart w:name="z55" w:id="48"/>
    <w:p>
      <w:pPr>
        <w:spacing w:after="0"/>
        <w:ind w:left="0"/>
        <w:jc w:val="both"/>
      </w:pPr>
      <w:r>
        <w:rPr>
          <w:rFonts w:ascii="Times New Roman"/>
          <w:b w:val="false"/>
          <w:i w:val="false"/>
          <w:color w:val="000000"/>
          <w:sz w:val="28"/>
        </w:rPr>
        <w:t>
      4. 3, 4 және 5 бөлімдерді мәдени-демалыс ұйымдарының бөлігін жалға алатын кәсіпорындар және теңгерімінде мәдени-демалыс нысандары бар кәсіпорындар толтырады.</w:t>
      </w:r>
    </w:p>
    <w:bookmarkEnd w:id="48"/>
    <w:bookmarkStart w:name="z56" w:id="49"/>
    <w:p>
      <w:pPr>
        <w:spacing w:after="0"/>
        <w:ind w:left="0"/>
        <w:jc w:val="both"/>
      </w:pPr>
      <w:r>
        <w:rPr>
          <w:rFonts w:ascii="Times New Roman"/>
          <w:b w:val="false"/>
          <w:i w:val="false"/>
          <w:color w:val="000000"/>
          <w:sz w:val="28"/>
        </w:rPr>
        <w:t>
      5. Мәдени-демалыс нысандарын тұтасымен жалға алатын кәсіпорындар барлық бөлімдерді толтырады.</w:t>
      </w:r>
    </w:p>
    <w:bookmarkEnd w:id="49"/>
    <w:bookmarkStart w:name="z57" w:id="50"/>
    <w:p>
      <w:pPr>
        <w:spacing w:after="0"/>
        <w:ind w:left="0"/>
        <w:jc w:val="both"/>
      </w:pPr>
      <w:r>
        <w:rPr>
          <w:rFonts w:ascii="Times New Roman"/>
          <w:b w:val="false"/>
          <w:i w:val="false"/>
          <w:color w:val="000000"/>
          <w:sz w:val="28"/>
        </w:rPr>
        <w:t>
      6. Статистикалық нысанға кіретін деректер клуб жұмысын есепке алу журналы кіретін алғашқы есепке алу материалдарына негізделеді.</w:t>
      </w:r>
    </w:p>
    <w:bookmarkEnd w:id="50"/>
    <w:bookmarkStart w:name="z58" w:id="51"/>
    <w:p>
      <w:pPr>
        <w:spacing w:after="0"/>
        <w:ind w:left="0"/>
        <w:jc w:val="both"/>
      </w:pPr>
      <w:r>
        <w:rPr>
          <w:rFonts w:ascii="Times New Roman"/>
          <w:b w:val="false"/>
          <w:i w:val="false"/>
          <w:color w:val="000000"/>
          <w:sz w:val="28"/>
        </w:rPr>
        <w:t>
      7. 1-бөлімнің 1-бағанында мәдениет үйлеріне (сарайларына) клуб мекемелері, мәдени-ағарту және мәдени-бұқаралық жұмыстар орталықтары жатады.</w:t>
      </w:r>
    </w:p>
    <w:bookmarkEnd w:id="51"/>
    <w:p>
      <w:pPr>
        <w:spacing w:after="0"/>
        <w:ind w:left="0"/>
        <w:jc w:val="both"/>
      </w:pPr>
      <w:r>
        <w:rPr>
          <w:rFonts w:ascii="Times New Roman"/>
          <w:b w:val="false"/>
          <w:i w:val="false"/>
          <w:color w:val="000000"/>
          <w:sz w:val="28"/>
        </w:rPr>
        <w:t>
      2-бағанда клубтарға ұйымға немесе ассоциацияға біріктірілген, бірыңғай мүддедегі адамдар қоғамдастығы жатады, клубтар спорттық, ойын-сауық, автоклубтар, саяси клубтарға бөлінеді.</w:t>
      </w:r>
    </w:p>
    <w:p>
      <w:pPr>
        <w:spacing w:after="0"/>
        <w:ind w:left="0"/>
        <w:jc w:val="both"/>
      </w:pPr>
      <w:r>
        <w:rPr>
          <w:rFonts w:ascii="Times New Roman"/>
          <w:b w:val="false"/>
          <w:i w:val="false"/>
          <w:color w:val="000000"/>
          <w:sz w:val="28"/>
        </w:rPr>
        <w:t>
      3-бағанда халық шаруашылығы орталықтарына халық шығармашылығын, этно-мәдени дәстүр мен әдет-ғұрыпты насихаттайтын ұйымдар жатады.</w:t>
      </w:r>
    </w:p>
    <w:bookmarkStart w:name="z59" w:id="52"/>
    <w:p>
      <w:pPr>
        <w:spacing w:after="0"/>
        <w:ind w:left="0"/>
        <w:jc w:val="both"/>
      </w:pPr>
      <w:r>
        <w:rPr>
          <w:rFonts w:ascii="Times New Roman"/>
          <w:b w:val="false"/>
          <w:i w:val="false"/>
          <w:color w:val="000000"/>
          <w:sz w:val="28"/>
        </w:rPr>
        <w:t>
      8. 2-бөлімнің 1-жолында мәдени-демалыс ұйымы орналасқан ғимараттың қосалқы бөлігі жататын жеке тұрған құрылыс және үй-жай жататын мәдени-демалыс ұйымдары ғимараттарының (үй-жайларының) жалпы саны көрсетіледі.</w:t>
      </w:r>
    </w:p>
    <w:bookmarkEnd w:id="52"/>
    <w:p>
      <w:pPr>
        <w:spacing w:after="0"/>
        <w:ind w:left="0"/>
        <w:jc w:val="both"/>
      </w:pPr>
      <w:r>
        <w:rPr>
          <w:rFonts w:ascii="Times New Roman"/>
          <w:b w:val="false"/>
          <w:i w:val="false"/>
          <w:color w:val="000000"/>
          <w:sz w:val="28"/>
        </w:rPr>
        <w:t>
      1.1-жолда жылытылмайтын ғимараттар үй-жайлар саны көрсетіледі.</w:t>
      </w:r>
    </w:p>
    <w:p>
      <w:pPr>
        <w:spacing w:after="0"/>
        <w:ind w:left="0"/>
        <w:jc w:val="both"/>
      </w:pPr>
      <w:r>
        <w:rPr>
          <w:rFonts w:ascii="Times New Roman"/>
          <w:b w:val="false"/>
          <w:i w:val="false"/>
          <w:color w:val="000000"/>
          <w:sz w:val="28"/>
        </w:rPr>
        <w:t>
      1.2-жолда апатты жағдайдағы ғимараттар, үй-жайлар саны көрсетіледі.</w:t>
      </w:r>
    </w:p>
    <w:p>
      <w:pPr>
        <w:spacing w:after="0"/>
        <w:ind w:left="0"/>
        <w:jc w:val="both"/>
      </w:pPr>
      <w:r>
        <w:rPr>
          <w:rFonts w:ascii="Times New Roman"/>
          <w:b w:val="false"/>
          <w:i w:val="false"/>
          <w:color w:val="000000"/>
          <w:sz w:val="28"/>
        </w:rPr>
        <w:t>
      1.3-жолда күрделі жөндеуді және жаңғыртуды талап ететін ғимараттар саны көрсетіледі.</w:t>
      </w:r>
    </w:p>
    <w:p>
      <w:pPr>
        <w:spacing w:after="0"/>
        <w:ind w:left="0"/>
        <w:jc w:val="both"/>
      </w:pPr>
      <w:r>
        <w:rPr>
          <w:rFonts w:ascii="Times New Roman"/>
          <w:b w:val="false"/>
          <w:i w:val="false"/>
          <w:color w:val="000000"/>
          <w:sz w:val="28"/>
        </w:rPr>
        <w:t>
      1.2 және 1.3 жолдарда күрделі жөндеуді талап ететін және апатты жағдайдағы ғимараттардың (үй-жайлардың) саны мәдени-демалыс ұйымдары ғимараттарының (үй-жайларының) техникалық жағдайын сипаттайтын акт (қорытынды) немесе белгіленген тәртіпте салған құжаттың негізінде толтырылады.</w:t>
      </w:r>
    </w:p>
    <w:bookmarkStart w:name="z60" w:id="53"/>
    <w:p>
      <w:pPr>
        <w:spacing w:after="0"/>
        <w:ind w:left="0"/>
        <w:jc w:val="both"/>
      </w:pPr>
      <w:r>
        <w:rPr>
          <w:rFonts w:ascii="Times New Roman"/>
          <w:b w:val="false"/>
          <w:i w:val="false"/>
          <w:color w:val="000000"/>
          <w:sz w:val="28"/>
        </w:rPr>
        <w:t xml:space="preserve">
      9. 3-бөлімнің 1-жолында өткізілген іс-шаралар саны клуб жұмысын есепке алу журналындағы жазбалар негізінде толтырылады. Есепке өткізілген жеріне қарамастан (клубта, жатақханада, мектепте), мәдени-демалыс ұйымдары ұйымдастырған барлық іс-шаралар енгізіледі. Мұның өзінде тақырыптық кештер, театрландырылған мерекелер мен көрсетілімдер барысында өткізілген дәрістер, баяндамалар, концерттер және іс-шаралар өткізілген іс-шаралар санына қосылады. Клуб ғимаратында (мәдениет үйі, мәдениет сарайы) басқа мекемелер өткізген іс-шаралар, осы клубтың (мәдениет үйі, мәдениет сарайы) есебіне кірмейді. </w:t>
      </w:r>
    </w:p>
    <w:bookmarkEnd w:id="53"/>
    <w:p>
      <w:pPr>
        <w:spacing w:after="0"/>
        <w:ind w:left="0"/>
        <w:jc w:val="both"/>
      </w:pPr>
      <w:r>
        <w:rPr>
          <w:rFonts w:ascii="Times New Roman"/>
          <w:b w:val="false"/>
          <w:i w:val="false"/>
          <w:color w:val="000000"/>
          <w:sz w:val="28"/>
        </w:rPr>
        <w:t>
      2-жолда мәдени-демалыс ұйымдарымен өткізілген іс-шараларға қатысушы көрермендер саны көрсетіледі.</w:t>
      </w:r>
    </w:p>
    <w:p>
      <w:pPr>
        <w:spacing w:after="0"/>
        <w:ind w:left="0"/>
        <w:jc w:val="both"/>
      </w:pPr>
      <w:r>
        <w:rPr>
          <w:rFonts w:ascii="Times New Roman"/>
          <w:b w:val="false"/>
          <w:i w:val="false"/>
          <w:color w:val="000000"/>
          <w:sz w:val="28"/>
        </w:rPr>
        <w:t>
      1.1, 2.1, 3.1, 4.1-жолдарда балалар санатына 15 жасқа дейінгілер жатады.</w:t>
      </w:r>
    </w:p>
    <w:p>
      <w:pPr>
        <w:spacing w:after="0"/>
        <w:ind w:left="0"/>
        <w:jc w:val="both"/>
      </w:pPr>
      <w:r>
        <w:rPr>
          <w:rFonts w:ascii="Times New Roman"/>
          <w:b w:val="false"/>
          <w:i w:val="false"/>
          <w:color w:val="000000"/>
          <w:sz w:val="28"/>
        </w:rPr>
        <w:t>
      3-жолда шығармашылық, ғылым және техника саласында бірлескен тұрақты сабақтар үшін біріккен, ортақ мүдделермен байланысты тұлғалар тобы үйірме деп аталады. Қолданбалы шығармашылық пен қолданбалы білім курстарына шығармашылықпен айналысу үшін бір мүддедегі адамдар қоғамдастығы жатады. Әуесқой бірлестіктерге бос уақыт саласында түрлі рухани сұраныстарды қанағаттандыру мақсатында әлеуметтік пайдалы мәдени-демалыс қызметімен айналысатын ерікті адамдар бірлестігі жатады. Мүдделер бойынша клубтарға клубтың әрбір мүшесі адамдар ортасына өзінің білімі мен дағдысын шығаруға тырысатын, басты өлшемшарт тәрбие болып табылатын қызығушылығы бірыңғай адамдар қоғамдастығы жатады. 4-жолда ескерілетін көркемөнерпаздар шығармашылығы ұжымдары осы жолда ескерілмейді.</w:t>
      </w:r>
    </w:p>
    <w:p>
      <w:pPr>
        <w:spacing w:after="0"/>
        <w:ind w:left="0"/>
        <w:jc w:val="both"/>
      </w:pPr>
      <w:r>
        <w:rPr>
          <w:rFonts w:ascii="Times New Roman"/>
          <w:b w:val="false"/>
          <w:i w:val="false"/>
          <w:color w:val="000000"/>
          <w:sz w:val="28"/>
        </w:rPr>
        <w:t>
      4-жолда қатысушылар саны клуб мүшелері, оларды ұстау және сабаққа қатысуы туралы мәліметтер көрсетілетін клуб жұмысын есепке алу журналының мәліметтері негізінде толтырылады. Бірнеше үйірмеге (ұжымға) қатысатын адамдар, әр үйірме (ұжым) бойынша жеке-жеке есепке алынады. 5-бөлімде ескерілетін көркемөнерпаздар шығармашылығы ұжымдарының қатысушылары осы жолда есепке алынбайды.</w:t>
      </w:r>
    </w:p>
    <w:bookmarkStart w:name="z61" w:id="54"/>
    <w:p>
      <w:pPr>
        <w:spacing w:after="0"/>
        <w:ind w:left="0"/>
        <w:jc w:val="both"/>
      </w:pPr>
      <w:r>
        <w:rPr>
          <w:rFonts w:ascii="Times New Roman"/>
          <w:b w:val="false"/>
          <w:i w:val="false"/>
          <w:color w:val="000000"/>
          <w:sz w:val="28"/>
        </w:rPr>
        <w:t>
      10. 4-бөлімде көркемөнерпаздар шығармашылығының ұжымына бейнелеу, декоративтік-қолданбалы, музыка, театр, хореография және цирктік өнерлері, кино өнері, фотография және басқалар саласындағы жалпы халықтың кәсіби емес көркемөнерпаздар шығармашылығы қызметіндегі құралдардың ортақтығымен, бір-бірімен бір мүддедегі, нормалар қажеттілігімен және өткізу ережесімен, бірігіп орындалатын қызметтермен байланысты тұлғалардың топтары жатады.</w:t>
      </w:r>
    </w:p>
    <w:bookmarkEnd w:id="54"/>
    <w:bookmarkStart w:name="z62" w:id="55"/>
    <w:p>
      <w:pPr>
        <w:spacing w:after="0"/>
        <w:ind w:left="0"/>
        <w:jc w:val="both"/>
      </w:pPr>
      <w:r>
        <w:rPr>
          <w:rFonts w:ascii="Times New Roman"/>
          <w:b w:val="false"/>
          <w:i w:val="false"/>
          <w:color w:val="000000"/>
          <w:sz w:val="28"/>
        </w:rPr>
        <w:t xml:space="preserve">
      11.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55"/>
    <w:bookmarkStart w:name="z63" w:id="56"/>
    <w:p>
      <w:pPr>
        <w:spacing w:after="0"/>
        <w:ind w:left="0"/>
        <w:jc w:val="both"/>
      </w:pPr>
      <w:r>
        <w:rPr>
          <w:rFonts w:ascii="Times New Roman"/>
          <w:b w:val="false"/>
          <w:i w:val="false"/>
          <w:color w:val="000000"/>
          <w:sz w:val="28"/>
        </w:rPr>
        <w:t>
      12.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56"/>
    <w:bookmarkStart w:name="z64" w:id="57"/>
    <w:p>
      <w:pPr>
        <w:spacing w:after="0"/>
        <w:ind w:left="0"/>
        <w:jc w:val="both"/>
      </w:pPr>
      <w:r>
        <w:rPr>
          <w:rFonts w:ascii="Times New Roman"/>
          <w:b w:val="false"/>
          <w:i w:val="false"/>
          <w:color w:val="000000"/>
          <w:sz w:val="28"/>
        </w:rPr>
        <w:t>
      13. Арифметикалық-логикалық бақылау:</w:t>
      </w:r>
    </w:p>
    <w:bookmarkEnd w:id="57"/>
    <w:p>
      <w:pPr>
        <w:spacing w:after="0"/>
        <w:ind w:left="0"/>
        <w:jc w:val="both"/>
      </w:pPr>
      <w:r>
        <w:rPr>
          <w:rFonts w:ascii="Times New Roman"/>
          <w:b w:val="false"/>
          <w:i w:val="false"/>
          <w:color w:val="000000"/>
          <w:sz w:val="28"/>
        </w:rPr>
        <w:t>
      1) 1-бөлім. "Мәдени-демалыс ұйымдарының негізгі түрлері":</w:t>
      </w:r>
    </w:p>
    <w:p>
      <w:pPr>
        <w:spacing w:after="0"/>
        <w:ind w:left="0"/>
        <w:jc w:val="both"/>
      </w:pPr>
      <w:r>
        <w:rPr>
          <w:rFonts w:ascii="Times New Roman"/>
          <w:b w:val="false"/>
          <w:i w:val="false"/>
          <w:color w:val="000000"/>
          <w:sz w:val="28"/>
        </w:rPr>
        <w:t>
      1 жол ≥ 1.1 жолдан әрбір баған үшін.</w:t>
      </w:r>
    </w:p>
    <w:p>
      <w:pPr>
        <w:spacing w:after="0"/>
        <w:ind w:left="0"/>
        <w:jc w:val="both"/>
      </w:pPr>
      <w:r>
        <w:rPr>
          <w:rFonts w:ascii="Times New Roman"/>
          <w:b w:val="false"/>
          <w:i w:val="false"/>
          <w:color w:val="000000"/>
          <w:sz w:val="28"/>
        </w:rPr>
        <w:t>
      2) 2-бөлім. "Мәдени-демалыс ұйымдарының ғимараттары, үй-жайларының саны мен олардың аумағы":</w:t>
      </w:r>
    </w:p>
    <w:p>
      <w:pPr>
        <w:spacing w:after="0"/>
        <w:ind w:left="0"/>
        <w:jc w:val="both"/>
      </w:pPr>
      <w:r>
        <w:rPr>
          <w:rFonts w:ascii="Times New Roman"/>
          <w:b w:val="false"/>
          <w:i w:val="false"/>
          <w:color w:val="000000"/>
          <w:sz w:val="28"/>
        </w:rPr>
        <w:t>
      1.1 жол ≥ 1-жолдан әрбір баған үшін;</w:t>
      </w:r>
    </w:p>
    <w:p>
      <w:pPr>
        <w:spacing w:after="0"/>
        <w:ind w:left="0"/>
        <w:jc w:val="both"/>
      </w:pPr>
      <w:r>
        <w:rPr>
          <w:rFonts w:ascii="Times New Roman"/>
          <w:b w:val="false"/>
          <w:i w:val="false"/>
          <w:color w:val="000000"/>
          <w:sz w:val="28"/>
        </w:rPr>
        <w:t>
      1.2 жол ≥ 1-жолдан әрбір баған үшін;</w:t>
      </w:r>
    </w:p>
    <w:p>
      <w:pPr>
        <w:spacing w:after="0"/>
        <w:ind w:left="0"/>
        <w:jc w:val="both"/>
      </w:pPr>
      <w:r>
        <w:rPr>
          <w:rFonts w:ascii="Times New Roman"/>
          <w:b w:val="false"/>
          <w:i w:val="false"/>
          <w:color w:val="000000"/>
          <w:sz w:val="28"/>
        </w:rPr>
        <w:t>
      1.3 жол ≥ 1-жолдан әрбір баған үшін;</w:t>
      </w:r>
    </w:p>
    <w:p>
      <w:pPr>
        <w:spacing w:after="0"/>
        <w:ind w:left="0"/>
        <w:jc w:val="both"/>
      </w:pPr>
      <w:r>
        <w:rPr>
          <w:rFonts w:ascii="Times New Roman"/>
          <w:b w:val="false"/>
          <w:i w:val="false"/>
          <w:color w:val="000000"/>
          <w:sz w:val="28"/>
        </w:rPr>
        <w:t>
      2.1 жол ≥ 2-жолдан әрбір баған үшін;</w:t>
      </w:r>
    </w:p>
    <w:p>
      <w:pPr>
        <w:spacing w:after="0"/>
        <w:ind w:left="0"/>
        <w:jc w:val="both"/>
      </w:pPr>
      <w:r>
        <w:rPr>
          <w:rFonts w:ascii="Times New Roman"/>
          <w:b w:val="false"/>
          <w:i w:val="false"/>
          <w:color w:val="000000"/>
          <w:sz w:val="28"/>
        </w:rPr>
        <w:t>
      2.2 жол ≥ 2-жолдан әрбір баған үшін;</w:t>
      </w:r>
    </w:p>
    <w:p>
      <w:pPr>
        <w:spacing w:after="0"/>
        <w:ind w:left="0"/>
        <w:jc w:val="both"/>
      </w:pPr>
      <w:r>
        <w:rPr>
          <w:rFonts w:ascii="Times New Roman"/>
          <w:b w:val="false"/>
          <w:i w:val="false"/>
          <w:color w:val="000000"/>
          <w:sz w:val="28"/>
        </w:rPr>
        <w:t>
      2.3 жол ≥ 2-жолдан әрбір баған үшін;</w:t>
      </w:r>
    </w:p>
    <w:p>
      <w:pPr>
        <w:spacing w:after="0"/>
        <w:ind w:left="0"/>
        <w:jc w:val="both"/>
      </w:pPr>
      <w:r>
        <w:rPr>
          <w:rFonts w:ascii="Times New Roman"/>
          <w:b w:val="false"/>
          <w:i w:val="false"/>
          <w:color w:val="000000"/>
          <w:sz w:val="28"/>
        </w:rPr>
        <w:t>
      1-баған ≥ 2-бағаннан әрбір жол үшін әрбір баған үшін.</w:t>
      </w:r>
    </w:p>
    <w:p>
      <w:pPr>
        <w:spacing w:after="0"/>
        <w:ind w:left="0"/>
        <w:jc w:val="both"/>
      </w:pPr>
      <w:r>
        <w:rPr>
          <w:rFonts w:ascii="Times New Roman"/>
          <w:b w:val="false"/>
          <w:i w:val="false"/>
          <w:color w:val="000000"/>
          <w:sz w:val="28"/>
        </w:rPr>
        <w:t>
      3) 3-бөлім. "Мәдени-демалыс ұйымдары қызметтерінің негізгі сипаттамалары":</w:t>
      </w:r>
    </w:p>
    <w:p>
      <w:pPr>
        <w:spacing w:after="0"/>
        <w:ind w:left="0"/>
        <w:jc w:val="both"/>
      </w:pPr>
      <w:r>
        <w:rPr>
          <w:rFonts w:ascii="Times New Roman"/>
          <w:b w:val="false"/>
          <w:i w:val="false"/>
          <w:color w:val="000000"/>
          <w:sz w:val="28"/>
        </w:rPr>
        <w:t>
      1-жол ≥ 1.1 жолдан әрбір баған үшін;</w:t>
      </w:r>
    </w:p>
    <w:p>
      <w:pPr>
        <w:spacing w:after="0"/>
        <w:ind w:left="0"/>
        <w:jc w:val="both"/>
      </w:pPr>
      <w:r>
        <w:rPr>
          <w:rFonts w:ascii="Times New Roman"/>
          <w:b w:val="false"/>
          <w:i w:val="false"/>
          <w:color w:val="000000"/>
          <w:sz w:val="28"/>
        </w:rPr>
        <w:t>
      2-жол ≥ 2.1 жолдан әрбір баған үшін;</w:t>
      </w:r>
    </w:p>
    <w:p>
      <w:pPr>
        <w:spacing w:after="0"/>
        <w:ind w:left="0"/>
        <w:jc w:val="both"/>
      </w:pPr>
      <w:r>
        <w:rPr>
          <w:rFonts w:ascii="Times New Roman"/>
          <w:b w:val="false"/>
          <w:i w:val="false"/>
          <w:color w:val="000000"/>
          <w:sz w:val="28"/>
        </w:rPr>
        <w:t>
      3-жол ≥ 3.1 жолдан әрбір баған үшін;</w:t>
      </w:r>
    </w:p>
    <w:p>
      <w:pPr>
        <w:spacing w:after="0"/>
        <w:ind w:left="0"/>
        <w:jc w:val="both"/>
      </w:pPr>
      <w:r>
        <w:rPr>
          <w:rFonts w:ascii="Times New Roman"/>
          <w:b w:val="false"/>
          <w:i w:val="false"/>
          <w:color w:val="000000"/>
          <w:sz w:val="28"/>
        </w:rPr>
        <w:t>
      4-жол ≥ 4.1 жолдан әрбір баған үшін ;</w:t>
      </w:r>
    </w:p>
    <w:p>
      <w:pPr>
        <w:spacing w:after="0"/>
        <w:ind w:left="0"/>
        <w:jc w:val="both"/>
      </w:pPr>
      <w:r>
        <w:rPr>
          <w:rFonts w:ascii="Times New Roman"/>
          <w:b w:val="false"/>
          <w:i w:val="false"/>
          <w:color w:val="000000"/>
          <w:sz w:val="28"/>
        </w:rPr>
        <w:t>
      1 баған ≥ 2 бағаннан әрбір жол үшін әрбір баған үшін.</w:t>
      </w:r>
    </w:p>
    <w:p>
      <w:pPr>
        <w:spacing w:after="0"/>
        <w:ind w:left="0"/>
        <w:jc w:val="both"/>
      </w:pPr>
      <w:r>
        <w:rPr>
          <w:rFonts w:ascii="Times New Roman"/>
          <w:b w:val="false"/>
          <w:i w:val="false"/>
          <w:color w:val="000000"/>
          <w:sz w:val="28"/>
        </w:rPr>
        <w:t>
      4) 4-бөлім. "Жанрлар бойынша көркемөнерпаздар шығармашылығы ұжымдары":</w:t>
      </w:r>
    </w:p>
    <w:p>
      <w:pPr>
        <w:spacing w:after="0"/>
        <w:ind w:left="0"/>
        <w:jc w:val="both"/>
      </w:pPr>
      <w:r>
        <w:rPr>
          <w:rFonts w:ascii="Times New Roman"/>
          <w:b w:val="false"/>
          <w:i w:val="false"/>
          <w:color w:val="000000"/>
          <w:sz w:val="28"/>
        </w:rPr>
        <w:t>
      1-баған ≥ 2 бағаннан әрбір жол үшін;</w:t>
      </w:r>
    </w:p>
    <w:p>
      <w:pPr>
        <w:spacing w:after="0"/>
        <w:ind w:left="0"/>
        <w:jc w:val="both"/>
      </w:pPr>
      <w:r>
        <w:rPr>
          <w:rFonts w:ascii="Times New Roman"/>
          <w:b w:val="false"/>
          <w:i w:val="false"/>
          <w:color w:val="000000"/>
          <w:sz w:val="28"/>
        </w:rPr>
        <w:t>
      3-баған ≥ 4 бағаннан әрбір жол үшін;</w:t>
      </w:r>
    </w:p>
    <w:p>
      <w:pPr>
        <w:spacing w:after="0"/>
        <w:ind w:left="0"/>
        <w:jc w:val="both"/>
      </w:pPr>
      <w:r>
        <w:rPr>
          <w:rFonts w:ascii="Times New Roman"/>
          <w:b w:val="false"/>
          <w:i w:val="false"/>
          <w:color w:val="000000"/>
          <w:sz w:val="28"/>
        </w:rPr>
        <w:t>
      1-баған ≥ 3 бағаннан әрбір жол үшін;</w:t>
      </w:r>
    </w:p>
    <w:p>
      <w:pPr>
        <w:spacing w:after="0"/>
        <w:ind w:left="0"/>
        <w:jc w:val="both"/>
      </w:pPr>
      <w:r>
        <w:rPr>
          <w:rFonts w:ascii="Times New Roman"/>
          <w:b w:val="false"/>
          <w:i w:val="false"/>
          <w:color w:val="000000"/>
          <w:sz w:val="28"/>
        </w:rPr>
        <w:t>
      2-баған ≥ 4 бағаннан әрбір жол үшін.</w:t>
      </w:r>
    </w:p>
    <w:p>
      <w:pPr>
        <w:spacing w:after="0"/>
        <w:ind w:left="0"/>
        <w:jc w:val="both"/>
      </w:pPr>
      <w:r>
        <w:rPr>
          <w:rFonts w:ascii="Times New Roman"/>
          <w:b w:val="false"/>
          <w:i w:val="false"/>
          <w:color w:val="000000"/>
          <w:sz w:val="28"/>
        </w:rPr>
        <w:t>
      5) 5-бөлім. Көркемөнерпаздар шығармашылығы ұжымдарының жанрлар бойынша қатысушылары саны, адам</w:t>
      </w:r>
    </w:p>
    <w:p>
      <w:pPr>
        <w:spacing w:after="0"/>
        <w:ind w:left="0"/>
        <w:jc w:val="both"/>
      </w:pPr>
      <w:r>
        <w:rPr>
          <w:rFonts w:ascii="Times New Roman"/>
          <w:b w:val="false"/>
          <w:i w:val="false"/>
          <w:color w:val="000000"/>
          <w:sz w:val="28"/>
        </w:rPr>
        <w:t>
      1-баған ≥ 2-бағаннан әрбір жол үшін;</w:t>
      </w:r>
    </w:p>
    <w:p>
      <w:pPr>
        <w:spacing w:after="0"/>
        <w:ind w:left="0"/>
        <w:jc w:val="both"/>
      </w:pPr>
      <w:r>
        <w:rPr>
          <w:rFonts w:ascii="Times New Roman"/>
          <w:b w:val="false"/>
          <w:i w:val="false"/>
          <w:color w:val="000000"/>
          <w:sz w:val="28"/>
        </w:rPr>
        <w:t>
      3-баған ≥ 4-бағаннан әрбір жол үшін;</w:t>
      </w:r>
    </w:p>
    <w:p>
      <w:pPr>
        <w:spacing w:after="0"/>
        <w:ind w:left="0"/>
        <w:jc w:val="both"/>
      </w:pPr>
      <w:r>
        <w:rPr>
          <w:rFonts w:ascii="Times New Roman"/>
          <w:b w:val="false"/>
          <w:i w:val="false"/>
          <w:color w:val="000000"/>
          <w:sz w:val="28"/>
        </w:rPr>
        <w:t>
      1-баған ≥ 3-бағаннан әрбір жол үшін;</w:t>
      </w:r>
    </w:p>
    <w:p>
      <w:pPr>
        <w:spacing w:after="0"/>
        <w:ind w:left="0"/>
        <w:jc w:val="both"/>
      </w:pPr>
      <w:r>
        <w:rPr>
          <w:rFonts w:ascii="Times New Roman"/>
          <w:b w:val="false"/>
          <w:i w:val="false"/>
          <w:color w:val="000000"/>
          <w:sz w:val="28"/>
        </w:rPr>
        <w:t>
      2-баған ≥ 4-бағаннан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16 қыркүйектегі</w:t>
            </w:r>
            <w:r>
              <w:br/>
            </w:r>
            <w:r>
              <w:rPr>
                <w:rFonts w:ascii="Times New Roman"/>
                <w:b w:val="false"/>
                <w:i w:val="false"/>
                <w:color w:val="000000"/>
                <w:sz w:val="20"/>
              </w:rPr>
              <w:t>№ 211 бұйрығына 7-қосымша</w:t>
            </w:r>
          </w:p>
        </w:tc>
      </w:tr>
    </w:tbl>
    <w:tbl>
      <w:tblPr>
        <w:tblW w:w="0" w:type="auto"/>
        <w:tblCellSpacing w:w="0" w:type="auto"/>
        <w:tblBorders>
          <w:top w:val="none"/>
          <w:left w:val="none"/>
          <w:bottom w:val="none"/>
          <w:right w:val="none"/>
          <w:insideH w:val="none"/>
          <w:insideV w:val="none"/>
        </w:tblBorders>
      </w:tblPr>
      <w:tblGrid>
        <w:gridCol w:w="3194"/>
        <w:gridCol w:w="20"/>
        <w:gridCol w:w="1"/>
        <w:gridCol w:w="47"/>
        <w:gridCol w:w="359"/>
        <w:gridCol w:w="5808"/>
        <w:gridCol w:w="5809"/>
        <w:gridCol w:w="418"/>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81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981200" cy="1270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7 к приказу </w:t>
            </w:r>
            <w:r>
              <w:br/>
            </w:r>
            <w:r>
              <w:rPr>
                <w:rFonts w:ascii="Times New Roman"/>
                <w:b w:val="false"/>
                <w:i w:val="false"/>
                <w:color w:val="000000"/>
                <w:sz w:val="20"/>
              </w:rPr>
              <w:t xml:space="preserve">
Председателя Комитета по </w:t>
            </w:r>
            <w:r>
              <w:br/>
            </w:r>
            <w:r>
              <w:rPr>
                <w:rFonts w:ascii="Times New Roman"/>
                <w:b w:val="false"/>
                <w:i w:val="false"/>
                <w:color w:val="000000"/>
                <w:sz w:val="20"/>
              </w:rPr>
              <w:t xml:space="preserve">
статистике Министерства </w:t>
            </w:r>
            <w:r>
              <w:br/>
            </w:r>
            <w:r>
              <w:rPr>
                <w:rFonts w:ascii="Times New Roman"/>
                <w:b w:val="false"/>
                <w:i w:val="false"/>
                <w:color w:val="000000"/>
                <w:sz w:val="20"/>
              </w:rPr>
              <w:t xml:space="preserve">
национальной экономики </w:t>
            </w:r>
            <w:r>
              <w:br/>
            </w:r>
            <w:r>
              <w:rPr>
                <w:rFonts w:ascii="Times New Roman"/>
                <w:b w:val="false"/>
                <w:i w:val="false"/>
                <w:color w:val="000000"/>
                <w:sz w:val="20"/>
              </w:rPr>
              <w:t xml:space="preserve">
Республики Казахстан от 16 </w:t>
            </w:r>
            <w:r>
              <w:br/>
            </w:r>
            <w:r>
              <w:rPr>
                <w:rFonts w:ascii="Times New Roman"/>
                <w:b w:val="false"/>
                <w:i w:val="false"/>
                <w:color w:val="000000"/>
                <w:sz w:val="20"/>
              </w:rPr>
              <w:t>
сентября 2016 года № 211</w:t>
            </w:r>
          </w:p>
        </w:tc>
      </w:tr>
      <w:tr>
        <w:trPr>
          <w:trHeight w:val="30" w:hRule="atLeast"/>
        </w:trPr>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i w:val="false"/>
                <w:color w:val="000000"/>
                <w:sz w:val="20"/>
              </w:rPr>
              <w:t>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211112008</w:t>
            </w:r>
            <w:r>
              <w:br/>
            </w:r>
            <w:r>
              <w:rPr>
                <w:rFonts w:ascii="Times New Roman"/>
                <w:b w:val="false"/>
                <w:i w:val="false"/>
                <w:color w:val="000000"/>
                <w:sz w:val="20"/>
              </w:rPr>
              <w:t>
Код статистической формы 211112008</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w:t>
            </w:r>
            <w:r>
              <w:rPr>
                <w:rFonts w:ascii="Times New Roman"/>
                <w:b/>
                <w:i w:val="false"/>
                <w:color w:val="000000"/>
                <w:sz w:val="20"/>
              </w:rPr>
              <w:t>церт қызметі туралы</w:t>
            </w:r>
            <w:r>
              <w:rPr>
                <w:rFonts w:ascii="Times New Roman"/>
                <w:b/>
                <w:i w:val="false"/>
                <w:color w:val="000000"/>
                <w:sz w:val="20"/>
              </w:rPr>
              <w:t xml:space="preserve"> есеп</w:t>
            </w:r>
            <w:r>
              <w:br/>
            </w:r>
            <w:r>
              <w:rPr>
                <w:rFonts w:ascii="Times New Roman"/>
                <w:b w:val="false"/>
                <w:i w:val="false"/>
                <w:color w:val="000000"/>
                <w:sz w:val="20"/>
              </w:rPr>
              <w:t>
Отчет о концертной деятельности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концерт</w:t>
            </w:r>
          </w:p>
        </w:tc>
        <w:tc>
          <w:tcPr>
            <w:tcW w:w="0" w:type="auto"/>
            <w:gridSpan w:val="5"/>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xml:space="preserve">
Отчетный период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 номенклатурасының </w:t>
            </w:r>
            <w:r>
              <w:rPr>
                <w:rFonts w:ascii="Times New Roman"/>
                <w:b/>
                <w:i w:val="false"/>
                <w:color w:val="000000"/>
                <w:sz w:val="20"/>
              </w:rPr>
              <w:t xml:space="preserve">90.01.2 "Концерт қызметі" </w:t>
            </w:r>
            <w:r>
              <w:rPr>
                <w:rFonts w:ascii="Times New Roman"/>
                <w:b/>
                <w:i w:val="false"/>
                <w:color w:val="000000"/>
                <w:sz w:val="20"/>
              </w:rPr>
              <w:t xml:space="preserve">кодына сәйкес негізгі және қосалқы қызмет түрімен </w:t>
            </w:r>
            <w:r>
              <w:rPr>
                <w:rFonts w:ascii="Times New Roman"/>
                <w:b/>
                <w:i w:val="false"/>
                <w:color w:val="000000"/>
                <w:sz w:val="20"/>
              </w:rPr>
              <w:t xml:space="preserve">заңды тұлағалар </w:t>
            </w:r>
            <w:r>
              <w:rPr>
                <w:rFonts w:ascii="Times New Roman"/>
                <w:b/>
                <w:i w:val="false"/>
                <w:color w:val="000000"/>
                <w:sz w:val="20"/>
              </w:rPr>
              <w:t>және (немесе) олардың құрылымдық және оқшауланған бөлімшелері,</w:t>
            </w:r>
            <w:r>
              <w:rPr>
                <w:rFonts w:ascii="Times New Roman"/>
                <w:b/>
                <w:i w:val="false"/>
                <w:color w:val="000000"/>
                <w:sz w:val="20"/>
              </w:rPr>
              <w:t xml:space="preserve"> дара кәсіпкерлер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с основным или вторичным видом деятельности согласно коду Номенклатуры видов экономической деятельности: 90.01.2 - "Концертная деятельность".</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20 қаңтарға (қоса алғанда) дейін</w:t>
            </w:r>
            <w:r>
              <w:br/>
            </w:r>
            <w:r>
              <w:rPr>
                <w:rFonts w:ascii="Times New Roman"/>
                <w:b w:val="false"/>
                <w:i w:val="false"/>
                <w:color w:val="000000"/>
                <w:sz w:val="20"/>
              </w:rPr>
              <w:t>
Срок представления – до 20 января (включительно) после отчетного периода</w:t>
            </w:r>
          </w:p>
        </w:tc>
      </w:tr>
      <w:tr>
        <w:trPr>
          <w:trHeight w:val="30" w:hRule="atLeast"/>
        </w:trPr>
        <w:tc>
          <w:tcPr>
            <w:tcW w:w="31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6032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1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6032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 Концерттік ұйымдар қызметінің негізгі сипаттамаларын көрсетіңіз</w:t>
      </w:r>
    </w:p>
    <w:p>
      <w:pPr>
        <w:spacing w:after="0"/>
        <w:ind w:left="0"/>
        <w:jc w:val="both"/>
      </w:pPr>
      <w:r>
        <w:rPr>
          <w:rFonts w:ascii="Times New Roman"/>
          <w:b w:val="false"/>
          <w:i w:val="false"/>
          <w:color w:val="000000"/>
          <w:sz w:val="28"/>
        </w:rPr>
        <w:t>
      Укажите основные характеристики деятельности концертной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9"/>
        <w:gridCol w:w="4438"/>
        <w:gridCol w:w="1666"/>
        <w:gridCol w:w="3147"/>
      </w:tblGrid>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w:t>
            </w:r>
            <w:r>
              <w:br/>
            </w:r>
            <w:r>
              <w:rPr>
                <w:rFonts w:ascii="Times New Roman"/>
                <w:b/>
                <w:i w:val="false"/>
                <w:color w:val="000000"/>
                <w:sz w:val="20"/>
              </w:rPr>
              <w:t>
коды</w:t>
            </w:r>
            <w:r>
              <w:br/>
            </w:r>
            <w:r>
              <w:rPr>
                <w:rFonts w:ascii="Times New Roman"/>
                <w:b/>
                <w:i w:val="false"/>
                <w:color w:val="000000"/>
                <w:sz w:val="20"/>
              </w:rPr>
              <w:t>
Код</w:t>
            </w:r>
            <w:r>
              <w:br/>
            </w:r>
            <w:r>
              <w:rPr>
                <w:rFonts w:ascii="Times New Roman"/>
                <w:b/>
                <w:i w:val="false"/>
                <w:color w:val="000000"/>
                <w:sz w:val="20"/>
              </w:rPr>
              <w:t>
строки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Концерт ұйымдарының саны, бірлік</w:t>
            </w:r>
            <w:r>
              <w:br/>
            </w:r>
            <w:r>
              <w:rPr>
                <w:rFonts w:ascii="Times New Roman"/>
                <w:b w:val="false"/>
                <w:i w:val="false"/>
                <w:color w:val="000000"/>
                <w:sz w:val="20"/>
              </w:rPr>
              <w:t>
Число концертных организаций, единиц</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 (үй-жайлар) саны, бірлік</w:t>
            </w:r>
            <w:r>
              <w:br/>
            </w:r>
            <w:r>
              <w:rPr>
                <w:rFonts w:ascii="Times New Roman"/>
                <w:b w:val="false"/>
                <w:i w:val="false"/>
                <w:color w:val="000000"/>
                <w:sz w:val="20"/>
              </w:rPr>
              <w:t>
Число зданий (помещений), единиц</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апаттық жағдайдағы</w:t>
            </w:r>
            <w:r>
              <w:br/>
            </w:r>
            <w:r>
              <w:rPr>
                <w:rFonts w:ascii="Times New Roman"/>
                <w:b w:val="false"/>
                <w:i w:val="false"/>
                <w:color w:val="000000"/>
                <w:sz w:val="20"/>
              </w:rPr>
              <w:t>
в аварийном состоянии</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жөндеуді қажет ететін</w:t>
            </w:r>
            <w:r>
              <w:br/>
            </w:r>
            <w:r>
              <w:rPr>
                <w:rFonts w:ascii="Times New Roman"/>
                <w:b w:val="false"/>
                <w:i w:val="false"/>
                <w:color w:val="000000"/>
                <w:sz w:val="20"/>
              </w:rPr>
              <w:t>
требует капитального ремонта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Концерт залдарының сыйымдылығы, орын</w:t>
            </w:r>
            <w:r>
              <w:br/>
            </w:r>
            <w:r>
              <w:rPr>
                <w:rFonts w:ascii="Times New Roman"/>
                <w:b w:val="false"/>
                <w:i w:val="false"/>
                <w:color w:val="000000"/>
                <w:sz w:val="20"/>
              </w:rPr>
              <w:t>
Вместимость концертных залов, мест</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Концерттік ұйымдар өткізген іс-шаралар санын көрсетіңіз, бірлік</w:t>
      </w:r>
    </w:p>
    <w:p>
      <w:pPr>
        <w:spacing w:after="0"/>
        <w:ind w:left="0"/>
        <w:jc w:val="both"/>
      </w:pPr>
      <w:r>
        <w:rPr>
          <w:rFonts w:ascii="Times New Roman"/>
          <w:b w:val="false"/>
          <w:i w:val="false"/>
          <w:color w:val="000000"/>
          <w:sz w:val="28"/>
        </w:rPr>
        <w:t>
      Укажите число мероприятий, проведенных концертной организацией,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7"/>
        <w:gridCol w:w="4443"/>
        <w:gridCol w:w="1665"/>
        <w:gridCol w:w="3145"/>
      </w:tblGrid>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w:t>
            </w:r>
            <w:r>
              <w:br/>
            </w:r>
            <w:r>
              <w:rPr>
                <w:rFonts w:ascii="Times New Roman"/>
                <w:b/>
                <w:i w:val="false"/>
                <w:color w:val="000000"/>
                <w:sz w:val="20"/>
              </w:rPr>
              <w:t>
коды</w:t>
            </w:r>
            <w:r>
              <w:br/>
            </w:r>
            <w:r>
              <w:rPr>
                <w:rFonts w:ascii="Times New Roman"/>
                <w:b/>
                <w:i w:val="false"/>
                <w:color w:val="000000"/>
                <w:sz w:val="20"/>
              </w:rPr>
              <w:t>
Код</w:t>
            </w:r>
            <w:r>
              <w:br/>
            </w:r>
            <w:r>
              <w:rPr>
                <w:rFonts w:ascii="Times New Roman"/>
                <w:b/>
                <w:i w:val="false"/>
                <w:color w:val="000000"/>
                <w:sz w:val="20"/>
              </w:rPr>
              <w:t>
строки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концерттер</w:t>
            </w:r>
            <w:r>
              <w:br/>
            </w:r>
            <w:r>
              <w:rPr>
                <w:rFonts w:ascii="Times New Roman"/>
                <w:b w:val="false"/>
                <w:i w:val="false"/>
                <w:color w:val="000000"/>
                <w:sz w:val="20"/>
              </w:rPr>
              <w:t>
Проведено концертов</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 балаларға арналған</w:t>
            </w:r>
            <w:r>
              <w:br/>
            </w:r>
            <w:r>
              <w:rPr>
                <w:rFonts w:ascii="Times New Roman"/>
                <w:b w:val="false"/>
                <w:i w:val="false"/>
                <w:color w:val="000000"/>
                <w:sz w:val="20"/>
              </w:rPr>
              <w:t>
из них - для детей</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аумағында өткізілген концерттер</w:t>
            </w:r>
            <w:r>
              <w:br/>
            </w:r>
            <w:r>
              <w:rPr>
                <w:rFonts w:ascii="Times New Roman"/>
                <w:b w:val="false"/>
                <w:i w:val="false"/>
                <w:color w:val="000000"/>
                <w:sz w:val="20"/>
              </w:rPr>
              <w:t>
Концерты, проведенные на своей территории</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 балаларға арналған</w:t>
            </w:r>
            <w:r>
              <w:br/>
            </w:r>
            <w:r>
              <w:rPr>
                <w:rFonts w:ascii="Times New Roman"/>
                <w:b w:val="false"/>
                <w:i w:val="false"/>
                <w:color w:val="000000"/>
                <w:sz w:val="20"/>
              </w:rPr>
              <w:t>
из них - для детей</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өз</w:t>
            </w:r>
            <w:r>
              <w:rPr>
                <w:rFonts w:ascii="Times New Roman"/>
                <w:b w:val="false"/>
                <w:i w:val="false"/>
                <w:color w:val="000000"/>
                <w:sz w:val="20"/>
              </w:rPr>
              <w:t xml:space="preserve"> </w:t>
            </w:r>
            <w:r>
              <w:rPr>
                <w:rFonts w:ascii="Times New Roman"/>
                <w:b/>
                <w:i w:val="false"/>
                <w:color w:val="000000"/>
                <w:sz w:val="20"/>
              </w:rPr>
              <w:t>аумағы</w:t>
            </w:r>
            <w:r>
              <w:rPr>
                <w:rFonts w:ascii="Times New Roman"/>
                <w:b w:val="false"/>
                <w:i w:val="false"/>
                <w:color w:val="000000"/>
                <w:sz w:val="20"/>
              </w:rPr>
              <w:t xml:space="preserve"> </w:t>
            </w:r>
            <w:r>
              <w:rPr>
                <w:rFonts w:ascii="Times New Roman"/>
                <w:b/>
                <w:i w:val="false"/>
                <w:color w:val="000000"/>
                <w:sz w:val="20"/>
              </w:rPr>
              <w:t>шегінен</w:t>
            </w:r>
            <w:r>
              <w:rPr>
                <w:rFonts w:ascii="Times New Roman"/>
                <w:b w:val="false"/>
                <w:i w:val="false"/>
                <w:color w:val="000000"/>
                <w:sz w:val="20"/>
              </w:rPr>
              <w:t xml:space="preserve"> </w:t>
            </w:r>
            <w:r>
              <w:rPr>
                <w:rFonts w:ascii="Times New Roman"/>
                <w:b/>
                <w:i w:val="false"/>
                <w:color w:val="000000"/>
                <w:sz w:val="20"/>
              </w:rPr>
              <w:t>тысқары</w:t>
            </w:r>
            <w:r>
              <w:rPr>
                <w:rFonts w:ascii="Times New Roman"/>
                <w:b w:val="false"/>
                <w:i w:val="false"/>
                <w:color w:val="000000"/>
                <w:sz w:val="20"/>
              </w:rPr>
              <w:t xml:space="preserve"> </w:t>
            </w:r>
            <w:r>
              <w:rPr>
                <w:rFonts w:ascii="Times New Roman"/>
                <w:b/>
                <w:i w:val="false"/>
                <w:color w:val="000000"/>
                <w:sz w:val="20"/>
              </w:rPr>
              <w:t>өткізілген</w:t>
            </w:r>
            <w:r>
              <w:rPr>
                <w:rFonts w:ascii="Times New Roman"/>
                <w:b w:val="false"/>
                <w:i w:val="false"/>
                <w:color w:val="000000"/>
                <w:sz w:val="20"/>
              </w:rPr>
              <w:t xml:space="preserve"> </w:t>
            </w:r>
            <w:r>
              <w:rPr>
                <w:rFonts w:ascii="Times New Roman"/>
                <w:b/>
                <w:i w:val="false"/>
                <w:color w:val="000000"/>
                <w:sz w:val="20"/>
              </w:rPr>
              <w:t>концерттер</w:t>
            </w:r>
            <w:r>
              <w:br/>
            </w:r>
            <w:r>
              <w:rPr>
                <w:rFonts w:ascii="Times New Roman"/>
                <w:b w:val="false"/>
                <w:i w:val="false"/>
                <w:color w:val="000000"/>
                <w:sz w:val="20"/>
              </w:rPr>
              <w:t>
Концерты, проведенные за пределами своей территории по Казахстану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 балаларға арналған</w:t>
            </w:r>
            <w:r>
              <w:br/>
            </w:r>
            <w:r>
              <w:rPr>
                <w:rFonts w:ascii="Times New Roman"/>
                <w:b w:val="false"/>
                <w:i w:val="false"/>
                <w:color w:val="000000"/>
                <w:sz w:val="20"/>
              </w:rPr>
              <w:t>
из них - для детей</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Концерттік ұйымдар өткізген іс-шаралардағы көрермендер санын көрсетіңіз, </w:t>
      </w:r>
      <w:r>
        <w:rPr>
          <w:rFonts w:ascii="Times New Roman"/>
          <w:b/>
          <w:i w:val="false"/>
          <w:color w:val="000000"/>
          <w:sz w:val="28"/>
        </w:rPr>
        <w:t>адам</w:t>
      </w:r>
    </w:p>
    <w:p>
      <w:pPr>
        <w:spacing w:after="0"/>
        <w:ind w:left="0"/>
        <w:jc w:val="both"/>
      </w:pPr>
      <w:r>
        <w:rPr>
          <w:rFonts w:ascii="Times New Roman"/>
          <w:b w:val="false"/>
          <w:i w:val="false"/>
          <w:color w:val="000000"/>
          <w:sz w:val="28"/>
        </w:rPr>
        <w:t>
      Укажите число зрителей на мероприятиях, проведенных концертной организацией,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6"/>
        <w:gridCol w:w="4728"/>
        <w:gridCol w:w="1605"/>
        <w:gridCol w:w="3031"/>
      </w:tblGrid>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w:t>
            </w:r>
            <w:r>
              <w:br/>
            </w:r>
            <w:r>
              <w:rPr>
                <w:rFonts w:ascii="Times New Roman"/>
                <w:b/>
                <w:i w:val="false"/>
                <w:color w:val="000000"/>
                <w:sz w:val="20"/>
              </w:rPr>
              <w:t>
коды</w:t>
            </w:r>
            <w:r>
              <w:br/>
            </w:r>
            <w:r>
              <w:rPr>
                <w:rFonts w:ascii="Times New Roman"/>
                <w:b/>
                <w:i w:val="false"/>
                <w:color w:val="000000"/>
                <w:sz w:val="20"/>
              </w:rPr>
              <w:t>
Код</w:t>
            </w:r>
            <w:r>
              <w:br/>
            </w:r>
            <w:r>
              <w:rPr>
                <w:rFonts w:ascii="Times New Roman"/>
                <w:b/>
                <w:i w:val="false"/>
                <w:color w:val="000000"/>
                <w:sz w:val="20"/>
              </w:rPr>
              <w:t>
строки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Көрермендер саны</w:t>
            </w:r>
            <w:r>
              <w:br/>
            </w:r>
            <w:r>
              <w:rPr>
                <w:rFonts w:ascii="Times New Roman"/>
                <w:b w:val="false"/>
                <w:i w:val="false"/>
                <w:color w:val="000000"/>
                <w:sz w:val="20"/>
              </w:rPr>
              <w:t>
Число зрителей</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 балалар</w:t>
            </w:r>
            <w:r>
              <w:br/>
            </w:r>
            <w:r>
              <w:rPr>
                <w:rFonts w:ascii="Times New Roman"/>
                <w:b w:val="false"/>
                <w:i w:val="false"/>
                <w:color w:val="000000"/>
                <w:sz w:val="20"/>
              </w:rPr>
              <w:t>
из них - детей</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аумағында өткізілген концерттерде</w:t>
            </w:r>
            <w:r>
              <w:br/>
            </w:r>
            <w:r>
              <w:rPr>
                <w:rFonts w:ascii="Times New Roman"/>
                <w:b w:val="false"/>
                <w:i w:val="false"/>
                <w:color w:val="000000"/>
                <w:sz w:val="20"/>
              </w:rPr>
              <w:t>
На концертах, проведенных на своей территории</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 балалар</w:t>
            </w:r>
            <w:r>
              <w:br/>
            </w:r>
            <w:r>
              <w:rPr>
                <w:rFonts w:ascii="Times New Roman"/>
                <w:b w:val="false"/>
                <w:i w:val="false"/>
                <w:color w:val="000000"/>
                <w:sz w:val="20"/>
              </w:rPr>
              <w:t>
из них - детей</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өз</w:t>
            </w:r>
            <w:r>
              <w:rPr>
                <w:rFonts w:ascii="Times New Roman"/>
                <w:b w:val="false"/>
                <w:i w:val="false"/>
                <w:color w:val="000000"/>
                <w:sz w:val="20"/>
              </w:rPr>
              <w:t xml:space="preserve"> </w:t>
            </w:r>
            <w:r>
              <w:rPr>
                <w:rFonts w:ascii="Times New Roman"/>
                <w:b/>
                <w:i w:val="false"/>
                <w:color w:val="000000"/>
                <w:sz w:val="20"/>
              </w:rPr>
              <w:t>аумағының</w:t>
            </w:r>
            <w:r>
              <w:rPr>
                <w:rFonts w:ascii="Times New Roman"/>
                <w:b w:val="false"/>
                <w:i w:val="false"/>
                <w:color w:val="000000"/>
                <w:sz w:val="20"/>
              </w:rPr>
              <w:t xml:space="preserve"> </w:t>
            </w:r>
            <w:r>
              <w:rPr>
                <w:rFonts w:ascii="Times New Roman"/>
                <w:b/>
                <w:i w:val="false"/>
                <w:color w:val="000000"/>
                <w:sz w:val="20"/>
              </w:rPr>
              <w:t>шегінен</w:t>
            </w:r>
            <w:r>
              <w:rPr>
                <w:rFonts w:ascii="Times New Roman"/>
                <w:b w:val="false"/>
                <w:i w:val="false"/>
                <w:color w:val="000000"/>
                <w:sz w:val="20"/>
              </w:rPr>
              <w:t xml:space="preserve"> </w:t>
            </w:r>
            <w:r>
              <w:rPr>
                <w:rFonts w:ascii="Times New Roman"/>
                <w:b/>
                <w:i w:val="false"/>
                <w:color w:val="000000"/>
                <w:sz w:val="20"/>
              </w:rPr>
              <w:t>тыс</w:t>
            </w:r>
            <w:r>
              <w:rPr>
                <w:rFonts w:ascii="Times New Roman"/>
                <w:b w:val="false"/>
                <w:i w:val="false"/>
                <w:color w:val="000000"/>
                <w:sz w:val="20"/>
              </w:rPr>
              <w:t xml:space="preserve"> </w:t>
            </w:r>
            <w:r>
              <w:rPr>
                <w:rFonts w:ascii="Times New Roman"/>
                <w:b/>
                <w:i w:val="false"/>
                <w:color w:val="000000"/>
                <w:sz w:val="20"/>
              </w:rPr>
              <w:t>жерлерде</w:t>
            </w:r>
            <w:r>
              <w:rPr>
                <w:rFonts w:ascii="Times New Roman"/>
                <w:b w:val="false"/>
                <w:i w:val="false"/>
                <w:color w:val="000000"/>
                <w:sz w:val="20"/>
              </w:rPr>
              <w:t xml:space="preserve"> </w:t>
            </w:r>
            <w:r>
              <w:rPr>
                <w:rFonts w:ascii="Times New Roman"/>
                <w:b/>
                <w:i w:val="false"/>
                <w:color w:val="000000"/>
                <w:sz w:val="20"/>
              </w:rPr>
              <w:t>өткізілген</w:t>
            </w:r>
            <w:r>
              <w:rPr>
                <w:rFonts w:ascii="Times New Roman"/>
                <w:b w:val="false"/>
                <w:i w:val="false"/>
                <w:color w:val="000000"/>
                <w:sz w:val="20"/>
              </w:rPr>
              <w:t xml:space="preserve"> </w:t>
            </w:r>
            <w:r>
              <w:rPr>
                <w:rFonts w:ascii="Times New Roman"/>
                <w:b/>
                <w:i w:val="false"/>
                <w:color w:val="000000"/>
                <w:sz w:val="20"/>
              </w:rPr>
              <w:t>концерттерде</w:t>
            </w:r>
            <w:r>
              <w:br/>
            </w:r>
            <w:r>
              <w:rPr>
                <w:rFonts w:ascii="Times New Roman"/>
                <w:b w:val="false"/>
                <w:i w:val="false"/>
                <w:color w:val="000000"/>
                <w:sz w:val="20"/>
              </w:rPr>
              <w:t>
На концертах, проведенных за пределами своей территории по Казахстану</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балалар</w:t>
            </w:r>
            <w:r>
              <w:br/>
            </w:r>
            <w:r>
              <w:rPr>
                <w:rFonts w:ascii="Times New Roman"/>
                <w:b w:val="false"/>
                <w:i w:val="false"/>
                <w:color w:val="000000"/>
                <w:sz w:val="20"/>
              </w:rPr>
              <w:t>
из них - детей</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Шет елде өткізілген гастрольдер санын көрсетіңіз, бірлік</w:t>
      </w:r>
    </w:p>
    <w:p>
      <w:pPr>
        <w:spacing w:after="0"/>
        <w:ind w:left="0"/>
        <w:jc w:val="both"/>
      </w:pPr>
      <w:r>
        <w:rPr>
          <w:rFonts w:ascii="Times New Roman"/>
          <w:b w:val="false"/>
          <w:i w:val="false"/>
          <w:color w:val="000000"/>
          <w:sz w:val="28"/>
        </w:rPr>
        <w:t xml:space="preserve">
      Укажите число гастролей, проведенных за рубежом, единиц         </w:t>
      </w:r>
    </w:p>
    <w:p>
      <w:pPr>
        <w:spacing w:after="0"/>
        <w:ind w:left="0"/>
        <w:jc w:val="both"/>
      </w:pPr>
      <w:r>
        <w:drawing>
          <wp:inline distT="0" distB="0" distL="0" distR="0">
            <wp:extent cx="184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841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            Адрес      ___________________________</w:t>
      </w:r>
    </w:p>
    <w:p>
      <w:pPr>
        <w:spacing w:after="0"/>
        <w:ind w:left="0"/>
        <w:jc w:val="both"/>
      </w:pPr>
      <w:r>
        <w:rPr>
          <w:rFonts w:ascii="Times New Roman"/>
          <w:b w:val="false"/>
          <w:i w:val="false"/>
          <w:color w:val="000000"/>
          <w:sz w:val="28"/>
        </w:rPr>
        <w:t>
      _______________________                  ___________________________</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w:t>
      </w:r>
    </w:p>
    <w:tbl>
      <w:tblPr>
        <w:tblW w:w="0" w:type="auto"/>
        <w:tblCellSpacing w:w="0" w:type="auto"/>
        <w:tblBorders>
          <w:top w:val="none"/>
          <w:left w:val="none"/>
          <w:bottom w:val="none"/>
          <w:right w:val="none"/>
          <w:insideH w:val="none"/>
          <w:insideV w:val="none"/>
        </w:tblBorders>
      </w:tblPr>
      <w:tblGrid>
        <w:gridCol w:w="2660"/>
        <w:gridCol w:w="3678"/>
        <w:gridCol w:w="2283"/>
        <w:gridCol w:w="3679"/>
      </w:tblGrid>
      <w:tr>
        <w:trPr>
          <w:trHeight w:val="30" w:hRule="atLeast"/>
        </w:trPr>
        <w:tc>
          <w:tcPr>
            <w:tcW w:w="2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w:t>
            </w:r>
          </w:p>
        </w:tc>
        <w:tc>
          <w:tcPr>
            <w:tcW w:w="36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опубликование</w:t>
            </w:r>
            <w:r>
              <w:br/>
            </w:r>
            <w:r>
              <w:rPr>
                <w:rFonts w:ascii="Times New Roman"/>
                <w:b w:val="false"/>
                <w:i w:val="false"/>
                <w:color w:val="000000"/>
                <w:sz w:val="20"/>
              </w:rPr>
              <w:t>
первичных данных</w:t>
            </w:r>
            <w:r>
              <w:rPr>
                <w:rFonts w:ascii="Times New Roman"/>
                <w:b w:val="false"/>
                <w:i w:val="false"/>
                <w:color w:val="000000"/>
                <w:vertAlign w:val="superscript"/>
              </w:rPr>
              <w:t>*</w:t>
            </w:r>
          </w:p>
        </w:tc>
        <w:tc>
          <w:tcPr>
            <w:tcW w:w="36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телефон</w:t>
      </w:r>
      <w:r>
        <w:rPr>
          <w:rFonts w:ascii="Times New Roman"/>
          <w:b/>
          <w:i w:val="false"/>
          <w:color w:val="000000"/>
          <w:sz w:val="28"/>
        </w:rPr>
        <w:t>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 бухгалтер </w:t>
      </w:r>
    </w:p>
    <w:p>
      <w:pPr>
        <w:spacing w:after="0"/>
        <w:ind w:left="0"/>
        <w:jc w:val="both"/>
      </w:pPr>
      <w:r>
        <w:rPr>
          <w:rFonts w:ascii="Times New Roman"/>
          <w:b w:val="false"/>
          <w:i w:val="false"/>
          <w:color w:val="000000"/>
          <w:sz w:val="28"/>
        </w:rPr>
        <w:t>
      Главный бухгалтер 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i w:val="false"/>
          <w:color w:val="000000"/>
          <w:sz w:val="28"/>
        </w:rPr>
        <w:t xml:space="preserve"> Аталған тармақ Қазақстан Республикасы "Мемлекеттік статистика туралы" Заңының 8-бабының</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i w:val="false"/>
          <w:color w:val="000000"/>
          <w:sz w:val="28"/>
        </w:rPr>
        <w:t>сәйкес толтырылады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2016 жылғы 16 қыркүйектегі</w:t>
            </w:r>
            <w:r>
              <w:br/>
            </w:r>
            <w:r>
              <w:rPr>
                <w:rFonts w:ascii="Times New Roman"/>
                <w:b w:val="false"/>
                <w:i w:val="false"/>
                <w:color w:val="000000"/>
                <w:sz w:val="20"/>
              </w:rPr>
              <w:t>№ 211 бұйрығына 8-қосымша</w:t>
            </w:r>
          </w:p>
        </w:tc>
      </w:tr>
    </w:tbl>
    <w:bookmarkStart w:name="z67" w:id="58"/>
    <w:p>
      <w:pPr>
        <w:spacing w:after="0"/>
        <w:ind w:left="0"/>
        <w:jc w:val="left"/>
      </w:pPr>
      <w:r>
        <w:rPr>
          <w:rFonts w:ascii="Times New Roman"/>
          <w:b/>
          <w:i w:val="false"/>
          <w:color w:val="000000"/>
        </w:rPr>
        <w:t xml:space="preserve"> "Концерт қызметі туралы есеп" (коды 211112008, индексі 1-концерт, кезеңділігі жылдық) жалпымемлекеттік статистикалық байқаудың статистикалық нысанын толтыру жөніндегі нұсқаулық</w:t>
      </w:r>
    </w:p>
    <w:bookmarkEnd w:id="58"/>
    <w:bookmarkStart w:name="z68" w:id="59"/>
    <w:p>
      <w:pPr>
        <w:spacing w:after="0"/>
        <w:ind w:left="0"/>
        <w:jc w:val="both"/>
      </w:pPr>
      <w:r>
        <w:rPr>
          <w:rFonts w:ascii="Times New Roman"/>
          <w:b w:val="false"/>
          <w:i w:val="false"/>
          <w:color w:val="000000"/>
          <w:sz w:val="28"/>
        </w:rPr>
        <w:t xml:space="preserve">
      1. Осы "Концерт қызметі туралы есеп" (коды 211112008, индексі 1-концерт,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"Концерт қызметі туралы есеп" (коды 211112008, индексі 1-концерт, кезеңділігі жылдық) жалпымемлекеттік статистикалық байқаудың статистикалық нысанын толтыруды нақтылайды.</w:t>
      </w:r>
    </w:p>
    <w:bookmarkEnd w:id="59"/>
    <w:bookmarkStart w:name="z69" w:id="60"/>
    <w:p>
      <w:pPr>
        <w:spacing w:after="0"/>
        <w:ind w:left="0"/>
        <w:jc w:val="both"/>
      </w:pPr>
      <w:r>
        <w:rPr>
          <w:rFonts w:ascii="Times New Roman"/>
          <w:b w:val="false"/>
          <w:i w:val="false"/>
          <w:color w:val="000000"/>
          <w:sz w:val="28"/>
        </w:rPr>
        <w:t>
      2. Келесі түсініктер статистикалық нысанды толтыру мақсатында қолданылады:</w:t>
      </w:r>
    </w:p>
    <w:bookmarkEnd w:id="60"/>
    <w:p>
      <w:pPr>
        <w:spacing w:after="0"/>
        <w:ind w:left="0"/>
        <w:jc w:val="both"/>
      </w:pPr>
      <w:r>
        <w:rPr>
          <w:rFonts w:ascii="Times New Roman"/>
          <w:b w:val="false"/>
          <w:i w:val="false"/>
          <w:color w:val="000000"/>
          <w:sz w:val="28"/>
        </w:rPr>
        <w:t>
      концерттік ұйымдар – әдебиет пен өнер туындыларын көпшілікке орындау және көркемөнер ұжымдары мен жеке орындаушыларды әйгілеу жағдайларын жасауға арналған шаралар кешенін іске асыратын көріністік ұйымдар.</w:t>
      </w:r>
    </w:p>
    <w:bookmarkStart w:name="z70" w:id="61"/>
    <w:p>
      <w:pPr>
        <w:spacing w:after="0"/>
        <w:ind w:left="0"/>
        <w:jc w:val="both"/>
      </w:pPr>
      <w:r>
        <w:rPr>
          <w:rFonts w:ascii="Times New Roman"/>
          <w:b w:val="false"/>
          <w:i w:val="false"/>
          <w:color w:val="000000"/>
          <w:sz w:val="28"/>
        </w:rPr>
        <w:t>
      3. Осы статистикалық нысан бойынша есепті кәсіби концерттік қызметті жүзеге асыратын дербес теңгерімдегі де, кәсіпорындармен ұйымдар теңгерілімдегі де концерттік ұйымдар (филармониялар, концерттік бірлестіктер, концерттік залдар) мен дербес ұйымдар (музыкалық, хор, би) жасайды. Концерттік ұйымдарға көркемөнер ұжымдары жатпайды, олар 1-демалыс "Мәдени-демалыс ұйымдарының қызметі туралы есеп" нысаны бойынша есеп береді.</w:t>
      </w:r>
    </w:p>
    <w:bookmarkEnd w:id="61"/>
    <w:bookmarkStart w:name="z71" w:id="62"/>
    <w:p>
      <w:pPr>
        <w:spacing w:after="0"/>
        <w:ind w:left="0"/>
        <w:jc w:val="both"/>
      </w:pPr>
      <w:r>
        <w:rPr>
          <w:rFonts w:ascii="Times New Roman"/>
          <w:b w:val="false"/>
          <w:i w:val="false"/>
          <w:color w:val="000000"/>
          <w:sz w:val="28"/>
        </w:rPr>
        <w:t xml:space="preserve">
      4. 1-бөлімнің 2-жолында концерт қызметін (концерт залдары) жүзеге асыру үшін тұрақты пайдаланылатын және ұйымға жеке меншік, шаруашылық жүргізу немесе жедел басқару құқығында тиесілі, не ұйым жалға алу құқығында пайдаланатын үй-жайлардың (ғимараттардың) жалпы саны көрсетіледі. Ғимарат деп жеке тұрған құрылыс, үй-жайлары мәнінде – концерттік іс-шараларды және (немесе) дайындық үдерісін жүргізу үшін пайдаланылатын ғимараттардың оқшауланған бөліктері түсіндіріледі. </w:t>
      </w:r>
    </w:p>
    <w:bookmarkEnd w:id="62"/>
    <w:p>
      <w:pPr>
        <w:spacing w:after="0"/>
        <w:ind w:left="0"/>
        <w:jc w:val="both"/>
      </w:pPr>
      <w:r>
        <w:rPr>
          <w:rFonts w:ascii="Times New Roman"/>
          <w:b w:val="false"/>
          <w:i w:val="false"/>
          <w:color w:val="000000"/>
          <w:sz w:val="28"/>
        </w:rPr>
        <w:t xml:space="preserve">
      2.1-жолда жылытылмайтын ғимараттар (үй-жайлар) саны, 2.2-жолда апаттық жағдайдағы ғимараттар (үй-жайлар) саны, 2.3-жолда күрделі жөндеуді және қайта жөндеуді талап ететін ғимараттар (үй-жайлар) саны көрсетіледі. </w:t>
      </w:r>
    </w:p>
    <w:p>
      <w:pPr>
        <w:spacing w:after="0"/>
        <w:ind w:left="0"/>
        <w:jc w:val="both"/>
      </w:pPr>
      <w:r>
        <w:rPr>
          <w:rFonts w:ascii="Times New Roman"/>
          <w:b w:val="false"/>
          <w:i w:val="false"/>
          <w:color w:val="000000"/>
          <w:sz w:val="28"/>
        </w:rPr>
        <w:t>
      2.2 және 2.3-жолдар ғимараттың (үй-жайдың) техникалық жағдайын сипаттайтын акт (қорытынды) негізінде немесе белгіленген тәртіпте жазылған құжаттың негізінде толтырылады.</w:t>
      </w:r>
    </w:p>
    <w:bookmarkStart w:name="z72" w:id="63"/>
    <w:p>
      <w:pPr>
        <w:spacing w:after="0"/>
        <w:ind w:left="0"/>
        <w:jc w:val="both"/>
      </w:pPr>
      <w:r>
        <w:rPr>
          <w:rFonts w:ascii="Times New Roman"/>
          <w:b w:val="false"/>
          <w:i w:val="false"/>
          <w:color w:val="000000"/>
          <w:sz w:val="28"/>
        </w:rPr>
        <w:t>
      5. 2, 3-бөлімдерде концерттерге белгілі, алдын ала құрылған бағдарлама бойынша әртістердің көпшілік алдына шығуы жатады. Осы бөлімдерде филармониялық концерттер көрсетіледі, оларға симфониялық оркестрлердің, хор және хореографиялық ұжымдардың, халық аспаптары оркестрлерінің және үрмелі оркестрлердің (ересектермен қатар балаларға арналған) қойылымдары, опералық және камералық түрдегі вокалист-солистердің, балет әртістерінің, солистер, көркем сөз оқу шеберлерінің, камералық-вокалдық және аспаптық ансамбльдер мен топтардың, би ансамбльдерінің (ересектермен қатар балаларға арналған) концерттері, концерттік-дәрістер, эстрадалық концерттер (ересектермен қатар балаларға арналған) жатады, оларға эстрадалық оркестрлердің, вокалдық және вокалдық-аспаптық топтардың, қуыршақ топтарының, пантомима ұжымдарының, көлеңке театрларының көрсетілімдері жатады. Балалар санатына 15 жасқа дейінгі адамдар жатады.</w:t>
      </w:r>
    </w:p>
    <w:bookmarkEnd w:id="63"/>
    <w:p>
      <w:pPr>
        <w:spacing w:after="0"/>
        <w:ind w:left="0"/>
        <w:jc w:val="both"/>
      </w:pPr>
      <w:r>
        <w:rPr>
          <w:rFonts w:ascii="Times New Roman"/>
          <w:b w:val="false"/>
          <w:i w:val="false"/>
          <w:color w:val="000000"/>
          <w:sz w:val="28"/>
        </w:rPr>
        <w:t>
      Статистикалық нысанның 2-бөлімінің 2-жолында "өз аумағында" деп қала, аудан – концерт ұйымының тіркелген орны түсініледі.</w:t>
      </w:r>
    </w:p>
    <w:p>
      <w:pPr>
        <w:spacing w:after="0"/>
        <w:ind w:left="0"/>
        <w:jc w:val="both"/>
      </w:pPr>
      <w:r>
        <w:rPr>
          <w:rFonts w:ascii="Times New Roman"/>
          <w:b w:val="false"/>
          <w:i w:val="false"/>
          <w:color w:val="000000"/>
          <w:sz w:val="28"/>
        </w:rPr>
        <w:t>
      Есепті кезең ішінде өз аумағында концерт ұйымымен немесе дербес ұжыммен өткізілген концерттер санын меншікті немесе жалдамалы үй-жайлардағы сияқты тараптық ұйымдар алаңдарындағы (сахнада), яғни бір реттік концерттерді (клубтарда, мәдениет үйлерінде, театрларда) көрсетеді.</w:t>
      </w:r>
    </w:p>
    <w:p>
      <w:pPr>
        <w:spacing w:after="0"/>
        <w:ind w:left="0"/>
        <w:jc w:val="both"/>
      </w:pPr>
      <w:r>
        <w:rPr>
          <w:rFonts w:ascii="Times New Roman"/>
          <w:b w:val="false"/>
          <w:i w:val="false"/>
          <w:color w:val="000000"/>
          <w:sz w:val="28"/>
        </w:rPr>
        <w:t>
      3-жолда Қазақстан Республикасында өткізілген гастрольдер туралы мәліметтер келтіріледі.</w:t>
      </w:r>
    </w:p>
    <w:p>
      <w:pPr>
        <w:spacing w:after="0"/>
        <w:ind w:left="0"/>
        <w:jc w:val="both"/>
      </w:pPr>
      <w:r>
        <w:rPr>
          <w:rFonts w:ascii="Times New Roman"/>
          <w:b w:val="false"/>
          <w:i w:val="false"/>
          <w:color w:val="000000"/>
          <w:sz w:val="28"/>
        </w:rPr>
        <w:t>
      Гастрольдік және көшпелі концерттер туралы деректер үй-жайда концерт өткізген ұйым емес, осы концерттерді өткізетін концерттік ұйым қамтиды.</w:t>
      </w:r>
    </w:p>
    <w:bookmarkStart w:name="z73" w:id="64"/>
    <w:p>
      <w:pPr>
        <w:spacing w:after="0"/>
        <w:ind w:left="0"/>
        <w:jc w:val="both"/>
      </w:pPr>
      <w:r>
        <w:rPr>
          <w:rFonts w:ascii="Times New Roman"/>
          <w:b w:val="false"/>
          <w:i w:val="false"/>
          <w:color w:val="000000"/>
          <w:sz w:val="28"/>
        </w:rPr>
        <w:t>
      6. 4-бөлімде шетелдердегі гастрольдер алыс және таяу шетелдерде өткізген концерттерді білдіреді. Гастрольдерге әртістің немесе ұжымның (ансамбль, хор және өзгелер) оның тұрақты қызметінен тыс орында ауданда, қалада, елдегі спектакльдері, көрсетілімдері кіреді.</w:t>
      </w:r>
    </w:p>
    <w:bookmarkEnd w:id="64"/>
    <w:bookmarkStart w:name="z74" w:id="65"/>
    <w:p>
      <w:pPr>
        <w:spacing w:after="0"/>
        <w:ind w:left="0"/>
        <w:jc w:val="both"/>
      </w:pPr>
      <w:r>
        <w:rPr>
          <w:rFonts w:ascii="Times New Roman"/>
          <w:b w:val="false"/>
          <w:i w:val="false"/>
          <w:color w:val="000000"/>
          <w:sz w:val="28"/>
        </w:rPr>
        <w:t>
      7.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bookmarkEnd w:id="65"/>
    <w:bookmarkStart w:name="z75" w:id="66"/>
    <w:p>
      <w:pPr>
        <w:spacing w:after="0"/>
        <w:ind w:left="0"/>
        <w:jc w:val="both"/>
      </w:pPr>
      <w:r>
        <w:rPr>
          <w:rFonts w:ascii="Times New Roman"/>
          <w:b w:val="false"/>
          <w:i w:val="false"/>
          <w:color w:val="000000"/>
          <w:sz w:val="28"/>
        </w:rPr>
        <w:t>
      8.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66"/>
    <w:p>
      <w:pPr>
        <w:spacing w:after="0"/>
        <w:ind w:left="0"/>
        <w:jc w:val="both"/>
      </w:pPr>
      <w:r>
        <w:rPr>
          <w:rFonts w:ascii="Times New Roman"/>
          <w:b w:val="false"/>
          <w:i w:val="false"/>
          <w:color w:val="000000"/>
          <w:sz w:val="28"/>
        </w:rPr>
        <w:t>
      Ескерту: Х – бұл айқындама толтырылмайды.</w:t>
      </w:r>
    </w:p>
    <w:bookmarkStart w:name="z76" w:id="67"/>
    <w:p>
      <w:pPr>
        <w:spacing w:after="0"/>
        <w:ind w:left="0"/>
        <w:jc w:val="both"/>
      </w:pPr>
      <w:r>
        <w:rPr>
          <w:rFonts w:ascii="Times New Roman"/>
          <w:b w:val="false"/>
          <w:i w:val="false"/>
          <w:color w:val="000000"/>
          <w:sz w:val="28"/>
        </w:rPr>
        <w:t>
      9. Арифметикалық – логикалық бақылау:</w:t>
      </w:r>
    </w:p>
    <w:bookmarkEnd w:id="67"/>
    <w:p>
      <w:pPr>
        <w:spacing w:after="0"/>
        <w:ind w:left="0"/>
        <w:jc w:val="both"/>
      </w:pPr>
      <w:r>
        <w:rPr>
          <w:rFonts w:ascii="Times New Roman"/>
          <w:b w:val="false"/>
          <w:i w:val="false"/>
          <w:color w:val="000000"/>
          <w:sz w:val="28"/>
        </w:rPr>
        <w:t>
      1) 1-бөлімі "Концерттік ұйымдар қызметінің негізгі сипаттамаларын":</w:t>
      </w:r>
    </w:p>
    <w:p>
      <w:pPr>
        <w:spacing w:after="0"/>
        <w:ind w:left="0"/>
        <w:jc w:val="both"/>
      </w:pPr>
      <w:r>
        <w:rPr>
          <w:rFonts w:ascii="Times New Roman"/>
          <w:b w:val="false"/>
          <w:i w:val="false"/>
          <w:color w:val="000000"/>
          <w:sz w:val="28"/>
        </w:rPr>
        <w:t>
      2.1-жол ≤ 2-жолдан, әрбір баған үшін;</w:t>
      </w:r>
    </w:p>
    <w:p>
      <w:pPr>
        <w:spacing w:after="0"/>
        <w:ind w:left="0"/>
        <w:jc w:val="both"/>
      </w:pPr>
      <w:r>
        <w:rPr>
          <w:rFonts w:ascii="Times New Roman"/>
          <w:b w:val="false"/>
          <w:i w:val="false"/>
          <w:color w:val="000000"/>
          <w:sz w:val="28"/>
        </w:rPr>
        <w:t>
      2.2-жол ≤ 2-жолдан, әрбір баған үшін;</w:t>
      </w:r>
    </w:p>
    <w:p>
      <w:pPr>
        <w:spacing w:after="0"/>
        <w:ind w:left="0"/>
        <w:jc w:val="both"/>
      </w:pPr>
      <w:r>
        <w:rPr>
          <w:rFonts w:ascii="Times New Roman"/>
          <w:b w:val="false"/>
          <w:i w:val="false"/>
          <w:color w:val="000000"/>
          <w:sz w:val="28"/>
        </w:rPr>
        <w:t>
      2.3-жол ≤ 2-жолдан, әрбір баған үшін;</w:t>
      </w:r>
    </w:p>
    <w:p>
      <w:pPr>
        <w:spacing w:after="0"/>
        <w:ind w:left="0"/>
        <w:jc w:val="both"/>
      </w:pPr>
      <w:r>
        <w:rPr>
          <w:rFonts w:ascii="Times New Roman"/>
          <w:b w:val="false"/>
          <w:i w:val="false"/>
          <w:color w:val="000000"/>
          <w:sz w:val="28"/>
        </w:rPr>
        <w:t>
      1-баған ≥ 2-бағаннан, әрбір жол үшін.</w:t>
      </w:r>
    </w:p>
    <w:p>
      <w:pPr>
        <w:spacing w:after="0"/>
        <w:ind w:left="0"/>
        <w:jc w:val="both"/>
      </w:pPr>
      <w:r>
        <w:rPr>
          <w:rFonts w:ascii="Times New Roman"/>
          <w:b w:val="false"/>
          <w:i w:val="false"/>
          <w:color w:val="000000"/>
          <w:sz w:val="28"/>
        </w:rPr>
        <w:t>
      2) 2-бөлім "Концерттік ұйымдар өткізген іс-шаралар саны":</w:t>
      </w:r>
    </w:p>
    <w:p>
      <w:pPr>
        <w:spacing w:after="0"/>
        <w:ind w:left="0"/>
        <w:jc w:val="both"/>
      </w:pPr>
      <w:r>
        <w:rPr>
          <w:rFonts w:ascii="Times New Roman"/>
          <w:b w:val="false"/>
          <w:i w:val="false"/>
          <w:color w:val="000000"/>
          <w:sz w:val="28"/>
        </w:rPr>
        <w:t xml:space="preserve">
      1-жол = 2, 3-жолдар,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1.1-жол= 2.1, 3.1-жолдар, әрбір баған үшін;</w:t>
      </w:r>
    </w:p>
    <w:p>
      <w:pPr>
        <w:spacing w:after="0"/>
        <w:ind w:left="0"/>
        <w:jc w:val="both"/>
      </w:pPr>
      <w:r>
        <w:rPr>
          <w:rFonts w:ascii="Times New Roman"/>
          <w:b w:val="false"/>
          <w:i w:val="false"/>
          <w:color w:val="000000"/>
          <w:sz w:val="28"/>
        </w:rPr>
        <w:t>
      1.1-жол ≤ 1-жолдан, әрбір баған үшін;</w:t>
      </w:r>
    </w:p>
    <w:p>
      <w:pPr>
        <w:spacing w:after="0"/>
        <w:ind w:left="0"/>
        <w:jc w:val="both"/>
      </w:pPr>
      <w:r>
        <w:rPr>
          <w:rFonts w:ascii="Times New Roman"/>
          <w:b w:val="false"/>
          <w:i w:val="false"/>
          <w:color w:val="000000"/>
          <w:sz w:val="28"/>
        </w:rPr>
        <w:t>
      2.1-жол ≤ 2-жолдан, әрбір баған үшін;</w:t>
      </w:r>
    </w:p>
    <w:p>
      <w:pPr>
        <w:spacing w:after="0"/>
        <w:ind w:left="0"/>
        <w:jc w:val="both"/>
      </w:pPr>
      <w:r>
        <w:rPr>
          <w:rFonts w:ascii="Times New Roman"/>
          <w:b w:val="false"/>
          <w:i w:val="false"/>
          <w:color w:val="000000"/>
          <w:sz w:val="28"/>
        </w:rPr>
        <w:t>
      3.1-жол ≤ 3-жолдан, әрбір баған үшін;</w:t>
      </w:r>
    </w:p>
    <w:p>
      <w:pPr>
        <w:spacing w:after="0"/>
        <w:ind w:left="0"/>
        <w:jc w:val="both"/>
      </w:pPr>
      <w:r>
        <w:rPr>
          <w:rFonts w:ascii="Times New Roman"/>
          <w:b w:val="false"/>
          <w:i w:val="false"/>
          <w:color w:val="000000"/>
          <w:sz w:val="28"/>
        </w:rPr>
        <w:t>
      1-баған ≥ 2-бағаннан, әрбір жол үшін.</w:t>
      </w:r>
    </w:p>
    <w:p>
      <w:pPr>
        <w:spacing w:after="0"/>
        <w:ind w:left="0"/>
        <w:jc w:val="both"/>
      </w:pPr>
      <w:r>
        <w:rPr>
          <w:rFonts w:ascii="Times New Roman"/>
          <w:b w:val="false"/>
          <w:i w:val="false"/>
          <w:color w:val="000000"/>
          <w:sz w:val="28"/>
        </w:rPr>
        <w:t>
      3) 3-бөлім "Концерт ұйымдары өткізген іс-шаралардағы көрермендер саны":</w:t>
      </w:r>
    </w:p>
    <w:p>
      <w:pPr>
        <w:spacing w:after="0"/>
        <w:ind w:left="0"/>
        <w:jc w:val="both"/>
      </w:pPr>
      <w:r>
        <w:rPr>
          <w:rFonts w:ascii="Times New Roman"/>
          <w:b w:val="false"/>
          <w:i w:val="false"/>
          <w:color w:val="000000"/>
          <w:sz w:val="28"/>
        </w:rPr>
        <w:t xml:space="preserve">
      1-жол = 2, 3-жолдар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барлық бағандар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1.1-жол= 2.1, 3.1-жолдар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барлық бағандар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1.1-жол ≤ 1-жолдан, әрбір баған үшін;</w:t>
      </w:r>
    </w:p>
    <w:p>
      <w:pPr>
        <w:spacing w:after="0"/>
        <w:ind w:left="0"/>
        <w:jc w:val="both"/>
      </w:pPr>
      <w:r>
        <w:rPr>
          <w:rFonts w:ascii="Times New Roman"/>
          <w:b w:val="false"/>
          <w:i w:val="false"/>
          <w:color w:val="000000"/>
          <w:sz w:val="28"/>
        </w:rPr>
        <w:t>
      2.1-жол ≤ 3-жолдан, әрбір баған үшін;</w:t>
      </w:r>
    </w:p>
    <w:p>
      <w:pPr>
        <w:spacing w:after="0"/>
        <w:ind w:left="0"/>
        <w:jc w:val="both"/>
      </w:pPr>
      <w:r>
        <w:rPr>
          <w:rFonts w:ascii="Times New Roman"/>
          <w:b w:val="false"/>
          <w:i w:val="false"/>
          <w:color w:val="000000"/>
          <w:sz w:val="28"/>
        </w:rPr>
        <w:t>
      3.1-жол ≤ 5-жолдан, әрбір баған үшін;</w:t>
      </w:r>
    </w:p>
    <w:p>
      <w:pPr>
        <w:spacing w:after="0"/>
        <w:ind w:left="0"/>
        <w:jc w:val="both"/>
      </w:pPr>
      <w:r>
        <w:rPr>
          <w:rFonts w:ascii="Times New Roman"/>
          <w:b w:val="false"/>
          <w:i w:val="false"/>
          <w:color w:val="000000"/>
          <w:sz w:val="28"/>
        </w:rPr>
        <w:t>
      1-баған ≥ 2-бағаннан,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2016 жылғы 16 қыркүйектегі</w:t>
            </w:r>
            <w:r>
              <w:br/>
            </w:r>
            <w:r>
              <w:rPr>
                <w:rFonts w:ascii="Times New Roman"/>
                <w:b w:val="false"/>
                <w:i w:val="false"/>
                <w:color w:val="000000"/>
                <w:sz w:val="20"/>
              </w:rPr>
              <w:t>№ 211 бұйрығына 9-қосымша</w:t>
            </w:r>
          </w:p>
        </w:tc>
      </w:tr>
    </w:tbl>
    <w:tbl>
      <w:tblPr>
        <w:tblW w:w="0" w:type="auto"/>
        <w:tblCellSpacing w:w="0" w:type="auto"/>
        <w:tblBorders>
          <w:top w:val="none"/>
          <w:left w:val="none"/>
          <w:bottom w:val="none"/>
          <w:right w:val="none"/>
          <w:insideH w:val="none"/>
          <w:insideV w:val="none"/>
        </w:tblBorders>
      </w:tblPr>
      <w:tblGrid>
        <w:gridCol w:w="3194"/>
        <w:gridCol w:w="20"/>
        <w:gridCol w:w="1"/>
        <w:gridCol w:w="47"/>
        <w:gridCol w:w="359"/>
        <w:gridCol w:w="5808"/>
        <w:gridCol w:w="5809"/>
        <w:gridCol w:w="418"/>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81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981200" cy="1270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9 к приказу </w:t>
            </w:r>
            <w:r>
              <w:br/>
            </w:r>
            <w:r>
              <w:rPr>
                <w:rFonts w:ascii="Times New Roman"/>
                <w:b w:val="false"/>
                <w:i w:val="false"/>
                <w:color w:val="000000"/>
                <w:sz w:val="20"/>
              </w:rPr>
              <w:t xml:space="preserve">
Председателя Комитета по </w:t>
            </w:r>
            <w:r>
              <w:br/>
            </w:r>
            <w:r>
              <w:rPr>
                <w:rFonts w:ascii="Times New Roman"/>
                <w:b w:val="false"/>
                <w:i w:val="false"/>
                <w:color w:val="000000"/>
                <w:sz w:val="20"/>
              </w:rPr>
              <w:t xml:space="preserve">
статистике Министерства </w:t>
            </w:r>
            <w:r>
              <w:br/>
            </w:r>
            <w:r>
              <w:rPr>
                <w:rFonts w:ascii="Times New Roman"/>
                <w:b w:val="false"/>
                <w:i w:val="false"/>
                <w:color w:val="000000"/>
                <w:sz w:val="20"/>
              </w:rPr>
              <w:t xml:space="preserve">
национальной экономики </w:t>
            </w:r>
            <w:r>
              <w:br/>
            </w:r>
            <w:r>
              <w:rPr>
                <w:rFonts w:ascii="Times New Roman"/>
                <w:b w:val="false"/>
                <w:i w:val="false"/>
                <w:color w:val="000000"/>
                <w:sz w:val="20"/>
              </w:rPr>
              <w:t xml:space="preserve">
Республики Казахстан от 16 </w:t>
            </w:r>
            <w:r>
              <w:br/>
            </w:r>
            <w:r>
              <w:rPr>
                <w:rFonts w:ascii="Times New Roman"/>
                <w:b w:val="false"/>
                <w:i w:val="false"/>
                <w:color w:val="000000"/>
                <w:sz w:val="20"/>
              </w:rPr>
              <w:t>
сентября 2016 года № 211</w:t>
            </w:r>
          </w:p>
        </w:tc>
      </w:tr>
      <w:tr>
        <w:trPr>
          <w:trHeight w:val="30" w:hRule="atLeast"/>
        </w:trPr>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i w:val="false"/>
                <w:color w:val="000000"/>
                <w:sz w:val="20"/>
              </w:rPr>
              <w:t>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211112006</w:t>
            </w:r>
            <w:r>
              <w:br/>
            </w:r>
            <w:r>
              <w:rPr>
                <w:rFonts w:ascii="Times New Roman"/>
                <w:b w:val="false"/>
                <w:i w:val="false"/>
                <w:color w:val="000000"/>
                <w:sz w:val="20"/>
              </w:rPr>
              <w:t>
Код статистической формы 211112006</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Музей қызметі туралы есеп</w:t>
            </w:r>
            <w:r>
              <w:br/>
            </w:r>
            <w:r>
              <w:rPr>
                <w:rFonts w:ascii="Times New Roman"/>
                <w:b w:val="false"/>
                <w:i w:val="false"/>
                <w:color w:val="000000"/>
                <w:sz w:val="20"/>
              </w:rPr>
              <w:t>
Отчет о деятельности музей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музей</w:t>
            </w:r>
          </w:p>
        </w:tc>
        <w:tc>
          <w:tcPr>
            <w:tcW w:w="0" w:type="auto"/>
            <w:gridSpan w:val="5"/>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xml:space="preserve">
Отчетный период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 номенклатурасының </w:t>
            </w:r>
            <w:r>
              <w:rPr>
                <w:rFonts w:ascii="Times New Roman"/>
                <w:b/>
                <w:i w:val="false"/>
                <w:color w:val="000000"/>
                <w:sz w:val="20"/>
              </w:rPr>
              <w:t xml:space="preserve">91.02.0 "Мұражайлар қызметі" </w:t>
            </w:r>
            <w:r>
              <w:rPr>
                <w:rFonts w:ascii="Times New Roman"/>
                <w:b/>
                <w:i w:val="false"/>
                <w:color w:val="000000"/>
                <w:sz w:val="20"/>
              </w:rPr>
              <w:t xml:space="preserve">кодына сәйкес негізгі және қосалқы қызмет түрімен </w:t>
            </w:r>
            <w:r>
              <w:rPr>
                <w:rFonts w:ascii="Times New Roman"/>
                <w:b/>
                <w:i w:val="false"/>
                <w:color w:val="000000"/>
                <w:sz w:val="20"/>
              </w:rPr>
              <w:t xml:space="preserve">заңды тұлағалар </w:t>
            </w:r>
            <w:r>
              <w:rPr>
                <w:rFonts w:ascii="Times New Roman"/>
                <w:b/>
                <w:i w:val="false"/>
                <w:color w:val="000000"/>
                <w:sz w:val="20"/>
              </w:rPr>
              <w:t>және (немесе) олардың құрылымдық және оқшауланған бөлімшелері,</w:t>
            </w:r>
            <w:r>
              <w:rPr>
                <w:rFonts w:ascii="Times New Roman"/>
                <w:b/>
                <w:i w:val="false"/>
                <w:color w:val="000000"/>
                <w:sz w:val="20"/>
              </w:rPr>
              <w:t xml:space="preserve"> дара кәсіпкерлер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с основным или вторичным видом деятельности согласно коду Номенклатуры видов экономической деятельности: 91.02.0 - "Деятельность музеев".</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w:t>
            </w:r>
            <w:r>
              <w:rPr>
                <w:rFonts w:ascii="Times New Roman"/>
                <w:b/>
                <w:i w:val="false"/>
                <w:color w:val="000000"/>
                <w:sz w:val="20"/>
              </w:rPr>
              <w:t>імі – есепті кезеңнен кейінгі 23</w:t>
            </w:r>
            <w:r>
              <w:rPr>
                <w:rFonts w:ascii="Times New Roman"/>
                <w:b/>
                <w:i w:val="false"/>
                <w:color w:val="000000"/>
                <w:sz w:val="20"/>
              </w:rPr>
              <w:t xml:space="preserve"> қаңтарға (қоса алғанда) дейін</w:t>
            </w:r>
            <w:r>
              <w:br/>
            </w:r>
            <w:r>
              <w:rPr>
                <w:rFonts w:ascii="Times New Roman"/>
                <w:b w:val="false"/>
                <w:i w:val="false"/>
                <w:color w:val="000000"/>
                <w:sz w:val="20"/>
              </w:rPr>
              <w:t>
Срок представления – до 23 января (включительно) после отчетного периода</w:t>
            </w:r>
          </w:p>
        </w:tc>
      </w:tr>
      <w:tr>
        <w:trPr>
          <w:trHeight w:val="30" w:hRule="atLeast"/>
        </w:trPr>
        <w:tc>
          <w:tcPr>
            <w:tcW w:w="31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6032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1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6032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866"/>
        <w:gridCol w:w="10434"/>
      </w:tblGrid>
      <w:tr>
        <w:trPr>
          <w:trHeight w:val="30" w:hRule="atLeast"/>
        </w:trPr>
        <w:tc>
          <w:tcPr>
            <w:tcW w:w="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 көрсетілген өңірді көрсетіңіз (облыс, қала, аудан).</w:t>
            </w:r>
            <w:r>
              <w:br/>
            </w:r>
            <w:r>
              <w:rPr>
                <w:rFonts w:ascii="Times New Roman"/>
                <w:b w:val="false"/>
                <w:i w:val="false"/>
                <w:color w:val="000000"/>
                <w:sz w:val="20"/>
              </w:rPr>
              <w:t>
</w:t>
            </w:r>
            <w:r>
              <w:rPr>
                <w:rFonts w:ascii="Times New Roman"/>
                <w:b/>
                <w:i w:val="false"/>
                <w:color w:val="000000"/>
                <w:sz w:val="20"/>
              </w:rPr>
              <w:t>Укажите регион оказания услуг (область, город, район).</w:t>
            </w:r>
          </w:p>
        </w:tc>
        <w:tc>
          <w:tcPr>
            <w:tcW w:w="104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2639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2639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сәйкес аумақ коды (статистика органының қызметкерімен толтырылады)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w:t>
            </w:r>
          </w:p>
        </w:tc>
        <w:tc>
          <w:tcPr>
            <w:tcW w:w="104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59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7592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Музей бейінін көрсетіңіз, бірлік</w:t>
      </w:r>
    </w:p>
    <w:p>
      <w:pPr>
        <w:spacing w:after="0"/>
        <w:ind w:left="0"/>
        <w:jc w:val="both"/>
      </w:pPr>
      <w:r>
        <w:rPr>
          <w:rFonts w:ascii="Times New Roman"/>
          <w:b w:val="false"/>
          <w:i w:val="false"/>
          <w:color w:val="000000"/>
          <w:sz w:val="28"/>
        </w:rPr>
        <w:t>
      Укажите профиль музея,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6"/>
        <w:gridCol w:w="2620"/>
        <w:gridCol w:w="1096"/>
        <w:gridCol w:w="1096"/>
        <w:gridCol w:w="1096"/>
        <w:gridCol w:w="1096"/>
        <w:gridCol w:w="1096"/>
        <w:gridCol w:w="1097"/>
        <w:gridCol w:w="1097"/>
      </w:tblGrid>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Музейлер</w:t>
            </w:r>
            <w:r>
              <w:br/>
            </w:r>
            <w:r>
              <w:rPr>
                <w:rFonts w:ascii="Times New Roman"/>
                <w:b/>
                <w:i w:val="false"/>
                <w:color w:val="000000"/>
                <w:sz w:val="20"/>
              </w:rPr>
              <w:t>
Музеи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тарихи</w:t>
            </w:r>
            <w:r>
              <w:br/>
            </w:r>
            <w:r>
              <w:rPr>
                <w:rFonts w:ascii="Times New Roman"/>
                <w:b/>
                <w:i w:val="false"/>
                <w:color w:val="000000"/>
                <w:sz w:val="20"/>
              </w:rPr>
              <w:t>
исторические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өлкетану</w:t>
            </w:r>
            <w:r>
              <w:br/>
            </w:r>
            <w:r>
              <w:rPr>
                <w:rFonts w:ascii="Times New Roman"/>
                <w:b/>
                <w:i w:val="false"/>
                <w:color w:val="000000"/>
                <w:sz w:val="20"/>
              </w:rPr>
              <w:t>
краеведческие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мемориалдық</w:t>
            </w:r>
            <w:r>
              <w:br/>
            </w:r>
            <w:r>
              <w:rPr>
                <w:rFonts w:ascii="Times New Roman"/>
                <w:b/>
                <w:i w:val="false"/>
                <w:color w:val="000000"/>
                <w:sz w:val="20"/>
              </w:rPr>
              <w:t>
мемориальные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жаратылыстану ғылыми</w:t>
            </w:r>
            <w:r>
              <w:br/>
            </w:r>
            <w:r>
              <w:rPr>
                <w:rFonts w:ascii="Times New Roman"/>
                <w:b/>
                <w:i w:val="false"/>
                <w:color w:val="000000"/>
                <w:sz w:val="20"/>
              </w:rPr>
              <w:t>
естественно-научные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өнертану</w:t>
            </w:r>
            <w:r>
              <w:br/>
            </w:r>
            <w:r>
              <w:rPr>
                <w:rFonts w:ascii="Times New Roman"/>
                <w:b/>
                <w:i w:val="false"/>
                <w:color w:val="000000"/>
                <w:sz w:val="20"/>
              </w:rPr>
              <w:t>
искусствовед-ческие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қорық-мұражайлар</w:t>
            </w:r>
            <w:r>
              <w:br/>
            </w:r>
            <w:r>
              <w:rPr>
                <w:rFonts w:ascii="Times New Roman"/>
                <w:b/>
                <w:i w:val="false"/>
                <w:color w:val="000000"/>
                <w:sz w:val="20"/>
              </w:rPr>
              <w:t>
заповедники-музеи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басқалары</w:t>
            </w:r>
            <w:r>
              <w:br/>
            </w:r>
            <w:r>
              <w:rPr>
                <w:rFonts w:ascii="Times New Roman"/>
                <w:b/>
                <w:i w:val="false"/>
                <w:color w:val="000000"/>
                <w:sz w:val="20"/>
              </w:rPr>
              <w:t>
другие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Музейлер саны</w:t>
            </w:r>
            <w:r>
              <w:br/>
            </w:r>
            <w:r>
              <w:rPr>
                <w:rFonts w:ascii="Times New Roman"/>
                <w:b w:val="false"/>
                <w:i w:val="false"/>
                <w:color w:val="000000"/>
                <w:sz w:val="20"/>
              </w:rPr>
              <w:t>
Число музеев</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одан </w:t>
            </w:r>
            <w:r>
              <w:rPr>
                <w:rFonts w:ascii="Times New Roman"/>
                <w:b/>
                <w:i w:val="false"/>
                <w:color w:val="000000"/>
                <w:sz w:val="20"/>
              </w:rPr>
              <w:t>–</w:t>
            </w:r>
            <w:r>
              <w:rPr>
                <w:rFonts w:ascii="Times New Roman"/>
                <w:b/>
                <w:i w:val="false"/>
                <w:color w:val="000000"/>
                <w:sz w:val="20"/>
              </w:rPr>
              <w:t xml:space="preserve"> ауылдық жерлердегі</w:t>
            </w:r>
            <w:r>
              <w:br/>
            </w:r>
            <w:r>
              <w:rPr>
                <w:rFonts w:ascii="Times New Roman"/>
                <w:b w:val="false"/>
                <w:i w:val="false"/>
                <w:color w:val="000000"/>
                <w:sz w:val="20"/>
              </w:rPr>
              <w:t>
из них – в сельской местности</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Музейлер ғимараттарының (үй-жайларының) санын көрсетіңіз, бірлік</w:t>
      </w:r>
    </w:p>
    <w:p>
      <w:pPr>
        <w:spacing w:after="0"/>
        <w:ind w:left="0"/>
        <w:jc w:val="both"/>
      </w:pPr>
      <w:r>
        <w:rPr>
          <w:rFonts w:ascii="Times New Roman"/>
          <w:b w:val="false"/>
          <w:i w:val="false"/>
          <w:color w:val="000000"/>
          <w:sz w:val="28"/>
        </w:rPr>
        <w:t>
      Укажите число зданий (помещений) музеев,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4243"/>
        <w:gridCol w:w="1778"/>
        <w:gridCol w:w="3026"/>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Музейлер ғимараттарының (үй-жайларының) саны</w:t>
            </w:r>
            <w:r>
              <w:br/>
            </w:r>
            <w:r>
              <w:rPr>
                <w:rFonts w:ascii="Times New Roman"/>
                <w:b w:val="false"/>
                <w:i w:val="false"/>
                <w:color w:val="000000"/>
                <w:sz w:val="20"/>
              </w:rPr>
              <w:t>
Число зданий (помещений) музеев</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br/>
            </w:r>
            <w:r>
              <w:rPr>
                <w:rFonts w:ascii="Times New Roman"/>
                <w:b w:val="false"/>
                <w:i w:val="false"/>
                <w:color w:val="000000"/>
                <w:sz w:val="20"/>
              </w:rPr>
              <w:t>
из них:</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апаттық жағдайдағы</w:t>
            </w:r>
            <w:r>
              <w:br/>
            </w:r>
            <w:r>
              <w:rPr>
                <w:rFonts w:ascii="Times New Roman"/>
                <w:b w:val="false"/>
                <w:i w:val="false"/>
                <w:color w:val="000000"/>
                <w:sz w:val="20"/>
              </w:rPr>
              <w:t>
в аварийном состоянии</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жөндеуді қажет ететін</w:t>
            </w:r>
            <w:r>
              <w:br/>
            </w:r>
            <w:r>
              <w:rPr>
                <w:rFonts w:ascii="Times New Roman"/>
                <w:b w:val="false"/>
                <w:i w:val="false"/>
                <w:color w:val="000000"/>
                <w:sz w:val="20"/>
              </w:rPr>
              <w:t>
требует капитального ремонта</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Музей қызметінің негізгі сипаттамаларын көрсетіңіз</w:t>
      </w:r>
    </w:p>
    <w:p>
      <w:pPr>
        <w:spacing w:after="0"/>
        <w:ind w:left="0"/>
        <w:jc w:val="both"/>
      </w:pPr>
      <w:r>
        <w:rPr>
          <w:rFonts w:ascii="Times New Roman"/>
          <w:b w:val="false"/>
          <w:i w:val="false"/>
          <w:color w:val="000000"/>
          <w:sz w:val="28"/>
        </w:rPr>
        <w:t>
      Укажите основные характеристики деятельности музея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8"/>
        <w:gridCol w:w="5197"/>
        <w:gridCol w:w="1567"/>
        <w:gridCol w:w="2668"/>
      </w:tblGrid>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қордың жәдігерлер саны, бірлік</w:t>
            </w:r>
            <w:r>
              <w:br/>
            </w:r>
            <w:r>
              <w:rPr>
                <w:rFonts w:ascii="Times New Roman"/>
                <w:b w:val="false"/>
                <w:i w:val="false"/>
                <w:color w:val="000000"/>
                <w:sz w:val="20"/>
              </w:rPr>
              <w:t>
Число экспонатов основного фонда, единиц</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негізгі қордың электронды форматтағы жәдігерлерінің саны</w:t>
            </w:r>
            <w:r>
              <w:br/>
            </w:r>
            <w:r>
              <w:rPr>
                <w:rFonts w:ascii="Times New Roman"/>
                <w:b w:val="false"/>
                <w:i w:val="false"/>
                <w:color w:val="000000"/>
                <w:sz w:val="20"/>
              </w:rPr>
              <w:t>
из них - число экспонатов основного фонда в электронном формате</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Ғылыми-қосалқы қордың жәдігерлер саны, бірлік</w:t>
            </w:r>
            <w:r>
              <w:br/>
            </w:r>
            <w:r>
              <w:rPr>
                <w:rFonts w:ascii="Times New Roman"/>
                <w:b w:val="false"/>
                <w:i w:val="false"/>
                <w:color w:val="000000"/>
                <w:sz w:val="20"/>
              </w:rPr>
              <w:t>
Число экспонатов научно-вспомогательного фонда, единиц</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 көрмеге қойып көрсетілген жәдігерлер саны, бірлік</w:t>
            </w:r>
            <w:r>
              <w:br/>
            </w:r>
            <w:r>
              <w:rPr>
                <w:rFonts w:ascii="Times New Roman"/>
                <w:b w:val="false"/>
                <w:i w:val="false"/>
                <w:color w:val="000000"/>
                <w:sz w:val="20"/>
              </w:rPr>
              <w:t>
Число экспонатов, экспонировавшихся в течении года, единиц</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Жаңғыртуды талап ететін жәдігерлер саны, бірлік</w:t>
            </w:r>
            <w:r>
              <w:br/>
            </w:r>
            <w:r>
              <w:rPr>
                <w:rFonts w:ascii="Times New Roman"/>
                <w:b w:val="false"/>
                <w:i w:val="false"/>
                <w:color w:val="000000"/>
                <w:sz w:val="20"/>
              </w:rPr>
              <w:t>
Число экспонатов, требующих реставрации, единиц</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 келіп түскен жәдігерлер саны, бірлік</w:t>
            </w:r>
            <w:r>
              <w:br/>
            </w:r>
            <w:r>
              <w:rPr>
                <w:rFonts w:ascii="Times New Roman"/>
                <w:b w:val="false"/>
                <w:i w:val="false"/>
                <w:color w:val="000000"/>
                <w:sz w:val="20"/>
              </w:rPr>
              <w:t>
Число экспонатов поступивщих за год, единиц</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Қорық–музейлердің тарих және мәдениет ескерткіштерінің саны, бірлік</w:t>
            </w:r>
            <w:r>
              <w:br/>
            </w:r>
            <w:r>
              <w:rPr>
                <w:rFonts w:ascii="Times New Roman"/>
                <w:b w:val="false"/>
                <w:i w:val="false"/>
                <w:color w:val="000000"/>
                <w:sz w:val="20"/>
              </w:rPr>
              <w:t>
Число памятников истории и культуры заповедника–музея, единиц</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Келушілер саны, адам</w:t>
            </w:r>
            <w:r>
              <w:br/>
            </w:r>
            <w:r>
              <w:rPr>
                <w:rFonts w:ascii="Times New Roman"/>
                <w:b w:val="false"/>
                <w:i w:val="false"/>
                <w:color w:val="000000"/>
                <w:sz w:val="20"/>
              </w:rPr>
              <w:t>
Число посетителей, человек</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балалар</w:t>
            </w:r>
            <w:r>
              <w:br/>
            </w:r>
            <w:r>
              <w:rPr>
                <w:rFonts w:ascii="Times New Roman"/>
                <w:b w:val="false"/>
                <w:i w:val="false"/>
                <w:color w:val="000000"/>
                <w:sz w:val="20"/>
              </w:rPr>
              <w:t>
из них - детей</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Экскурсиялар саны, бірлік</w:t>
            </w:r>
            <w:r>
              <w:br/>
            </w:r>
            <w:r>
              <w:rPr>
                <w:rFonts w:ascii="Times New Roman"/>
                <w:b w:val="false"/>
                <w:i w:val="false"/>
                <w:color w:val="000000"/>
                <w:sz w:val="20"/>
              </w:rPr>
              <w:t>
Число экскурсий, единиц</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Дәрістер саны, бірлік</w:t>
            </w:r>
            <w:r>
              <w:br/>
            </w:r>
            <w:r>
              <w:rPr>
                <w:rFonts w:ascii="Times New Roman"/>
                <w:b w:val="false"/>
                <w:i w:val="false"/>
                <w:color w:val="000000"/>
                <w:sz w:val="20"/>
              </w:rPr>
              <w:t>
Число лекций, единиц</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Музейлердегі ақпараттық-коммуникациялық технологиялардың болуын көрсетіңіз, бірлік</w:t>
      </w:r>
    </w:p>
    <w:p>
      <w:pPr>
        <w:spacing w:after="0"/>
        <w:ind w:left="0"/>
        <w:jc w:val="both"/>
      </w:pPr>
      <w:r>
        <w:rPr>
          <w:rFonts w:ascii="Times New Roman"/>
          <w:b w:val="false"/>
          <w:i w:val="false"/>
          <w:color w:val="000000"/>
          <w:sz w:val="28"/>
        </w:rPr>
        <w:t>
      Укажите наличие информационно-коммуникационных технологий в музее,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9"/>
        <w:gridCol w:w="7621"/>
        <w:gridCol w:w="1032"/>
        <w:gridCol w:w="1758"/>
      </w:tblGrid>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 форматқа енгізілген жәдігерлер саны</w:t>
            </w:r>
            <w:r>
              <w:br/>
            </w:r>
            <w:r>
              <w:rPr>
                <w:rFonts w:ascii="Times New Roman"/>
                <w:b w:val="false"/>
                <w:i w:val="false"/>
                <w:color w:val="000000"/>
                <w:sz w:val="20"/>
              </w:rPr>
              <w:t>
Число экспонатов, внесенных в электронный формат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форматқа енгізілген жәдігерлер саны</w:t>
            </w:r>
            <w:r>
              <w:br/>
            </w:r>
            <w:r>
              <w:rPr>
                <w:rFonts w:ascii="Times New Roman"/>
                <w:b w:val="false"/>
                <w:i w:val="false"/>
                <w:color w:val="000000"/>
                <w:sz w:val="20"/>
              </w:rPr>
              <w:t>
Число экспонатов введенных в цифровой формат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желісіне қатынау мүмкіндігі бар музейлер саны</w:t>
            </w:r>
            <w:r>
              <w:br/>
            </w:r>
            <w:r>
              <w:rPr>
                <w:rFonts w:ascii="Times New Roman"/>
                <w:b w:val="false"/>
                <w:i w:val="false"/>
                <w:color w:val="000000"/>
                <w:sz w:val="20"/>
              </w:rPr>
              <w:t>
Число музеев с доступом в сеть Интернет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Интернет желісіне сымсыз технология құралдары (Wi-Fi) арқылы қатынау мүмкіндігі бар</w:t>
            </w:r>
            <w:r>
              <w:br/>
            </w:r>
            <w:r>
              <w:rPr>
                <w:rFonts w:ascii="Times New Roman"/>
                <w:b w:val="false"/>
                <w:i w:val="false"/>
                <w:color w:val="000000"/>
                <w:sz w:val="20"/>
              </w:rPr>
              <w:t>
из них - с доступом в сеть Интернет посредством беспроводных технологий (Wi-Fi)</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Компьютерлер саны</w:t>
            </w:r>
            <w:r>
              <w:br/>
            </w:r>
            <w:r>
              <w:rPr>
                <w:rFonts w:ascii="Times New Roman"/>
                <w:b w:val="false"/>
                <w:i w:val="false"/>
                <w:color w:val="000000"/>
                <w:sz w:val="20"/>
              </w:rPr>
              <w:t>
Число компьютеров</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6. Интернет-ресурстың болуын көрсетіңіз</w:t>
      </w:r>
    </w:p>
    <w:p>
      <w:pPr>
        <w:spacing w:after="0"/>
        <w:ind w:left="0"/>
        <w:jc w:val="both"/>
      </w:pPr>
      <w:r>
        <w:rPr>
          <w:rFonts w:ascii="Times New Roman"/>
          <w:b w:val="false"/>
          <w:i w:val="false"/>
          <w:color w:val="000000"/>
          <w:sz w:val="28"/>
        </w:rPr>
        <w:t>
      Укажите наличие Интернет-ресурса</w:t>
      </w:r>
    </w:p>
    <w:tbl>
      <w:tblPr>
        <w:tblW w:w="0" w:type="auto"/>
        <w:tblCellSpacing w:w="0" w:type="auto"/>
        <w:tblBorders>
          <w:top w:val="none"/>
          <w:left w:val="none"/>
          <w:bottom w:val="none"/>
          <w:right w:val="none"/>
          <w:insideH w:val="none"/>
          <w:insideV w:val="none"/>
        </w:tblBorders>
      </w:tblPr>
      <w:tblGrid>
        <w:gridCol w:w="5741"/>
        <w:gridCol w:w="408"/>
        <w:gridCol w:w="5742"/>
        <w:gridCol w:w="409"/>
      </w:tblGrid>
      <w:tr>
        <w:trPr>
          <w:trHeight w:val="30" w:hRule="atLeast"/>
        </w:trPr>
        <w:tc>
          <w:tcPr>
            <w:tcW w:w="5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 (1)</w:t>
            </w:r>
            <w:r>
              <w:br/>
            </w:r>
            <w:r>
              <w:rPr>
                <w:rFonts w:ascii="Times New Roman"/>
                <w:b w:val="false"/>
                <w:i w:val="false"/>
                <w:color w:val="000000"/>
                <w:sz w:val="20"/>
              </w:rPr>
              <w:t>
</w:t>
            </w:r>
            <w:r>
              <w:rPr>
                <w:rFonts w:ascii="Times New Roman"/>
                <w:b/>
                <w:i w:val="false"/>
                <w:color w:val="000000"/>
                <w:sz w:val="20"/>
              </w:rPr>
              <w:t>-Да (1)</w:t>
            </w:r>
          </w:p>
        </w:tc>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(2)</w:t>
            </w:r>
            <w:r>
              <w:br/>
            </w:r>
            <w:r>
              <w:rPr>
                <w:rFonts w:ascii="Times New Roman"/>
                <w:b w:val="false"/>
                <w:i w:val="false"/>
                <w:color w:val="000000"/>
                <w:sz w:val="20"/>
              </w:rPr>
              <w:t>
</w:t>
            </w:r>
            <w:r>
              <w:rPr>
                <w:rFonts w:ascii="Times New Roman"/>
                <w:b/>
                <w:i w:val="false"/>
                <w:color w:val="000000"/>
                <w:sz w:val="20"/>
              </w:rPr>
              <w:t xml:space="preserve">-Нет </w:t>
            </w:r>
            <w:r>
              <w:rPr>
                <w:rFonts w:ascii="Times New Roman"/>
                <w:b/>
                <w:i w:val="false"/>
                <w:color w:val="000000"/>
                <w:sz w:val="20"/>
              </w:rPr>
              <w:t>(</w:t>
            </w:r>
            <w:r>
              <w:rPr>
                <w:rFonts w:ascii="Times New Roman"/>
                <w:b/>
                <w:i w:val="false"/>
                <w:color w:val="000000"/>
                <w:sz w:val="20"/>
              </w:rPr>
              <w:t>2</w:t>
            </w:r>
            <w:r>
              <w:rPr>
                <w:rFonts w:ascii="Times New Roman"/>
                <w:b/>
                <w:i w:val="false"/>
                <w:color w:val="000000"/>
                <w:sz w:val="20"/>
              </w:rPr>
              <w:t>)</w:t>
            </w:r>
          </w:p>
        </w:tc>
        <w:tc>
          <w:tcPr>
            <w:tcW w:w="4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7. Музейдің көрмелік қызметін көрсетіңіз, бірлік</w:t>
      </w:r>
    </w:p>
    <w:p>
      <w:pPr>
        <w:spacing w:after="0"/>
        <w:ind w:left="0"/>
        <w:jc w:val="both"/>
      </w:pPr>
      <w:r>
        <w:rPr>
          <w:rFonts w:ascii="Times New Roman"/>
          <w:b w:val="false"/>
          <w:i w:val="false"/>
          <w:color w:val="000000"/>
          <w:sz w:val="28"/>
        </w:rPr>
        <w:t>
      Укажите выставочную деятельность музея,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9"/>
        <w:gridCol w:w="3250"/>
        <w:gridCol w:w="1688"/>
        <w:gridCol w:w="2873"/>
      </w:tblGrid>
      <w:tr>
        <w:trPr>
          <w:trHeight w:val="3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Көрмелер саны</w:t>
            </w:r>
            <w:r>
              <w:br/>
            </w:r>
            <w:r>
              <w:rPr>
                <w:rFonts w:ascii="Times New Roman"/>
                <w:b w:val="false"/>
                <w:i w:val="false"/>
                <w:color w:val="000000"/>
                <w:sz w:val="20"/>
              </w:rPr>
              <w:t>
Число выставок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музейінде өткізген</w:t>
            </w:r>
            <w:r>
              <w:br/>
            </w:r>
            <w:r>
              <w:rPr>
                <w:rFonts w:ascii="Times New Roman"/>
                <w:b w:val="false"/>
                <w:i w:val="false"/>
                <w:color w:val="000000"/>
                <w:sz w:val="20"/>
              </w:rPr>
              <w:t>
проведенных в музее</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жекеменшік қорынан</w:t>
            </w:r>
            <w:r>
              <w:br/>
            </w:r>
            <w:r>
              <w:rPr>
                <w:rFonts w:ascii="Times New Roman"/>
                <w:b w:val="false"/>
                <w:i w:val="false"/>
                <w:color w:val="000000"/>
                <w:sz w:val="20"/>
              </w:rPr>
              <w:t>
из собственных фондов</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қордан тарту арқылы</w:t>
            </w:r>
            <w:r>
              <w:br/>
            </w:r>
            <w:r>
              <w:rPr>
                <w:rFonts w:ascii="Times New Roman"/>
                <w:b w:val="false"/>
                <w:i w:val="false"/>
                <w:color w:val="000000"/>
                <w:sz w:val="20"/>
              </w:rPr>
              <w:t>
с привлечением других фондов</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музейінен тыс өткізген</w:t>
            </w:r>
            <w:r>
              <w:br/>
            </w:r>
            <w:r>
              <w:rPr>
                <w:rFonts w:ascii="Times New Roman"/>
                <w:b w:val="false"/>
                <w:i w:val="false"/>
                <w:color w:val="000000"/>
                <w:sz w:val="20"/>
              </w:rPr>
              <w:t>
проведены вне музея</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шет елде өткізген</w:t>
            </w:r>
            <w:r>
              <w:br/>
            </w:r>
            <w:r>
              <w:rPr>
                <w:rFonts w:ascii="Times New Roman"/>
                <w:b w:val="false"/>
                <w:i w:val="false"/>
                <w:color w:val="000000"/>
                <w:sz w:val="20"/>
              </w:rPr>
              <w:t>
из них - за рубежом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            Адрес      ___________________________</w:t>
      </w:r>
    </w:p>
    <w:p>
      <w:pPr>
        <w:spacing w:after="0"/>
        <w:ind w:left="0"/>
        <w:jc w:val="both"/>
      </w:pPr>
      <w:r>
        <w:rPr>
          <w:rFonts w:ascii="Times New Roman"/>
          <w:b w:val="false"/>
          <w:i w:val="false"/>
          <w:color w:val="000000"/>
          <w:sz w:val="28"/>
        </w:rPr>
        <w:t>
      _______________________                  ___________________________</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w:t>
      </w:r>
    </w:p>
    <w:tbl>
      <w:tblPr>
        <w:tblW w:w="0" w:type="auto"/>
        <w:tblCellSpacing w:w="0" w:type="auto"/>
        <w:tblBorders>
          <w:top w:val="none"/>
          <w:left w:val="none"/>
          <w:bottom w:val="none"/>
          <w:right w:val="none"/>
          <w:insideH w:val="none"/>
          <w:insideV w:val="none"/>
        </w:tblBorders>
      </w:tblPr>
      <w:tblGrid>
        <w:gridCol w:w="2660"/>
        <w:gridCol w:w="3678"/>
        <w:gridCol w:w="2283"/>
        <w:gridCol w:w="3679"/>
      </w:tblGrid>
      <w:tr>
        <w:trPr>
          <w:trHeight w:val="30" w:hRule="atLeast"/>
        </w:trPr>
        <w:tc>
          <w:tcPr>
            <w:tcW w:w="2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w:t>
            </w:r>
          </w:p>
        </w:tc>
        <w:tc>
          <w:tcPr>
            <w:tcW w:w="36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опубликование</w:t>
            </w:r>
            <w:r>
              <w:br/>
            </w:r>
            <w:r>
              <w:rPr>
                <w:rFonts w:ascii="Times New Roman"/>
                <w:b w:val="false"/>
                <w:i w:val="false"/>
                <w:color w:val="000000"/>
                <w:sz w:val="20"/>
              </w:rPr>
              <w:t>
первичных данных</w:t>
            </w:r>
            <w:r>
              <w:rPr>
                <w:rFonts w:ascii="Times New Roman"/>
                <w:b w:val="false"/>
                <w:i w:val="false"/>
                <w:color w:val="000000"/>
                <w:vertAlign w:val="superscript"/>
              </w:rPr>
              <w:t>*</w:t>
            </w:r>
          </w:p>
        </w:tc>
        <w:tc>
          <w:tcPr>
            <w:tcW w:w="36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телефон</w:t>
      </w:r>
      <w:r>
        <w:rPr>
          <w:rFonts w:ascii="Times New Roman"/>
          <w:b/>
          <w:i w:val="false"/>
          <w:color w:val="000000"/>
          <w:sz w:val="28"/>
        </w:rPr>
        <w:t>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 бухгалтер </w:t>
      </w:r>
    </w:p>
    <w:p>
      <w:pPr>
        <w:spacing w:after="0"/>
        <w:ind w:left="0"/>
        <w:jc w:val="both"/>
      </w:pPr>
      <w:r>
        <w:rPr>
          <w:rFonts w:ascii="Times New Roman"/>
          <w:b w:val="false"/>
          <w:i w:val="false"/>
          <w:color w:val="000000"/>
          <w:sz w:val="28"/>
        </w:rPr>
        <w:t>
      Главный бухгалтер 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i w:val="false"/>
          <w:color w:val="000000"/>
          <w:sz w:val="28"/>
        </w:rPr>
        <w:t xml:space="preserve"> Аталған тармақ Қазақстан Республикасы "Мемлекеттік статистика туралы" Заңының 8-бабының</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i w:val="false"/>
          <w:color w:val="000000"/>
          <w:sz w:val="28"/>
        </w:rPr>
        <w:t>сәйкес толтырылады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16 қыркүйектегі</w:t>
            </w:r>
            <w:r>
              <w:br/>
            </w:r>
            <w:r>
              <w:rPr>
                <w:rFonts w:ascii="Times New Roman"/>
                <w:b w:val="false"/>
                <w:i w:val="false"/>
                <w:color w:val="000000"/>
                <w:sz w:val="20"/>
              </w:rPr>
              <w:t>№ 211 бұйрығына 10-қосымша</w:t>
            </w:r>
          </w:p>
        </w:tc>
      </w:tr>
    </w:tbl>
    <w:bookmarkStart w:name="z79" w:id="68"/>
    <w:p>
      <w:pPr>
        <w:spacing w:after="0"/>
        <w:ind w:left="0"/>
        <w:jc w:val="left"/>
      </w:pPr>
      <w:r>
        <w:rPr>
          <w:rFonts w:ascii="Times New Roman"/>
          <w:b/>
          <w:i w:val="false"/>
          <w:color w:val="000000"/>
        </w:rPr>
        <w:t xml:space="preserve"> "Музей қызметі туралы есеп" (коды 211112006, индексі 1-музей, кезеңділігі жылдық) жалпымемлекеттік статистикалық байқаудың статистикалық нысанын толтыру жөніндегі нұсқаулық</w:t>
      </w:r>
    </w:p>
    <w:bookmarkEnd w:id="68"/>
    <w:bookmarkStart w:name="z80" w:id="69"/>
    <w:p>
      <w:pPr>
        <w:spacing w:after="0"/>
        <w:ind w:left="0"/>
        <w:jc w:val="both"/>
      </w:pPr>
      <w:r>
        <w:rPr>
          <w:rFonts w:ascii="Times New Roman"/>
          <w:b w:val="false"/>
          <w:i w:val="false"/>
          <w:color w:val="000000"/>
          <w:sz w:val="28"/>
        </w:rPr>
        <w:t xml:space="preserve">
      1. Осы "Музей қызметі туралы есеп" (коды 211112006, индексі 1-музей,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"Музей қызметі туралы есеп" (коды 211112006, индексі 1-музей, кезеңділігі жылдық) жалпымемлекеттік статистикалық байқаудың статистикалық нысанын толтыруды нақтылайды.</w:t>
      </w:r>
    </w:p>
    <w:bookmarkEnd w:id="69"/>
    <w:bookmarkStart w:name="z81" w:id="70"/>
    <w:p>
      <w:pPr>
        <w:spacing w:after="0"/>
        <w:ind w:left="0"/>
        <w:jc w:val="both"/>
      </w:pPr>
      <w:r>
        <w:rPr>
          <w:rFonts w:ascii="Times New Roman"/>
          <w:b w:val="false"/>
          <w:i w:val="false"/>
          <w:color w:val="000000"/>
          <w:sz w:val="28"/>
        </w:rPr>
        <w:t>
      2. Келесі түсінік статистикалық нысанды толтыру мақсатында қолданылады:</w:t>
      </w:r>
    </w:p>
    <w:bookmarkEnd w:id="70"/>
    <w:p>
      <w:pPr>
        <w:spacing w:after="0"/>
        <w:ind w:left="0"/>
        <w:jc w:val="both"/>
      </w:pPr>
      <w:r>
        <w:rPr>
          <w:rFonts w:ascii="Times New Roman"/>
          <w:b w:val="false"/>
          <w:i w:val="false"/>
          <w:color w:val="000000"/>
          <w:sz w:val="28"/>
        </w:rPr>
        <w:t>
      музейлер – мәдени, бiлiм беру және ғылыми-зерттеу функцияларын жүзеге асыруға және Қазақстан Республикасының тарихи-мәдени мұраларын көпшiлiкке танытуды қамтамасыз етуге бағытталған, музей жәдігерлері мен музей коллекцияларын сақтау, зерделеу және көпшiлiкке көрсету үшiн құрылған мәдениет ұйымдары.</w:t>
      </w:r>
    </w:p>
    <w:bookmarkStart w:name="z82" w:id="71"/>
    <w:p>
      <w:pPr>
        <w:spacing w:after="0"/>
        <w:ind w:left="0"/>
        <w:jc w:val="both"/>
      </w:pPr>
      <w:r>
        <w:rPr>
          <w:rFonts w:ascii="Times New Roman"/>
          <w:b w:val="false"/>
          <w:i w:val="false"/>
          <w:color w:val="000000"/>
          <w:sz w:val="28"/>
        </w:rPr>
        <w:t xml:space="preserve">
      3. Бөлімдер, секторлар құқығында жұмыс істейтін музей мекемелері, сондай-ақ жеке орналасқан музейлік көрсету объектілері жеке есептерді құрмайды. </w:t>
      </w:r>
    </w:p>
    <w:bookmarkEnd w:id="71"/>
    <w:bookmarkStart w:name="z83" w:id="72"/>
    <w:p>
      <w:pPr>
        <w:spacing w:after="0"/>
        <w:ind w:left="0"/>
        <w:jc w:val="both"/>
      </w:pPr>
      <w:r>
        <w:rPr>
          <w:rFonts w:ascii="Times New Roman"/>
          <w:b w:val="false"/>
          <w:i w:val="false"/>
          <w:color w:val="000000"/>
          <w:sz w:val="28"/>
        </w:rPr>
        <w:t>
      4. 2-бөлімде музей бейіні ондағы мәдени құндылықтар мен тарих және мәдениет ескерткіштері коллекциялары бойынша анықталады.</w:t>
      </w:r>
    </w:p>
    <w:bookmarkEnd w:id="72"/>
    <w:p>
      <w:pPr>
        <w:spacing w:after="0"/>
        <w:ind w:left="0"/>
        <w:jc w:val="both"/>
      </w:pPr>
      <w:r>
        <w:rPr>
          <w:rFonts w:ascii="Times New Roman"/>
          <w:b w:val="false"/>
          <w:i w:val="false"/>
          <w:color w:val="000000"/>
          <w:sz w:val="28"/>
        </w:rPr>
        <w:t>
      1-бағанда тарихи музейлерге кең ауқымдағы тарихи бейіні бар музейлер – жалпы тарихи музейлер (ел тарихының музейлері), арнайы тарихи пәндерге (археологиялық, этнографиялық музейлер) немесе тарих ғылымының (әскери-тарихи музейлер) дербес салаларына сәйкес келетін бейіні бар музейлер жатады.</w:t>
      </w:r>
    </w:p>
    <w:p>
      <w:pPr>
        <w:spacing w:after="0"/>
        <w:ind w:left="0"/>
        <w:jc w:val="both"/>
      </w:pPr>
      <w:r>
        <w:rPr>
          <w:rFonts w:ascii="Times New Roman"/>
          <w:b w:val="false"/>
          <w:i w:val="false"/>
          <w:color w:val="000000"/>
          <w:sz w:val="28"/>
        </w:rPr>
        <w:t>
      2-бағанда өлкетану музейлеріне белгілі географиялық немесе әкімшілік аумақтардың тарихи ескерткіштерін, құжаттарды жинайтын жаратылыстану-ғылыми және көркемөнер коллекцияларын, халық өнері туындыларын көрмеге қойып көрсететін музейлер жатады.</w:t>
      </w:r>
    </w:p>
    <w:p>
      <w:pPr>
        <w:spacing w:after="0"/>
        <w:ind w:left="0"/>
        <w:jc w:val="both"/>
      </w:pPr>
      <w:r>
        <w:rPr>
          <w:rFonts w:ascii="Times New Roman"/>
          <w:b w:val="false"/>
          <w:i w:val="false"/>
          <w:color w:val="000000"/>
          <w:sz w:val="28"/>
        </w:rPr>
        <w:t>
      3-бағанда мемориалдық музейлерге жекелеген тарихи оқиғалардың немесе көрнекті тұлғалардың (ғалымдардың, жазушылардың, суретшілердің, әртістердің) естеліктерімен байланысты материалдарды, құжаттарды жинайтын және көрмеге қойып көрсететін музейлер жатады.</w:t>
      </w:r>
    </w:p>
    <w:p>
      <w:pPr>
        <w:spacing w:after="0"/>
        <w:ind w:left="0"/>
        <w:jc w:val="both"/>
      </w:pPr>
      <w:r>
        <w:rPr>
          <w:rFonts w:ascii="Times New Roman"/>
          <w:b w:val="false"/>
          <w:i w:val="false"/>
          <w:color w:val="000000"/>
          <w:sz w:val="28"/>
        </w:rPr>
        <w:t>
      4-бағанда жаратылыстану-ғылыми музейлерге биологиялық, геологиялық, табиғаттану музейлері жатады.</w:t>
      </w:r>
    </w:p>
    <w:p>
      <w:pPr>
        <w:spacing w:after="0"/>
        <w:ind w:left="0"/>
        <w:jc w:val="both"/>
      </w:pPr>
      <w:r>
        <w:rPr>
          <w:rFonts w:ascii="Times New Roman"/>
          <w:b w:val="false"/>
          <w:i w:val="false"/>
          <w:color w:val="000000"/>
          <w:sz w:val="28"/>
        </w:rPr>
        <w:t>
      5-бағанда өнертану музейлеріне көркемөнер музейлері, сурет галереялары, бейнелеу өнері музейлері, сәулет музейлері және жәдігерлері музыка, театр өнерінің дамуын сипаттайтын музейлер жатады.</w:t>
      </w:r>
    </w:p>
    <w:p>
      <w:pPr>
        <w:spacing w:after="0"/>
        <w:ind w:left="0"/>
        <w:jc w:val="both"/>
      </w:pPr>
      <w:r>
        <w:rPr>
          <w:rFonts w:ascii="Times New Roman"/>
          <w:b w:val="false"/>
          <w:i w:val="false"/>
          <w:color w:val="000000"/>
          <w:sz w:val="28"/>
        </w:rPr>
        <w:t>
      6-бағанда тарих және мәдениет ескерткіштері жататын музей - қорықтар есепке алынады.</w:t>
      </w:r>
    </w:p>
    <w:p>
      <w:pPr>
        <w:spacing w:after="0"/>
        <w:ind w:left="0"/>
        <w:jc w:val="both"/>
      </w:pPr>
      <w:r>
        <w:rPr>
          <w:rFonts w:ascii="Times New Roman"/>
          <w:b w:val="false"/>
          <w:i w:val="false"/>
          <w:color w:val="000000"/>
          <w:sz w:val="28"/>
        </w:rPr>
        <w:t>
      7-бағанда әдеби музейлер, салалық музейлер есепке алынады.</w:t>
      </w:r>
    </w:p>
    <w:bookmarkStart w:name="z84" w:id="73"/>
    <w:p>
      <w:pPr>
        <w:spacing w:after="0"/>
        <w:ind w:left="0"/>
        <w:jc w:val="both"/>
      </w:pPr>
      <w:r>
        <w:rPr>
          <w:rFonts w:ascii="Times New Roman"/>
          <w:b w:val="false"/>
          <w:i w:val="false"/>
          <w:color w:val="000000"/>
          <w:sz w:val="28"/>
        </w:rPr>
        <w:t xml:space="preserve">
      5. 3-бөлімнің 1-жолында жеке тұрған құрылыс және музей үй-жайлары, музей орналасқан ғимараттың оқшауланған бөліктері жататын музей ғимараттарының (үй-жайларының) жалпы саны көрсетіледі. </w:t>
      </w:r>
    </w:p>
    <w:bookmarkEnd w:id="73"/>
    <w:p>
      <w:pPr>
        <w:spacing w:after="0"/>
        <w:ind w:left="0"/>
        <w:jc w:val="both"/>
      </w:pPr>
      <w:r>
        <w:rPr>
          <w:rFonts w:ascii="Times New Roman"/>
          <w:b w:val="false"/>
          <w:i w:val="false"/>
          <w:color w:val="000000"/>
          <w:sz w:val="28"/>
        </w:rPr>
        <w:t>
      1.1-жолда жылытылмайтын ғимараттар (үй-жайлар) саны, 1.2-жолда апаттық жағдайдағы ғимараттар (үй-жайлар) саны, 1.3-жолда күрделі жөндеуді және жаңғыртуды талап ететін ғимараттар (үй-жайлар) саны көрсетіледі.</w:t>
      </w:r>
    </w:p>
    <w:p>
      <w:pPr>
        <w:spacing w:after="0"/>
        <w:ind w:left="0"/>
        <w:jc w:val="both"/>
      </w:pPr>
      <w:r>
        <w:rPr>
          <w:rFonts w:ascii="Times New Roman"/>
          <w:b w:val="false"/>
          <w:i w:val="false"/>
          <w:color w:val="000000"/>
          <w:sz w:val="28"/>
        </w:rPr>
        <w:t>
      1.2 және 1.3-жолдарда күрделі жөндеуді талап ететін және апатты жағдайдағы ғимараттардың (үй-жайлардың) саны музейлер ғимараттарының (үй-жайларының) техникалық жағдайын сипаттайтын акт (қорытынды) негізінде немесе белгіленген тәртіпте жазылған құжаттың негізінде толтырылады.</w:t>
      </w:r>
    </w:p>
    <w:bookmarkStart w:name="z85" w:id="74"/>
    <w:p>
      <w:pPr>
        <w:spacing w:after="0"/>
        <w:ind w:left="0"/>
        <w:jc w:val="both"/>
      </w:pPr>
      <w:r>
        <w:rPr>
          <w:rFonts w:ascii="Times New Roman"/>
          <w:b w:val="false"/>
          <w:i w:val="false"/>
          <w:color w:val="000000"/>
          <w:sz w:val="28"/>
        </w:rPr>
        <w:t>
      6. 4-бөлімнің 1-жолында жәдігер көрмеде қарау үшін немесе сату алдында таныстыру үшін қойылған зат болып табылады. Негізгі қордың жәдігерлер санына шыққан уақытына, материалына және дайындалу техникасына қарамастан ғылыми немесе көркемдік маңызы бар жәдігерлер, материалдық және рухани мәдениет пен табиғи тарих ескерткіштері, соның ішінде тарихи құндылықтар, археологиялық материалдар, көркем-сурет құндылықтары, заттық, бейнелеу, жазба және тарих пен мәдениет ескерткіштеріне жататын бағалы металдардан және асыл тастардан жасалған көркем-сурет бұйымдары, сәндік қолданбалы өнер туындылары, қолжазба және баспа басылымдары, әр-түрлі жеткізгіштердегі мұрағат құжаттары және мұрағат құралдары, бірегей және сирек музыка саймандары, филателистикалық материалдар, нумизматика, сфрагистика, геральдика, фалеристика бұйымдары, флора мен фауна үлгілері және сирек коллекциялар, минералогия, анатомия, палеонтология сияқты ғылым салалары үшін қызығушылықты туғызатын бұйымдар кіреді.</w:t>
      </w:r>
    </w:p>
    <w:bookmarkEnd w:id="74"/>
    <w:p>
      <w:pPr>
        <w:spacing w:after="0"/>
        <w:ind w:left="0"/>
        <w:jc w:val="both"/>
      </w:pPr>
      <w:r>
        <w:rPr>
          <w:rFonts w:ascii="Times New Roman"/>
          <w:b w:val="false"/>
          <w:i w:val="false"/>
          <w:color w:val="000000"/>
          <w:sz w:val="28"/>
        </w:rPr>
        <w:t>
      Негізгі қордағы жәдігерлердің жалпы санынан 1.1 жолда электрондық форматтағы жәдігерлер саны көрсетіледі.</w:t>
      </w:r>
    </w:p>
    <w:p>
      <w:pPr>
        <w:spacing w:after="0"/>
        <w:ind w:left="0"/>
        <w:jc w:val="both"/>
      </w:pPr>
      <w:r>
        <w:rPr>
          <w:rFonts w:ascii="Times New Roman"/>
          <w:b w:val="false"/>
          <w:i w:val="false"/>
          <w:color w:val="000000"/>
          <w:sz w:val="28"/>
        </w:rPr>
        <w:t>
      2-жолда музей жасаған және қосалқы материалдарды есепке алу кітабында тіркелетін ғылыми-қосалқы материалдар (диаграммалар, сызбалар, нақнұсқалар, көшірмелер) туралы мәліметтер толтырылады.</w:t>
      </w:r>
    </w:p>
    <w:p>
      <w:pPr>
        <w:spacing w:after="0"/>
        <w:ind w:left="0"/>
        <w:jc w:val="both"/>
      </w:pPr>
      <w:r>
        <w:rPr>
          <w:rFonts w:ascii="Times New Roman"/>
          <w:b w:val="false"/>
          <w:i w:val="false"/>
          <w:color w:val="000000"/>
          <w:sz w:val="28"/>
        </w:rPr>
        <w:t>
      Қосалқы қорға мыналар жатады:</w:t>
      </w:r>
    </w:p>
    <w:p>
      <w:pPr>
        <w:spacing w:after="0"/>
        <w:ind w:left="0"/>
        <w:jc w:val="both"/>
      </w:pPr>
      <w:r>
        <w:rPr>
          <w:rFonts w:ascii="Times New Roman"/>
          <w:b w:val="false"/>
          <w:i w:val="false"/>
          <w:color w:val="000000"/>
          <w:sz w:val="28"/>
        </w:rPr>
        <w:t>
      1) тұрақты қойылымға және әртүрлі көрмелердің қажеттілігі үшін музей жинаған, дайындаған немесе сатып алған материалдар: нақнұсқалар, пішімдер, қалыптар, жаңартулар, фотокөшірмелер, жоспарлар, карталар, сызбалар, диаграммалар, кескіндер және музей бұйымдары арасындағы байланысты анықтайтын, экспозициялық-көрмелік тақырыптарды ашуға көмектесетін көрнекті материалдар;</w:t>
      </w:r>
    </w:p>
    <w:p>
      <w:pPr>
        <w:spacing w:after="0"/>
        <w:ind w:left="0"/>
        <w:jc w:val="both"/>
      </w:pPr>
      <w:r>
        <w:rPr>
          <w:rFonts w:ascii="Times New Roman"/>
          <w:b w:val="false"/>
          <w:i w:val="false"/>
          <w:color w:val="000000"/>
          <w:sz w:val="28"/>
        </w:rPr>
        <w:t>
      2) жалпы шығарылымның баспа материалдары: плакаттар, афишалар, үндеулер, ашық хаттар, карталар, жоспарлар, сызбалар, баспа кескіндемелерінің әртүрлі түрлері, газеттер, журналдар, нумизматика, фалеристика, бондар және осы бұйымдардың толық немесе қанағаттанарлық жағдайда сақталған, негізгі қордың құрамындағы қосымша нұсқасы 3-5 кем емес болған жағдайдағы бұйымдар;</w:t>
      </w:r>
    </w:p>
    <w:p>
      <w:pPr>
        <w:spacing w:after="0"/>
        <w:ind w:left="0"/>
        <w:jc w:val="both"/>
      </w:pPr>
      <w:r>
        <w:rPr>
          <w:rFonts w:ascii="Times New Roman"/>
          <w:b w:val="false"/>
          <w:i w:val="false"/>
          <w:color w:val="000000"/>
          <w:sz w:val="28"/>
        </w:rPr>
        <w:t>
      3) музейді жинау үшін қызығушылық ұсынатын, бірақ айтарлықтай жаңартуды талап ететін сақтаудың қанағаттанарлықсыз жағдайда келіп түскен түпнұсқа бұйымдар;</w:t>
      </w:r>
    </w:p>
    <w:p>
      <w:pPr>
        <w:spacing w:after="0"/>
        <w:ind w:left="0"/>
        <w:jc w:val="both"/>
      </w:pPr>
      <w:r>
        <w:rPr>
          <w:rFonts w:ascii="Times New Roman"/>
          <w:b w:val="false"/>
          <w:i w:val="false"/>
          <w:color w:val="000000"/>
          <w:sz w:val="28"/>
        </w:rPr>
        <w:t>
      4) жалпы көтерме археологиялық, геологиялық, палеонтологиялық және камералық өңдеуден өткен табиғи материалдар;</w:t>
      </w:r>
    </w:p>
    <w:p>
      <w:pPr>
        <w:spacing w:after="0"/>
        <w:ind w:left="0"/>
        <w:jc w:val="both"/>
      </w:pPr>
      <w:r>
        <w:rPr>
          <w:rFonts w:ascii="Times New Roman"/>
          <w:b w:val="false"/>
          <w:i w:val="false"/>
          <w:color w:val="000000"/>
          <w:sz w:val="28"/>
        </w:rPr>
        <w:t>
      5) негізгі музей қоры бұйымдарын суретке түсіру барысында алынған негативтер мен суреттер;</w:t>
      </w:r>
    </w:p>
    <w:p>
      <w:pPr>
        <w:spacing w:after="0"/>
        <w:ind w:left="0"/>
        <w:jc w:val="both"/>
      </w:pPr>
      <w:r>
        <w:rPr>
          <w:rFonts w:ascii="Times New Roman"/>
          <w:b w:val="false"/>
          <w:i w:val="false"/>
          <w:color w:val="000000"/>
          <w:sz w:val="28"/>
        </w:rPr>
        <w:t>
      6) жылдам бұзылатын ауылшаруашылығы дақылдарының үлгілері және бұзылуға ұшыраған және жиі ауыстыруды талап ететін табиғи бұйымдардың үлгілері;</w:t>
      </w:r>
    </w:p>
    <w:p>
      <w:pPr>
        <w:spacing w:after="0"/>
        <w:ind w:left="0"/>
        <w:jc w:val="both"/>
      </w:pPr>
      <w:r>
        <w:rPr>
          <w:rFonts w:ascii="Times New Roman"/>
          <w:b w:val="false"/>
          <w:i w:val="false"/>
          <w:color w:val="000000"/>
          <w:sz w:val="28"/>
        </w:rPr>
        <w:t>
      7) табиғи-тарихи ескерткіш ретінде маңызы жоқ, бірақ табиғаттың кейбір ерекшеліктерін және оның құбылыстарын көрнекілеп көрсету үшін музейде пайдаланылатын табиғат объектілері.</w:t>
      </w:r>
    </w:p>
    <w:p>
      <w:pPr>
        <w:spacing w:after="0"/>
        <w:ind w:left="0"/>
        <w:jc w:val="both"/>
      </w:pPr>
      <w:r>
        <w:rPr>
          <w:rFonts w:ascii="Times New Roman"/>
          <w:b w:val="false"/>
          <w:i w:val="false"/>
          <w:color w:val="000000"/>
          <w:sz w:val="28"/>
        </w:rPr>
        <w:t xml:space="preserve">
      3-жол сақтау бөлімінен экспозицияға табыстаудың музейшілік актісі негізінде толтырылады. </w:t>
      </w:r>
    </w:p>
    <w:p>
      <w:pPr>
        <w:spacing w:after="0"/>
        <w:ind w:left="0"/>
        <w:jc w:val="both"/>
      </w:pPr>
      <w:r>
        <w:rPr>
          <w:rFonts w:ascii="Times New Roman"/>
          <w:b w:val="false"/>
          <w:i w:val="false"/>
          <w:color w:val="000000"/>
          <w:sz w:val="28"/>
        </w:rPr>
        <w:t>
      4-жол жаңғырту қарастыру құжаттары немесе негізгі қордағы жәдігерлер бойынша сақтау төлқұжаттары негізінде толтырылады.</w:t>
      </w:r>
    </w:p>
    <w:p>
      <w:pPr>
        <w:spacing w:after="0"/>
        <w:ind w:left="0"/>
        <w:jc w:val="both"/>
      </w:pPr>
      <w:r>
        <w:rPr>
          <w:rFonts w:ascii="Times New Roman"/>
          <w:b w:val="false"/>
          <w:i w:val="false"/>
          <w:color w:val="000000"/>
          <w:sz w:val="28"/>
        </w:rPr>
        <w:t>
      5-жолда жыл ішінде музейге келіп түскен жәдігерлер саны көрсетіледі.</w:t>
      </w:r>
    </w:p>
    <w:p>
      <w:pPr>
        <w:spacing w:after="0"/>
        <w:ind w:left="0"/>
        <w:jc w:val="both"/>
      </w:pPr>
      <w:r>
        <w:rPr>
          <w:rFonts w:ascii="Times New Roman"/>
          <w:b w:val="false"/>
          <w:i w:val="false"/>
          <w:color w:val="000000"/>
          <w:sz w:val="28"/>
        </w:rPr>
        <w:t>
      6-жолда музейлер - қорықтардың ғана мәдениет және тарих ескерткіштері саны көрсетіледі.</w:t>
      </w:r>
    </w:p>
    <w:p>
      <w:pPr>
        <w:spacing w:after="0"/>
        <w:ind w:left="0"/>
        <w:jc w:val="both"/>
      </w:pPr>
      <w:r>
        <w:rPr>
          <w:rFonts w:ascii="Times New Roman"/>
          <w:b w:val="false"/>
          <w:i w:val="false"/>
          <w:color w:val="000000"/>
          <w:sz w:val="28"/>
        </w:rPr>
        <w:t>
      7-жолда есепті жылы музейге келушілердің жалпы саны көрсетіледі.</w:t>
      </w:r>
    </w:p>
    <w:bookmarkStart w:name="z86" w:id="75"/>
    <w:p>
      <w:pPr>
        <w:spacing w:after="0"/>
        <w:ind w:left="0"/>
        <w:jc w:val="both"/>
      </w:pPr>
      <w:r>
        <w:rPr>
          <w:rFonts w:ascii="Times New Roman"/>
          <w:b w:val="false"/>
          <w:i w:val="false"/>
          <w:color w:val="000000"/>
          <w:sz w:val="28"/>
        </w:rPr>
        <w:t>
      7.1-жолда есепті жылы музейге келушілердің жалпы санынан келуші балалар саны көрсетіледі. Балалар санатына 15 жасқа дейінгі тұлғалар жатады.</w:t>
      </w:r>
    </w:p>
    <w:bookmarkEnd w:id="75"/>
    <w:p>
      <w:pPr>
        <w:spacing w:after="0"/>
        <w:ind w:left="0"/>
        <w:jc w:val="both"/>
      </w:pPr>
      <w:r>
        <w:rPr>
          <w:rFonts w:ascii="Times New Roman"/>
          <w:b w:val="false"/>
          <w:i w:val="false"/>
          <w:color w:val="000000"/>
          <w:sz w:val="28"/>
        </w:rPr>
        <w:t>
      8-жолда есепті жылы өткізілген экскурсиялар саны көрсетіледі.</w:t>
      </w:r>
    </w:p>
    <w:p>
      <w:pPr>
        <w:spacing w:after="0"/>
        <w:ind w:left="0"/>
        <w:jc w:val="both"/>
      </w:pPr>
      <w:r>
        <w:rPr>
          <w:rFonts w:ascii="Times New Roman"/>
          <w:b w:val="false"/>
          <w:i w:val="false"/>
          <w:color w:val="000000"/>
          <w:sz w:val="28"/>
        </w:rPr>
        <w:t xml:space="preserve">
      Экскурсияларға музейлерге, көрікті орындарға, көрмелерге топпен бару жатады. </w:t>
      </w:r>
    </w:p>
    <w:p>
      <w:pPr>
        <w:spacing w:after="0"/>
        <w:ind w:left="0"/>
        <w:jc w:val="both"/>
      </w:pPr>
      <w:r>
        <w:rPr>
          <w:rFonts w:ascii="Times New Roman"/>
          <w:b w:val="false"/>
          <w:i w:val="false"/>
          <w:color w:val="000000"/>
          <w:sz w:val="28"/>
        </w:rPr>
        <w:t xml:space="preserve">
      Объектілерді көрсету білікті маманның-аудиторияға объекті туралы мән-жайды, осы объектімен байланысты тарихи оқиғаны түсінуін, ескерткіш орнына баға беретін экскурсоводтың басшылығымен жүргізіледі. Экскурсиялар өз бетінше қызмет көрсетумен қатар туристік қызмет кешенінің бір бөлігі де болып табылады; </w:t>
      </w:r>
    </w:p>
    <w:p>
      <w:pPr>
        <w:spacing w:after="0"/>
        <w:ind w:left="0"/>
        <w:jc w:val="both"/>
      </w:pPr>
      <w:r>
        <w:rPr>
          <w:rFonts w:ascii="Times New Roman"/>
          <w:b w:val="false"/>
          <w:i w:val="false"/>
          <w:color w:val="000000"/>
          <w:sz w:val="28"/>
        </w:rPr>
        <w:t>
      9-жолда дәрістерді есепке алу журналының негізінде музей қызметкерлері музейлерде және одан тыс жерлерде оқыған дәрістерінің жалпы саны көрсетіледі.</w:t>
      </w:r>
    </w:p>
    <w:p>
      <w:pPr>
        <w:spacing w:after="0"/>
        <w:ind w:left="0"/>
        <w:jc w:val="both"/>
      </w:pPr>
      <w:r>
        <w:rPr>
          <w:rFonts w:ascii="Times New Roman"/>
          <w:b w:val="false"/>
          <w:i w:val="false"/>
          <w:color w:val="000000"/>
          <w:sz w:val="28"/>
        </w:rPr>
        <w:t>
      7. 5-бөлімнің 1-жолында музейдың электронды форматына өздері туралы мәліметтер енгізілген музей бұйымдары келтіріледі.</w:t>
      </w:r>
    </w:p>
    <w:p>
      <w:pPr>
        <w:spacing w:after="0"/>
        <w:ind w:left="0"/>
        <w:jc w:val="both"/>
      </w:pPr>
      <w:r>
        <w:rPr>
          <w:rFonts w:ascii="Times New Roman"/>
          <w:b w:val="false"/>
          <w:i w:val="false"/>
          <w:color w:val="000000"/>
          <w:sz w:val="28"/>
        </w:rPr>
        <w:t xml:space="preserve">
      2-жолда сандық форматта енгізілген музей бұйымдарының саны көрсетіледі. Экспонаттарды цифрлау кең көлемді кәсіби фотоаппаратпен экспонаттарды суретке түсіру процесін және АС-мұражай бағдарламасына суреттерді енгізу процесін қамтиды. </w:t>
      </w:r>
    </w:p>
    <w:p>
      <w:pPr>
        <w:spacing w:after="0"/>
        <w:ind w:left="0"/>
        <w:jc w:val="both"/>
      </w:pPr>
      <w:r>
        <w:rPr>
          <w:rFonts w:ascii="Times New Roman"/>
          <w:b w:val="false"/>
          <w:i w:val="false"/>
          <w:color w:val="000000"/>
          <w:sz w:val="28"/>
        </w:rPr>
        <w:t xml:space="preserve">
      3-жолда музейде Интернет желісіне қатынаудың болуы, 3.1-жолда Интернет желісіне сымсыз технология құралдары (Wi-Fi) арқылы қатынай алатын музейлер көрсетіледі. </w:t>
      </w:r>
    </w:p>
    <w:p>
      <w:pPr>
        <w:spacing w:after="0"/>
        <w:ind w:left="0"/>
        <w:jc w:val="both"/>
      </w:pPr>
      <w:r>
        <w:rPr>
          <w:rFonts w:ascii="Times New Roman"/>
          <w:b w:val="false"/>
          <w:i w:val="false"/>
          <w:color w:val="000000"/>
          <w:sz w:val="28"/>
        </w:rPr>
        <w:t>
      4-жолда пайдаланылатын дербес компьютерлер саны көрсетіледі.</w:t>
      </w:r>
    </w:p>
    <w:bookmarkStart w:name="z87" w:id="76"/>
    <w:p>
      <w:pPr>
        <w:spacing w:after="0"/>
        <w:ind w:left="0"/>
        <w:jc w:val="both"/>
      </w:pPr>
      <w:r>
        <w:rPr>
          <w:rFonts w:ascii="Times New Roman"/>
          <w:b w:val="false"/>
          <w:i w:val="false"/>
          <w:color w:val="000000"/>
          <w:sz w:val="28"/>
        </w:rPr>
        <w:t>
      8. 6-бөлімде музейде Интернет-ресурстың болуы көрсетіледі.</w:t>
      </w:r>
    </w:p>
    <w:bookmarkEnd w:id="76"/>
    <w:bookmarkStart w:name="z88" w:id="77"/>
    <w:p>
      <w:pPr>
        <w:spacing w:after="0"/>
        <w:ind w:left="0"/>
        <w:jc w:val="both"/>
      </w:pPr>
      <w:r>
        <w:rPr>
          <w:rFonts w:ascii="Times New Roman"/>
          <w:b w:val="false"/>
          <w:i w:val="false"/>
          <w:color w:val="000000"/>
          <w:sz w:val="28"/>
        </w:rPr>
        <w:t>
      9. 7-бөлімдегі көрме ұғымы іс-шараның өзімен қатар, сондай-ақ осы іс-шараның өткізілу орнын да білдіреді;</w:t>
      </w:r>
    </w:p>
    <w:bookmarkEnd w:id="77"/>
    <w:p>
      <w:pPr>
        <w:spacing w:after="0"/>
        <w:ind w:left="0"/>
        <w:jc w:val="both"/>
      </w:pPr>
      <w:r>
        <w:rPr>
          <w:rFonts w:ascii="Times New Roman"/>
          <w:b w:val="false"/>
          <w:i w:val="false"/>
          <w:color w:val="000000"/>
          <w:sz w:val="28"/>
        </w:rPr>
        <w:t>
      7-бөлімнің 1-жолында есепті жылы музей ұйымдастырған көрмелердің жалпы саны көрсетіледі. Көрмелерге экономика, ғылым, техника, мәдениет, өнер саласындағы және қоғамдық өмірдің салаларындағы өнер жетістіктерін көпшілікке көрсету жатады.</w:t>
      </w:r>
    </w:p>
    <w:p>
      <w:pPr>
        <w:spacing w:after="0"/>
        <w:ind w:left="0"/>
        <w:jc w:val="both"/>
      </w:pPr>
      <w:r>
        <w:rPr>
          <w:rFonts w:ascii="Times New Roman"/>
          <w:b w:val="false"/>
          <w:i w:val="false"/>
          <w:color w:val="000000"/>
          <w:sz w:val="28"/>
        </w:rPr>
        <w:t>
      1.1-жолда музейде өткізілген көрмелер саны, 1.1.1-жолда жеке меншік қорлар негізінде музейде өткізген көрмелер саны көрсетіледі.</w:t>
      </w:r>
    </w:p>
    <w:p>
      <w:pPr>
        <w:spacing w:after="0"/>
        <w:ind w:left="0"/>
        <w:jc w:val="both"/>
      </w:pPr>
      <w:r>
        <w:rPr>
          <w:rFonts w:ascii="Times New Roman"/>
          <w:b w:val="false"/>
          <w:i w:val="false"/>
          <w:color w:val="000000"/>
          <w:sz w:val="28"/>
        </w:rPr>
        <w:t>
      1.1.2-жолда қорларды (музейлерді, жеке топтамаларды) тарту арқылы музейде өткізілген көрмелер саны көрсетіледі.</w:t>
      </w:r>
    </w:p>
    <w:p>
      <w:pPr>
        <w:spacing w:after="0"/>
        <w:ind w:left="0"/>
        <w:jc w:val="both"/>
      </w:pPr>
      <w:r>
        <w:rPr>
          <w:rFonts w:ascii="Times New Roman"/>
          <w:b w:val="false"/>
          <w:i w:val="false"/>
          <w:color w:val="000000"/>
          <w:sz w:val="28"/>
        </w:rPr>
        <w:t xml:space="preserve">
      1.2-жолда есепті жылы музейден тысқары жерлерде, өз облысының (қаласының) аумағында және Қазақстан Республикасы бойынша өз аумағынан тысқары жерлерде, оның ішінде шет елдерде өткізілген көрмелер саны көрсетіледі. </w:t>
      </w:r>
    </w:p>
    <w:p>
      <w:pPr>
        <w:spacing w:after="0"/>
        <w:ind w:left="0"/>
        <w:jc w:val="both"/>
      </w:pPr>
      <w:r>
        <w:rPr>
          <w:rFonts w:ascii="Times New Roman"/>
          <w:b w:val="false"/>
          <w:i w:val="false"/>
          <w:color w:val="000000"/>
          <w:sz w:val="28"/>
        </w:rPr>
        <w:t>
      1.2.1-жолда есепті жылы музейдің шет елдерде өткізген көрмелер саны көрсетіледі.</w:t>
      </w:r>
    </w:p>
    <w:bookmarkStart w:name="z89" w:id="78"/>
    <w:p>
      <w:pPr>
        <w:spacing w:after="0"/>
        <w:ind w:left="0"/>
        <w:jc w:val="both"/>
      </w:pPr>
      <w:r>
        <w:rPr>
          <w:rFonts w:ascii="Times New Roman"/>
          <w:b w:val="false"/>
          <w:i w:val="false"/>
          <w:color w:val="000000"/>
          <w:sz w:val="28"/>
        </w:rPr>
        <w:t xml:space="preserve">
      10.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78"/>
    <w:bookmarkStart w:name="z90" w:id="79"/>
    <w:p>
      <w:pPr>
        <w:spacing w:after="0"/>
        <w:ind w:left="0"/>
        <w:jc w:val="both"/>
      </w:pPr>
      <w:r>
        <w:rPr>
          <w:rFonts w:ascii="Times New Roman"/>
          <w:b w:val="false"/>
          <w:i w:val="false"/>
          <w:color w:val="000000"/>
          <w:sz w:val="28"/>
        </w:rPr>
        <w:t>
      11.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79"/>
    <w:p>
      <w:pPr>
        <w:spacing w:after="0"/>
        <w:ind w:left="0"/>
        <w:jc w:val="both"/>
      </w:pPr>
      <w:r>
        <w:rPr>
          <w:rFonts w:ascii="Times New Roman"/>
          <w:b w:val="false"/>
          <w:i w:val="false"/>
          <w:color w:val="000000"/>
          <w:sz w:val="28"/>
        </w:rPr>
        <w:t>
      Ескерту: X - бұл айқындама толтырылмайды.</w:t>
      </w:r>
    </w:p>
    <w:bookmarkStart w:name="z91" w:id="80"/>
    <w:p>
      <w:pPr>
        <w:spacing w:after="0"/>
        <w:ind w:left="0"/>
        <w:jc w:val="both"/>
      </w:pPr>
      <w:r>
        <w:rPr>
          <w:rFonts w:ascii="Times New Roman"/>
          <w:b w:val="false"/>
          <w:i w:val="false"/>
          <w:color w:val="000000"/>
          <w:sz w:val="28"/>
        </w:rPr>
        <w:t>
      12. Арифметикалық – логикалық бақылау:</w:t>
      </w:r>
    </w:p>
    <w:bookmarkEnd w:id="80"/>
    <w:p>
      <w:pPr>
        <w:spacing w:after="0"/>
        <w:ind w:left="0"/>
        <w:jc w:val="both"/>
      </w:pPr>
      <w:r>
        <w:rPr>
          <w:rFonts w:ascii="Times New Roman"/>
          <w:b w:val="false"/>
          <w:i w:val="false"/>
          <w:color w:val="000000"/>
          <w:sz w:val="28"/>
        </w:rPr>
        <w:t>
      1) 2-бөлім. "Музей бейіні":</w:t>
      </w:r>
    </w:p>
    <w:p>
      <w:pPr>
        <w:spacing w:after="0"/>
        <w:ind w:left="0"/>
        <w:jc w:val="both"/>
      </w:pPr>
      <w:r>
        <w:rPr>
          <w:rFonts w:ascii="Times New Roman"/>
          <w:b w:val="false"/>
          <w:i w:val="false"/>
          <w:color w:val="000000"/>
          <w:sz w:val="28"/>
        </w:rPr>
        <w:t>
      1-жол ≥ 1.1-жолдан әрбір баған үшін.</w:t>
      </w:r>
    </w:p>
    <w:p>
      <w:pPr>
        <w:spacing w:after="0"/>
        <w:ind w:left="0"/>
        <w:jc w:val="both"/>
      </w:pPr>
      <w:r>
        <w:rPr>
          <w:rFonts w:ascii="Times New Roman"/>
          <w:b w:val="false"/>
          <w:i w:val="false"/>
          <w:color w:val="000000"/>
          <w:sz w:val="28"/>
        </w:rPr>
        <w:t>
      2) 3-бөлім. "Музей ғимараттарының (үй-жайларының) саны":</w:t>
      </w:r>
    </w:p>
    <w:p>
      <w:pPr>
        <w:spacing w:after="0"/>
        <w:ind w:left="0"/>
        <w:jc w:val="both"/>
      </w:pPr>
      <w:r>
        <w:rPr>
          <w:rFonts w:ascii="Times New Roman"/>
          <w:b w:val="false"/>
          <w:i w:val="false"/>
          <w:color w:val="000000"/>
          <w:sz w:val="28"/>
        </w:rPr>
        <w:t>
      2-баған ≤ 1-жолдан әрбір жол үшін;</w:t>
      </w:r>
    </w:p>
    <w:p>
      <w:pPr>
        <w:spacing w:after="0"/>
        <w:ind w:left="0"/>
        <w:jc w:val="both"/>
      </w:pPr>
      <w:r>
        <w:rPr>
          <w:rFonts w:ascii="Times New Roman"/>
          <w:b w:val="false"/>
          <w:i w:val="false"/>
          <w:color w:val="000000"/>
          <w:sz w:val="28"/>
        </w:rPr>
        <w:t>
      3-баған ≤ 1-жолдан әрбір жол үшін;</w:t>
      </w:r>
    </w:p>
    <w:p>
      <w:pPr>
        <w:spacing w:after="0"/>
        <w:ind w:left="0"/>
        <w:jc w:val="both"/>
      </w:pPr>
      <w:r>
        <w:rPr>
          <w:rFonts w:ascii="Times New Roman"/>
          <w:b w:val="false"/>
          <w:i w:val="false"/>
          <w:color w:val="000000"/>
          <w:sz w:val="28"/>
        </w:rPr>
        <w:t>
      4-баған ≤ 1-жолдан әрбір жол үшін;</w:t>
      </w:r>
    </w:p>
    <w:p>
      <w:pPr>
        <w:spacing w:after="0"/>
        <w:ind w:left="0"/>
        <w:jc w:val="both"/>
      </w:pPr>
      <w:r>
        <w:rPr>
          <w:rFonts w:ascii="Times New Roman"/>
          <w:b w:val="false"/>
          <w:i w:val="false"/>
          <w:color w:val="000000"/>
          <w:sz w:val="28"/>
        </w:rPr>
        <w:t>
      1-жол ≥ 1.1-жолдан әрбір баған үшін;</w:t>
      </w:r>
    </w:p>
    <w:p>
      <w:pPr>
        <w:spacing w:after="0"/>
        <w:ind w:left="0"/>
        <w:jc w:val="both"/>
      </w:pPr>
      <w:r>
        <w:rPr>
          <w:rFonts w:ascii="Times New Roman"/>
          <w:b w:val="false"/>
          <w:i w:val="false"/>
          <w:color w:val="000000"/>
          <w:sz w:val="28"/>
        </w:rPr>
        <w:t>
      2-жол ≥ 2.1-жолдан әрбір баған үшін.</w:t>
      </w:r>
    </w:p>
    <w:p>
      <w:pPr>
        <w:spacing w:after="0"/>
        <w:ind w:left="0"/>
        <w:jc w:val="both"/>
      </w:pPr>
      <w:r>
        <w:rPr>
          <w:rFonts w:ascii="Times New Roman"/>
          <w:b w:val="false"/>
          <w:i w:val="false"/>
          <w:color w:val="000000"/>
          <w:sz w:val="28"/>
        </w:rPr>
        <w:t>
      3) 4-бөлім. "Музей қызметінің негізгі сипаттамалары":</w:t>
      </w:r>
    </w:p>
    <w:p>
      <w:pPr>
        <w:spacing w:after="0"/>
        <w:ind w:left="0"/>
        <w:jc w:val="both"/>
      </w:pPr>
      <w:r>
        <w:rPr>
          <w:rFonts w:ascii="Times New Roman"/>
          <w:b w:val="false"/>
          <w:i w:val="false"/>
          <w:color w:val="000000"/>
          <w:sz w:val="28"/>
        </w:rPr>
        <w:t>
      1.1-жол ≤ 1-жолдан әрбір баған үшін;</w:t>
      </w:r>
    </w:p>
    <w:p>
      <w:pPr>
        <w:spacing w:after="0"/>
        <w:ind w:left="0"/>
        <w:jc w:val="both"/>
      </w:pPr>
      <w:r>
        <w:rPr>
          <w:rFonts w:ascii="Times New Roman"/>
          <w:b w:val="false"/>
          <w:i w:val="false"/>
          <w:color w:val="000000"/>
          <w:sz w:val="28"/>
        </w:rPr>
        <w:t xml:space="preserve">
      3-жол ≤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2-жолдардан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4-жол ≤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2-жолдардан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7.1-жол ≤ 7-жолдан әрбір баған үшін;</w:t>
      </w:r>
    </w:p>
    <w:p>
      <w:pPr>
        <w:spacing w:after="0"/>
        <w:ind w:left="0"/>
        <w:jc w:val="both"/>
      </w:pPr>
      <w:r>
        <w:rPr>
          <w:rFonts w:ascii="Times New Roman"/>
          <w:b w:val="false"/>
          <w:i w:val="false"/>
          <w:color w:val="000000"/>
          <w:sz w:val="28"/>
        </w:rPr>
        <w:t>
      1-баған ≥ 2-бағаннан әрбір жол үшін.</w:t>
      </w:r>
    </w:p>
    <w:p>
      <w:pPr>
        <w:spacing w:after="0"/>
        <w:ind w:left="0"/>
        <w:jc w:val="both"/>
      </w:pPr>
      <w:r>
        <w:rPr>
          <w:rFonts w:ascii="Times New Roman"/>
          <w:b w:val="false"/>
          <w:i w:val="false"/>
          <w:color w:val="000000"/>
          <w:sz w:val="28"/>
        </w:rPr>
        <w:t>
      4) 5-бөлім. "Музейдегі ақпараттық-коммуникациялық технологиялардың болуы":</w:t>
      </w:r>
    </w:p>
    <w:p>
      <w:pPr>
        <w:spacing w:after="0"/>
        <w:ind w:left="0"/>
        <w:jc w:val="both"/>
      </w:pPr>
      <w:r>
        <w:rPr>
          <w:rFonts w:ascii="Times New Roman"/>
          <w:b w:val="false"/>
          <w:i w:val="false"/>
          <w:color w:val="000000"/>
          <w:sz w:val="28"/>
        </w:rPr>
        <w:t>
      3.1-жол ≤ 3-жолдан әрбір баған үшін;</w:t>
      </w:r>
    </w:p>
    <w:p>
      <w:pPr>
        <w:spacing w:after="0"/>
        <w:ind w:left="0"/>
        <w:jc w:val="both"/>
      </w:pPr>
      <w:r>
        <w:rPr>
          <w:rFonts w:ascii="Times New Roman"/>
          <w:b w:val="false"/>
          <w:i w:val="false"/>
          <w:color w:val="000000"/>
          <w:sz w:val="28"/>
        </w:rPr>
        <w:t>
      1-баған ≥ 2-бағаннан; әрбір жол үшін.</w:t>
      </w:r>
    </w:p>
    <w:p>
      <w:pPr>
        <w:spacing w:after="0"/>
        <w:ind w:left="0"/>
        <w:jc w:val="both"/>
      </w:pPr>
      <w:r>
        <w:rPr>
          <w:rFonts w:ascii="Times New Roman"/>
          <w:b w:val="false"/>
          <w:i w:val="false"/>
          <w:color w:val="000000"/>
          <w:sz w:val="28"/>
        </w:rPr>
        <w:t>
      5) "Музейдің көрмелік қызметі" деген 7-бөлімі:</w:t>
      </w:r>
    </w:p>
    <w:p>
      <w:pPr>
        <w:spacing w:after="0"/>
        <w:ind w:left="0"/>
        <w:jc w:val="both"/>
      </w:pPr>
      <w:r>
        <w:rPr>
          <w:rFonts w:ascii="Times New Roman"/>
          <w:b w:val="false"/>
          <w:i w:val="false"/>
          <w:color w:val="000000"/>
          <w:sz w:val="28"/>
        </w:rPr>
        <w:t xml:space="preserve">
      1-жол = 1.1,1.2-жолдардың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1.1-жол = 1.1.1, 1.1.2-жолдардың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1.2.1-жол ≤ 1.2-жолдан әрбір баған үшін;</w:t>
      </w:r>
    </w:p>
    <w:p>
      <w:pPr>
        <w:spacing w:after="0"/>
        <w:ind w:left="0"/>
        <w:jc w:val="both"/>
      </w:pPr>
      <w:r>
        <w:rPr>
          <w:rFonts w:ascii="Times New Roman"/>
          <w:b w:val="false"/>
          <w:i w:val="false"/>
          <w:color w:val="000000"/>
          <w:sz w:val="28"/>
        </w:rPr>
        <w:t>
      1-баған ≥ 2-бағаннан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2016 жылғы</w:t>
            </w:r>
            <w:r>
              <w:br/>
            </w:r>
            <w:r>
              <w:rPr>
                <w:rFonts w:ascii="Times New Roman"/>
                <w:b w:val="false"/>
                <w:i w:val="false"/>
                <w:color w:val="000000"/>
                <w:sz w:val="20"/>
              </w:rPr>
              <w:t>16 қыркүйектегі № 211</w:t>
            </w:r>
            <w:r>
              <w:br/>
            </w:r>
            <w:r>
              <w:rPr>
                <w:rFonts w:ascii="Times New Roman"/>
                <w:b w:val="false"/>
                <w:i w:val="false"/>
                <w:color w:val="000000"/>
                <w:sz w:val="20"/>
              </w:rPr>
              <w:t>бұйрығына 11-қосымша</w:t>
            </w:r>
          </w:p>
        </w:tc>
      </w:tr>
    </w:tbl>
    <w:tbl>
      <w:tblPr>
        <w:tblW w:w="0" w:type="auto"/>
        <w:tblCellSpacing w:w="0" w:type="auto"/>
        <w:tblBorders>
          <w:top w:val="none"/>
          <w:left w:val="none"/>
          <w:bottom w:val="none"/>
          <w:right w:val="none"/>
          <w:insideH w:val="none"/>
          <w:insideV w:val="none"/>
        </w:tblBorders>
      </w:tblPr>
      <w:tblGrid>
        <w:gridCol w:w="3194"/>
        <w:gridCol w:w="20"/>
        <w:gridCol w:w="1"/>
        <w:gridCol w:w="31"/>
        <w:gridCol w:w="107"/>
        <w:gridCol w:w="240"/>
        <w:gridCol w:w="5814"/>
        <w:gridCol w:w="5814"/>
        <w:gridCol w:w="419"/>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81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981200" cy="1270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11 к приказу </w:t>
            </w:r>
            <w:r>
              <w:br/>
            </w:r>
            <w:r>
              <w:rPr>
                <w:rFonts w:ascii="Times New Roman"/>
                <w:b w:val="false"/>
                <w:i w:val="false"/>
                <w:color w:val="000000"/>
                <w:sz w:val="20"/>
              </w:rPr>
              <w:t xml:space="preserve">
Председателя Комитета по </w:t>
            </w:r>
            <w:r>
              <w:br/>
            </w:r>
            <w:r>
              <w:rPr>
                <w:rFonts w:ascii="Times New Roman"/>
                <w:b w:val="false"/>
                <w:i w:val="false"/>
                <w:color w:val="000000"/>
                <w:sz w:val="20"/>
              </w:rPr>
              <w:t xml:space="preserve">
статистике Министерства </w:t>
            </w:r>
            <w:r>
              <w:br/>
            </w:r>
            <w:r>
              <w:rPr>
                <w:rFonts w:ascii="Times New Roman"/>
                <w:b w:val="false"/>
                <w:i w:val="false"/>
                <w:color w:val="000000"/>
                <w:sz w:val="20"/>
              </w:rPr>
              <w:t xml:space="preserve">
национальной экономики </w:t>
            </w:r>
            <w:r>
              <w:br/>
            </w:r>
            <w:r>
              <w:rPr>
                <w:rFonts w:ascii="Times New Roman"/>
                <w:b w:val="false"/>
                <w:i w:val="false"/>
                <w:color w:val="000000"/>
                <w:sz w:val="20"/>
              </w:rPr>
              <w:t xml:space="preserve">
Республики Казахстан от 16 </w:t>
            </w:r>
            <w:r>
              <w:br/>
            </w:r>
            <w:r>
              <w:rPr>
                <w:rFonts w:ascii="Times New Roman"/>
                <w:b w:val="false"/>
                <w:i w:val="false"/>
                <w:color w:val="000000"/>
                <w:sz w:val="20"/>
              </w:rPr>
              <w:t>
сентября 2016 года № 211</w:t>
            </w:r>
          </w:p>
        </w:tc>
      </w:tr>
      <w:tr>
        <w:trPr>
          <w:trHeight w:val="30"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w:t>
                  </w:r>
                  <w:r>
                    <w:rPr>
                      <w:rFonts w:ascii="Times New Roman"/>
                      <w:b w:val="false"/>
                      <w:i w:val="false"/>
                      <w:color w:val="000000"/>
                      <w:sz w:val="20"/>
                    </w:rPr>
                    <w:t xml:space="preserve"> </w:t>
                  </w:r>
                  <w:r>
                    <w:rPr>
                      <w:rFonts w:ascii="Times New Roman"/>
                      <w:b/>
                      <w:i w:val="false"/>
                      <w:color w:val="000000"/>
                      <w:sz w:val="20"/>
                    </w:rPr>
                    <w:t>жұмсалған уақыт,</w:t>
                  </w:r>
                  <w:r>
                    <w:rPr>
                      <w:rFonts w:ascii="Times New Roman"/>
                      <w:b w:val="false"/>
                      <w:i w:val="false"/>
                      <w:color w:val="000000"/>
                      <w:sz w:val="20"/>
                    </w:rPr>
                    <w:t xml:space="preserve"> </w:t>
                  </w:r>
                  <w:r>
                    <w:rPr>
                      <w:rFonts w:ascii="Times New Roman"/>
                      <w:b/>
                      <w:i w:val="false"/>
                      <w:color w:val="000000"/>
                      <w:sz w:val="20"/>
                    </w:rPr>
                    <w:t>сағатпен (қажеттiсiн қорша</w:t>
                  </w:r>
                  <w:r>
                    <w:rPr>
                      <w:rFonts w:ascii="Times New Roman"/>
                      <w:b/>
                      <w:i w:val="false"/>
                      <w:color w:val="000000"/>
                      <w:sz w:val="20"/>
                    </w:rPr>
                    <w:t>ңыз</w:t>
                  </w:r>
                  <w:r>
                    <w:rPr>
                      <w:rFonts w:ascii="Times New Roman"/>
                      <w:b/>
                      <w:i w:val="false"/>
                      <w:color w:val="000000"/>
                      <w:sz w:val="20"/>
                    </w:rPr>
                    <w:t xml:space="preserve">) </w:t>
                  </w:r>
                  <w:r>
                    <w:br/>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w:t>
                  </w:r>
                  <w:r>
                    <w:rPr>
                      <w:rFonts w:ascii="Times New Roman"/>
                      <w:b/>
                      <w:i w:val="false"/>
                      <w:color w:val="000000"/>
                      <w:sz w:val="20"/>
                    </w:rPr>
                    <w:t xml:space="preserve">қа </w:t>
                  </w:r>
                  <w:r>
                    <w:rPr>
                      <w:rFonts w:ascii="Times New Roman"/>
                      <w:b/>
                      <w:i w:val="false"/>
                      <w:color w:val="000000"/>
                      <w:sz w:val="20"/>
                    </w:rPr>
                    <w:t>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w:t>
                  </w:r>
                  <w:r>
                    <w:rPr>
                      <w:rFonts w:ascii="Times New Roman"/>
                      <w:b/>
                      <w:i w:val="false"/>
                      <w:color w:val="000000"/>
                      <w:sz w:val="20"/>
                    </w:rPr>
                    <w:t xml:space="preserve">аттан </w:t>
                  </w:r>
                  <w:r>
                    <w:rPr>
                      <w:rFonts w:ascii="Times New Roman"/>
                      <w:b/>
                      <w:i w:val="false"/>
                      <w:color w:val="000000"/>
                      <w:sz w:val="20"/>
                    </w:rPr>
                    <w:t>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i w:val="false"/>
                <w:color w:val="000000"/>
                <w:sz w:val="20"/>
              </w:rPr>
              <w:t>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5"/>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211112004</w:t>
            </w:r>
            <w:r>
              <w:br/>
            </w:r>
            <w:r>
              <w:rPr>
                <w:rFonts w:ascii="Times New Roman"/>
                <w:b w:val="false"/>
                <w:i w:val="false"/>
                <w:color w:val="000000"/>
                <w:sz w:val="20"/>
              </w:rPr>
              <w:t>
Код статистической формы 211112004</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Театр </w:t>
            </w:r>
            <w:r>
              <w:rPr>
                <w:rFonts w:ascii="Times New Roman"/>
                <w:b/>
                <w:i w:val="false"/>
                <w:color w:val="000000"/>
                <w:sz w:val="20"/>
              </w:rPr>
              <w:t>(</w:t>
            </w:r>
            <w:r>
              <w:rPr>
                <w:rFonts w:ascii="Times New Roman"/>
                <w:b/>
                <w:i w:val="false"/>
                <w:color w:val="000000"/>
                <w:sz w:val="20"/>
              </w:rPr>
              <w:t>цирк</w:t>
            </w:r>
            <w:r>
              <w:rPr>
                <w:rFonts w:ascii="Times New Roman"/>
                <w:b/>
                <w:i w:val="false"/>
                <w:color w:val="000000"/>
                <w:sz w:val="20"/>
              </w:rPr>
              <w:t>)</w:t>
            </w:r>
            <w:r>
              <w:rPr>
                <w:rFonts w:ascii="Times New Roman"/>
                <w:b/>
                <w:i w:val="false"/>
                <w:color w:val="000000"/>
                <w:sz w:val="20"/>
              </w:rPr>
              <w:t xml:space="preserve"> қызметі туралы есеп</w:t>
            </w:r>
            <w:r>
              <w:br/>
            </w:r>
            <w:r>
              <w:rPr>
                <w:rFonts w:ascii="Times New Roman"/>
                <w:b w:val="false"/>
                <w:i w:val="false"/>
                <w:color w:val="000000"/>
                <w:sz w:val="20"/>
              </w:rPr>
              <w:t>
Отчет о деятельности театра (цирка)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театр (</w:t>
            </w:r>
            <w:r>
              <w:rPr>
                <w:rFonts w:ascii="Times New Roman"/>
                <w:b/>
                <w:i w:val="false"/>
                <w:color w:val="000000"/>
                <w:sz w:val="20"/>
              </w:rPr>
              <w:t>цирк</w:t>
            </w:r>
            <w:r>
              <w:rPr>
                <w:rFonts w:ascii="Times New Roman"/>
                <w:b/>
                <w:i w:val="false"/>
                <w:color w:val="000000"/>
                <w:sz w:val="20"/>
              </w:rPr>
              <w:t>)</w:t>
            </w:r>
          </w:p>
        </w:tc>
        <w:tc>
          <w:tcPr>
            <w:tcW w:w="0" w:type="auto"/>
            <w:gridSpan w:val="6"/>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xml:space="preserve">
Отчетный период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 номенклатурасының </w:t>
            </w:r>
            <w:r>
              <w:rPr>
                <w:rFonts w:ascii="Times New Roman"/>
                <w:b/>
                <w:i w:val="false"/>
                <w:color w:val="000000"/>
                <w:sz w:val="20"/>
              </w:rPr>
              <w:t>90.01.1 "Цирк</w:t>
            </w:r>
            <w:r>
              <w:rPr>
                <w:rFonts w:ascii="Times New Roman"/>
                <w:b/>
                <w:i w:val="false"/>
                <w:color w:val="000000"/>
                <w:sz w:val="20"/>
              </w:rPr>
              <w:t xml:space="preserve"> қызметі" </w:t>
            </w:r>
            <w:r>
              <w:rPr>
                <w:rFonts w:ascii="Times New Roman"/>
                <w:b/>
                <w:i w:val="false"/>
                <w:color w:val="000000"/>
                <w:sz w:val="20"/>
              </w:rPr>
              <w:t xml:space="preserve">және 93.29.3 "Қуыршақ театрларының қызметі" </w:t>
            </w:r>
            <w:r>
              <w:rPr>
                <w:rFonts w:ascii="Times New Roman"/>
                <w:b/>
                <w:i w:val="false"/>
                <w:color w:val="000000"/>
                <w:sz w:val="20"/>
              </w:rPr>
              <w:t>код</w:t>
            </w:r>
            <w:r>
              <w:rPr>
                <w:rFonts w:ascii="Times New Roman"/>
                <w:b/>
                <w:i w:val="false"/>
                <w:color w:val="000000"/>
                <w:sz w:val="20"/>
              </w:rPr>
              <w:t>тар</w:t>
            </w:r>
            <w:r>
              <w:rPr>
                <w:rFonts w:ascii="Times New Roman"/>
                <w:b/>
                <w:i w:val="false"/>
                <w:color w:val="000000"/>
                <w:sz w:val="20"/>
              </w:rPr>
              <w:t>ына сәйкес негізгі және қосалқы қызмет</w:t>
            </w:r>
            <w:r>
              <w:rPr>
                <w:rFonts w:ascii="Times New Roman"/>
                <w:b/>
                <w:i w:val="false"/>
                <w:color w:val="000000"/>
                <w:sz w:val="20"/>
              </w:rPr>
              <w:t>тер</w:t>
            </w:r>
            <w:r>
              <w:rPr>
                <w:rFonts w:ascii="Times New Roman"/>
                <w:b/>
                <w:i w:val="false"/>
                <w:color w:val="000000"/>
                <w:sz w:val="20"/>
              </w:rPr>
              <w:t xml:space="preserve"> түрімен </w:t>
            </w:r>
            <w:r>
              <w:rPr>
                <w:rFonts w:ascii="Times New Roman"/>
                <w:b/>
                <w:i w:val="false"/>
                <w:color w:val="000000"/>
                <w:sz w:val="20"/>
              </w:rPr>
              <w:t xml:space="preserve">заңды тұлағалар </w:t>
            </w:r>
            <w:r>
              <w:rPr>
                <w:rFonts w:ascii="Times New Roman"/>
                <w:b/>
                <w:i w:val="false"/>
                <w:color w:val="000000"/>
                <w:sz w:val="20"/>
              </w:rPr>
              <w:t>және (немесе) олардың құрылымдық және оқшауланған бөлімшелері,</w:t>
            </w:r>
            <w:r>
              <w:rPr>
                <w:rFonts w:ascii="Times New Roman"/>
                <w:b/>
                <w:i w:val="false"/>
                <w:color w:val="000000"/>
                <w:sz w:val="20"/>
              </w:rPr>
              <w:t xml:space="preserve"> дара кәсіпкерлер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с основным или вторичным видом деятельности согласно коду Номенклатуры видов экономической деятельности: 90.01.1 - "Театральная деятельность ", 90.01.3 "Деятельность цирков" и 93.29.3 "Деятельность кукольных театров".</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w:t>
            </w:r>
            <w:r>
              <w:rPr>
                <w:rFonts w:ascii="Times New Roman"/>
                <w:b/>
                <w:i w:val="false"/>
                <w:color w:val="000000"/>
                <w:sz w:val="20"/>
              </w:rPr>
              <w:t>імі – есепті кезеңнен кейінгі 16</w:t>
            </w:r>
            <w:r>
              <w:rPr>
                <w:rFonts w:ascii="Times New Roman"/>
                <w:b/>
                <w:i w:val="false"/>
                <w:color w:val="000000"/>
                <w:sz w:val="20"/>
              </w:rPr>
              <w:t xml:space="preserve"> қаңтарға (қоса алғанда) дейін</w:t>
            </w:r>
            <w:r>
              <w:br/>
            </w:r>
            <w:r>
              <w:rPr>
                <w:rFonts w:ascii="Times New Roman"/>
                <w:b w:val="false"/>
                <w:i w:val="false"/>
                <w:color w:val="000000"/>
                <w:sz w:val="20"/>
              </w:rPr>
              <w:t>
Срок представления – до 16 января (включительно) после отчетного периода</w:t>
            </w:r>
          </w:p>
        </w:tc>
      </w:tr>
      <w:tr>
        <w:trPr>
          <w:trHeight w:val="30" w:hRule="atLeast"/>
        </w:trPr>
        <w:tc>
          <w:tcPr>
            <w:tcW w:w="31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6032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1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tc>
        <w:tc>
          <w:tcPr>
            <w:tcW w:w="0" w:type="auto"/>
            <w:gridSpan w:val="8"/>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6032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 көрсетілген өңірді көрсетіңіз (облыс, қала, аудан).</w:t>
            </w:r>
            <w:r>
              <w:br/>
            </w:r>
            <w:r>
              <w:rPr>
                <w:rFonts w:ascii="Times New Roman"/>
                <w:b w:val="false"/>
                <w:i w:val="false"/>
                <w:color w:val="000000"/>
                <w:sz w:val="20"/>
              </w:rPr>
              <w:t>
</w:t>
            </w:r>
            <w:r>
              <w:rPr>
                <w:rFonts w:ascii="Times New Roman"/>
                <w:b/>
                <w:i w:val="false"/>
                <w:color w:val="000000"/>
                <w:sz w:val="20"/>
              </w:rPr>
              <w:t>Укажите регион оказания услуг (область, город, район).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сәйкес аумақ коды (статистика органының қызметкерімен толтырылады)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59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7592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белгілі (ЭҚЖЖ) сәйкес қызмет түрін көрсетіңіз</w:t>
            </w:r>
            <w:r>
              <w:br/>
            </w:r>
            <w:r>
              <w:rPr>
                <w:rFonts w:ascii="Times New Roman"/>
                <w:b w:val="false"/>
                <w:i w:val="false"/>
                <w:color w:val="000000"/>
                <w:sz w:val="20"/>
              </w:rPr>
              <w:t>
Укажите вид деятельности согласно 5-ти знаков (ОКЭД)</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Театрлар, цирктер санын көрсетіңіз, бірлік</w:t>
      </w:r>
    </w:p>
    <w:p>
      <w:pPr>
        <w:spacing w:after="0"/>
        <w:ind w:left="0"/>
        <w:jc w:val="both"/>
      </w:pPr>
      <w:r>
        <w:rPr>
          <w:rFonts w:ascii="Times New Roman"/>
          <w:b w:val="false"/>
          <w:i w:val="false"/>
          <w:color w:val="000000"/>
          <w:sz w:val="28"/>
        </w:rPr>
        <w:t>
      Укажите число театров, цирков,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9"/>
        <w:gridCol w:w="2456"/>
        <w:gridCol w:w="1115"/>
        <w:gridCol w:w="1115"/>
        <w:gridCol w:w="1115"/>
        <w:gridCol w:w="1115"/>
        <w:gridCol w:w="1115"/>
        <w:gridCol w:w="1115"/>
        <w:gridCol w:w="1115"/>
      </w:tblGrid>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w:t>
            </w:r>
            <w:r>
              <w:br/>
            </w:r>
            <w:r>
              <w:rPr>
                <w:rFonts w:ascii="Times New Roman"/>
                <w:b/>
                <w:i w:val="false"/>
                <w:color w:val="000000"/>
                <w:sz w:val="20"/>
              </w:rPr>
              <w:t>
коды</w:t>
            </w:r>
            <w:r>
              <w:br/>
            </w:r>
            <w:r>
              <w:rPr>
                <w:rFonts w:ascii="Times New Roman"/>
                <w:b/>
                <w:i w:val="false"/>
                <w:color w:val="000000"/>
                <w:sz w:val="20"/>
              </w:rPr>
              <w:t>
Код</w:t>
            </w:r>
            <w:r>
              <w:br/>
            </w:r>
            <w:r>
              <w:rPr>
                <w:rFonts w:ascii="Times New Roman"/>
                <w:b/>
                <w:i w:val="false"/>
                <w:color w:val="000000"/>
                <w:sz w:val="20"/>
              </w:rPr>
              <w:t>
строки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w:t>
            </w:r>
            <w:r>
              <w:br/>
            </w:r>
            <w:r>
              <w:rPr>
                <w:rFonts w:ascii="Times New Roman"/>
                <w:b/>
                <w:i w:val="false"/>
                <w:color w:val="000000"/>
                <w:sz w:val="20"/>
              </w:rPr>
              <w:t>
Из них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опера және балет</w:t>
            </w:r>
            <w:r>
              <w:br/>
            </w:r>
            <w:r>
              <w:rPr>
                <w:rFonts w:ascii="Times New Roman"/>
                <w:b/>
                <w:i w:val="false"/>
                <w:color w:val="000000"/>
                <w:sz w:val="20"/>
              </w:rPr>
              <w:t>
оперы и балета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драмалық</w:t>
            </w:r>
            <w:r>
              <w:br/>
            </w:r>
            <w:r>
              <w:rPr>
                <w:rFonts w:ascii="Times New Roman"/>
                <w:b/>
                <w:i w:val="false"/>
                <w:color w:val="000000"/>
                <w:sz w:val="20"/>
              </w:rPr>
              <w:t>
драматический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музыкалық комедия</w:t>
            </w:r>
            <w:r>
              <w:br/>
            </w:r>
            <w:r>
              <w:rPr>
                <w:rFonts w:ascii="Times New Roman"/>
                <w:b/>
                <w:i w:val="false"/>
                <w:color w:val="000000"/>
                <w:sz w:val="20"/>
              </w:rPr>
              <w:t>
музыкальной комедии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жас көрермендер</w:t>
            </w:r>
            <w:r>
              <w:br/>
            </w:r>
            <w:r>
              <w:rPr>
                <w:rFonts w:ascii="Times New Roman"/>
                <w:b/>
                <w:i w:val="false"/>
                <w:color w:val="000000"/>
                <w:sz w:val="20"/>
              </w:rPr>
              <w:t>
юного зрителя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қуыршақ</w:t>
            </w:r>
            <w:r>
              <w:br/>
            </w:r>
            <w:r>
              <w:rPr>
                <w:rFonts w:ascii="Times New Roman"/>
                <w:b/>
                <w:i w:val="false"/>
                <w:color w:val="000000"/>
                <w:sz w:val="20"/>
              </w:rPr>
              <w:t>
кукол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басқалары</w:t>
            </w:r>
            <w:r>
              <w:br/>
            </w:r>
            <w:r>
              <w:rPr>
                <w:rFonts w:ascii="Times New Roman"/>
                <w:b/>
                <w:i w:val="false"/>
                <w:color w:val="000000"/>
                <w:sz w:val="20"/>
              </w:rPr>
              <w:t>
другие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Театрлар саны</w:t>
            </w:r>
            <w:r>
              <w:br/>
            </w:r>
            <w:r>
              <w:rPr>
                <w:rFonts w:ascii="Times New Roman"/>
                <w:b w:val="false"/>
                <w:i w:val="false"/>
                <w:color w:val="000000"/>
                <w:sz w:val="20"/>
              </w:rPr>
              <w:t>
Число театров</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val="false"/>
                <w:i w:val="false"/>
                <w:color w:val="000000"/>
                <w:sz w:val="20"/>
              </w:rPr>
              <w:t xml:space="preserve"> </w:t>
            </w:r>
            <w:r>
              <w:rPr>
                <w:rFonts w:ascii="Times New Roman"/>
                <w:b/>
                <w:i w:val="false"/>
                <w:color w:val="000000"/>
                <w:sz w:val="20"/>
              </w:rPr>
              <w:t>- ауылдық жерлердегі театрлар саны</w:t>
            </w:r>
            <w:r>
              <w:br/>
            </w:r>
            <w:r>
              <w:rPr>
                <w:rFonts w:ascii="Times New Roman"/>
                <w:b w:val="false"/>
                <w:i w:val="false"/>
                <w:color w:val="000000"/>
                <w:sz w:val="20"/>
              </w:rPr>
              <w:t>
из них - в сельской местности</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Цирктер саны</w:t>
            </w:r>
            <w:r>
              <w:br/>
            </w:r>
            <w:r>
              <w:rPr>
                <w:rFonts w:ascii="Times New Roman"/>
                <w:b w:val="false"/>
                <w:i w:val="false"/>
                <w:color w:val="000000"/>
                <w:sz w:val="20"/>
              </w:rPr>
              <w:t>
Число цирков</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Театрлар (цирктер) ғимараттарының (үй-жайларының) және көрермендер залындағы орындардың санын көрсетіңіз, бірлік</w:t>
      </w:r>
    </w:p>
    <w:p>
      <w:pPr>
        <w:spacing w:after="0"/>
        <w:ind w:left="0"/>
        <w:jc w:val="both"/>
      </w:pPr>
      <w:r>
        <w:rPr>
          <w:rFonts w:ascii="Times New Roman"/>
          <w:b w:val="false"/>
          <w:i w:val="false"/>
          <w:color w:val="000000"/>
          <w:sz w:val="28"/>
        </w:rPr>
        <w:t>
      Укажите число зданий (помещений) театров (цирков) и число мест в зрительных залах,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7"/>
        <w:gridCol w:w="3798"/>
        <w:gridCol w:w="1802"/>
        <w:gridCol w:w="3403"/>
      </w:tblGrid>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Ғимараттардың (үй-жайларының) саны</w:t>
            </w:r>
            <w:r>
              <w:br/>
            </w:r>
            <w:r>
              <w:rPr>
                <w:rFonts w:ascii="Times New Roman"/>
                <w:b w:val="false"/>
                <w:i w:val="false"/>
                <w:color w:val="000000"/>
                <w:sz w:val="20"/>
              </w:rPr>
              <w:t>
Число зданий (помещений)</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апаттық жағдайдағы</w:t>
            </w:r>
            <w:r>
              <w:br/>
            </w:r>
            <w:r>
              <w:rPr>
                <w:rFonts w:ascii="Times New Roman"/>
                <w:b w:val="false"/>
                <w:i w:val="false"/>
                <w:color w:val="000000"/>
                <w:sz w:val="20"/>
              </w:rPr>
              <w:t>
в аварийном состоянии</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жөндеуді қажет ететін</w:t>
            </w:r>
            <w:r>
              <w:br/>
            </w:r>
            <w:r>
              <w:rPr>
                <w:rFonts w:ascii="Times New Roman"/>
                <w:b w:val="false"/>
                <w:i w:val="false"/>
                <w:color w:val="000000"/>
                <w:sz w:val="20"/>
              </w:rPr>
              <w:t>
требует капитального ремонта</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Көрермендер залдарындағы орындар саны</w:t>
            </w:r>
            <w:r>
              <w:br/>
            </w:r>
            <w:r>
              <w:rPr>
                <w:rFonts w:ascii="Times New Roman"/>
                <w:b w:val="false"/>
                <w:i w:val="false"/>
                <w:color w:val="000000"/>
                <w:sz w:val="20"/>
              </w:rPr>
              <w:t>
Число мест в зрительных залах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Театр (цирк) спектакльдерінің (қойылымдарының) санын көрсетіңіз, бірлік</w:t>
      </w:r>
    </w:p>
    <w:p>
      <w:pPr>
        <w:spacing w:after="0"/>
        <w:ind w:left="0"/>
        <w:jc w:val="both"/>
      </w:pPr>
      <w:r>
        <w:rPr>
          <w:rFonts w:ascii="Times New Roman"/>
          <w:b w:val="false"/>
          <w:i w:val="false"/>
          <w:color w:val="000000"/>
          <w:sz w:val="28"/>
        </w:rPr>
        <w:t>
      Укажите число спектаклей (представлений) театра (цирка),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7"/>
        <w:gridCol w:w="5887"/>
        <w:gridCol w:w="1359"/>
        <w:gridCol w:w="2567"/>
      </w:tblGrid>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Код строки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Спектакльдер </w:t>
            </w:r>
            <w:r>
              <w:rPr>
                <w:rFonts w:ascii="Times New Roman"/>
                <w:b/>
                <w:i w:val="false"/>
                <w:color w:val="000000"/>
                <w:sz w:val="20"/>
              </w:rPr>
              <w:t>(</w:t>
            </w:r>
            <w:r>
              <w:rPr>
                <w:rFonts w:ascii="Times New Roman"/>
                <w:b/>
                <w:i w:val="false"/>
                <w:color w:val="000000"/>
                <w:sz w:val="20"/>
              </w:rPr>
              <w:t>қойылымдар</w:t>
            </w:r>
            <w:r>
              <w:rPr>
                <w:rFonts w:ascii="Times New Roman"/>
                <w:b/>
                <w:i w:val="false"/>
                <w:color w:val="000000"/>
                <w:sz w:val="20"/>
              </w:rPr>
              <w:t>)</w:t>
            </w:r>
            <w:r>
              <w:rPr>
                <w:rFonts w:ascii="Times New Roman"/>
                <w:b/>
                <w:i w:val="false"/>
                <w:color w:val="000000"/>
                <w:sz w:val="20"/>
              </w:rPr>
              <w:t xml:space="preserve"> саны – барлығы</w:t>
            </w:r>
            <w:r>
              <w:br/>
            </w:r>
            <w:r>
              <w:rPr>
                <w:rFonts w:ascii="Times New Roman"/>
                <w:b w:val="false"/>
                <w:i w:val="false"/>
                <w:color w:val="000000"/>
                <w:sz w:val="20"/>
              </w:rPr>
              <w:t>
Число спектаклей (представлений) - всего</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театрдың (цирктің) өз күшімен өткізілгені </w:t>
            </w:r>
            <w:r>
              <w:br/>
            </w:r>
            <w:r>
              <w:rPr>
                <w:rFonts w:ascii="Times New Roman"/>
                <w:b w:val="false"/>
                <w:i w:val="false"/>
                <w:color w:val="000000"/>
                <w:sz w:val="20"/>
              </w:rPr>
              <w:t>
проведенных силами своего театра (цирка)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театр (цирк) алаңында бөгде ұйымдардың күшімен өткізілгені</w:t>
            </w:r>
            <w:r>
              <w:br/>
            </w:r>
            <w:r>
              <w:rPr>
                <w:rFonts w:ascii="Times New Roman"/>
                <w:b w:val="false"/>
                <w:i w:val="false"/>
                <w:color w:val="000000"/>
                <w:sz w:val="20"/>
              </w:rPr>
              <w:t>
проведенных силами сторонних организаций на площадке театра (цирка)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 балаларға арналған спектакльдер (қойылымдар) саны</w:t>
            </w:r>
            <w:r>
              <w:br/>
            </w:r>
            <w:r>
              <w:rPr>
                <w:rFonts w:ascii="Times New Roman"/>
                <w:b w:val="false"/>
                <w:i w:val="false"/>
                <w:color w:val="000000"/>
                <w:sz w:val="20"/>
              </w:rPr>
              <w:t xml:space="preserve">
Из строки 1 - число спектаклей (представлений) для детей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қаласынан тыс жерлерде гастрольдік және көшпелі спектакльдер</w:t>
            </w:r>
            <w:r>
              <w:br/>
            </w:r>
            <w:r>
              <w:rPr>
                <w:rFonts w:ascii="Times New Roman"/>
                <w:b w:val="false"/>
                <w:i w:val="false"/>
                <w:color w:val="000000"/>
                <w:sz w:val="20"/>
              </w:rPr>
              <w:t>
Гастрольные и выездные спектакли (представления) за пределами своего города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одан </w:t>
            </w:r>
            <w:r>
              <w:rPr>
                <w:rFonts w:ascii="Times New Roman"/>
                <w:b w:val="false"/>
                <w:i w:val="false"/>
                <w:color w:val="000000"/>
                <w:sz w:val="20"/>
              </w:rPr>
              <w:t xml:space="preserve">- </w:t>
            </w:r>
            <w:r>
              <w:rPr>
                <w:rFonts w:ascii="Times New Roman"/>
                <w:b/>
                <w:i w:val="false"/>
                <w:color w:val="000000"/>
                <w:sz w:val="20"/>
              </w:rPr>
              <w:t>шетелде</w:t>
            </w:r>
            <w:r>
              <w:rPr>
                <w:rFonts w:ascii="Times New Roman"/>
                <w:b w:val="false"/>
                <w:i w:val="false"/>
                <w:color w:val="000000"/>
                <w:sz w:val="20"/>
              </w:rPr>
              <w:t xml:space="preserve"> </w:t>
            </w:r>
            <w:r>
              <w:br/>
            </w:r>
            <w:r>
              <w:rPr>
                <w:rFonts w:ascii="Times New Roman"/>
                <w:b w:val="false"/>
                <w:i w:val="false"/>
                <w:color w:val="000000"/>
                <w:sz w:val="20"/>
              </w:rPr>
              <w:t>
из них - за рубежом</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жылдағы жаңа қойылымдардың саны</w:t>
            </w:r>
            <w:r>
              <w:br/>
            </w:r>
            <w:r>
              <w:rPr>
                <w:rFonts w:ascii="Times New Roman"/>
                <w:b w:val="false"/>
                <w:i w:val="false"/>
                <w:color w:val="000000"/>
                <w:sz w:val="20"/>
              </w:rPr>
              <w:t>
Число новых постановок за отчетный год</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жылы қойылған спектакльдер (театр репертуары) саны</w:t>
            </w:r>
            <w:r>
              <w:br/>
            </w:r>
            <w:r>
              <w:rPr>
                <w:rFonts w:ascii="Times New Roman"/>
                <w:b w:val="false"/>
                <w:i w:val="false"/>
                <w:color w:val="000000"/>
                <w:sz w:val="20"/>
              </w:rPr>
              <w:t>
Число поставленных спектаклей (репертуар театра) за отчетный год</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Театр (цирк) спектакльдеріндегі (қойылымдарындағы) көрермен саны, адам</w:t>
      </w:r>
    </w:p>
    <w:p>
      <w:pPr>
        <w:spacing w:after="0"/>
        <w:ind w:left="0"/>
        <w:jc w:val="both"/>
      </w:pPr>
      <w:r>
        <w:rPr>
          <w:rFonts w:ascii="Times New Roman"/>
          <w:b w:val="false"/>
          <w:i w:val="false"/>
          <w:color w:val="000000"/>
          <w:sz w:val="28"/>
        </w:rPr>
        <w:t>
      Укажите число зрителей на спектаклях (представлениях) театра (цирка),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1"/>
        <w:gridCol w:w="6315"/>
        <w:gridCol w:w="1268"/>
        <w:gridCol w:w="2396"/>
      </w:tblGrid>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Көрермендер саны, барлығы</w:t>
            </w:r>
            <w:r>
              <w:br/>
            </w:r>
            <w:r>
              <w:rPr>
                <w:rFonts w:ascii="Times New Roman"/>
                <w:b w:val="false"/>
                <w:i w:val="false"/>
                <w:color w:val="000000"/>
                <w:sz w:val="20"/>
              </w:rPr>
              <w:t>
Число зрителей, всего</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театрдың (цирктің) өз күшімен өткізген спектакльдерінде (қойылымдарында)</w:t>
            </w:r>
            <w:r>
              <w:br/>
            </w:r>
            <w:r>
              <w:rPr>
                <w:rFonts w:ascii="Times New Roman"/>
                <w:b w:val="false"/>
                <w:i w:val="false"/>
                <w:color w:val="000000"/>
                <w:sz w:val="20"/>
              </w:rPr>
              <w:t>
на спектаклях (представлениях), проведенных силами своего театра (цирка)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театрдың (цирктің) алаңында бөгде ұйымдардың күшімен өткізген спектакльдерде (қойылымдарда)</w:t>
            </w:r>
            <w:r>
              <w:br/>
            </w:r>
            <w:r>
              <w:rPr>
                <w:rFonts w:ascii="Times New Roman"/>
                <w:b w:val="false"/>
                <w:i w:val="false"/>
                <w:color w:val="000000"/>
                <w:sz w:val="20"/>
              </w:rPr>
              <w:t>
на спектаклях (представлениях), проведенных силами сторонних организаций на площадке театра (цирка)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жолдан - балалар көрерме</w:t>
            </w:r>
            <w:r>
              <w:rPr>
                <w:rFonts w:ascii="Times New Roman"/>
                <w:b/>
                <w:i w:val="false"/>
                <w:color w:val="000000"/>
                <w:sz w:val="20"/>
              </w:rPr>
              <w:t>ндер саны</w:t>
            </w:r>
            <w:r>
              <w:br/>
            </w:r>
            <w:r>
              <w:rPr>
                <w:rFonts w:ascii="Times New Roman"/>
                <w:b w:val="false"/>
                <w:i w:val="false"/>
                <w:color w:val="000000"/>
                <w:sz w:val="20"/>
              </w:rPr>
              <w:t>
Из строки 1- число зрителей-детей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театрдың (цирктің) өз күшімен өткізген спектакльдерінде (қойылымдарында)</w:t>
            </w:r>
            <w:r>
              <w:br/>
            </w:r>
            <w:r>
              <w:rPr>
                <w:rFonts w:ascii="Times New Roman"/>
                <w:b w:val="false"/>
                <w:i w:val="false"/>
                <w:color w:val="000000"/>
                <w:sz w:val="20"/>
              </w:rPr>
              <w:t>
на спектаклях (представлениях), проведенных силами своего театра (цирка)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театрдың (цирктің) алаңында бөгде ұйымдардың күшімен өткізген спектакльдерде (қойылымдарда)</w:t>
            </w:r>
            <w:r>
              <w:br/>
            </w:r>
            <w:r>
              <w:rPr>
                <w:rFonts w:ascii="Times New Roman"/>
                <w:b w:val="false"/>
                <w:i w:val="false"/>
                <w:color w:val="000000"/>
                <w:sz w:val="20"/>
              </w:rPr>
              <w:t>
на спектаклях (представлениях), проведенных силами сторонних организаций на площадке театра (цирка)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6. Театрлардағы (цирктердегі) ақпараттық-коммуникациялық технологиялардың қолда барын көрсетіңіз, бірлік</w:t>
      </w:r>
    </w:p>
    <w:p>
      <w:pPr>
        <w:spacing w:after="0"/>
        <w:ind w:left="0"/>
        <w:jc w:val="both"/>
      </w:pPr>
      <w:r>
        <w:rPr>
          <w:rFonts w:ascii="Times New Roman"/>
          <w:b w:val="false"/>
          <w:i w:val="false"/>
          <w:color w:val="000000"/>
          <w:sz w:val="28"/>
        </w:rPr>
        <w:t>
      Укажите наличие информационно-коммуникационных технологий в театрах (цирках),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7504"/>
        <w:gridCol w:w="1016"/>
        <w:gridCol w:w="1920"/>
      </w:tblGrid>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желісіне қосылу мүмкіндігі бар театрлар (цирктер) саны</w:t>
            </w:r>
            <w:r>
              <w:br/>
            </w:r>
            <w:r>
              <w:rPr>
                <w:rFonts w:ascii="Times New Roman"/>
                <w:b w:val="false"/>
                <w:i w:val="false"/>
                <w:color w:val="000000"/>
                <w:sz w:val="20"/>
              </w:rPr>
              <w:t>
Число театров (цирков) с доступом в сеть Интернет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Интернет желісіне сымсыз технология құралдары (Wi-Fi</w:t>
            </w:r>
            <w:r>
              <w:rPr>
                <w:rFonts w:ascii="Times New Roman"/>
                <w:b/>
                <w:i w:val="false"/>
                <w:color w:val="000000"/>
                <w:sz w:val="20"/>
              </w:rPr>
              <w:t>) арқылы қатынау мүмкіндігі бар</w:t>
            </w:r>
            <w:r>
              <w:br/>
            </w:r>
            <w:r>
              <w:rPr>
                <w:rFonts w:ascii="Times New Roman"/>
                <w:b w:val="false"/>
                <w:i w:val="false"/>
                <w:color w:val="000000"/>
                <w:sz w:val="20"/>
              </w:rPr>
              <w:t>
из них - с доступом в сеть Интернет посредством беспроводных технологий (Wi-Fi)</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Компьютерлер саны</w:t>
            </w:r>
            <w:r>
              <w:br/>
            </w:r>
            <w:r>
              <w:rPr>
                <w:rFonts w:ascii="Times New Roman"/>
                <w:b w:val="false"/>
                <w:i w:val="false"/>
                <w:color w:val="000000"/>
                <w:sz w:val="20"/>
              </w:rPr>
              <w:t>
Число компьютеров</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Интернет-ресурстың болуын </w:t>
      </w:r>
      <w:r>
        <w:rPr>
          <w:rFonts w:ascii="Times New Roman"/>
          <w:b/>
          <w:i w:val="false"/>
          <w:color w:val="000000"/>
          <w:sz w:val="28"/>
        </w:rPr>
        <w:t>көрсетіңіз</w:t>
      </w:r>
    </w:p>
    <w:p>
      <w:pPr>
        <w:spacing w:after="0"/>
        <w:ind w:left="0"/>
        <w:jc w:val="both"/>
      </w:pPr>
      <w:r>
        <w:rPr>
          <w:rFonts w:ascii="Times New Roman"/>
          <w:b w:val="false"/>
          <w:i w:val="false"/>
          <w:color w:val="000000"/>
          <w:sz w:val="28"/>
        </w:rPr>
        <w:t>
      Укажите наличие Интернет-ресурса</w:t>
      </w:r>
    </w:p>
    <w:tbl>
      <w:tblPr>
        <w:tblW w:w="0" w:type="auto"/>
        <w:tblCellSpacing w:w="0" w:type="auto"/>
        <w:tblBorders>
          <w:top w:val="none"/>
          <w:left w:val="none"/>
          <w:bottom w:val="none"/>
          <w:right w:val="none"/>
          <w:insideH w:val="none"/>
          <w:insideV w:val="none"/>
        </w:tblBorders>
      </w:tblPr>
      <w:tblGrid>
        <w:gridCol w:w="5741"/>
        <w:gridCol w:w="408"/>
        <w:gridCol w:w="5742"/>
        <w:gridCol w:w="409"/>
      </w:tblGrid>
      <w:tr>
        <w:trPr>
          <w:trHeight w:val="30" w:hRule="atLeast"/>
        </w:trPr>
        <w:tc>
          <w:tcPr>
            <w:tcW w:w="5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 (1)</w:t>
            </w:r>
            <w:r>
              <w:br/>
            </w:r>
            <w:r>
              <w:rPr>
                <w:rFonts w:ascii="Times New Roman"/>
                <w:b w:val="false"/>
                <w:i w:val="false"/>
                <w:color w:val="000000"/>
                <w:sz w:val="20"/>
              </w:rPr>
              <w:t>
</w:t>
            </w:r>
            <w:r>
              <w:rPr>
                <w:rFonts w:ascii="Times New Roman"/>
                <w:b/>
                <w:i w:val="false"/>
                <w:color w:val="000000"/>
                <w:sz w:val="20"/>
              </w:rPr>
              <w:t>-Да (1)</w:t>
            </w:r>
          </w:p>
        </w:tc>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(2)</w:t>
            </w:r>
            <w:r>
              <w:br/>
            </w:r>
            <w:r>
              <w:rPr>
                <w:rFonts w:ascii="Times New Roman"/>
                <w:b w:val="false"/>
                <w:i w:val="false"/>
                <w:color w:val="000000"/>
                <w:sz w:val="20"/>
              </w:rPr>
              <w:t>
</w:t>
            </w:r>
            <w:r>
              <w:rPr>
                <w:rFonts w:ascii="Times New Roman"/>
                <w:b/>
                <w:i w:val="false"/>
                <w:color w:val="000000"/>
                <w:sz w:val="20"/>
              </w:rPr>
              <w:t xml:space="preserve">-Нет </w:t>
            </w:r>
            <w:r>
              <w:rPr>
                <w:rFonts w:ascii="Times New Roman"/>
                <w:b/>
                <w:i w:val="false"/>
                <w:color w:val="000000"/>
                <w:sz w:val="20"/>
              </w:rPr>
              <w:t>(</w:t>
            </w:r>
            <w:r>
              <w:rPr>
                <w:rFonts w:ascii="Times New Roman"/>
                <w:b/>
                <w:i w:val="false"/>
                <w:color w:val="000000"/>
                <w:sz w:val="20"/>
              </w:rPr>
              <w:t>2</w:t>
            </w:r>
            <w:r>
              <w:rPr>
                <w:rFonts w:ascii="Times New Roman"/>
                <w:b/>
                <w:i w:val="false"/>
                <w:color w:val="000000"/>
                <w:sz w:val="20"/>
              </w:rPr>
              <w:t>)</w:t>
            </w:r>
          </w:p>
        </w:tc>
        <w:tc>
          <w:tcPr>
            <w:tcW w:w="4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br/>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            Адрес      ___________________________</w:t>
      </w:r>
    </w:p>
    <w:p>
      <w:pPr>
        <w:spacing w:after="0"/>
        <w:ind w:left="0"/>
        <w:jc w:val="both"/>
      </w:pPr>
      <w:r>
        <w:rPr>
          <w:rFonts w:ascii="Times New Roman"/>
          <w:b w:val="false"/>
          <w:i w:val="false"/>
          <w:color w:val="000000"/>
          <w:sz w:val="28"/>
        </w:rPr>
        <w:t>
      _______________________                  ___________________________</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w:t>
      </w:r>
    </w:p>
    <w:tbl>
      <w:tblPr>
        <w:tblW w:w="0" w:type="auto"/>
        <w:tblCellSpacing w:w="0" w:type="auto"/>
        <w:tblBorders>
          <w:top w:val="none"/>
          <w:left w:val="none"/>
          <w:bottom w:val="none"/>
          <w:right w:val="none"/>
          <w:insideH w:val="none"/>
          <w:insideV w:val="none"/>
        </w:tblBorders>
      </w:tblPr>
      <w:tblGrid>
        <w:gridCol w:w="2660"/>
        <w:gridCol w:w="3678"/>
        <w:gridCol w:w="2283"/>
        <w:gridCol w:w="3679"/>
      </w:tblGrid>
      <w:tr>
        <w:trPr>
          <w:trHeight w:val="30" w:hRule="atLeast"/>
        </w:trPr>
        <w:tc>
          <w:tcPr>
            <w:tcW w:w="2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w:t>
            </w:r>
          </w:p>
        </w:tc>
        <w:tc>
          <w:tcPr>
            <w:tcW w:w="36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опубликование</w:t>
            </w:r>
            <w:r>
              <w:br/>
            </w:r>
            <w:r>
              <w:rPr>
                <w:rFonts w:ascii="Times New Roman"/>
                <w:b w:val="false"/>
                <w:i w:val="false"/>
                <w:color w:val="000000"/>
                <w:sz w:val="20"/>
              </w:rPr>
              <w:t>
первичных данных</w:t>
            </w:r>
            <w:r>
              <w:rPr>
                <w:rFonts w:ascii="Times New Roman"/>
                <w:b w:val="false"/>
                <w:i w:val="false"/>
                <w:color w:val="000000"/>
                <w:vertAlign w:val="superscript"/>
              </w:rPr>
              <w:t>*</w:t>
            </w:r>
          </w:p>
        </w:tc>
        <w:tc>
          <w:tcPr>
            <w:tcW w:w="36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телефон</w:t>
      </w:r>
      <w:r>
        <w:rPr>
          <w:rFonts w:ascii="Times New Roman"/>
          <w:b/>
          <w:i w:val="false"/>
          <w:color w:val="000000"/>
          <w:sz w:val="28"/>
        </w:rPr>
        <w:t>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 бухгалтер </w:t>
      </w:r>
    </w:p>
    <w:p>
      <w:pPr>
        <w:spacing w:after="0"/>
        <w:ind w:left="0"/>
        <w:jc w:val="both"/>
      </w:pPr>
      <w:r>
        <w:rPr>
          <w:rFonts w:ascii="Times New Roman"/>
          <w:b w:val="false"/>
          <w:i w:val="false"/>
          <w:color w:val="000000"/>
          <w:sz w:val="28"/>
        </w:rPr>
        <w:t>
      Главный бухгалтер 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i w:val="false"/>
          <w:color w:val="000000"/>
          <w:sz w:val="28"/>
        </w:rPr>
        <w:t xml:space="preserve"> Аталған тармақ Қазақстан Республикасы "Мемлекеттік статистика туралы" Заңының 8-бабының</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i w:val="false"/>
          <w:color w:val="000000"/>
          <w:sz w:val="28"/>
        </w:rPr>
        <w:t>сәйкес толтырылады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2015 жылғы</w:t>
            </w:r>
            <w:r>
              <w:br/>
            </w:r>
            <w:r>
              <w:rPr>
                <w:rFonts w:ascii="Times New Roman"/>
                <w:b w:val="false"/>
                <w:i w:val="false"/>
                <w:color w:val="000000"/>
                <w:sz w:val="20"/>
              </w:rPr>
              <w:t>16 қыркүйектегі</w:t>
            </w:r>
            <w:r>
              <w:br/>
            </w:r>
            <w:r>
              <w:rPr>
                <w:rFonts w:ascii="Times New Roman"/>
                <w:b w:val="false"/>
                <w:i w:val="false"/>
                <w:color w:val="000000"/>
                <w:sz w:val="20"/>
              </w:rPr>
              <w:t>№ 211 бұйрығына 12-қосымша</w:t>
            </w:r>
          </w:p>
        </w:tc>
      </w:tr>
    </w:tbl>
    <w:bookmarkStart w:name="z94" w:id="81"/>
    <w:p>
      <w:pPr>
        <w:spacing w:after="0"/>
        <w:ind w:left="0"/>
        <w:jc w:val="left"/>
      </w:pPr>
      <w:r>
        <w:rPr>
          <w:rFonts w:ascii="Times New Roman"/>
          <w:b/>
          <w:i w:val="false"/>
          <w:color w:val="000000"/>
        </w:rPr>
        <w:t xml:space="preserve"> "Театр (цирк) қызметі туралы есеп" (коды 211112004, индексі 1-театр (цирк), кезеңділігі жылдық) жалпымемлекеттік статистикалық байқаудың статистикалық нысанын толтыру жөніндегі нұсқаулық</w:t>
      </w:r>
    </w:p>
    <w:bookmarkEnd w:id="81"/>
    <w:bookmarkStart w:name="z95" w:id="82"/>
    <w:p>
      <w:pPr>
        <w:spacing w:after="0"/>
        <w:ind w:left="0"/>
        <w:jc w:val="both"/>
      </w:pPr>
      <w:r>
        <w:rPr>
          <w:rFonts w:ascii="Times New Roman"/>
          <w:b w:val="false"/>
          <w:i w:val="false"/>
          <w:color w:val="000000"/>
          <w:sz w:val="28"/>
        </w:rPr>
        <w:t xml:space="preserve">
      1. Осы "Театр (цирк) қызметі туралы есеп" (коды 211112004, индексі 1-театр (цирк),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"Театр (цирк) қызметі туралы есеп" (коды 211112004, индексі 1-театр (цирк, кезеңділігі жылдық) жалпымемлекеттік статистикалық байқаудың статистикалық нысанын толтыруды нақтылайды.</w:t>
      </w:r>
    </w:p>
    <w:bookmarkEnd w:id="82"/>
    <w:bookmarkStart w:name="z96" w:id="83"/>
    <w:p>
      <w:pPr>
        <w:spacing w:after="0"/>
        <w:ind w:left="0"/>
        <w:jc w:val="both"/>
      </w:pPr>
      <w:r>
        <w:rPr>
          <w:rFonts w:ascii="Times New Roman"/>
          <w:b w:val="false"/>
          <w:i w:val="false"/>
          <w:color w:val="000000"/>
          <w:sz w:val="28"/>
        </w:rPr>
        <w:t>
      2. Келесі түсініктер статистикалық нысанды толтыру мақсатында қолданылады:</w:t>
      </w:r>
    </w:p>
    <w:bookmarkEnd w:id="83"/>
    <w:p>
      <w:pPr>
        <w:spacing w:after="0"/>
        <w:ind w:left="0"/>
        <w:jc w:val="both"/>
      </w:pPr>
      <w:r>
        <w:rPr>
          <w:rFonts w:ascii="Times New Roman"/>
          <w:b w:val="false"/>
          <w:i w:val="false"/>
          <w:color w:val="000000"/>
          <w:sz w:val="28"/>
        </w:rPr>
        <w:t>
      театрлар – бұл әдебиет және өнер туындыларының сахналық қойылымдарын жүзеге асыратын (драмалық, музыкалық-драмалық, музыкалық, хореографиялық, қуыршақ, пантомималар, сатира және әзіл-оспақ, балаларға және жасөспірімдерге, жастарға арналған және экспериментальдық) ойын-сауық ұйымдары.</w:t>
      </w:r>
    </w:p>
    <w:bookmarkStart w:name="z97" w:id="84"/>
    <w:p>
      <w:pPr>
        <w:spacing w:after="0"/>
        <w:ind w:left="0"/>
        <w:jc w:val="both"/>
      </w:pPr>
      <w:r>
        <w:rPr>
          <w:rFonts w:ascii="Times New Roman"/>
          <w:b w:val="false"/>
          <w:i w:val="false"/>
          <w:color w:val="000000"/>
          <w:sz w:val="28"/>
        </w:rPr>
        <w:t xml:space="preserve">
      3. Статистикалық нысанды өзінің құрамында кәсіби труппасы, циркі бар кәсіби театрлар (театр-студия), театр өнерінің шығармашылық ұжымдары ұсынады. </w:t>
      </w:r>
    </w:p>
    <w:bookmarkEnd w:id="84"/>
    <w:p>
      <w:pPr>
        <w:spacing w:after="0"/>
        <w:ind w:left="0"/>
        <w:jc w:val="both"/>
      </w:pPr>
      <w:r>
        <w:rPr>
          <w:rFonts w:ascii="Times New Roman"/>
          <w:b w:val="false"/>
          <w:i w:val="false"/>
          <w:color w:val="000000"/>
          <w:sz w:val="28"/>
        </w:rPr>
        <w:t>
      Кәсіби театрлар санына опера және балет, музыкалық комедия (оперетталар), драмалық, жас көрермендер, сатира және әзіл-оспақ, қуыршақ театрлары жатады. Халық театрлары кәсіби театрлар санына қосылмайды, оларды есепке алу бөлек жүргізіледі.</w:t>
      </w:r>
    </w:p>
    <w:p>
      <w:pPr>
        <w:spacing w:after="0"/>
        <w:ind w:left="0"/>
        <w:jc w:val="both"/>
      </w:pPr>
      <w:r>
        <w:rPr>
          <w:rFonts w:ascii="Times New Roman"/>
          <w:b w:val="false"/>
          <w:i w:val="false"/>
          <w:color w:val="000000"/>
          <w:sz w:val="28"/>
        </w:rPr>
        <w:t>
      Статистикалық нысанның цирк бойынша барлық көрсеткіштері стационарлық (қысқы және жазғы), жылжымалы (шапито), сахнадағы цирк, хайуанаттар циркі туралы деректерді қамтиды.</w:t>
      </w:r>
    </w:p>
    <w:p>
      <w:pPr>
        <w:spacing w:after="0"/>
        <w:ind w:left="0"/>
        <w:jc w:val="both"/>
      </w:pPr>
      <w:r>
        <w:rPr>
          <w:rFonts w:ascii="Times New Roman"/>
          <w:b w:val="false"/>
          <w:i w:val="false"/>
          <w:color w:val="000000"/>
          <w:sz w:val="28"/>
        </w:rPr>
        <w:t>
      Цирктерге цирктік қойылымдар ұсынылатын аренасы (манежі) және мерзімдік ауысып тұратын цирктік артистерінің ұжымдары болатын ғимараты бар ойын-сауық кәсіпорындары жатады.</w:t>
      </w:r>
    </w:p>
    <w:p>
      <w:pPr>
        <w:spacing w:after="0"/>
        <w:ind w:left="0"/>
        <w:jc w:val="both"/>
      </w:pPr>
      <w:r>
        <w:rPr>
          <w:rFonts w:ascii="Times New Roman"/>
          <w:b w:val="false"/>
          <w:i w:val="false"/>
          <w:color w:val="000000"/>
          <w:sz w:val="28"/>
        </w:rPr>
        <w:t xml:space="preserve">
      Егер бір театр ғимаратында (цирк ғимаратында) репертуарлары әртүрлі немесе әртүрлі тілдерде, бірақ бір дирекцияға біріктірілген екі шығармашылық ұжым жұмыс жасаса, онда бұл екі труппа бір театр (цирк) болып саналады. </w:t>
      </w:r>
    </w:p>
    <w:p>
      <w:pPr>
        <w:spacing w:after="0"/>
        <w:ind w:left="0"/>
        <w:jc w:val="both"/>
      </w:pPr>
      <w:r>
        <w:rPr>
          <w:rFonts w:ascii="Times New Roman"/>
          <w:b w:val="false"/>
          <w:i w:val="false"/>
          <w:color w:val="000000"/>
          <w:sz w:val="28"/>
        </w:rPr>
        <w:t>
      Статистикалық нысанда қамтылатын деректер бастапқы есепке алу материалдарына негізделеді, оларға билеттерді өткізу туралы есеп, олардың негізінде статистикалық нысанның негізгі көрсеткіштері толтырылатын бастапқы құжаттар жатады.</w:t>
      </w:r>
    </w:p>
    <w:bookmarkStart w:name="z98" w:id="85"/>
    <w:p>
      <w:pPr>
        <w:spacing w:after="0"/>
        <w:ind w:left="0"/>
        <w:jc w:val="both"/>
      </w:pPr>
      <w:r>
        <w:rPr>
          <w:rFonts w:ascii="Times New Roman"/>
          <w:b w:val="false"/>
          <w:i w:val="false"/>
          <w:color w:val="000000"/>
          <w:sz w:val="28"/>
        </w:rPr>
        <w:t>
      4. 1-бөлімде ЭҚЖЖ 5 таңбалы кодына сәйкес кәсіпорындардың қызмет түрлері көрсетіледі:</w:t>
      </w:r>
    </w:p>
    <w:bookmarkEnd w:id="85"/>
    <w:p>
      <w:pPr>
        <w:spacing w:after="0"/>
        <w:ind w:left="0"/>
        <w:jc w:val="both"/>
      </w:pPr>
      <w:r>
        <w:rPr>
          <w:rFonts w:ascii="Times New Roman"/>
          <w:b w:val="false"/>
          <w:i w:val="false"/>
          <w:color w:val="000000"/>
          <w:sz w:val="28"/>
        </w:rPr>
        <w:t>
      90.01.1 - "Театрлық қызметі";</w:t>
      </w:r>
    </w:p>
    <w:p>
      <w:pPr>
        <w:spacing w:after="0"/>
        <w:ind w:left="0"/>
        <w:jc w:val="both"/>
      </w:pPr>
      <w:r>
        <w:rPr>
          <w:rFonts w:ascii="Times New Roman"/>
          <w:b w:val="false"/>
          <w:i w:val="false"/>
          <w:color w:val="000000"/>
          <w:sz w:val="28"/>
        </w:rPr>
        <w:t>
      90.01.3 - "Цирктер қызметі";</w:t>
      </w:r>
    </w:p>
    <w:p>
      <w:pPr>
        <w:spacing w:after="0"/>
        <w:ind w:left="0"/>
        <w:jc w:val="both"/>
      </w:pPr>
      <w:r>
        <w:rPr>
          <w:rFonts w:ascii="Times New Roman"/>
          <w:b w:val="false"/>
          <w:i w:val="false"/>
          <w:color w:val="000000"/>
          <w:sz w:val="28"/>
        </w:rPr>
        <w:t>
      93.29.3 - "Қуыршақ театрларының қызметі".</w:t>
      </w:r>
    </w:p>
    <w:bookmarkStart w:name="z99" w:id="86"/>
    <w:p>
      <w:pPr>
        <w:spacing w:after="0"/>
        <w:ind w:left="0"/>
        <w:jc w:val="both"/>
      </w:pPr>
      <w:r>
        <w:rPr>
          <w:rFonts w:ascii="Times New Roman"/>
          <w:b w:val="false"/>
          <w:i w:val="false"/>
          <w:color w:val="000000"/>
          <w:sz w:val="28"/>
        </w:rPr>
        <w:t>
      5. 3-бөлімнің 1-жолында театрлар (цирктер) орналасқан ғимараттың қосалқы бөлігі жататын жеке тұрған құрылыс пен үй-жай жататын театрлар (цирктер) ғимараттарының (үй-жайларының) жалпы саны көрсетіледі.</w:t>
      </w:r>
    </w:p>
    <w:bookmarkEnd w:id="86"/>
    <w:p>
      <w:pPr>
        <w:spacing w:after="0"/>
        <w:ind w:left="0"/>
        <w:jc w:val="both"/>
      </w:pPr>
      <w:r>
        <w:rPr>
          <w:rFonts w:ascii="Times New Roman"/>
          <w:b w:val="false"/>
          <w:i w:val="false"/>
          <w:color w:val="000000"/>
          <w:sz w:val="28"/>
        </w:rPr>
        <w:t>
      1.1-жолда жылытылмайтын ғимараттардың (үй-жайлардың) саны, 1.2-жолда апаттық жағдайдағы ғимараттардың (үй-жайлардың) саны, 1.3-жолда күрделі жөндеуді қажет ететін ғимараттардың (үй-жайлардың) саны көрсетіледі.</w:t>
      </w:r>
    </w:p>
    <w:p>
      <w:pPr>
        <w:spacing w:after="0"/>
        <w:ind w:left="0"/>
        <w:jc w:val="both"/>
      </w:pPr>
      <w:r>
        <w:rPr>
          <w:rFonts w:ascii="Times New Roman"/>
          <w:b w:val="false"/>
          <w:i w:val="false"/>
          <w:color w:val="000000"/>
          <w:sz w:val="28"/>
        </w:rPr>
        <w:t>
      1.2 - 1.3-жолдар актінің (қорытындының) немесе театрлар (цирктер) ғимараттарының, үй-жайларының техникалық жағдайын сипаттайтын, белгіленген тәртіппен құрастырылған құжаттың негізінде толтырылады.</w:t>
      </w:r>
    </w:p>
    <w:p>
      <w:pPr>
        <w:spacing w:after="0"/>
        <w:ind w:left="0"/>
        <w:jc w:val="both"/>
      </w:pPr>
      <w:r>
        <w:rPr>
          <w:rFonts w:ascii="Times New Roman"/>
          <w:b w:val="false"/>
          <w:i w:val="false"/>
          <w:color w:val="000000"/>
          <w:sz w:val="28"/>
        </w:rPr>
        <w:t>
      2-жолда көрермендер залындағы орындар саны негізгі залдағы және егер бар болса қосымша залдардағы орындар санының қосындысымен анықталады.</w:t>
      </w:r>
    </w:p>
    <w:bookmarkStart w:name="z100" w:id="87"/>
    <w:p>
      <w:pPr>
        <w:spacing w:after="0"/>
        <w:ind w:left="0"/>
        <w:jc w:val="both"/>
      </w:pPr>
      <w:r>
        <w:rPr>
          <w:rFonts w:ascii="Times New Roman"/>
          <w:b w:val="false"/>
          <w:i w:val="false"/>
          <w:color w:val="000000"/>
          <w:sz w:val="28"/>
        </w:rPr>
        <w:t>
      6. 4-бөлімнің 1-жолында спектакльдердің (қойылымдардың) санына Қазақстан Республикасы аумағындағы театрлар (цирктер), шетелдік театрлар немесе цирктік ұжымдар өткізген қойылымдар кіреді. Спектакльдер (қойылымдар) санына негізгі сахнада, сондай-ақ қосымша сахнада театр (цирк) өткізген таңертеңгілік және кешкі спектакльдер туралы жиынтық деректер жатады.</w:t>
      </w:r>
    </w:p>
    <w:bookmarkEnd w:id="87"/>
    <w:p>
      <w:pPr>
        <w:spacing w:after="0"/>
        <w:ind w:left="0"/>
        <w:jc w:val="both"/>
      </w:pPr>
      <w:r>
        <w:rPr>
          <w:rFonts w:ascii="Times New Roman"/>
          <w:b w:val="false"/>
          <w:i w:val="false"/>
          <w:color w:val="000000"/>
          <w:sz w:val="28"/>
        </w:rPr>
        <w:t>
      1.1-жолда өз театрының (циркінің) күшімен өткізілген (қойылымдар) спектакьлдер саны көрсетіледі.</w:t>
      </w:r>
    </w:p>
    <w:p>
      <w:pPr>
        <w:spacing w:after="0"/>
        <w:ind w:left="0"/>
        <w:jc w:val="both"/>
      </w:pPr>
      <w:r>
        <w:rPr>
          <w:rFonts w:ascii="Times New Roman"/>
          <w:b w:val="false"/>
          <w:i w:val="false"/>
          <w:color w:val="000000"/>
          <w:sz w:val="28"/>
        </w:rPr>
        <w:t>
      1.2-жолда театр (цирк) алаңында өзге ұйымдардың күшімен өткізілген спектаклдердің (қойылымдар) саны көрсетіледі.</w:t>
      </w:r>
    </w:p>
    <w:p>
      <w:pPr>
        <w:spacing w:after="0"/>
        <w:ind w:left="0"/>
        <w:jc w:val="both"/>
      </w:pPr>
      <w:r>
        <w:rPr>
          <w:rFonts w:ascii="Times New Roman"/>
          <w:b w:val="false"/>
          <w:i w:val="false"/>
          <w:color w:val="000000"/>
          <w:sz w:val="28"/>
        </w:rPr>
        <w:t>
      1, 2-жолдарда спектакльдерге режиссер (балетмейстер және дирижер; режиссер және дирижер) ойына сәйкес және оның басшылығымен актерлердің, суретші-декораторлардың, композиторлар мен театр ұжымы мүшелерінің бірлескен күшімен құрылған театр өнерінің шығармасы жатады.</w:t>
      </w:r>
    </w:p>
    <w:p>
      <w:pPr>
        <w:spacing w:after="0"/>
        <w:ind w:left="0"/>
        <w:jc w:val="both"/>
      </w:pPr>
      <w:r>
        <w:rPr>
          <w:rFonts w:ascii="Times New Roman"/>
          <w:b w:val="false"/>
          <w:i w:val="false"/>
          <w:color w:val="000000"/>
          <w:sz w:val="28"/>
        </w:rPr>
        <w:t>
      3-жолда көшпелі спектакльдерге (қойылымдарға) тараптық ұйымдардың сахналық алаңдарында бір рет көрсетілетін спектакльдер (қойылымдар) жатады. Гастрольдік спектакльдерге (қойылымдарға) театрдың (цирктің) театрлық ойын-сауық кәсіпорындарымен шарт бойынша өткізген спектакльдері (қойылымдары) жатады. Артистердің (ұжымдардың) немесе театрлық топтың оның тұрақты қызмет орнынан тыс аудандардағы, қалалардағы, елдердегі өнер көрсетулері, спектакльдері гастрольдер болып табылады.</w:t>
      </w:r>
    </w:p>
    <w:p>
      <w:pPr>
        <w:spacing w:after="0"/>
        <w:ind w:left="0"/>
        <w:jc w:val="both"/>
      </w:pPr>
      <w:r>
        <w:rPr>
          <w:rFonts w:ascii="Times New Roman"/>
          <w:b w:val="false"/>
          <w:i w:val="false"/>
          <w:color w:val="000000"/>
          <w:sz w:val="28"/>
        </w:rPr>
        <w:t>
      4-жолда суретшімен, балетмейстермен бірігіп қоюшы режиссер жүзеге асыратын спектакль (опералық, драмалық, балет), цирк және эстрадалық қойылым құрудың шығармашылық үдерісі қойылым болып табылады. Әр түрлі цирктік нөмірлерден құрылған бағдарлама цирктік қойылым болып табылады.</w:t>
      </w:r>
    </w:p>
    <w:p>
      <w:pPr>
        <w:spacing w:after="0"/>
        <w:ind w:left="0"/>
        <w:jc w:val="both"/>
      </w:pPr>
      <w:r>
        <w:rPr>
          <w:rFonts w:ascii="Times New Roman"/>
          <w:b w:val="false"/>
          <w:i w:val="false"/>
          <w:color w:val="000000"/>
          <w:sz w:val="28"/>
        </w:rPr>
        <w:t>
      5-жолда қойылған спектакльдер саны мен есепті жылдағы театрдың репертуарлары көрсетіледі.</w:t>
      </w:r>
    </w:p>
    <w:bookmarkStart w:name="z101" w:id="88"/>
    <w:p>
      <w:pPr>
        <w:spacing w:after="0"/>
        <w:ind w:left="0"/>
        <w:jc w:val="both"/>
      </w:pPr>
      <w:r>
        <w:rPr>
          <w:rFonts w:ascii="Times New Roman"/>
          <w:b w:val="false"/>
          <w:i w:val="false"/>
          <w:color w:val="000000"/>
          <w:sz w:val="28"/>
        </w:rPr>
        <w:t>
      7. 5-бөлімнің 1-жолында көрермендер санына спектакльдерге (қойылымдарға) қатысқан адамдар саны, Қазақстан Республикасы аумағындағы гастроль уақытында шетелдік ұжымдар спектакльдеріне (қойылымдарына) қатысушы көрермендер кіреді.</w:t>
      </w:r>
    </w:p>
    <w:bookmarkEnd w:id="88"/>
    <w:p>
      <w:pPr>
        <w:spacing w:after="0"/>
        <w:ind w:left="0"/>
        <w:jc w:val="both"/>
      </w:pPr>
      <w:r>
        <w:rPr>
          <w:rFonts w:ascii="Times New Roman"/>
          <w:b w:val="false"/>
          <w:i w:val="false"/>
          <w:color w:val="000000"/>
          <w:sz w:val="28"/>
        </w:rPr>
        <w:t>
      1.1-жолда театрдың (цирктің) өз күшімен өткізген спектакльдердегі (қойылымдарға) көрермендердің саны көрсетіледі.</w:t>
      </w:r>
    </w:p>
    <w:p>
      <w:pPr>
        <w:spacing w:after="0"/>
        <w:ind w:left="0"/>
        <w:jc w:val="both"/>
      </w:pPr>
      <w:r>
        <w:rPr>
          <w:rFonts w:ascii="Times New Roman"/>
          <w:b w:val="false"/>
          <w:i w:val="false"/>
          <w:color w:val="000000"/>
          <w:sz w:val="28"/>
        </w:rPr>
        <w:t>
      1.2-жолда театр (цирк) алаңында өзге ұйымдардың күшімен өткізілген спектакльдерге (қойылымдарға) келген көрермендердің саны көрсетіледі.</w:t>
      </w:r>
    </w:p>
    <w:p>
      <w:pPr>
        <w:spacing w:after="0"/>
        <w:ind w:left="0"/>
        <w:jc w:val="both"/>
      </w:pPr>
      <w:r>
        <w:rPr>
          <w:rFonts w:ascii="Times New Roman"/>
          <w:b w:val="false"/>
          <w:i w:val="false"/>
          <w:color w:val="000000"/>
          <w:sz w:val="28"/>
        </w:rPr>
        <w:t>
      5-бөлімнің 2-жолында көрермен-балалар саны көрсетіледі. Балалар санатына 15 жасқа дейінгі тұлғалар жатады.</w:t>
      </w:r>
    </w:p>
    <w:bookmarkStart w:name="z102" w:id="89"/>
    <w:p>
      <w:pPr>
        <w:spacing w:after="0"/>
        <w:ind w:left="0"/>
        <w:jc w:val="both"/>
      </w:pPr>
      <w:r>
        <w:rPr>
          <w:rFonts w:ascii="Times New Roman"/>
          <w:b w:val="false"/>
          <w:i w:val="false"/>
          <w:color w:val="000000"/>
          <w:sz w:val="28"/>
        </w:rPr>
        <w:t>
      8. 6-бөлімнің 1 - жолында Интернет желісіне қатынау мүмкіндігі бар театрлар (цирктер) саны, 1.1 - жолда Интернет желісіне сымсыз технология құралдары (Wi-Fi) арқылы қатынау мүмкіндігі бар театрлар (цирктер) көрсетіледі.</w:t>
      </w:r>
    </w:p>
    <w:bookmarkEnd w:id="89"/>
    <w:p>
      <w:pPr>
        <w:spacing w:after="0"/>
        <w:ind w:left="0"/>
        <w:jc w:val="both"/>
      </w:pPr>
      <w:r>
        <w:rPr>
          <w:rFonts w:ascii="Times New Roman"/>
          <w:b w:val="false"/>
          <w:i w:val="false"/>
          <w:color w:val="000000"/>
          <w:sz w:val="28"/>
        </w:rPr>
        <w:t>
      2-жолда пайдаланылатын компьютерлер саны.</w:t>
      </w:r>
    </w:p>
    <w:bookmarkStart w:name="z103" w:id="90"/>
    <w:p>
      <w:pPr>
        <w:spacing w:after="0"/>
        <w:ind w:left="0"/>
        <w:jc w:val="both"/>
      </w:pPr>
      <w:r>
        <w:rPr>
          <w:rFonts w:ascii="Times New Roman"/>
          <w:b w:val="false"/>
          <w:i w:val="false"/>
          <w:color w:val="000000"/>
          <w:sz w:val="28"/>
        </w:rPr>
        <w:t>
      9. 7-бөлімде театрларда (цирктерде) интернет-ресурстарының болуы көрсетіледі.</w:t>
      </w:r>
    </w:p>
    <w:bookmarkEnd w:id="90"/>
    <w:bookmarkStart w:name="z104" w:id="91"/>
    <w:p>
      <w:pPr>
        <w:spacing w:after="0"/>
        <w:ind w:left="0"/>
        <w:jc w:val="both"/>
      </w:pPr>
      <w:r>
        <w:rPr>
          <w:rFonts w:ascii="Times New Roman"/>
          <w:b w:val="false"/>
          <w:i w:val="false"/>
          <w:color w:val="000000"/>
          <w:sz w:val="28"/>
        </w:rPr>
        <w:t xml:space="preserve">
      10.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91"/>
    <w:bookmarkStart w:name="z105" w:id="92"/>
    <w:p>
      <w:pPr>
        <w:spacing w:after="0"/>
        <w:ind w:left="0"/>
        <w:jc w:val="both"/>
      </w:pPr>
      <w:r>
        <w:rPr>
          <w:rFonts w:ascii="Times New Roman"/>
          <w:b w:val="false"/>
          <w:i w:val="false"/>
          <w:color w:val="000000"/>
          <w:sz w:val="28"/>
        </w:rPr>
        <w:t>
      11.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92"/>
    <w:p>
      <w:pPr>
        <w:spacing w:after="0"/>
        <w:ind w:left="0"/>
        <w:jc w:val="both"/>
      </w:pPr>
      <w:r>
        <w:rPr>
          <w:rFonts w:ascii="Times New Roman"/>
          <w:b w:val="false"/>
          <w:i w:val="false"/>
          <w:color w:val="000000"/>
          <w:sz w:val="28"/>
        </w:rPr>
        <w:t>
      Ескерту: Х – бұл айқындама толтырылмайды.</w:t>
      </w:r>
    </w:p>
    <w:bookmarkStart w:name="z106" w:id="93"/>
    <w:p>
      <w:pPr>
        <w:spacing w:after="0"/>
        <w:ind w:left="0"/>
        <w:jc w:val="both"/>
      </w:pPr>
      <w:r>
        <w:rPr>
          <w:rFonts w:ascii="Times New Roman"/>
          <w:b w:val="false"/>
          <w:i w:val="false"/>
          <w:color w:val="000000"/>
          <w:sz w:val="28"/>
        </w:rPr>
        <w:t>
      12. Арифметикалық – логикалық бақылау:</w:t>
      </w:r>
    </w:p>
    <w:bookmarkEnd w:id="93"/>
    <w:p>
      <w:pPr>
        <w:spacing w:after="0"/>
        <w:ind w:left="0"/>
        <w:jc w:val="both"/>
      </w:pPr>
      <w:r>
        <w:rPr>
          <w:rFonts w:ascii="Times New Roman"/>
          <w:b w:val="false"/>
          <w:i w:val="false"/>
          <w:color w:val="000000"/>
          <w:sz w:val="28"/>
        </w:rPr>
        <w:t xml:space="preserve">
      1) 2-бөлім. "Театрлар, цирктер саны": </w:t>
      </w:r>
    </w:p>
    <w:p>
      <w:pPr>
        <w:spacing w:after="0"/>
        <w:ind w:left="0"/>
        <w:jc w:val="both"/>
      </w:pPr>
      <w:r>
        <w:rPr>
          <w:rFonts w:ascii="Times New Roman"/>
          <w:b w:val="false"/>
          <w:i w:val="false"/>
          <w:color w:val="000000"/>
          <w:sz w:val="28"/>
        </w:rPr>
        <w:t>
      әрбір баған үшін 1.1-жол ≤ 1-жолдан;</w:t>
      </w:r>
    </w:p>
    <w:p>
      <w:pPr>
        <w:spacing w:after="0"/>
        <w:ind w:left="0"/>
        <w:jc w:val="both"/>
      </w:pPr>
      <w:r>
        <w:rPr>
          <w:rFonts w:ascii="Times New Roman"/>
          <w:b w:val="false"/>
          <w:i w:val="false"/>
          <w:color w:val="000000"/>
          <w:sz w:val="28"/>
        </w:rPr>
        <w:t xml:space="preserve">
      1-баған = 1.1.1-жолдар бойынша 2-7-бағандардың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3-бөлім. "Театрлардың (цирктердің) ғимараттарының (үй-жайларының) саны және көрермендер залындағы орындар саны":</w:t>
      </w:r>
    </w:p>
    <w:p>
      <w:pPr>
        <w:spacing w:after="0"/>
        <w:ind w:left="0"/>
        <w:jc w:val="both"/>
      </w:pPr>
      <w:r>
        <w:rPr>
          <w:rFonts w:ascii="Times New Roman"/>
          <w:b w:val="false"/>
          <w:i w:val="false"/>
          <w:color w:val="000000"/>
          <w:sz w:val="28"/>
        </w:rPr>
        <w:t>
      әрбір баған үшін 1.1-жол ≤ 1-жолдан;</w:t>
      </w:r>
    </w:p>
    <w:p>
      <w:pPr>
        <w:spacing w:after="0"/>
        <w:ind w:left="0"/>
        <w:jc w:val="both"/>
      </w:pPr>
      <w:r>
        <w:rPr>
          <w:rFonts w:ascii="Times New Roman"/>
          <w:b w:val="false"/>
          <w:i w:val="false"/>
          <w:color w:val="000000"/>
          <w:sz w:val="28"/>
        </w:rPr>
        <w:t>
      әрбір баған үшін 1.2-жол ≤ 1-жолдан;</w:t>
      </w:r>
    </w:p>
    <w:p>
      <w:pPr>
        <w:spacing w:after="0"/>
        <w:ind w:left="0"/>
        <w:jc w:val="both"/>
      </w:pPr>
      <w:r>
        <w:rPr>
          <w:rFonts w:ascii="Times New Roman"/>
          <w:b w:val="false"/>
          <w:i w:val="false"/>
          <w:color w:val="000000"/>
          <w:sz w:val="28"/>
        </w:rPr>
        <w:t xml:space="preserve">
      әрбір баған үшін 1.3-жол ≤ 1-жолдан; </w:t>
      </w:r>
    </w:p>
    <w:p>
      <w:pPr>
        <w:spacing w:after="0"/>
        <w:ind w:left="0"/>
        <w:jc w:val="both"/>
      </w:pPr>
      <w:r>
        <w:rPr>
          <w:rFonts w:ascii="Times New Roman"/>
          <w:b w:val="false"/>
          <w:i w:val="false"/>
          <w:color w:val="000000"/>
          <w:sz w:val="28"/>
        </w:rPr>
        <w:t>
      1-баған ≥ 2-бағаннан әрбір жол үшін.</w:t>
      </w:r>
    </w:p>
    <w:p>
      <w:pPr>
        <w:spacing w:after="0"/>
        <w:ind w:left="0"/>
        <w:jc w:val="both"/>
      </w:pPr>
      <w:r>
        <w:rPr>
          <w:rFonts w:ascii="Times New Roman"/>
          <w:b w:val="false"/>
          <w:i w:val="false"/>
          <w:color w:val="000000"/>
          <w:sz w:val="28"/>
        </w:rPr>
        <w:t>
      3) 4-бөлім. "Театр (цирк) спектакльдерінің (қойылымдарының) саны":</w:t>
      </w:r>
    </w:p>
    <w:p>
      <w:pPr>
        <w:spacing w:after="0"/>
        <w:ind w:left="0"/>
        <w:jc w:val="both"/>
      </w:pPr>
      <w:r>
        <w:rPr>
          <w:rFonts w:ascii="Times New Roman"/>
          <w:b w:val="false"/>
          <w:i w:val="false"/>
          <w:color w:val="000000"/>
          <w:sz w:val="28"/>
        </w:rPr>
        <w:t xml:space="preserve">
      әрбір баған үшін 1-жол =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1.1-1.2-жолдан;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баған үшін 2-жол ≤ 1-жолдан;</w:t>
      </w:r>
    </w:p>
    <w:p>
      <w:pPr>
        <w:spacing w:after="0"/>
        <w:ind w:left="0"/>
        <w:jc w:val="both"/>
      </w:pPr>
      <w:r>
        <w:rPr>
          <w:rFonts w:ascii="Times New Roman"/>
          <w:b w:val="false"/>
          <w:i w:val="false"/>
          <w:color w:val="000000"/>
          <w:sz w:val="28"/>
        </w:rPr>
        <w:t>
      әрбір баған үшін 3.1-жол ≤ 3-жолдан;</w:t>
      </w:r>
    </w:p>
    <w:p>
      <w:pPr>
        <w:spacing w:after="0"/>
        <w:ind w:left="0"/>
        <w:jc w:val="both"/>
      </w:pPr>
      <w:r>
        <w:rPr>
          <w:rFonts w:ascii="Times New Roman"/>
          <w:b w:val="false"/>
          <w:i w:val="false"/>
          <w:color w:val="000000"/>
          <w:sz w:val="28"/>
        </w:rPr>
        <w:t>
      1-баған ≥ 2-бағаннан әрбір жол үшін.</w:t>
      </w:r>
    </w:p>
    <w:p>
      <w:pPr>
        <w:spacing w:after="0"/>
        <w:ind w:left="0"/>
        <w:jc w:val="both"/>
      </w:pPr>
      <w:r>
        <w:rPr>
          <w:rFonts w:ascii="Times New Roman"/>
          <w:b w:val="false"/>
          <w:i w:val="false"/>
          <w:color w:val="000000"/>
          <w:sz w:val="28"/>
        </w:rPr>
        <w:t>
      4) 5-бөлім. "Театрдың (цирктің) спектакльдеріндегі (қойылымдарындағы) көрермендердің саны":</w:t>
      </w:r>
    </w:p>
    <w:p>
      <w:pPr>
        <w:spacing w:after="0"/>
        <w:ind w:left="0"/>
        <w:jc w:val="both"/>
      </w:pPr>
      <w:r>
        <w:rPr>
          <w:rFonts w:ascii="Times New Roman"/>
          <w:b w:val="false"/>
          <w:i w:val="false"/>
          <w:color w:val="000000"/>
          <w:sz w:val="28"/>
        </w:rPr>
        <w:t xml:space="preserve">
      әрбір баған үшін 1-жол =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1.1-1.2-жолдан;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2-жол =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2.1-2.2-жолдан.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6-бөлімі. "Театрда (циркте) ақпараттық-коммуникациялық технологиялардың бар болуы":</w:t>
      </w:r>
    </w:p>
    <w:p>
      <w:pPr>
        <w:spacing w:after="0"/>
        <w:ind w:left="0"/>
        <w:jc w:val="both"/>
      </w:pPr>
      <w:r>
        <w:rPr>
          <w:rFonts w:ascii="Times New Roman"/>
          <w:b w:val="false"/>
          <w:i w:val="false"/>
          <w:color w:val="000000"/>
          <w:sz w:val="28"/>
        </w:rPr>
        <w:t xml:space="preserve">
      әрбір баған үшін 1.1-жол ≤ 1-жолдан; </w:t>
      </w:r>
    </w:p>
    <w:p>
      <w:pPr>
        <w:spacing w:after="0"/>
        <w:ind w:left="0"/>
        <w:jc w:val="both"/>
      </w:pPr>
      <w:r>
        <w:rPr>
          <w:rFonts w:ascii="Times New Roman"/>
          <w:b w:val="false"/>
          <w:i w:val="false"/>
          <w:color w:val="000000"/>
          <w:sz w:val="28"/>
        </w:rPr>
        <w:t>
      әрбір жол үшін 1-баған ≥ 2-бағаннан.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2015 жылғы</w:t>
            </w:r>
            <w:r>
              <w:br/>
            </w:r>
            <w:r>
              <w:rPr>
                <w:rFonts w:ascii="Times New Roman"/>
                <w:b w:val="false"/>
                <w:i w:val="false"/>
                <w:color w:val="000000"/>
                <w:sz w:val="20"/>
              </w:rPr>
              <w:t>16 қыркүйектегі</w:t>
            </w:r>
            <w:r>
              <w:br/>
            </w:r>
            <w:r>
              <w:rPr>
                <w:rFonts w:ascii="Times New Roman"/>
                <w:b w:val="false"/>
                <w:i w:val="false"/>
                <w:color w:val="000000"/>
                <w:sz w:val="20"/>
              </w:rPr>
              <w:t>№ 211 бұйрығына 13-қосымша</w:t>
            </w:r>
          </w:p>
        </w:tc>
      </w:tr>
    </w:tbl>
    <w:tbl>
      <w:tblPr>
        <w:tblW w:w="0" w:type="auto"/>
        <w:tblCellSpacing w:w="0" w:type="auto"/>
        <w:tblBorders>
          <w:top w:val="none"/>
          <w:left w:val="none"/>
          <w:bottom w:val="none"/>
          <w:right w:val="none"/>
          <w:insideH w:val="none"/>
          <w:insideV w:val="none"/>
        </w:tblBorders>
      </w:tblPr>
      <w:tblGrid>
        <w:gridCol w:w="3194"/>
        <w:gridCol w:w="20"/>
        <w:gridCol w:w="1"/>
        <w:gridCol w:w="47"/>
        <w:gridCol w:w="359"/>
        <w:gridCol w:w="5808"/>
        <w:gridCol w:w="5809"/>
        <w:gridCol w:w="418"/>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81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981200" cy="1270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13 к приказу </w:t>
            </w:r>
            <w:r>
              <w:br/>
            </w:r>
            <w:r>
              <w:rPr>
                <w:rFonts w:ascii="Times New Roman"/>
                <w:b w:val="false"/>
                <w:i w:val="false"/>
                <w:color w:val="000000"/>
                <w:sz w:val="20"/>
              </w:rPr>
              <w:t xml:space="preserve">
Председателя Комитета по </w:t>
            </w:r>
            <w:r>
              <w:br/>
            </w:r>
            <w:r>
              <w:rPr>
                <w:rFonts w:ascii="Times New Roman"/>
                <w:b w:val="false"/>
                <w:i w:val="false"/>
                <w:color w:val="000000"/>
                <w:sz w:val="20"/>
              </w:rPr>
              <w:t xml:space="preserve">
статистике Министерства </w:t>
            </w:r>
            <w:r>
              <w:br/>
            </w:r>
            <w:r>
              <w:rPr>
                <w:rFonts w:ascii="Times New Roman"/>
                <w:b w:val="false"/>
                <w:i w:val="false"/>
                <w:color w:val="000000"/>
                <w:sz w:val="20"/>
              </w:rPr>
              <w:t xml:space="preserve">
национальной экономики </w:t>
            </w:r>
            <w:r>
              <w:br/>
            </w:r>
            <w:r>
              <w:rPr>
                <w:rFonts w:ascii="Times New Roman"/>
                <w:b w:val="false"/>
                <w:i w:val="false"/>
                <w:color w:val="000000"/>
                <w:sz w:val="20"/>
              </w:rPr>
              <w:t xml:space="preserve">
Республики Казахстан от 16 </w:t>
            </w:r>
            <w:r>
              <w:br/>
            </w:r>
            <w:r>
              <w:rPr>
                <w:rFonts w:ascii="Times New Roman"/>
                <w:b w:val="false"/>
                <w:i w:val="false"/>
                <w:color w:val="000000"/>
                <w:sz w:val="20"/>
              </w:rPr>
              <w:t>
сентября 2016 года № 211</w:t>
            </w:r>
          </w:p>
        </w:tc>
      </w:tr>
      <w:tr>
        <w:trPr>
          <w:trHeight w:val="30" w:hRule="atLeast"/>
        </w:trPr>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i w:val="false"/>
                <w:color w:val="000000"/>
                <w:sz w:val="20"/>
              </w:rPr>
              <w:t>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211112003</w:t>
            </w:r>
            <w:r>
              <w:br/>
            </w:r>
            <w:r>
              <w:rPr>
                <w:rFonts w:ascii="Times New Roman"/>
                <w:b w:val="false"/>
                <w:i w:val="false"/>
                <w:color w:val="000000"/>
                <w:sz w:val="20"/>
              </w:rPr>
              <w:t>
Код статистической формы 211112003</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Кино көрсетуді және кинофильмдерді шығаруды жүзеге асыратын ұйымдардың қызметі туралы есеп</w:t>
            </w:r>
            <w:r>
              <w:br/>
            </w:r>
            <w:r>
              <w:rPr>
                <w:rFonts w:ascii="Times New Roman"/>
                <w:b w:val="false"/>
                <w:i w:val="false"/>
                <w:color w:val="000000"/>
                <w:sz w:val="20"/>
              </w:rPr>
              <w:t>
Отчет о деятельности организаций, осуществляющих кинопоказ</w:t>
            </w:r>
            <w:r>
              <w:br/>
            </w:r>
            <w:r>
              <w:rPr>
                <w:rFonts w:ascii="Times New Roman"/>
                <w:b w:val="false"/>
                <w:i w:val="false"/>
                <w:color w:val="000000"/>
                <w:sz w:val="20"/>
              </w:rPr>
              <w:t>
и производство кинофильмов</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кино</w:t>
            </w:r>
          </w:p>
        </w:tc>
        <w:tc>
          <w:tcPr>
            <w:tcW w:w="0" w:type="auto"/>
            <w:gridSpan w:val="5"/>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xml:space="preserve">
Отчетный период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 номенклатурасының 59.11.0 - "Кино, бейнефильмдер және телевизиялық бағдарламаларды шығару бойынша қызмет", 59.13.0 - "Кино, бейнефильмдер және телевизиялық бағдарламалар тарату бойынша қызмет" және 59.14.0 - "Кинофильмдер көрсету бойынша қызмет" кодына сәйкес негізгі және қосалқы қызмет түрімен заңды тұлғалар және (немесе) олардың құрылымдық және оқшауланған бөлімшелері, дара кәсіпкерлер тапсырады"</w:t>
            </w:r>
            <w:r>
              <w:rPr>
                <w:rFonts w:ascii="Times New Roman"/>
                <w:b w:val="false"/>
                <w:i w:val="false"/>
                <w:color w:val="000000"/>
                <w:sz w:val="20"/>
              </w:rPr>
              <w:t>.</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Номенклатуры видов экономической деятельности": код 59.11.0 - "Деятельность по производству кино-, видеофильмов и телевизионных программ", 59.13.0 - "Деятельность по распространению кинофильмов, видео и телевизионных программ" и 59.14.0 – "Деятельность по показу кинофильмов".</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w:t>
            </w:r>
            <w:r>
              <w:rPr>
                <w:rFonts w:ascii="Times New Roman"/>
                <w:b/>
                <w:i w:val="false"/>
                <w:color w:val="000000"/>
                <w:sz w:val="20"/>
              </w:rPr>
              <w:t>імі – есепті кезеңнен кейінгі 23</w:t>
            </w:r>
            <w:r>
              <w:rPr>
                <w:rFonts w:ascii="Times New Roman"/>
                <w:b/>
                <w:i w:val="false"/>
                <w:color w:val="000000"/>
                <w:sz w:val="20"/>
              </w:rPr>
              <w:t xml:space="preserve"> қаңтарға (қоса алғанда) дейін</w:t>
            </w:r>
            <w:r>
              <w:br/>
            </w:r>
            <w:r>
              <w:rPr>
                <w:rFonts w:ascii="Times New Roman"/>
                <w:b w:val="false"/>
                <w:i w:val="false"/>
                <w:color w:val="000000"/>
                <w:sz w:val="20"/>
              </w:rPr>
              <w:t>
Срок представления – до 23 января (включительно) после отчетного периода</w:t>
            </w:r>
          </w:p>
        </w:tc>
      </w:tr>
      <w:tr>
        <w:trPr>
          <w:trHeight w:val="30" w:hRule="atLeast"/>
        </w:trPr>
        <w:tc>
          <w:tcPr>
            <w:tcW w:w="31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6032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1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6032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10460"/>
      </w:tblGrid>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 көрсетілген өңірді көрсетіңіз (облыс, қала, аудан).</w:t>
            </w:r>
            <w:r>
              <w:br/>
            </w:r>
            <w:r>
              <w:rPr>
                <w:rFonts w:ascii="Times New Roman"/>
                <w:b w:val="false"/>
                <w:i w:val="false"/>
                <w:color w:val="000000"/>
                <w:sz w:val="20"/>
              </w:rPr>
              <w:t>
</w:t>
            </w:r>
            <w:r>
              <w:rPr>
                <w:rFonts w:ascii="Times New Roman"/>
                <w:b/>
                <w:i w:val="false"/>
                <w:color w:val="000000"/>
                <w:sz w:val="20"/>
              </w:rPr>
              <w:t>Укажите регион оказания услуг (область, город, район).</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608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860800" cy="156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сәйкес аумақ коды (статистика органының қызметкерімен толтырылады)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59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7592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Кинотеатрлар санын және олардың аудынын көрсетіңіз</w:t>
      </w:r>
    </w:p>
    <w:p>
      <w:pPr>
        <w:spacing w:after="0"/>
        <w:ind w:left="0"/>
        <w:jc w:val="both"/>
      </w:pPr>
      <w:r>
        <w:rPr>
          <w:rFonts w:ascii="Times New Roman"/>
          <w:b w:val="false"/>
          <w:i w:val="false"/>
          <w:color w:val="000000"/>
          <w:sz w:val="28"/>
        </w:rPr>
        <w:t>
      Укажите число кинотеатров и их площадь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3"/>
        <w:gridCol w:w="4679"/>
        <w:gridCol w:w="1373"/>
        <w:gridCol w:w="2595"/>
      </w:tblGrid>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Кинотеатрлар саны, бірлік</w:t>
            </w:r>
            <w:r>
              <w:br/>
            </w:r>
            <w:r>
              <w:rPr>
                <w:rFonts w:ascii="Times New Roman"/>
                <w:b w:val="false"/>
                <w:i w:val="false"/>
                <w:color w:val="000000"/>
                <w:sz w:val="20"/>
              </w:rPr>
              <w:t>
Число кинотеатров, единиц</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жабық</w:t>
            </w:r>
            <w:r>
              <w:rPr>
                <w:rFonts w:ascii="Times New Roman"/>
                <w:b w:val="false"/>
                <w:i w:val="false"/>
                <w:color w:val="000000"/>
                <w:sz w:val="20"/>
              </w:rPr>
              <w:t xml:space="preserve"> </w:t>
            </w:r>
            <w:r>
              <w:rPr>
                <w:rFonts w:ascii="Times New Roman"/>
                <w:b/>
                <w:i w:val="false"/>
                <w:color w:val="000000"/>
                <w:sz w:val="20"/>
              </w:rPr>
              <w:t>кинотеатрлар</w:t>
            </w:r>
            <w:r>
              <w:br/>
            </w:r>
            <w:r>
              <w:rPr>
                <w:rFonts w:ascii="Times New Roman"/>
                <w:b w:val="false"/>
                <w:i w:val="false"/>
                <w:color w:val="000000"/>
                <w:sz w:val="20"/>
              </w:rPr>
              <w:t>
крытые кинотеатры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экранды</w:t>
            </w:r>
            <w:r>
              <w:br/>
            </w:r>
            <w:r>
              <w:rPr>
                <w:rFonts w:ascii="Times New Roman"/>
                <w:b w:val="false"/>
                <w:i w:val="false"/>
                <w:color w:val="000000"/>
                <w:sz w:val="20"/>
              </w:rPr>
              <w:t>
с 1 экраном</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экранды</w:t>
            </w:r>
            <w:r>
              <w:br/>
            </w:r>
            <w:r>
              <w:rPr>
                <w:rFonts w:ascii="Times New Roman"/>
                <w:b w:val="false"/>
                <w:i w:val="false"/>
                <w:color w:val="000000"/>
                <w:sz w:val="20"/>
              </w:rPr>
              <w:t>
с 2-7 экранами</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және одан да көп экранды (көпзалды)</w:t>
            </w:r>
            <w:r>
              <w:br/>
            </w:r>
            <w:r>
              <w:rPr>
                <w:rFonts w:ascii="Times New Roman"/>
                <w:b w:val="false"/>
                <w:i w:val="false"/>
                <w:color w:val="000000"/>
                <w:sz w:val="20"/>
              </w:rPr>
              <w:t>
с 8 и более экранами (многозальные)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жабық кинотеатрлар саны</w:t>
            </w:r>
            <w:r>
              <w:br/>
            </w:r>
            <w:r>
              <w:rPr>
                <w:rFonts w:ascii="Times New Roman"/>
                <w:b w:val="false"/>
                <w:i w:val="false"/>
                <w:color w:val="000000"/>
                <w:sz w:val="20"/>
              </w:rPr>
              <w:t>
число крытых цифровых кинотеатров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кинотеатрлар</w:t>
            </w:r>
            <w:r>
              <w:br/>
            </w:r>
            <w:r>
              <w:rPr>
                <w:rFonts w:ascii="Times New Roman"/>
                <w:b w:val="false"/>
                <w:i w:val="false"/>
                <w:color w:val="000000"/>
                <w:sz w:val="20"/>
              </w:rPr>
              <w:t>
другие кинотеатры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видеокөріністі қолданумен</w:t>
            </w:r>
            <w:r>
              <w:br/>
            </w:r>
            <w:r>
              <w:rPr>
                <w:rFonts w:ascii="Times New Roman"/>
                <w:b w:val="false"/>
                <w:i w:val="false"/>
                <w:color w:val="000000"/>
                <w:sz w:val="20"/>
              </w:rPr>
              <w:t>
с использованием видеоизображения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аппаратураны қолданумен</w:t>
            </w:r>
            <w:r>
              <w:br/>
            </w:r>
            <w:r>
              <w:rPr>
                <w:rFonts w:ascii="Times New Roman"/>
                <w:b w:val="false"/>
                <w:i w:val="false"/>
                <w:color w:val="000000"/>
                <w:sz w:val="20"/>
              </w:rPr>
              <w:t>
с использованием другой аппаратуры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Кинотеатрлардың жалпы аумағы, шаршы метр</w:t>
            </w:r>
            <w:r>
              <w:br/>
            </w:r>
            <w:r>
              <w:rPr>
                <w:rFonts w:ascii="Times New Roman"/>
                <w:b w:val="false"/>
                <w:i w:val="false"/>
                <w:color w:val="000000"/>
                <w:sz w:val="20"/>
              </w:rPr>
              <w:t>
Общая площадь кинотеатров, квадратных метров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Кино көрсетуді жүзеге асыратын ұйымдар қызметінің негізгі сипаттамаларын көрсетіңіз, бірлік</w:t>
      </w:r>
    </w:p>
    <w:p>
      <w:pPr>
        <w:spacing w:after="0"/>
        <w:ind w:left="0"/>
        <w:jc w:val="both"/>
      </w:pPr>
      <w:r>
        <w:rPr>
          <w:rFonts w:ascii="Times New Roman"/>
          <w:b w:val="false"/>
          <w:i w:val="false"/>
          <w:color w:val="000000"/>
          <w:sz w:val="28"/>
        </w:rPr>
        <w:t xml:space="preserve">
      Укажите основные характеристики деятельности организаций, осуществляющих кинопоказ,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3703"/>
        <w:gridCol w:w="1549"/>
        <w:gridCol w:w="2927"/>
      </w:tblGrid>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Кинотеатрлардағы кинозалдар саны</w:t>
            </w:r>
            <w:r>
              <w:br/>
            </w:r>
            <w:r>
              <w:rPr>
                <w:rFonts w:ascii="Times New Roman"/>
                <w:b w:val="false"/>
                <w:i w:val="false"/>
                <w:color w:val="000000"/>
                <w:sz w:val="20"/>
              </w:rPr>
              <w:t>
Число кинозалов в кинотеатрах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жабық кинотеатрлардағы кинозалдар саны</w:t>
            </w:r>
            <w:r>
              <w:br/>
            </w:r>
            <w:r>
              <w:rPr>
                <w:rFonts w:ascii="Times New Roman"/>
                <w:b w:val="false"/>
                <w:i w:val="false"/>
                <w:color w:val="000000"/>
                <w:sz w:val="20"/>
              </w:rPr>
              <w:t>
из них число кинозалов в крытых кинотеатрах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көп залды жабық кинотеатрларда</w:t>
            </w:r>
            <w:r>
              <w:br/>
            </w:r>
            <w:r>
              <w:rPr>
                <w:rFonts w:ascii="Times New Roman"/>
                <w:b w:val="false"/>
                <w:i w:val="false"/>
                <w:color w:val="000000"/>
                <w:sz w:val="20"/>
              </w:rPr>
              <w:t>
из них в многозальных крытых кинотеатрах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жабық кинотеатрлардағы сандық кинозалдар</w:t>
            </w:r>
            <w:r>
              <w:br/>
            </w:r>
            <w:r>
              <w:rPr>
                <w:rFonts w:ascii="Times New Roman"/>
                <w:b w:val="false"/>
                <w:i w:val="false"/>
                <w:color w:val="000000"/>
                <w:sz w:val="20"/>
              </w:rPr>
              <w:t>
из них цифровые кинозалы в крытых кинотеатрах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көп залды жабық кинотеатрларда</w:t>
            </w:r>
            <w:r>
              <w:br/>
            </w:r>
            <w:r>
              <w:rPr>
                <w:rFonts w:ascii="Times New Roman"/>
                <w:b w:val="false"/>
                <w:i w:val="false"/>
                <w:color w:val="000000"/>
                <w:sz w:val="20"/>
              </w:rPr>
              <w:t>
из них в многозальных крытых кинотеатрах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Кинозалдардағы орындар саны</w:t>
            </w:r>
            <w:r>
              <w:br/>
            </w:r>
            <w:r>
              <w:rPr>
                <w:rFonts w:ascii="Times New Roman"/>
                <w:b w:val="false"/>
                <w:i w:val="false"/>
                <w:color w:val="000000"/>
                <w:sz w:val="20"/>
              </w:rPr>
              <w:t>
Число мест в кинозалах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жабық</w:t>
            </w:r>
            <w:r>
              <w:rPr>
                <w:rFonts w:ascii="Times New Roman"/>
                <w:b/>
                <w:i w:val="false"/>
                <w:color w:val="000000"/>
                <w:sz w:val="20"/>
              </w:rPr>
              <w:t xml:space="preserve"> кинотеатрлардағы орындар саны</w:t>
            </w:r>
            <w:r>
              <w:br/>
            </w:r>
            <w:r>
              <w:rPr>
                <w:rFonts w:ascii="Times New Roman"/>
                <w:b w:val="false"/>
                <w:i w:val="false"/>
                <w:color w:val="000000"/>
                <w:sz w:val="20"/>
              </w:rPr>
              <w:t>
из них число мест в кинозалах крытых кинотеатров</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көп залды жабық кинотеатрларда</w:t>
            </w:r>
            <w:r>
              <w:br/>
            </w:r>
            <w:r>
              <w:rPr>
                <w:rFonts w:ascii="Times New Roman"/>
                <w:b w:val="false"/>
                <w:i w:val="false"/>
                <w:color w:val="000000"/>
                <w:sz w:val="20"/>
              </w:rPr>
              <w:t>
из них в многозальных крытых кинотеатрах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Тұрақты киноқондырғылар</w:t>
            </w:r>
            <w:r>
              <w:rPr>
                <w:rFonts w:ascii="Times New Roman"/>
                <w:b/>
                <w:i w:val="false"/>
                <w:color w:val="000000"/>
                <w:sz w:val="20"/>
              </w:rPr>
              <w:t xml:space="preserve"> саны</w:t>
            </w:r>
            <w:r>
              <w:br/>
            </w:r>
            <w:r>
              <w:rPr>
                <w:rFonts w:ascii="Times New Roman"/>
                <w:b w:val="false"/>
                <w:i w:val="false"/>
                <w:color w:val="000000"/>
                <w:sz w:val="20"/>
              </w:rPr>
              <w:t>
Число стационарных киноустановок</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Жылжымалы киноқондырғылар саны</w:t>
            </w:r>
            <w:r>
              <w:br/>
            </w:r>
            <w:r>
              <w:rPr>
                <w:rFonts w:ascii="Times New Roman"/>
                <w:b w:val="false"/>
                <w:i w:val="false"/>
                <w:color w:val="000000"/>
                <w:sz w:val="20"/>
              </w:rPr>
              <w:t>
Число передвижных киноустановок</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Кино көрсетуді жүзеге асыратын ұйымдардың нақты бары</w:t>
            </w:r>
            <w:r>
              <w:br/>
            </w:r>
            <w:r>
              <w:rPr>
                <w:rFonts w:ascii="Times New Roman"/>
                <w:b w:val="false"/>
                <w:i w:val="false"/>
                <w:color w:val="000000"/>
                <w:sz w:val="20"/>
              </w:rPr>
              <w:t>
Наличие организаций, осуществляющих кинопоказ</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Киносеанстар санын, келушілер санын және көрсетілген қызметтерден түскен табыстарды көрсетіңіз</w:t>
      </w:r>
    </w:p>
    <w:p>
      <w:pPr>
        <w:spacing w:after="0"/>
        <w:ind w:left="0"/>
        <w:jc w:val="both"/>
      </w:pPr>
      <w:r>
        <w:rPr>
          <w:rFonts w:ascii="Times New Roman"/>
          <w:b w:val="false"/>
          <w:i w:val="false"/>
          <w:color w:val="000000"/>
          <w:sz w:val="28"/>
        </w:rPr>
        <w:t>
      Укажите число киносеансов, число посетителей и доходы от оказанных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9"/>
        <w:gridCol w:w="2942"/>
        <w:gridCol w:w="1393"/>
        <w:gridCol w:w="2629"/>
        <w:gridCol w:w="1393"/>
        <w:gridCol w:w="1394"/>
      </w:tblGrid>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толық метражды фильмдер</w:t>
            </w:r>
            <w:r>
              <w:br/>
            </w:r>
            <w:r>
              <w:rPr>
                <w:rFonts w:ascii="Times New Roman"/>
                <w:b/>
                <w:i w:val="false"/>
                <w:color w:val="000000"/>
                <w:sz w:val="20"/>
              </w:rPr>
              <w:t>
из них - полнометражные фильмы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Ауылдық жерлер</w:t>
            </w:r>
            <w:r>
              <w:br/>
            </w:r>
            <w:r>
              <w:rPr>
                <w:rFonts w:ascii="Times New Roman"/>
                <w:b/>
                <w:i w:val="false"/>
                <w:color w:val="000000"/>
                <w:sz w:val="20"/>
              </w:rPr>
              <w:t>
Сельская местность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толық метражды фильмдер</w:t>
            </w:r>
            <w:r>
              <w:br/>
            </w:r>
            <w:r>
              <w:rPr>
                <w:rFonts w:ascii="Times New Roman"/>
                <w:b/>
                <w:i w:val="false"/>
                <w:color w:val="000000"/>
                <w:sz w:val="20"/>
              </w:rPr>
              <w:t>
из них - полнометражные фильмы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Киносеанстар саны, бірлік</w:t>
            </w:r>
            <w:r>
              <w:br/>
            </w:r>
            <w:r>
              <w:rPr>
                <w:rFonts w:ascii="Times New Roman"/>
                <w:b w:val="false"/>
                <w:i w:val="false"/>
                <w:color w:val="000000"/>
                <w:sz w:val="20"/>
              </w:rPr>
              <w:t>
Число киносеансов, единиц</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w:t>
            </w:r>
            <w:r>
              <w:rPr>
                <w:rFonts w:ascii="Times New Roman"/>
                <w:b/>
                <w:i w:val="false"/>
                <w:color w:val="000000"/>
                <w:sz w:val="20"/>
              </w:rPr>
              <w:t xml:space="preserve"> фильмдер</w:t>
            </w:r>
            <w:r>
              <w:br/>
            </w:r>
            <w:r>
              <w:rPr>
                <w:rFonts w:ascii="Times New Roman"/>
                <w:b w:val="false"/>
                <w:i w:val="false"/>
                <w:color w:val="000000"/>
                <w:sz w:val="20"/>
              </w:rPr>
              <w:t xml:space="preserve">
национальные фильмы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шетелдік</w:t>
            </w:r>
            <w:r>
              <w:rPr>
                <w:rFonts w:ascii="Times New Roman"/>
                <w:b/>
                <w:i w:val="false"/>
                <w:color w:val="000000"/>
                <w:sz w:val="20"/>
              </w:rPr>
              <w:t xml:space="preserve"> фильм</w:t>
            </w:r>
            <w:r>
              <w:rPr>
                <w:rFonts w:ascii="Times New Roman"/>
                <w:b/>
                <w:i w:val="false"/>
                <w:color w:val="000000"/>
                <w:sz w:val="20"/>
              </w:rPr>
              <w:t>дер</w:t>
            </w:r>
            <w:r>
              <w:br/>
            </w:r>
            <w:r>
              <w:rPr>
                <w:rFonts w:ascii="Times New Roman"/>
                <w:b w:val="false"/>
                <w:i w:val="false"/>
                <w:color w:val="000000"/>
                <w:sz w:val="20"/>
              </w:rPr>
              <w:t>
зарубежные фильмы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Келушілер саны, адам</w:t>
            </w:r>
            <w:r>
              <w:br/>
            </w:r>
            <w:r>
              <w:rPr>
                <w:rFonts w:ascii="Times New Roman"/>
                <w:b w:val="false"/>
                <w:i w:val="false"/>
                <w:color w:val="000000"/>
                <w:sz w:val="20"/>
              </w:rPr>
              <w:t>
Число посетителей, человек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w:t>
            </w:r>
            <w:r>
              <w:rPr>
                <w:rFonts w:ascii="Times New Roman"/>
                <w:b/>
                <w:i w:val="false"/>
                <w:color w:val="000000"/>
                <w:sz w:val="20"/>
              </w:rPr>
              <w:t xml:space="preserve"> фильмдер</w:t>
            </w:r>
            <w:r>
              <w:br/>
            </w:r>
            <w:r>
              <w:rPr>
                <w:rFonts w:ascii="Times New Roman"/>
                <w:b w:val="false"/>
                <w:i w:val="false"/>
                <w:color w:val="000000"/>
                <w:sz w:val="20"/>
              </w:rPr>
              <w:t xml:space="preserve">
национальные фильмы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шетелдік</w:t>
            </w:r>
            <w:r>
              <w:rPr>
                <w:rFonts w:ascii="Times New Roman"/>
                <w:b/>
                <w:i w:val="false"/>
                <w:color w:val="000000"/>
                <w:sz w:val="20"/>
              </w:rPr>
              <w:t xml:space="preserve"> фильм</w:t>
            </w:r>
            <w:r>
              <w:rPr>
                <w:rFonts w:ascii="Times New Roman"/>
                <w:b/>
                <w:i w:val="false"/>
                <w:color w:val="000000"/>
                <w:sz w:val="20"/>
              </w:rPr>
              <w:t>дер</w:t>
            </w:r>
            <w:r>
              <w:br/>
            </w:r>
            <w:r>
              <w:rPr>
                <w:rFonts w:ascii="Times New Roman"/>
                <w:b w:val="false"/>
                <w:i w:val="false"/>
                <w:color w:val="000000"/>
                <w:sz w:val="20"/>
              </w:rPr>
              <w:t>
зарубежные фильмы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Көрсетілген қызметтерден түскен табыстар,</w:t>
            </w:r>
            <w:r>
              <w:rPr>
                <w:rFonts w:ascii="Times New Roman"/>
                <w:b w:val="false"/>
                <w:i w:val="false"/>
                <w:color w:val="000000"/>
                <w:sz w:val="20"/>
              </w:rPr>
              <w:t xml:space="preserve"> </w:t>
            </w:r>
            <w:r>
              <w:rPr>
                <w:rFonts w:ascii="Times New Roman"/>
                <w:b/>
                <w:i w:val="false"/>
                <w:color w:val="000000"/>
                <w:sz w:val="20"/>
              </w:rPr>
              <w:t>мың теңге</w:t>
            </w:r>
            <w:r>
              <w:br/>
            </w:r>
            <w:r>
              <w:rPr>
                <w:rFonts w:ascii="Times New Roman"/>
                <w:b w:val="false"/>
                <w:i w:val="false"/>
                <w:color w:val="000000"/>
                <w:sz w:val="20"/>
              </w:rPr>
              <w:t>
Доход от оказанных услуг, тысяч тенге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w:t>
            </w:r>
            <w:r>
              <w:rPr>
                <w:rFonts w:ascii="Times New Roman"/>
                <w:b/>
                <w:i w:val="false"/>
                <w:color w:val="000000"/>
                <w:sz w:val="20"/>
              </w:rPr>
              <w:t xml:space="preserve"> фильмдер</w:t>
            </w:r>
            <w:r>
              <w:br/>
            </w:r>
            <w:r>
              <w:rPr>
                <w:rFonts w:ascii="Times New Roman"/>
                <w:b w:val="false"/>
                <w:i w:val="false"/>
                <w:color w:val="000000"/>
                <w:sz w:val="20"/>
              </w:rPr>
              <w:t xml:space="preserve">
национальные фильмы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шетелдік</w:t>
            </w:r>
            <w:r>
              <w:rPr>
                <w:rFonts w:ascii="Times New Roman"/>
                <w:b/>
                <w:i w:val="false"/>
                <w:color w:val="000000"/>
                <w:sz w:val="20"/>
              </w:rPr>
              <w:t xml:space="preserve"> фильм</w:t>
            </w:r>
            <w:r>
              <w:rPr>
                <w:rFonts w:ascii="Times New Roman"/>
                <w:b/>
                <w:i w:val="false"/>
                <w:color w:val="000000"/>
                <w:sz w:val="20"/>
              </w:rPr>
              <w:t>дер</w:t>
            </w:r>
            <w:r>
              <w:br/>
            </w:r>
            <w:r>
              <w:rPr>
                <w:rFonts w:ascii="Times New Roman"/>
                <w:b w:val="false"/>
                <w:i w:val="false"/>
                <w:color w:val="000000"/>
                <w:sz w:val="20"/>
              </w:rPr>
              <w:t>
зарубежные фильмы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Киносеансқа келуші балалар санын көрсетіңіз</w:t>
      </w:r>
    </w:p>
    <w:p>
      <w:pPr>
        <w:spacing w:after="0"/>
        <w:ind w:left="0"/>
        <w:jc w:val="both"/>
      </w:pPr>
      <w:r>
        <w:rPr>
          <w:rFonts w:ascii="Times New Roman"/>
          <w:b w:val="false"/>
          <w:i w:val="false"/>
          <w:color w:val="000000"/>
          <w:sz w:val="28"/>
        </w:rPr>
        <w:t>
      Укажите число детей, посетивших киносеансы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9"/>
        <w:gridCol w:w="4449"/>
        <w:gridCol w:w="2019"/>
        <w:gridCol w:w="3813"/>
      </w:tblGrid>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Балаларға арнап өткізілген киносеанстар саны, бірлік</w:t>
            </w:r>
            <w:r>
              <w:br/>
            </w:r>
            <w:r>
              <w:rPr>
                <w:rFonts w:ascii="Times New Roman"/>
                <w:b w:val="false"/>
                <w:i w:val="false"/>
                <w:color w:val="000000"/>
                <w:sz w:val="20"/>
              </w:rPr>
              <w:t xml:space="preserve">
Число проведенных киносеансов для детей, единиц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Көрермендер саны - балалар, адам</w:t>
            </w:r>
            <w:r>
              <w:br/>
            </w:r>
            <w:r>
              <w:rPr>
                <w:rFonts w:ascii="Times New Roman"/>
                <w:b w:val="false"/>
                <w:i w:val="false"/>
                <w:color w:val="000000"/>
                <w:sz w:val="20"/>
              </w:rPr>
              <w:t>
Число посетителей - детей, человек</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Фильмді шығарушы ел бойынша көрсетілген толық метражды фильмдерге келушілер санын көрсетіңіз.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Келушілер саны жетекші 5 ел бойынша азаюы тәртібінде көрсетіледі, адам</w:t>
      </w:r>
    </w:p>
    <w:p>
      <w:pPr>
        <w:spacing w:after="0"/>
        <w:ind w:left="0"/>
        <w:jc w:val="both"/>
      </w:pPr>
      <w:r>
        <w:rPr>
          <w:rFonts w:ascii="Times New Roman"/>
          <w:b w:val="false"/>
          <w:i w:val="false"/>
          <w:color w:val="000000"/>
          <w:sz w:val="28"/>
        </w:rPr>
        <w:t xml:space="preserve">
      Укажите число посещений демонстрировавшихся полнометражных фильмов по стране производства фильма. </w:t>
      </w:r>
    </w:p>
    <w:p>
      <w:pPr>
        <w:spacing w:after="0"/>
        <w:ind w:left="0"/>
        <w:jc w:val="both"/>
      </w:pPr>
      <w:r>
        <w:rPr>
          <w:rFonts w:ascii="Times New Roman"/>
          <w:b w:val="false"/>
          <w:i w:val="false"/>
          <w:color w:val="000000"/>
          <w:sz w:val="28"/>
        </w:rPr>
        <w:t>
      Число посетителей указывается в порядке убывания 5-ти ведущих стран,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5485"/>
        <w:gridCol w:w="3408"/>
      </w:tblGrid>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Көрсетілген толық метражды фильмдер шығарылған ел</w:t>
            </w:r>
            <w:r>
              <w:br/>
            </w:r>
            <w:r>
              <w:rPr>
                <w:rFonts w:ascii="Times New Roman"/>
                <w:b/>
                <w:i w:val="false"/>
                <w:color w:val="000000"/>
                <w:sz w:val="20"/>
              </w:rPr>
              <w:t>
Страна происхождения показанных полнометражных фильмов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Көрермендер саны</w:t>
            </w:r>
            <w:r>
              <w:br/>
            </w:r>
            <w:r>
              <w:rPr>
                <w:rFonts w:ascii="Times New Roman"/>
                <w:b/>
                <w:i w:val="false"/>
                <w:color w:val="000000"/>
                <w:sz w:val="20"/>
              </w:rPr>
              <w:t>
Число посетителей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7. Алғашқы көрсетілген 10 толық метражды фильмді келу бойынша көрсетіңіз</w:t>
      </w:r>
    </w:p>
    <w:p>
      <w:pPr>
        <w:spacing w:after="0"/>
        <w:ind w:left="0"/>
        <w:jc w:val="both"/>
      </w:pPr>
      <w:r>
        <w:rPr>
          <w:rFonts w:ascii="Times New Roman"/>
          <w:b w:val="false"/>
          <w:i w:val="false"/>
          <w:color w:val="000000"/>
          <w:sz w:val="28"/>
        </w:rPr>
        <w:t>
      Укажите 10 первых показанных полнометражных фильмов по посещаемости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1"/>
        <w:gridCol w:w="1332"/>
        <w:gridCol w:w="1332"/>
        <w:gridCol w:w="1332"/>
        <w:gridCol w:w="1332"/>
        <w:gridCol w:w="2821"/>
      </w:tblGrid>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Түпнұсқаның атауы</w:t>
            </w:r>
            <w:r>
              <w:br/>
            </w:r>
            <w:r>
              <w:rPr>
                <w:rFonts w:ascii="Times New Roman"/>
                <w:b/>
                <w:i w:val="false"/>
                <w:color w:val="000000"/>
                <w:sz w:val="20"/>
              </w:rPr>
              <w:t>
Название оригинала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Шығарылған ел</w:t>
            </w:r>
            <w:r>
              <w:br/>
            </w:r>
            <w:r>
              <w:rPr>
                <w:rFonts w:ascii="Times New Roman"/>
                <w:b/>
                <w:i w:val="false"/>
                <w:color w:val="000000"/>
                <w:sz w:val="20"/>
              </w:rPr>
              <w:t>
Страна происхождения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Тұпнұсқа тілі</w:t>
            </w:r>
            <w:r>
              <w:br/>
            </w:r>
            <w:r>
              <w:rPr>
                <w:rFonts w:ascii="Times New Roman"/>
                <w:b/>
                <w:i w:val="false"/>
                <w:color w:val="000000"/>
                <w:sz w:val="20"/>
              </w:rPr>
              <w:t>
Язык оригинала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Фильмнің типі</w:t>
            </w:r>
            <w:r>
              <w:br/>
            </w:r>
            <w:r>
              <w:rPr>
                <w:rFonts w:ascii="Times New Roman"/>
                <w:b/>
                <w:i w:val="false"/>
                <w:color w:val="000000"/>
                <w:sz w:val="20"/>
              </w:rPr>
              <w:t>
Тип фильма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Келушілер саны, адам</w:t>
            </w:r>
            <w:r>
              <w:br/>
            </w:r>
            <w:r>
              <w:rPr>
                <w:rFonts w:ascii="Times New Roman"/>
                <w:b/>
                <w:i w:val="false"/>
                <w:color w:val="000000"/>
                <w:sz w:val="20"/>
              </w:rPr>
              <w:t>
Число посетителей, человек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8. Көрсетілген толық метражды фильмдердің саны, бірлік</w:t>
      </w:r>
    </w:p>
    <w:p>
      <w:pPr>
        <w:spacing w:after="0"/>
        <w:ind w:left="0"/>
        <w:jc w:val="both"/>
      </w:pPr>
      <w:r>
        <w:rPr>
          <w:rFonts w:ascii="Times New Roman"/>
          <w:b w:val="false"/>
          <w:i w:val="false"/>
          <w:color w:val="000000"/>
          <w:sz w:val="28"/>
        </w:rPr>
        <w:t>
      Укажите число показанных полнометражных фильмов,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0"/>
        <w:gridCol w:w="3853"/>
        <w:gridCol w:w="1749"/>
        <w:gridCol w:w="1749"/>
        <w:gridCol w:w="1749"/>
      </w:tblGrid>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ұлттық фильмдер</w:t>
            </w:r>
            <w:r>
              <w:br/>
            </w:r>
            <w:r>
              <w:rPr>
                <w:rFonts w:ascii="Times New Roman"/>
                <w:b/>
                <w:i w:val="false"/>
                <w:color w:val="000000"/>
                <w:sz w:val="20"/>
              </w:rPr>
              <w:t>
национальные фильмы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шетелдік фильмдер</w:t>
            </w:r>
            <w:r>
              <w:br/>
            </w:r>
            <w:r>
              <w:rPr>
                <w:rFonts w:ascii="Times New Roman"/>
                <w:b/>
                <w:i w:val="false"/>
                <w:color w:val="000000"/>
                <w:sz w:val="20"/>
              </w:rPr>
              <w:t>
зарубежные фильмы
</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Көрсетілген толық метражды фильмдердің саны-барлығы</w:t>
            </w:r>
            <w:r>
              <w:br/>
            </w:r>
            <w:r>
              <w:rPr>
                <w:rFonts w:ascii="Times New Roman"/>
                <w:b w:val="false"/>
                <w:i w:val="false"/>
                <w:color w:val="000000"/>
                <w:sz w:val="20"/>
              </w:rPr>
              <w:t>
Число показанных полнометражных фильмов - всего</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w:t>
            </w:r>
            <w:r>
              <w:rPr>
                <w:rFonts w:ascii="Times New Roman"/>
                <w:b/>
                <w:i w:val="false"/>
                <w:color w:val="000000"/>
                <w:sz w:val="20"/>
              </w:rPr>
              <w:t>–</w:t>
            </w:r>
            <w:r>
              <w:rPr>
                <w:rFonts w:ascii="Times New Roman"/>
                <w:b/>
                <w:i w:val="false"/>
                <w:color w:val="000000"/>
                <w:sz w:val="20"/>
              </w:rPr>
              <w:t xml:space="preserve"> алғашқы қойылымдар</w:t>
            </w:r>
            <w:r>
              <w:br/>
            </w:r>
            <w:r>
              <w:rPr>
                <w:rFonts w:ascii="Times New Roman"/>
                <w:b w:val="false"/>
                <w:i w:val="false"/>
                <w:color w:val="000000"/>
                <w:sz w:val="20"/>
              </w:rPr>
              <w:t>
из них – премьерных показов</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9. Прокатқа жіберілген фильмдер санын көрсетіңіз, бірлік</w:t>
      </w:r>
    </w:p>
    <w:p>
      <w:pPr>
        <w:spacing w:after="0"/>
        <w:ind w:left="0"/>
        <w:jc w:val="both"/>
      </w:pPr>
      <w:r>
        <w:rPr>
          <w:rFonts w:ascii="Times New Roman"/>
          <w:b w:val="false"/>
          <w:i w:val="false"/>
          <w:color w:val="000000"/>
          <w:sz w:val="28"/>
        </w:rPr>
        <w:t>
      Укажите число запущенных в прокат фильмов,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8"/>
        <w:gridCol w:w="5382"/>
        <w:gridCol w:w="3460"/>
      </w:tblGrid>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Көрсеткіштің атауы</w:t>
            </w:r>
            <w:r>
              <w:br/>
            </w:r>
            <w:r>
              <w:rPr>
                <w:rFonts w:ascii="Times New Roman"/>
                <w:b/>
                <w:i w:val="false"/>
                <w:color w:val="000000"/>
                <w:sz w:val="20"/>
              </w:rPr>
              <w:t>
Наименование показателя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Прокатқа жіберілген фильмдердің саны</w:t>
            </w:r>
            <w:r>
              <w:br/>
            </w:r>
            <w:r>
              <w:rPr>
                <w:rFonts w:ascii="Times New Roman"/>
                <w:b w:val="false"/>
                <w:i w:val="false"/>
                <w:color w:val="000000"/>
                <w:sz w:val="20"/>
              </w:rPr>
              <w:t xml:space="preserve">
Число запущенных в прокат фильмов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10. Жасап шығарылған фильмдердің түрлері б</w:t>
      </w:r>
      <w:r>
        <w:rPr>
          <w:rFonts w:ascii="Times New Roman"/>
          <w:b/>
          <w:i w:val="false"/>
          <w:color w:val="000000"/>
          <w:sz w:val="28"/>
        </w:rPr>
        <w:t>ойынша санын көрсетіңіз, бірлік</w:t>
      </w:r>
    </w:p>
    <w:p>
      <w:pPr>
        <w:spacing w:after="0"/>
        <w:ind w:left="0"/>
        <w:jc w:val="both"/>
      </w:pPr>
      <w:r>
        <w:rPr>
          <w:rFonts w:ascii="Times New Roman"/>
          <w:b w:val="false"/>
          <w:i w:val="false"/>
          <w:color w:val="000000"/>
          <w:sz w:val="28"/>
        </w:rPr>
        <w:t>
      Укажите число созданных фильмов по видам,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5"/>
        <w:gridCol w:w="2626"/>
        <w:gridCol w:w="2003"/>
        <w:gridCol w:w="2003"/>
        <w:gridCol w:w="2003"/>
      </w:tblGrid>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метражды</w:t>
            </w:r>
            <w:r>
              <w:br/>
            </w:r>
            <w:r>
              <w:rPr>
                <w:rFonts w:ascii="Times New Roman"/>
                <w:b w:val="false"/>
                <w:i w:val="false"/>
                <w:color w:val="000000"/>
                <w:sz w:val="20"/>
              </w:rPr>
              <w:t>
полнометражные</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метражды</w:t>
            </w:r>
            <w:r>
              <w:br/>
            </w:r>
            <w:r>
              <w:rPr>
                <w:rFonts w:ascii="Times New Roman"/>
                <w:b w:val="false"/>
                <w:i w:val="false"/>
                <w:color w:val="000000"/>
                <w:sz w:val="20"/>
              </w:rPr>
              <w:t>
короткометражные</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Жасап шығарылған фильмдер саны</w:t>
            </w:r>
            <w:r>
              <w:br/>
            </w:r>
            <w:r>
              <w:rPr>
                <w:rFonts w:ascii="Times New Roman"/>
                <w:b w:val="false"/>
                <w:i w:val="false"/>
                <w:color w:val="000000"/>
                <w:sz w:val="20"/>
              </w:rPr>
              <w:t xml:space="preserve">
Число созданных фильмов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xml:space="preserve">
в том числе: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көркем</w:t>
            </w:r>
            <w:r>
              <w:br/>
            </w:r>
            <w:r>
              <w:rPr>
                <w:rFonts w:ascii="Times New Roman"/>
                <w:b w:val="false"/>
                <w:i w:val="false"/>
                <w:color w:val="000000"/>
                <w:sz w:val="20"/>
              </w:rPr>
              <w:t>
художественные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деректі</w:t>
            </w:r>
            <w:r>
              <w:br/>
            </w:r>
            <w:r>
              <w:rPr>
                <w:rFonts w:ascii="Times New Roman"/>
                <w:b w:val="false"/>
                <w:i w:val="false"/>
                <w:color w:val="000000"/>
                <w:sz w:val="20"/>
              </w:rPr>
              <w:t>
документальные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анимациялық</w:t>
            </w:r>
            <w:r>
              <w:br/>
            </w:r>
            <w:r>
              <w:rPr>
                <w:rFonts w:ascii="Times New Roman"/>
                <w:b w:val="false"/>
                <w:i w:val="false"/>
                <w:color w:val="000000"/>
                <w:sz w:val="20"/>
              </w:rPr>
              <w:t>
анимационные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11. Шығару типі бойынша жасап шығарылған фильмдер санын көрсетіңіз, бірлік</w:t>
      </w:r>
    </w:p>
    <w:p>
      <w:pPr>
        <w:spacing w:after="0"/>
        <w:ind w:left="0"/>
        <w:jc w:val="both"/>
      </w:pPr>
      <w:r>
        <w:rPr>
          <w:rFonts w:ascii="Times New Roman"/>
          <w:b w:val="false"/>
          <w:i w:val="false"/>
          <w:color w:val="000000"/>
          <w:sz w:val="28"/>
        </w:rPr>
        <w:t>
      Укажите число созданных фильмов по типу производства,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2313"/>
        <w:gridCol w:w="1764"/>
        <w:gridCol w:w="1765"/>
        <w:gridCol w:w="1765"/>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толық метражды</w:t>
            </w:r>
            <w:r>
              <w:br/>
            </w:r>
            <w:r>
              <w:rPr>
                <w:rFonts w:ascii="Times New Roman"/>
                <w:b/>
                <w:i w:val="false"/>
                <w:color w:val="000000"/>
                <w:sz w:val="20"/>
              </w:rPr>
              <w:t>
полнометражные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қысқа метражды</w:t>
            </w:r>
            <w:r>
              <w:br/>
            </w:r>
            <w:r>
              <w:rPr>
                <w:rFonts w:ascii="Times New Roman"/>
                <w:b/>
                <w:i w:val="false"/>
                <w:color w:val="000000"/>
                <w:sz w:val="20"/>
              </w:rPr>
              <w:t>
короткометражные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Жасап шығарылған фильмдер саны</w:t>
            </w:r>
            <w:r>
              <w:br/>
            </w:r>
            <w:r>
              <w:rPr>
                <w:rFonts w:ascii="Times New Roman"/>
                <w:b w:val="false"/>
                <w:i w:val="false"/>
                <w:color w:val="000000"/>
                <w:sz w:val="20"/>
              </w:rPr>
              <w:t>
Число созданных фильмов</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өндіріс</w:t>
            </w:r>
            <w:r>
              <w:br/>
            </w:r>
            <w:r>
              <w:rPr>
                <w:rFonts w:ascii="Times New Roman"/>
                <w:b w:val="false"/>
                <w:i w:val="false"/>
                <w:color w:val="000000"/>
                <w:sz w:val="20"/>
              </w:rPr>
              <w:t>
национальное производство</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бірлескен өндіріс</w:t>
            </w:r>
            <w:r>
              <w:br/>
            </w:r>
            <w:r>
              <w:rPr>
                <w:rFonts w:ascii="Times New Roman"/>
                <w:b w:val="false"/>
                <w:i w:val="false"/>
                <w:color w:val="000000"/>
                <w:sz w:val="20"/>
              </w:rPr>
              <w:t>
совместное производство</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w:t>
            </w:r>
            <w:r>
              <w:rPr>
                <w:rFonts w:ascii="Times New Roman"/>
                <w:b/>
                <w:i w:val="false"/>
                <w:color w:val="000000"/>
                <w:sz w:val="20"/>
              </w:rPr>
              <w:t>ажоритар</w:t>
            </w:r>
            <w:r>
              <w:rPr>
                <w:rFonts w:ascii="Times New Roman"/>
                <w:b/>
                <w:i w:val="false"/>
                <w:color w:val="000000"/>
                <w:sz w:val="20"/>
              </w:rPr>
              <w:t>лық</w:t>
            </w:r>
            <w:r>
              <w:br/>
            </w:r>
            <w:r>
              <w:rPr>
                <w:rFonts w:ascii="Times New Roman"/>
                <w:b w:val="false"/>
                <w:i w:val="false"/>
                <w:color w:val="000000"/>
                <w:sz w:val="20"/>
              </w:rPr>
              <w:t>
мажоритарный</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w:t>
            </w:r>
            <w:r>
              <w:rPr>
                <w:rFonts w:ascii="Times New Roman"/>
                <w:b/>
                <w:i w:val="false"/>
                <w:color w:val="000000"/>
                <w:sz w:val="20"/>
              </w:rPr>
              <w:t>иноритар</w:t>
            </w:r>
            <w:r>
              <w:rPr>
                <w:rFonts w:ascii="Times New Roman"/>
                <w:b/>
                <w:i w:val="false"/>
                <w:color w:val="000000"/>
                <w:sz w:val="20"/>
              </w:rPr>
              <w:t>лық</w:t>
            </w:r>
            <w:r>
              <w:br/>
            </w:r>
            <w:r>
              <w:rPr>
                <w:rFonts w:ascii="Times New Roman"/>
                <w:b w:val="false"/>
                <w:i w:val="false"/>
                <w:color w:val="000000"/>
                <w:sz w:val="20"/>
              </w:rPr>
              <w:t>
миноритарный</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w:t>
            </w:r>
            <w:r>
              <w:rPr>
                <w:rFonts w:ascii="Times New Roman"/>
                <w:b/>
                <w:i w:val="false"/>
                <w:color w:val="000000"/>
                <w:sz w:val="20"/>
              </w:rPr>
              <w:t>аритет</w:t>
            </w:r>
            <w:r>
              <w:rPr>
                <w:rFonts w:ascii="Times New Roman"/>
                <w:b/>
                <w:i w:val="false"/>
                <w:color w:val="000000"/>
                <w:sz w:val="20"/>
              </w:rPr>
              <w:t>тік</w:t>
            </w:r>
            <w:r>
              <w:br/>
            </w:r>
            <w:r>
              <w:rPr>
                <w:rFonts w:ascii="Times New Roman"/>
                <w:b w:val="false"/>
                <w:i w:val="false"/>
                <w:color w:val="000000"/>
                <w:sz w:val="20"/>
              </w:rPr>
              <w:t>
паритетный</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12. Өндіру тәсілі бойынша жасап шығарылған ұлттық толық метражды фи</w:t>
      </w:r>
      <w:r>
        <w:rPr>
          <w:rFonts w:ascii="Times New Roman"/>
          <w:b/>
          <w:i w:val="false"/>
          <w:color w:val="000000"/>
          <w:sz w:val="28"/>
        </w:rPr>
        <w:t>льмдер санын көрсетіңіз, бірлік</w:t>
      </w:r>
    </w:p>
    <w:p>
      <w:pPr>
        <w:spacing w:after="0"/>
        <w:ind w:left="0"/>
        <w:jc w:val="both"/>
      </w:pPr>
      <w:r>
        <w:rPr>
          <w:rFonts w:ascii="Times New Roman"/>
          <w:b w:val="false"/>
          <w:i w:val="false"/>
          <w:color w:val="000000"/>
          <w:sz w:val="28"/>
        </w:rPr>
        <w:t>
      Укажите обшее число созданных национальных полнометражных фильмов по способу производства,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6"/>
        <w:gridCol w:w="6073"/>
        <w:gridCol w:w="2201"/>
      </w:tblGrid>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толық метражды</w:t>
            </w:r>
            <w:r>
              <w:rPr>
                <w:rFonts w:ascii="Times New Roman"/>
                <w:b w:val="false"/>
                <w:i w:val="false"/>
                <w:color w:val="000000"/>
                <w:sz w:val="20"/>
              </w:rPr>
              <w:t xml:space="preserve"> </w:t>
            </w:r>
            <w:r>
              <w:rPr>
                <w:rFonts w:ascii="Times New Roman"/>
                <w:b/>
                <w:i w:val="false"/>
                <w:color w:val="000000"/>
                <w:sz w:val="20"/>
              </w:rPr>
              <w:t>фильмдер саны</w:t>
            </w:r>
            <w:r>
              <w:br/>
            </w:r>
            <w:r>
              <w:rPr>
                <w:rFonts w:ascii="Times New Roman"/>
                <w:b w:val="false"/>
                <w:i w:val="false"/>
                <w:color w:val="000000"/>
                <w:sz w:val="20"/>
              </w:rPr>
              <w:t>
Число национальных полнометражных фильмов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тасымалдауышта</w:t>
            </w:r>
            <w:r>
              <w:br/>
            </w:r>
            <w:r>
              <w:rPr>
                <w:rFonts w:ascii="Times New Roman"/>
                <w:b w:val="false"/>
                <w:i w:val="false"/>
                <w:color w:val="000000"/>
                <w:sz w:val="20"/>
              </w:rPr>
              <w:t>
цифровые носители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емес тасымалдауышта</w:t>
            </w:r>
            <w:r>
              <w:br/>
            </w:r>
            <w:r>
              <w:rPr>
                <w:rFonts w:ascii="Times New Roman"/>
                <w:b w:val="false"/>
                <w:i w:val="false"/>
                <w:color w:val="000000"/>
                <w:sz w:val="20"/>
              </w:rPr>
              <w:t>
нецифровые носители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Видео-форматта құрылған ұлттық толық метражды фильмдер саны</w:t>
            </w:r>
            <w:r>
              <w:br/>
            </w:r>
            <w:r>
              <w:rPr>
                <w:rFonts w:ascii="Times New Roman"/>
                <w:b w:val="false"/>
                <w:i w:val="false"/>
                <w:color w:val="000000"/>
                <w:sz w:val="20"/>
              </w:rPr>
              <w:t>
Число национальных полнометражных фильмов, созданных в видео-формате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13. Фильмнің түпнұсқасының тілі бойынша жасап шығарылған ұлттық толық метражды фильмдер санын көрсетіңіз, бірлік</w:t>
      </w:r>
    </w:p>
    <w:p>
      <w:pPr>
        <w:spacing w:after="0"/>
        <w:ind w:left="0"/>
        <w:jc w:val="both"/>
      </w:pPr>
      <w:r>
        <w:rPr>
          <w:rFonts w:ascii="Times New Roman"/>
          <w:b w:val="false"/>
          <w:i w:val="false"/>
          <w:color w:val="000000"/>
          <w:sz w:val="28"/>
        </w:rPr>
        <w:t>
      Укажите число созданных национальных полнометражных фильмов по языку оригинала,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6"/>
        <w:gridCol w:w="6073"/>
        <w:gridCol w:w="2201"/>
      </w:tblGrid>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толық метражды фильмдер саны</w:t>
            </w:r>
            <w:r>
              <w:br/>
            </w:r>
            <w:r>
              <w:rPr>
                <w:rFonts w:ascii="Times New Roman"/>
                <w:b w:val="false"/>
                <w:i w:val="false"/>
                <w:color w:val="000000"/>
                <w:sz w:val="20"/>
              </w:rPr>
              <w:t>
Число национальных полнометражных фильмов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қазақша</w:t>
            </w:r>
            <w:r>
              <w:br/>
            </w:r>
            <w:r>
              <w:rPr>
                <w:rFonts w:ascii="Times New Roman"/>
                <w:b w:val="false"/>
                <w:i w:val="false"/>
                <w:color w:val="000000"/>
                <w:sz w:val="20"/>
              </w:rPr>
              <w:t xml:space="preserve">
казахский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орысша</w:t>
            </w:r>
            <w:r>
              <w:br/>
            </w:r>
            <w:r>
              <w:rPr>
                <w:rFonts w:ascii="Times New Roman"/>
                <w:b w:val="false"/>
                <w:i w:val="false"/>
                <w:color w:val="000000"/>
                <w:sz w:val="20"/>
              </w:rPr>
              <w:t>
русский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көп тілде </w:t>
            </w:r>
            <w:r>
              <w:br/>
            </w:r>
            <w:r>
              <w:rPr>
                <w:rFonts w:ascii="Times New Roman"/>
                <w:b w:val="false"/>
                <w:i w:val="false"/>
                <w:color w:val="000000"/>
                <w:sz w:val="20"/>
              </w:rPr>
              <w:t xml:space="preserve">
многоязычные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басқада тілдерде </w:t>
            </w:r>
            <w:r>
              <w:br/>
            </w:r>
            <w:r>
              <w:rPr>
                <w:rFonts w:ascii="Times New Roman"/>
                <w:b w:val="false"/>
                <w:i w:val="false"/>
                <w:color w:val="000000"/>
                <w:sz w:val="20"/>
              </w:rPr>
              <w:t>
другие языки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Видео-форматта құрылған ұлттық толық метражды фильмдер саны</w:t>
            </w:r>
            <w:r>
              <w:br/>
            </w:r>
            <w:r>
              <w:rPr>
                <w:rFonts w:ascii="Times New Roman"/>
                <w:b w:val="false"/>
                <w:i w:val="false"/>
                <w:color w:val="000000"/>
                <w:sz w:val="20"/>
              </w:rPr>
              <w:t>
Число национальных полнометражных фильмов, созданных в видео-формате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қазақша</w:t>
            </w:r>
            <w:r>
              <w:br/>
            </w:r>
            <w:r>
              <w:rPr>
                <w:rFonts w:ascii="Times New Roman"/>
                <w:b w:val="false"/>
                <w:i w:val="false"/>
                <w:color w:val="000000"/>
                <w:sz w:val="20"/>
              </w:rPr>
              <w:t xml:space="preserve">
казахский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орысша</w:t>
            </w:r>
            <w:r>
              <w:br/>
            </w:r>
            <w:r>
              <w:rPr>
                <w:rFonts w:ascii="Times New Roman"/>
                <w:b w:val="false"/>
                <w:i w:val="false"/>
                <w:color w:val="000000"/>
                <w:sz w:val="20"/>
              </w:rPr>
              <w:t>
русский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көп тілде </w:t>
            </w:r>
            <w:r>
              <w:br/>
            </w:r>
            <w:r>
              <w:rPr>
                <w:rFonts w:ascii="Times New Roman"/>
                <w:b w:val="false"/>
                <w:i w:val="false"/>
                <w:color w:val="000000"/>
                <w:sz w:val="20"/>
              </w:rPr>
              <w:t xml:space="preserve">
многоязычные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басқада тілдерде </w:t>
            </w:r>
            <w:r>
              <w:br/>
            </w:r>
            <w:r>
              <w:rPr>
                <w:rFonts w:ascii="Times New Roman"/>
                <w:b w:val="false"/>
                <w:i w:val="false"/>
                <w:color w:val="000000"/>
                <w:sz w:val="20"/>
              </w:rPr>
              <w:t>
другие языки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14. Бірлесіп толық метражды фильмдер жасап шығарған алғашқы он елді көрсетіңіз, бірлік</w:t>
      </w:r>
    </w:p>
    <w:p>
      <w:pPr>
        <w:spacing w:after="0"/>
        <w:ind w:left="0"/>
        <w:jc w:val="both"/>
      </w:pPr>
      <w:r>
        <w:rPr>
          <w:rFonts w:ascii="Times New Roman"/>
          <w:b w:val="false"/>
          <w:i w:val="false"/>
          <w:color w:val="000000"/>
          <w:sz w:val="28"/>
        </w:rPr>
        <w:t>
      Перечислите десять ведущих стран, с которыми совместно создавали полнометражные фильмы,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6"/>
        <w:gridCol w:w="2955"/>
        <w:gridCol w:w="4759"/>
      </w:tblGrid>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Шығарылған ел</w:t>
            </w:r>
            <w:r>
              <w:br/>
            </w:r>
            <w:r>
              <w:rPr>
                <w:rFonts w:ascii="Times New Roman"/>
                <w:b/>
                <w:i w:val="false"/>
                <w:color w:val="000000"/>
                <w:sz w:val="20"/>
              </w:rPr>
              <w:t>
Страна происхождения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Бірлесіп шығарылған толық метражды фильмдер саны</w:t>
            </w:r>
            <w:r>
              <w:br/>
            </w:r>
            <w:r>
              <w:rPr>
                <w:rFonts w:ascii="Times New Roman"/>
                <w:b/>
                <w:i w:val="false"/>
                <w:color w:val="000000"/>
                <w:sz w:val="20"/>
              </w:rPr>
              <w:t>
Число совместно созданных полнометражных фильмов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            Адрес      ___________________________</w:t>
      </w:r>
    </w:p>
    <w:p>
      <w:pPr>
        <w:spacing w:after="0"/>
        <w:ind w:left="0"/>
        <w:jc w:val="both"/>
      </w:pPr>
      <w:r>
        <w:rPr>
          <w:rFonts w:ascii="Times New Roman"/>
          <w:b w:val="false"/>
          <w:i w:val="false"/>
          <w:color w:val="000000"/>
          <w:sz w:val="28"/>
        </w:rPr>
        <w:t>
      _______________________                  ___________________________</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w:t>
      </w:r>
    </w:p>
    <w:tbl>
      <w:tblPr>
        <w:tblW w:w="0" w:type="auto"/>
        <w:tblCellSpacing w:w="0" w:type="auto"/>
        <w:tblBorders>
          <w:top w:val="none"/>
          <w:left w:val="none"/>
          <w:bottom w:val="none"/>
          <w:right w:val="none"/>
          <w:insideH w:val="none"/>
          <w:insideV w:val="none"/>
        </w:tblBorders>
      </w:tblPr>
      <w:tblGrid>
        <w:gridCol w:w="2660"/>
        <w:gridCol w:w="3678"/>
        <w:gridCol w:w="2283"/>
        <w:gridCol w:w="3679"/>
      </w:tblGrid>
      <w:tr>
        <w:trPr>
          <w:trHeight w:val="30" w:hRule="atLeast"/>
        </w:trPr>
        <w:tc>
          <w:tcPr>
            <w:tcW w:w="2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w:t>
            </w:r>
          </w:p>
        </w:tc>
        <w:tc>
          <w:tcPr>
            <w:tcW w:w="36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опубликование</w:t>
            </w:r>
            <w:r>
              <w:br/>
            </w:r>
            <w:r>
              <w:rPr>
                <w:rFonts w:ascii="Times New Roman"/>
                <w:b w:val="false"/>
                <w:i w:val="false"/>
                <w:color w:val="000000"/>
                <w:sz w:val="20"/>
              </w:rPr>
              <w:t>
первичных данных</w:t>
            </w:r>
            <w:r>
              <w:rPr>
                <w:rFonts w:ascii="Times New Roman"/>
                <w:b w:val="false"/>
                <w:i w:val="false"/>
                <w:color w:val="000000"/>
                <w:vertAlign w:val="superscript"/>
              </w:rPr>
              <w:t>*</w:t>
            </w:r>
          </w:p>
        </w:tc>
        <w:tc>
          <w:tcPr>
            <w:tcW w:w="36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телефон</w:t>
      </w:r>
      <w:r>
        <w:rPr>
          <w:rFonts w:ascii="Times New Roman"/>
          <w:b/>
          <w:i w:val="false"/>
          <w:color w:val="000000"/>
          <w:sz w:val="28"/>
        </w:rPr>
        <w:t>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 бухгалтер </w:t>
      </w:r>
    </w:p>
    <w:p>
      <w:pPr>
        <w:spacing w:after="0"/>
        <w:ind w:left="0"/>
        <w:jc w:val="both"/>
      </w:pPr>
      <w:r>
        <w:rPr>
          <w:rFonts w:ascii="Times New Roman"/>
          <w:b w:val="false"/>
          <w:i w:val="false"/>
          <w:color w:val="000000"/>
          <w:sz w:val="28"/>
        </w:rPr>
        <w:t>
      Главный бухгалтер 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i w:val="false"/>
          <w:color w:val="000000"/>
          <w:sz w:val="28"/>
        </w:rPr>
        <w:t xml:space="preserve"> Аталған тармақ Қазақстан Республикасы "Мемлекеттік статистика туралы" Заңының 8-бабының</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i w:val="false"/>
          <w:color w:val="000000"/>
          <w:sz w:val="28"/>
        </w:rPr>
        <w:t>сәйкес толтырылады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16 қыркүйектегі</w:t>
            </w:r>
            <w:r>
              <w:br/>
            </w:r>
            <w:r>
              <w:rPr>
                <w:rFonts w:ascii="Times New Roman"/>
                <w:b w:val="false"/>
                <w:i w:val="false"/>
                <w:color w:val="000000"/>
                <w:sz w:val="20"/>
              </w:rPr>
              <w:t xml:space="preserve">№ 211 бұйрығына 14-қосымша </w:t>
            </w:r>
          </w:p>
        </w:tc>
      </w:tr>
    </w:tbl>
    <w:bookmarkStart w:name="z109" w:id="94"/>
    <w:p>
      <w:pPr>
        <w:spacing w:after="0"/>
        <w:ind w:left="0"/>
        <w:jc w:val="left"/>
      </w:pPr>
      <w:r>
        <w:rPr>
          <w:rFonts w:ascii="Times New Roman"/>
          <w:b/>
          <w:i w:val="false"/>
          <w:color w:val="000000"/>
        </w:rPr>
        <w:t xml:space="preserve"> "Кино көрсетуді және кинофильмдерді шығаруды жүзеге асыратын ұйымдардың қызметі туралы есеп" (коды 211112003, индексі 1-кино, кезеңділігі жылдық) жалпымемлекеттік статистикалық байқаудың статистикалық нысанын толтыру жөніндегі нұсқаулық</w:t>
      </w:r>
    </w:p>
    <w:bookmarkEnd w:id="94"/>
    <w:bookmarkStart w:name="z110" w:id="95"/>
    <w:p>
      <w:pPr>
        <w:spacing w:after="0"/>
        <w:ind w:left="0"/>
        <w:jc w:val="both"/>
      </w:pPr>
      <w:r>
        <w:rPr>
          <w:rFonts w:ascii="Times New Roman"/>
          <w:b w:val="false"/>
          <w:i w:val="false"/>
          <w:color w:val="000000"/>
          <w:sz w:val="28"/>
        </w:rPr>
        <w:t xml:space="preserve">
      1. Осы "Кино көрсетуді және кинофильмдерді шығаруды жүзеге асыратын ұйымдардың қызметі туралы есеп" (коды 211112003, индексі 1-кино,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"Кино көрсетуді және кинофильмдерді шығаруды жүзеге асыратын ұйымдардың қызметі туралы есеп" (коды 211112003, индексі 1-кино, кезеңділігі жылдық) жалпымемлекеттік статистикалық байқаудың статистикалық нысанын толтыруды нақтылайды.</w:t>
      </w:r>
    </w:p>
    <w:bookmarkEnd w:id="95"/>
    <w:bookmarkStart w:name="z111" w:id="96"/>
    <w:p>
      <w:pPr>
        <w:spacing w:after="0"/>
        <w:ind w:left="0"/>
        <w:jc w:val="both"/>
      </w:pPr>
      <w:r>
        <w:rPr>
          <w:rFonts w:ascii="Times New Roman"/>
          <w:b w:val="false"/>
          <w:i w:val="false"/>
          <w:color w:val="000000"/>
          <w:sz w:val="28"/>
        </w:rPr>
        <w:t>
      2. Келесі түсініктер статистикалық нысанды толтыру мақсатында қолданылады:</w:t>
      </w:r>
    </w:p>
    <w:bookmarkEnd w:id="96"/>
    <w:p>
      <w:pPr>
        <w:spacing w:after="0"/>
        <w:ind w:left="0"/>
        <w:jc w:val="both"/>
      </w:pPr>
      <w:r>
        <w:rPr>
          <w:rFonts w:ascii="Times New Roman"/>
          <w:b w:val="false"/>
          <w:i w:val="false"/>
          <w:color w:val="000000"/>
          <w:sz w:val="28"/>
        </w:rPr>
        <w:t xml:space="preserve">
      1) анимациялық фильм - графикалық әдістерді және бейнелеу өнері тәсілдерін, компьютерлік графика мүмкіндіктерін пайдалану жолымен қимылдарды және көріністерді жандандыра отырып жасалатын фильм; </w:t>
      </w:r>
    </w:p>
    <w:p>
      <w:pPr>
        <w:spacing w:after="0"/>
        <w:ind w:left="0"/>
        <w:jc w:val="both"/>
      </w:pPr>
      <w:r>
        <w:rPr>
          <w:rFonts w:ascii="Times New Roman"/>
          <w:b w:val="false"/>
          <w:i w:val="false"/>
          <w:color w:val="000000"/>
          <w:sz w:val="28"/>
        </w:rPr>
        <w:t xml:space="preserve">
      2) деректі фильм - режиссер операторлық өнер, монтаждық құрау құралдарымен және басқа да құралдармен түсіндіретін өзекті оқиғалар, шындық фактілері жинақталып көрсетілген сценарий желісінің негізінде жасалатын фильм; </w:t>
      </w:r>
    </w:p>
    <w:p>
      <w:pPr>
        <w:spacing w:after="0"/>
        <w:ind w:left="0"/>
        <w:jc w:val="both"/>
      </w:pPr>
      <w:r>
        <w:rPr>
          <w:rFonts w:ascii="Times New Roman"/>
          <w:b w:val="false"/>
          <w:i w:val="false"/>
          <w:color w:val="000000"/>
          <w:sz w:val="28"/>
        </w:rPr>
        <w:t>
      3) қысқа метражды фильм – ұзақтығы алпыс минутқа жетпейтін фильм;</w:t>
      </w:r>
    </w:p>
    <w:p>
      <w:pPr>
        <w:spacing w:after="0"/>
        <w:ind w:left="0"/>
        <w:jc w:val="both"/>
      </w:pPr>
      <w:r>
        <w:rPr>
          <w:rFonts w:ascii="Times New Roman"/>
          <w:b w:val="false"/>
          <w:i w:val="false"/>
          <w:color w:val="000000"/>
          <w:sz w:val="28"/>
        </w:rPr>
        <w:t>
      4) ойын фильмі – сценарийдің негізінде жасалатын және актер ойыны, режиссура, операторлық өнер, қоюшы-суретшінің, композитордың және кинематография саласындағы қатынастар субъектілерінің шығармашылығы құралдарымен іске асырылатын фильм;</w:t>
      </w:r>
    </w:p>
    <w:p>
      <w:pPr>
        <w:spacing w:after="0"/>
        <w:ind w:left="0"/>
        <w:jc w:val="both"/>
      </w:pPr>
      <w:r>
        <w:rPr>
          <w:rFonts w:ascii="Times New Roman"/>
          <w:b w:val="false"/>
          <w:i w:val="false"/>
          <w:color w:val="000000"/>
          <w:sz w:val="28"/>
        </w:rPr>
        <w:t>
      5) толық метражды фильм – ұзақтығы алпыс минуттан кем емес фильм;</w:t>
      </w:r>
    </w:p>
    <w:p>
      <w:pPr>
        <w:spacing w:after="0"/>
        <w:ind w:left="0"/>
        <w:jc w:val="both"/>
      </w:pPr>
      <w:r>
        <w:rPr>
          <w:rFonts w:ascii="Times New Roman"/>
          <w:b w:val="false"/>
          <w:i w:val="false"/>
          <w:color w:val="000000"/>
          <w:sz w:val="28"/>
        </w:rPr>
        <w:t>
      6) фильм – шығармашылық ниеттің негізінде кез келген нысанда және әртүрлі жанрда жасалған, кинотаспаға, магниттік таспаға немесе жеткізгіштердің өзге де түрлеріне жазылған және өзара реттілікпен байланысқан кадрларды біртұтас тақырыпқа біріктірген бейнеден, дыбыстық сүйемелдеуден тұратын және тиісті техникалық құралдардың көмегімен естіп-көруге арналған дыбыстау-бейнелеу туындысы;</w:t>
      </w:r>
    </w:p>
    <w:p>
      <w:pPr>
        <w:spacing w:after="0"/>
        <w:ind w:left="0"/>
        <w:jc w:val="both"/>
      </w:pPr>
      <w:r>
        <w:rPr>
          <w:rFonts w:ascii="Times New Roman"/>
          <w:b w:val="false"/>
          <w:i w:val="false"/>
          <w:color w:val="000000"/>
          <w:sz w:val="28"/>
        </w:rPr>
        <w:t xml:space="preserve">
      7) фильм шығару - нәтижесінде дыбыс-бейне туындысы жасалатын автордың шығармашылық ниетін іске асыру үдерісі. </w:t>
      </w:r>
    </w:p>
    <w:bookmarkStart w:name="z112" w:id="97"/>
    <w:p>
      <w:pPr>
        <w:spacing w:after="0"/>
        <w:ind w:left="0"/>
        <w:jc w:val="both"/>
      </w:pPr>
      <w:r>
        <w:rPr>
          <w:rFonts w:ascii="Times New Roman"/>
          <w:b w:val="false"/>
          <w:i w:val="false"/>
          <w:color w:val="000000"/>
          <w:sz w:val="28"/>
        </w:rPr>
        <w:t xml:space="preserve">
      3. Осы статистикалық нысанды Экономикалық қызмет түрлері номенклатурасының: </w:t>
      </w:r>
    </w:p>
    <w:bookmarkEnd w:id="97"/>
    <w:p>
      <w:pPr>
        <w:spacing w:after="0"/>
        <w:ind w:left="0"/>
        <w:jc w:val="both"/>
      </w:pPr>
      <w:r>
        <w:rPr>
          <w:rFonts w:ascii="Times New Roman"/>
          <w:b w:val="false"/>
          <w:i w:val="false"/>
          <w:color w:val="000000"/>
          <w:sz w:val="28"/>
        </w:rPr>
        <w:t xml:space="preserve">
      59.11.0 – кино, бейнефильмдер және телевизиялық бағдарламаларды шығару бойынша қызмет; </w:t>
      </w:r>
    </w:p>
    <w:p>
      <w:pPr>
        <w:spacing w:after="0"/>
        <w:ind w:left="0"/>
        <w:jc w:val="both"/>
      </w:pPr>
      <w:r>
        <w:rPr>
          <w:rFonts w:ascii="Times New Roman"/>
          <w:b w:val="false"/>
          <w:i w:val="false"/>
          <w:color w:val="000000"/>
          <w:sz w:val="28"/>
        </w:rPr>
        <w:t xml:space="preserve">
      59.13.0 – кинофильмдерді, видео және телевизия бағдарламаларын тарату бойынша қызмет кодтарына сәйкес кинофильмдерді көрсету және таратумен байланысты қызметті жүзеге асыратын заңды тұлғалар мен дара кәсіпкерлер, кинофильмдерді шығарумен байланысты қызметті жүзеге асыратын заңды тұлғалар толтырады және мемлекеттік статистика органдарына ұсынады; </w:t>
      </w:r>
    </w:p>
    <w:p>
      <w:pPr>
        <w:spacing w:after="0"/>
        <w:ind w:left="0"/>
        <w:jc w:val="both"/>
      </w:pPr>
      <w:r>
        <w:rPr>
          <w:rFonts w:ascii="Times New Roman"/>
          <w:b w:val="false"/>
          <w:i w:val="false"/>
          <w:color w:val="000000"/>
          <w:sz w:val="28"/>
        </w:rPr>
        <w:t>
      59.14.0 – кинофильмдерді көрсету бойынша қызмет.</w:t>
      </w:r>
    </w:p>
    <w:bookmarkStart w:name="z113" w:id="98"/>
    <w:p>
      <w:pPr>
        <w:spacing w:after="0"/>
        <w:ind w:left="0"/>
        <w:jc w:val="both"/>
      </w:pPr>
      <w:r>
        <w:rPr>
          <w:rFonts w:ascii="Times New Roman"/>
          <w:b w:val="false"/>
          <w:i w:val="false"/>
          <w:color w:val="000000"/>
          <w:sz w:val="28"/>
        </w:rPr>
        <w:t>
      4. 2-бөлімнің 1-жолында бөлек тұрған ғимараттарда, сауда орталықтары, ойын-сауық кешендері және үй-жайлар аумағында орналасқан кинотеатрлар саны көрсетіледі. Жабық кинотеатрларға фильмдерді 35-мм пленкада және рұқсаттылығы 1,3К кем емес сандық проекторлар арқылы көрсетуге арналған тұрақты коммерциялық құрылыстар жатады.</w:t>
      </w:r>
    </w:p>
    <w:bookmarkEnd w:id="98"/>
    <w:p>
      <w:pPr>
        <w:spacing w:after="0"/>
        <w:ind w:left="0"/>
        <w:jc w:val="both"/>
      </w:pPr>
      <w:r>
        <w:rPr>
          <w:rFonts w:ascii="Times New Roman"/>
          <w:b w:val="false"/>
          <w:i w:val="false"/>
          <w:color w:val="000000"/>
          <w:sz w:val="28"/>
        </w:rPr>
        <w:t>
      1.1.1, 1.1.2, 1.1.3 жолдарында 1, 2-7 және 8 экранды жабық кинотеатрлардың саны көрсетіледі. Көп залды кинотеатрларға 8 және одан да көп экраны бар және экрандардың барлық типтерін қамтитын кинотеатрлар жатады.</w:t>
      </w:r>
    </w:p>
    <w:p>
      <w:pPr>
        <w:spacing w:after="0"/>
        <w:ind w:left="0"/>
        <w:jc w:val="both"/>
      </w:pPr>
      <w:r>
        <w:rPr>
          <w:rFonts w:ascii="Times New Roman"/>
          <w:b w:val="false"/>
          <w:i w:val="false"/>
          <w:color w:val="000000"/>
          <w:sz w:val="28"/>
        </w:rPr>
        <w:t>
      1.1.4-жолда жабық сандық кинотеатрлар саны көрсетіледі. Сандық кинотеатр – кинематографиялық немесе дыбыстау-бейнелеу туындыларын сандық форматта көрсету үшін жабдықталған орын. Сандық проекциялық жабдығы бар кинотеатрлардың дәстүрлі кинопленкалардағы (35мм) сияқты мөлшерде және бірдей сапада көріністерді көрсету мүмкіндігі бар. Фильмнің көшірмесі серверде сақталатын сандық файлға ауыстырылады. Кинотеатрды сандық деп қарастыру үшін онда 1,3К кем емес рұқсаттылық қолданылуы тиіс (көріністердің көлденең рұқсаттылығы 1300 пиксель).</w:t>
      </w:r>
    </w:p>
    <w:p>
      <w:pPr>
        <w:spacing w:after="0"/>
        <w:ind w:left="0"/>
        <w:jc w:val="both"/>
      </w:pPr>
      <w:r>
        <w:rPr>
          <w:rFonts w:ascii="Times New Roman"/>
          <w:b w:val="false"/>
          <w:i w:val="false"/>
          <w:color w:val="000000"/>
          <w:sz w:val="28"/>
        </w:rPr>
        <w:t>
      1.2.1, 1.2.2-жолдарда видеокөріністі немесе аппаратураны пайдаланатын кинотеатрлар көрсетіледі. Оларға бейне-проекциялық жабдықты немесе 16 мм және одан да жұқа проекциялық жабдықты пайдаланылатын коммерциялық құрылыстар, арт-хаустар, жылжымалы кинотеатрлар және автокинотеатрлар сияқты ашық кинотеатрлар жатады.</w:t>
      </w:r>
    </w:p>
    <w:p>
      <w:pPr>
        <w:spacing w:after="0"/>
        <w:ind w:left="0"/>
        <w:jc w:val="both"/>
      </w:pPr>
      <w:r>
        <w:rPr>
          <w:rFonts w:ascii="Times New Roman"/>
          <w:b w:val="false"/>
          <w:i w:val="false"/>
          <w:color w:val="000000"/>
          <w:sz w:val="28"/>
        </w:rPr>
        <w:t xml:space="preserve">
      2-жолда ойын-сауық кешендерінде және сауда орталықтарында орналасқан кинотеатрлардың алаңы көрсетіледі, жекеменшік те және жалға алынған алаң да көрсетіледі. </w:t>
      </w:r>
    </w:p>
    <w:bookmarkStart w:name="z114" w:id="99"/>
    <w:p>
      <w:pPr>
        <w:spacing w:after="0"/>
        <w:ind w:left="0"/>
        <w:jc w:val="both"/>
      </w:pPr>
      <w:r>
        <w:rPr>
          <w:rFonts w:ascii="Times New Roman"/>
          <w:b w:val="false"/>
          <w:i w:val="false"/>
          <w:color w:val="000000"/>
          <w:sz w:val="28"/>
        </w:rPr>
        <w:t>
      5. 3-бөлімнің 1.2-жолында экрандарында кинопленка арқылы өткізбей экранға тікелей жарық беру үшін сандық проекциялық жабдығы бар кинозалдар жататын жабық кинотеатрлардағы сандық кинозалдар есепке алынады.</w:t>
      </w:r>
    </w:p>
    <w:bookmarkEnd w:id="99"/>
    <w:p>
      <w:pPr>
        <w:spacing w:after="0"/>
        <w:ind w:left="0"/>
        <w:jc w:val="both"/>
      </w:pPr>
      <w:r>
        <w:rPr>
          <w:rFonts w:ascii="Times New Roman"/>
          <w:b w:val="false"/>
          <w:i w:val="false"/>
          <w:color w:val="000000"/>
          <w:sz w:val="28"/>
        </w:rPr>
        <w:t xml:space="preserve">
      3-жолда көрермендер залынан бөлектенген арнайы жабдықталған үй-жай киноаппаратқа аппаратурасы үнемі орнатылған кино қондырғылар жатқызылатын тұрақты киноқондырғылар есепке алынады. </w:t>
      </w:r>
    </w:p>
    <w:p>
      <w:pPr>
        <w:spacing w:after="0"/>
        <w:ind w:left="0"/>
        <w:jc w:val="both"/>
      </w:pPr>
      <w:r>
        <w:rPr>
          <w:rFonts w:ascii="Times New Roman"/>
          <w:b w:val="false"/>
          <w:i w:val="false"/>
          <w:color w:val="000000"/>
          <w:sz w:val="28"/>
        </w:rPr>
        <w:t>
      4-жолда аппаратурасы тек фильмдерді көрсету уақытында ғана орналастырылатын киноқондырғылар жататын жылжымалы киноқондырғылар есепке алынады.</w:t>
      </w:r>
    </w:p>
    <w:p>
      <w:pPr>
        <w:spacing w:after="0"/>
        <w:ind w:left="0"/>
        <w:jc w:val="both"/>
      </w:pPr>
      <w:r>
        <w:rPr>
          <w:rFonts w:ascii="Times New Roman"/>
          <w:b w:val="false"/>
          <w:i w:val="false"/>
          <w:color w:val="000000"/>
          <w:sz w:val="28"/>
        </w:rPr>
        <w:t>
      5-жолды заңды тұлға мәртебесі берілген жекелеген құрылымдық бірліктер болып табылатын, жабық және басқа да кинотеатрларда кино көрсетуді жүзеге асыратын ұйымдар толтырады.</w:t>
      </w:r>
    </w:p>
    <w:bookmarkStart w:name="z115" w:id="100"/>
    <w:p>
      <w:pPr>
        <w:spacing w:after="0"/>
        <w:ind w:left="0"/>
        <w:jc w:val="both"/>
      </w:pPr>
      <w:r>
        <w:rPr>
          <w:rFonts w:ascii="Times New Roman"/>
          <w:b w:val="false"/>
          <w:i w:val="false"/>
          <w:color w:val="000000"/>
          <w:sz w:val="28"/>
        </w:rPr>
        <w:t>
      6. 4-бөлімнің 1-жолында белгілі бір уақыт аралығында үзіліссіз жүзеге асырылатын фильмді немесе толық метражды немесе қысқа метражды фильмдердің белгілі бағдарламасының бір реттік көрсетілімі жататын киносеанстар есепке алынады. Көрсетілген екі сериялы толық метражды фильмдерді есепке алуда әрбір серия көрсетілім болып есептеледі.</w:t>
      </w:r>
    </w:p>
    <w:bookmarkEnd w:id="100"/>
    <w:p>
      <w:pPr>
        <w:spacing w:after="0"/>
        <w:ind w:left="0"/>
        <w:jc w:val="both"/>
      </w:pPr>
      <w:r>
        <w:rPr>
          <w:rFonts w:ascii="Times New Roman"/>
          <w:b w:val="false"/>
          <w:i w:val="false"/>
          <w:color w:val="000000"/>
          <w:sz w:val="28"/>
        </w:rPr>
        <w:t>
      1.1, 2.1, 3.1-жолдарда оларға Қазақстан Республикасында шығарылған фильмдер жататын ұлттық фильмдер есепке алынады.</w:t>
      </w:r>
    </w:p>
    <w:p>
      <w:pPr>
        <w:spacing w:after="0"/>
        <w:ind w:left="0"/>
        <w:jc w:val="both"/>
      </w:pPr>
      <w:r>
        <w:rPr>
          <w:rFonts w:ascii="Times New Roman"/>
          <w:b w:val="false"/>
          <w:i w:val="false"/>
          <w:color w:val="000000"/>
          <w:sz w:val="28"/>
        </w:rPr>
        <w:t>
      1.2, 2.2, 3.2-жолдарда ресейлік және шетелдік фильмдер есепке алынады. Қазақстан Республикасына жалға беру және көпшілікке көрсету (демонстрациялау) үшін әкелінген (жеткізілген) фильмдер шетелдік фильмдерге жатады.</w:t>
      </w:r>
    </w:p>
    <w:p>
      <w:pPr>
        <w:spacing w:after="0"/>
        <w:ind w:left="0"/>
        <w:jc w:val="both"/>
      </w:pPr>
      <w:r>
        <w:rPr>
          <w:rFonts w:ascii="Times New Roman"/>
          <w:b w:val="false"/>
          <w:i w:val="false"/>
          <w:color w:val="000000"/>
          <w:sz w:val="28"/>
        </w:rPr>
        <w:t xml:space="preserve">
      2-жолда келушілер саны фильмдерге сатылған билеттер саны және қайырымдылық киносеанстарына келушілер саны бойынша анықталады. </w:t>
      </w:r>
    </w:p>
    <w:p>
      <w:pPr>
        <w:spacing w:after="0"/>
        <w:ind w:left="0"/>
        <w:jc w:val="both"/>
      </w:pPr>
      <w:r>
        <w:rPr>
          <w:rFonts w:ascii="Times New Roman"/>
          <w:b w:val="false"/>
          <w:i w:val="false"/>
          <w:color w:val="000000"/>
          <w:sz w:val="28"/>
        </w:rPr>
        <w:t>
      3-жолда көрсетілген қызметтерден түскен табыстарға кинофильмдерге билеттерді сатудан түскен ақша жиынтығы және кино көрсетілімді жүзеге асыратын ұйымдар өткізген іс-шарадан (оқушыларға арналған абонементтер бойынша өткізілген дәрістерден, кинотеатрдың меншігі болып табылатын ойын автоматтарынан түскен қаражаттар және өз күштерімен өткізген іс-шаралардан) түскен ақша жиынтығы кіреді.</w:t>
      </w:r>
    </w:p>
    <w:bookmarkStart w:name="z116" w:id="101"/>
    <w:p>
      <w:pPr>
        <w:spacing w:after="0"/>
        <w:ind w:left="0"/>
        <w:jc w:val="both"/>
      </w:pPr>
      <w:r>
        <w:rPr>
          <w:rFonts w:ascii="Times New Roman"/>
          <w:b w:val="false"/>
          <w:i w:val="false"/>
          <w:color w:val="000000"/>
          <w:sz w:val="28"/>
        </w:rPr>
        <w:t>
      7. 5-бөлімде балаларға арналған киносеанстар саны және көрермен балалар саны көрсетіледі. Балаларға 15 жасқа дейінгі тұлғалар жатады.</w:t>
      </w:r>
    </w:p>
    <w:bookmarkEnd w:id="101"/>
    <w:bookmarkStart w:name="z117" w:id="102"/>
    <w:p>
      <w:pPr>
        <w:spacing w:after="0"/>
        <w:ind w:left="0"/>
        <w:jc w:val="both"/>
      </w:pPr>
      <w:r>
        <w:rPr>
          <w:rFonts w:ascii="Times New Roman"/>
          <w:b w:val="false"/>
          <w:i w:val="false"/>
          <w:color w:val="000000"/>
          <w:sz w:val="28"/>
        </w:rPr>
        <w:t>
      8. 6-бөлімді толтыру кезінде бірлесіп шығарылған көрсетілген фильмдер шыққан жері біреу ретінде көрсетіледі. Бұл көрсеткіш фильмді шығаруға көп үлес қосқан елдің алатын орнына негізделуі немесе кинопрокатшылардың шығарылған елді көрсетуіне негізделуі керек.</w:t>
      </w:r>
    </w:p>
    <w:bookmarkEnd w:id="102"/>
    <w:bookmarkStart w:name="z118" w:id="103"/>
    <w:p>
      <w:pPr>
        <w:spacing w:after="0"/>
        <w:ind w:left="0"/>
        <w:jc w:val="both"/>
      </w:pPr>
      <w:r>
        <w:rPr>
          <w:rFonts w:ascii="Times New Roman"/>
          <w:b w:val="false"/>
          <w:i w:val="false"/>
          <w:color w:val="000000"/>
          <w:sz w:val="28"/>
        </w:rPr>
        <w:t>
      9. 7-бөлімде бірінші 10 толық метражды фильмнің атауы келу бойынша азаю тәртібімен көрсетіледі, фильмнің шыққан елі, түпнұсқа тілі және фильмнің типі (көркемдік, анимациялық, деректі) көрсетіледі.</w:t>
      </w:r>
    </w:p>
    <w:bookmarkEnd w:id="103"/>
    <w:bookmarkStart w:name="z119" w:id="104"/>
    <w:p>
      <w:pPr>
        <w:spacing w:after="0"/>
        <w:ind w:left="0"/>
        <w:jc w:val="both"/>
      </w:pPr>
      <w:r>
        <w:rPr>
          <w:rFonts w:ascii="Times New Roman"/>
          <w:b w:val="false"/>
          <w:i w:val="false"/>
          <w:color w:val="000000"/>
          <w:sz w:val="28"/>
        </w:rPr>
        <w:t>
      10. 8-бөлімнің 1-жолында жыл бойы көрсетілген толық метражды фильмдердің саны көрсетіледі. Әр фильм тек 1 рет есепке алынуы керек. Көшірмелер немесе проекциялар (көрсетілімдер) саны туралы деректер көрсетілмейді.</w:t>
      </w:r>
    </w:p>
    <w:bookmarkEnd w:id="104"/>
    <w:p>
      <w:pPr>
        <w:spacing w:after="0"/>
        <w:ind w:left="0"/>
        <w:jc w:val="both"/>
      </w:pPr>
      <w:r>
        <w:rPr>
          <w:rFonts w:ascii="Times New Roman"/>
          <w:b w:val="false"/>
          <w:i w:val="false"/>
          <w:color w:val="000000"/>
          <w:sz w:val="28"/>
        </w:rPr>
        <w:t>
      1.1-жолда толық метражды фильмдердің алғашқы көрсетілімдері саны көрсетіледі. Толық метражды фильмнің алғашқы қойылымы толық метражды фильмнің кинотеатрда есепті жылы алғашқы жария көрсетілуі.</w:t>
      </w:r>
    </w:p>
    <w:bookmarkStart w:name="z120" w:id="105"/>
    <w:p>
      <w:pPr>
        <w:spacing w:after="0"/>
        <w:ind w:left="0"/>
        <w:jc w:val="both"/>
      </w:pPr>
      <w:r>
        <w:rPr>
          <w:rFonts w:ascii="Times New Roman"/>
          <w:b w:val="false"/>
          <w:i w:val="false"/>
          <w:color w:val="000000"/>
          <w:sz w:val="28"/>
        </w:rPr>
        <w:t>
      11. 9-бөлімнің 1-жолында кинопрокат ұйымдары прокатқа жіберген фильмдердің саны көрсетіледі. Кинопрокат ұйымы толық метражды фильмдерді сатумен, жалға берумен, прокатқа тапсырумен немесе кинотеатрлармен алмасумен айналысатын коммерциялық кәсіпорын болып табылады. Бұл компаниялар толық метражды фильмдердің маркетингімен және нарықта ілгерілеуімен, табысты жинаумен және олардың прокаттарымен айналыса алады. Бұл бөлімді тек 59130 - кино, бейнефильмдер және телевизиялық бағдарламалар тарату негізгі қызмет түрімен мекемелер толтырады.</w:t>
      </w:r>
    </w:p>
    <w:bookmarkEnd w:id="105"/>
    <w:bookmarkStart w:name="z121" w:id="106"/>
    <w:p>
      <w:pPr>
        <w:spacing w:after="0"/>
        <w:ind w:left="0"/>
        <w:jc w:val="both"/>
      </w:pPr>
      <w:r>
        <w:rPr>
          <w:rFonts w:ascii="Times New Roman"/>
          <w:b w:val="false"/>
          <w:i w:val="false"/>
          <w:color w:val="000000"/>
          <w:sz w:val="28"/>
        </w:rPr>
        <w:t>
      12. 10-14-бөлімдерді кинофильмдер шығару саласында қызметті жүзеге асыратын субъектілер толтырады.</w:t>
      </w:r>
    </w:p>
    <w:bookmarkEnd w:id="106"/>
    <w:p>
      <w:pPr>
        <w:spacing w:after="0"/>
        <w:ind w:left="0"/>
        <w:jc w:val="both"/>
      </w:pPr>
      <w:r>
        <w:rPr>
          <w:rFonts w:ascii="Times New Roman"/>
          <w:b w:val="false"/>
          <w:i w:val="false"/>
          <w:color w:val="000000"/>
          <w:sz w:val="28"/>
        </w:rPr>
        <w:t>
      Толықметражды фильмдерді өндіру үш кезеңді қамтиды:</w:t>
      </w:r>
    </w:p>
    <w:p>
      <w:pPr>
        <w:spacing w:after="0"/>
        <w:ind w:left="0"/>
        <w:jc w:val="both"/>
      </w:pPr>
      <w:r>
        <w:rPr>
          <w:rFonts w:ascii="Times New Roman"/>
          <w:b w:val="false"/>
          <w:i w:val="false"/>
          <w:color w:val="000000"/>
          <w:sz w:val="28"/>
        </w:rPr>
        <w:t>
      1) түсірілімге дайындық (фильмге авторлық құқық, қаржыландыру және тарату, дайындық процесстері (сценарийді шығару және кадрлау), түсірілім тобын рөлдерді бөлу және іріктеу);</w:t>
      </w:r>
    </w:p>
    <w:p>
      <w:pPr>
        <w:spacing w:after="0"/>
        <w:ind w:left="0"/>
        <w:jc w:val="both"/>
      </w:pPr>
      <w:r>
        <w:rPr>
          <w:rFonts w:ascii="Times New Roman"/>
          <w:b w:val="false"/>
          <w:i w:val="false"/>
          <w:color w:val="000000"/>
          <w:sz w:val="28"/>
        </w:rPr>
        <w:t>
      2) өндіру (өндіру жобасы, ұйым және түсірілім);</w:t>
      </w:r>
    </w:p>
    <w:p>
      <w:pPr>
        <w:spacing w:after="0"/>
        <w:ind w:left="0"/>
        <w:jc w:val="both"/>
      </w:pPr>
      <w:r>
        <w:rPr>
          <w:rFonts w:ascii="Times New Roman"/>
          <w:b w:val="false"/>
          <w:i w:val="false"/>
          <w:color w:val="000000"/>
          <w:sz w:val="28"/>
        </w:rPr>
        <w:t>
      3) түсірілімнен кейінгі жұмыстар (таспаны өңдеу және арнаулы эффектілер, келбет монтажы, жазу және дыбыс және саз монтажы).</w:t>
      </w:r>
    </w:p>
    <w:p>
      <w:pPr>
        <w:spacing w:after="0"/>
        <w:ind w:left="0"/>
        <w:jc w:val="both"/>
      </w:pPr>
      <w:r>
        <w:rPr>
          <w:rFonts w:ascii="Times New Roman"/>
          <w:b w:val="false"/>
          <w:i w:val="false"/>
          <w:color w:val="000000"/>
          <w:sz w:val="28"/>
        </w:rPr>
        <w:t xml:space="preserve">
      10-бөлімде шығарылған толық метражды және қысқа метражды көркем, деректі және анимациялық фильмдер саны толтырылады. Фильмдерді есепке алу көпшілікке көрсету, теледидар эфирінде трансляциялау мақсатында жалға беру сәтінде жүргізіледі. </w:t>
      </w:r>
    </w:p>
    <w:bookmarkStart w:name="z122" w:id="107"/>
    <w:p>
      <w:pPr>
        <w:spacing w:after="0"/>
        <w:ind w:left="0"/>
        <w:jc w:val="both"/>
      </w:pPr>
      <w:r>
        <w:rPr>
          <w:rFonts w:ascii="Times New Roman"/>
          <w:b w:val="false"/>
          <w:i w:val="false"/>
          <w:color w:val="000000"/>
          <w:sz w:val="28"/>
        </w:rPr>
        <w:t>
      13. 11-бөлімде ұлттық және бірлесіп шығарылған фильмдер көрсетіледі.</w:t>
      </w:r>
    </w:p>
    <w:bookmarkEnd w:id="107"/>
    <w:p>
      <w:pPr>
        <w:spacing w:after="0"/>
        <w:ind w:left="0"/>
        <w:jc w:val="both"/>
      </w:pPr>
      <w:r>
        <w:rPr>
          <w:rFonts w:ascii="Times New Roman"/>
          <w:b w:val="false"/>
          <w:i w:val="false"/>
          <w:color w:val="000000"/>
          <w:sz w:val="28"/>
        </w:rPr>
        <w:t xml:space="preserve">
      Келесі негіздемелердің жиынтығы болғанда фильм: </w:t>
      </w:r>
    </w:p>
    <w:p>
      <w:pPr>
        <w:spacing w:after="0"/>
        <w:ind w:left="0"/>
        <w:jc w:val="both"/>
      </w:pPr>
      <w:r>
        <w:rPr>
          <w:rFonts w:ascii="Times New Roman"/>
          <w:b w:val="false"/>
          <w:i w:val="false"/>
          <w:color w:val="000000"/>
          <w:sz w:val="28"/>
        </w:rPr>
        <w:t>
      1) егер фильм жоғары көркемдік деңгейде шығарылса, халықтың рухани мұқтаждықтарын қанағаттандыруға қабілетті, мемлекеттік мүдделерге, сондай-ақ Қазақстан Республикасын әлемдік аренада кино өнері арқылы танылуына қызмет етсе;</w:t>
      </w:r>
    </w:p>
    <w:p>
      <w:pPr>
        <w:spacing w:after="0"/>
        <w:ind w:left="0"/>
        <w:jc w:val="both"/>
      </w:pPr>
      <w:r>
        <w:rPr>
          <w:rFonts w:ascii="Times New Roman"/>
          <w:b w:val="false"/>
          <w:i w:val="false"/>
          <w:color w:val="000000"/>
          <w:sz w:val="28"/>
        </w:rPr>
        <w:t>
      2) фильмдерді жасап шығару, тарату және көпшілікке жариялауда смета бойынша жалпы жұмыстың жетпіс пайыздан көбі Қазақстан Республикасында тіркелген кинемотографиялық ұйымдар атқарса;</w:t>
      </w:r>
    </w:p>
    <w:p>
      <w:pPr>
        <w:spacing w:after="0"/>
        <w:ind w:left="0"/>
        <w:jc w:val="both"/>
      </w:pPr>
      <w:r>
        <w:rPr>
          <w:rFonts w:ascii="Times New Roman"/>
          <w:b w:val="false"/>
          <w:i w:val="false"/>
          <w:color w:val="000000"/>
          <w:sz w:val="28"/>
        </w:rPr>
        <w:t>
      3) шетелдік инвестициялар фильм шығаруда фильмнің құндық сметасының отыз пайызынан аспаса;</w:t>
      </w:r>
    </w:p>
    <w:p>
      <w:pPr>
        <w:spacing w:after="0"/>
        <w:ind w:left="0"/>
        <w:jc w:val="both"/>
      </w:pPr>
      <w:r>
        <w:rPr>
          <w:rFonts w:ascii="Times New Roman"/>
          <w:b w:val="false"/>
          <w:i w:val="false"/>
          <w:color w:val="000000"/>
          <w:sz w:val="28"/>
        </w:rPr>
        <w:t>
      4) фильмды толық және ішінара шығару республикалық бюджет қаражаты есебінен жүзеге асырылса ұлттық болып танылады</w:t>
      </w:r>
    </w:p>
    <w:p>
      <w:pPr>
        <w:spacing w:after="0"/>
        <w:ind w:left="0"/>
        <w:jc w:val="both"/>
      </w:pPr>
      <w:r>
        <w:rPr>
          <w:rFonts w:ascii="Times New Roman"/>
          <w:b w:val="false"/>
          <w:i w:val="false"/>
          <w:color w:val="000000"/>
          <w:sz w:val="28"/>
        </w:rPr>
        <w:t>
      1.2-жолда бірлесіп шығару мажоритарлық немесе миноритарлық не паритетті болуы мүмкін.</w:t>
      </w:r>
    </w:p>
    <w:p>
      <w:pPr>
        <w:spacing w:after="0"/>
        <w:ind w:left="0"/>
        <w:jc w:val="both"/>
      </w:pPr>
      <w:r>
        <w:rPr>
          <w:rFonts w:ascii="Times New Roman"/>
          <w:b w:val="false"/>
          <w:i w:val="false"/>
          <w:color w:val="000000"/>
          <w:sz w:val="28"/>
        </w:rPr>
        <w:t>
      1.2.1-жолда мажоритарлық бірлескен шығарылым – қазақстаннан шыққан өндірушілер қаржыландырудың үлкен үлесін ұсынатын толық метражды фильмді шығару көрсетіледі.</w:t>
      </w:r>
    </w:p>
    <w:p>
      <w:pPr>
        <w:spacing w:after="0"/>
        <w:ind w:left="0"/>
        <w:jc w:val="both"/>
      </w:pPr>
      <w:r>
        <w:rPr>
          <w:rFonts w:ascii="Times New Roman"/>
          <w:b w:val="false"/>
          <w:i w:val="false"/>
          <w:color w:val="000000"/>
          <w:sz w:val="28"/>
        </w:rPr>
        <w:t>
      1.2.2-жолда миноритарлық бірлескен шығарылым – қазақстаннан шыққан өндірушілер қаржыландырудың аз үлесін ұсынатын толық метражды фильм шығару көрсетіледі.</w:t>
      </w:r>
    </w:p>
    <w:p>
      <w:pPr>
        <w:spacing w:after="0"/>
        <w:ind w:left="0"/>
        <w:jc w:val="both"/>
      </w:pPr>
      <w:r>
        <w:rPr>
          <w:rFonts w:ascii="Times New Roman"/>
          <w:b w:val="false"/>
          <w:i w:val="false"/>
          <w:color w:val="000000"/>
          <w:sz w:val="28"/>
        </w:rPr>
        <w:t>
      1.2.3-жолда паритетті бірлескен шығарылым – қаржыландыру тең бөлінетін екі немесе одан да көп қазақстандық және шет елдік өндірушілерді тартумен толық метражды фильм шығару көрсетіледі.</w:t>
      </w:r>
    </w:p>
    <w:bookmarkStart w:name="z123" w:id="108"/>
    <w:p>
      <w:pPr>
        <w:spacing w:after="0"/>
        <w:ind w:left="0"/>
        <w:jc w:val="both"/>
      </w:pPr>
      <w:r>
        <w:rPr>
          <w:rFonts w:ascii="Times New Roman"/>
          <w:b w:val="false"/>
          <w:i w:val="false"/>
          <w:color w:val="000000"/>
          <w:sz w:val="28"/>
        </w:rPr>
        <w:t>
      14. 12-бөлімде шығару тәсіліне қарай жасап шығарылған толық метражды фильмдер саны көрсетіледі.</w:t>
      </w:r>
    </w:p>
    <w:bookmarkEnd w:id="108"/>
    <w:p>
      <w:pPr>
        <w:spacing w:after="0"/>
        <w:ind w:left="0"/>
        <w:jc w:val="both"/>
      </w:pPr>
      <w:r>
        <w:rPr>
          <w:rFonts w:ascii="Times New Roman"/>
          <w:b w:val="false"/>
          <w:i w:val="false"/>
          <w:color w:val="000000"/>
          <w:sz w:val="28"/>
        </w:rPr>
        <w:t xml:space="preserve">
      2-жолда бейне-форматта жасап шығарылған толық метражды фильмдер саны көрсетіледі. Бейне-форматтағы толық метражды фильм бейне-форматта ғана жасап шығарылған және кинотеатрларға прокаттауға арналмаған, ұзақтығы 60 және одан асатын минутты фильм. Бейне-формат бейне дискілердің (DVD, VCD) барлық форматтарын, сондай-ақ рұқсаттығы жоғары (HD DVD, Blu-Ray disc) дискілерді, таспадағы бейне-жазбаларды қамтиды (VHS). </w:t>
      </w:r>
    </w:p>
    <w:bookmarkStart w:name="z124" w:id="109"/>
    <w:p>
      <w:pPr>
        <w:spacing w:after="0"/>
        <w:ind w:left="0"/>
        <w:jc w:val="both"/>
      </w:pPr>
      <w:r>
        <w:rPr>
          <w:rFonts w:ascii="Times New Roman"/>
          <w:b w:val="false"/>
          <w:i w:val="false"/>
          <w:color w:val="000000"/>
          <w:sz w:val="28"/>
        </w:rPr>
        <w:t>
      15. 13-бөлімде шет тілдеріне аударма жасалатын толық метражды фильмнің түпнұсқасында қолданылған, тіл бойынша жасап шығарылған фильмлер саны көрсетіледі.</w:t>
      </w:r>
    </w:p>
    <w:bookmarkEnd w:id="109"/>
    <w:p>
      <w:pPr>
        <w:spacing w:after="0"/>
        <w:ind w:left="0"/>
        <w:jc w:val="both"/>
      </w:pPr>
      <w:r>
        <w:rPr>
          <w:rFonts w:ascii="Times New Roman"/>
          <w:b w:val="false"/>
          <w:i w:val="false"/>
          <w:color w:val="000000"/>
          <w:sz w:val="28"/>
        </w:rPr>
        <w:t>
      1.3 жолда көп тілді толық метражды фильмдер – жасап шығару барысында екі немесе одан да көп тіл пайдаланылған фильмдер көрсетіледі.</w:t>
      </w:r>
    </w:p>
    <w:bookmarkStart w:name="z125" w:id="110"/>
    <w:p>
      <w:pPr>
        <w:spacing w:after="0"/>
        <w:ind w:left="0"/>
        <w:jc w:val="both"/>
      </w:pPr>
      <w:r>
        <w:rPr>
          <w:rFonts w:ascii="Times New Roman"/>
          <w:b w:val="false"/>
          <w:i w:val="false"/>
          <w:color w:val="000000"/>
          <w:sz w:val="28"/>
        </w:rPr>
        <w:t>
      16. 14-бөлімде толық метражды фильмдерді шығарушылар толық метражды фильмдерді бірлесіп шығарған жетекші он ел көрсетіледі.</w:t>
      </w:r>
    </w:p>
    <w:bookmarkEnd w:id="110"/>
    <w:bookmarkStart w:name="z126" w:id="111"/>
    <w:p>
      <w:pPr>
        <w:spacing w:after="0"/>
        <w:ind w:left="0"/>
        <w:jc w:val="both"/>
      </w:pPr>
      <w:r>
        <w:rPr>
          <w:rFonts w:ascii="Times New Roman"/>
          <w:b w:val="false"/>
          <w:i w:val="false"/>
          <w:color w:val="000000"/>
          <w:sz w:val="28"/>
        </w:rPr>
        <w:t xml:space="preserve">
      17.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111"/>
    <w:bookmarkStart w:name="z127" w:id="112"/>
    <w:p>
      <w:pPr>
        <w:spacing w:after="0"/>
        <w:ind w:left="0"/>
        <w:jc w:val="both"/>
      </w:pPr>
      <w:r>
        <w:rPr>
          <w:rFonts w:ascii="Times New Roman"/>
          <w:b w:val="false"/>
          <w:i w:val="false"/>
          <w:color w:val="000000"/>
          <w:sz w:val="28"/>
        </w:rPr>
        <w:t>
      18.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112"/>
    <w:p>
      <w:pPr>
        <w:spacing w:after="0"/>
        <w:ind w:left="0"/>
        <w:jc w:val="both"/>
      </w:pPr>
      <w:r>
        <w:rPr>
          <w:rFonts w:ascii="Times New Roman"/>
          <w:b w:val="false"/>
          <w:i w:val="false"/>
          <w:color w:val="000000"/>
          <w:sz w:val="28"/>
        </w:rPr>
        <w:t>
      Ескерту: Х – бұл айқындама толтырылмайды.</w:t>
      </w:r>
    </w:p>
    <w:bookmarkStart w:name="z128" w:id="113"/>
    <w:p>
      <w:pPr>
        <w:spacing w:after="0"/>
        <w:ind w:left="0"/>
        <w:jc w:val="both"/>
      </w:pPr>
      <w:r>
        <w:rPr>
          <w:rFonts w:ascii="Times New Roman"/>
          <w:b w:val="false"/>
          <w:i w:val="false"/>
          <w:color w:val="000000"/>
          <w:sz w:val="28"/>
        </w:rPr>
        <w:t>
      19. Арифметикалық-логикалық бақылау:</w:t>
      </w:r>
    </w:p>
    <w:bookmarkEnd w:id="113"/>
    <w:p>
      <w:pPr>
        <w:spacing w:after="0"/>
        <w:ind w:left="0"/>
        <w:jc w:val="both"/>
      </w:pPr>
      <w:r>
        <w:rPr>
          <w:rFonts w:ascii="Times New Roman"/>
          <w:b w:val="false"/>
          <w:i w:val="false"/>
          <w:color w:val="000000"/>
          <w:sz w:val="28"/>
        </w:rPr>
        <w:t>
      1) 2 -бөлім. "Кинотеатрлар саны":</w:t>
      </w:r>
    </w:p>
    <w:p>
      <w:pPr>
        <w:spacing w:after="0"/>
        <w:ind w:left="0"/>
        <w:jc w:val="both"/>
      </w:pPr>
      <w:r>
        <w:rPr>
          <w:rFonts w:ascii="Times New Roman"/>
          <w:b w:val="false"/>
          <w:i w:val="false"/>
          <w:color w:val="000000"/>
          <w:sz w:val="28"/>
        </w:rPr>
        <w:t>
      1-баған ≥ 2 бағаннан әрбір жол үшін;</w:t>
      </w:r>
    </w:p>
    <w:p>
      <w:pPr>
        <w:spacing w:after="0"/>
        <w:ind w:left="0"/>
        <w:jc w:val="both"/>
      </w:pPr>
      <w:r>
        <w:rPr>
          <w:rFonts w:ascii="Times New Roman"/>
          <w:b w:val="false"/>
          <w:i w:val="false"/>
          <w:color w:val="000000"/>
          <w:sz w:val="28"/>
        </w:rPr>
        <w:t>
      1-жол ≥ 1.1 жолдан әрбір баған үшін;</w:t>
      </w:r>
    </w:p>
    <w:p>
      <w:pPr>
        <w:spacing w:after="0"/>
        <w:ind w:left="0"/>
        <w:jc w:val="both"/>
      </w:pPr>
      <w:r>
        <w:rPr>
          <w:rFonts w:ascii="Times New Roman"/>
          <w:b w:val="false"/>
          <w:i w:val="false"/>
          <w:color w:val="000000"/>
          <w:sz w:val="28"/>
        </w:rPr>
        <w:t xml:space="preserve">
      1-жол = 1.1, 1.2 жолдар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1.1.1-1.1.3 жолдар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1.1-жол ≥ 1.1.4 жолдан әрбір баған үшін;</w:t>
      </w:r>
    </w:p>
    <w:p>
      <w:pPr>
        <w:spacing w:after="0"/>
        <w:ind w:left="0"/>
        <w:jc w:val="both"/>
      </w:pPr>
      <w:r>
        <w:rPr>
          <w:rFonts w:ascii="Times New Roman"/>
          <w:b w:val="false"/>
          <w:i w:val="false"/>
          <w:color w:val="000000"/>
          <w:sz w:val="28"/>
        </w:rPr>
        <w:t xml:space="preserve">
      1.2-жол = 1.2.1, 1.2.2 жолдар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3 -бөлім. "Кино көрсетуді жүзеге асыратын ұйымдар қызметінің негізгі сипаттамалары":</w:t>
      </w:r>
    </w:p>
    <w:p>
      <w:pPr>
        <w:spacing w:after="0"/>
        <w:ind w:left="0"/>
        <w:jc w:val="both"/>
      </w:pPr>
      <w:r>
        <w:rPr>
          <w:rFonts w:ascii="Times New Roman"/>
          <w:b w:val="false"/>
          <w:i w:val="false"/>
          <w:color w:val="000000"/>
          <w:sz w:val="28"/>
        </w:rPr>
        <w:t>
      1-баған ≥ 2-бағаннан әрбір жол үшін;</w:t>
      </w:r>
    </w:p>
    <w:p>
      <w:pPr>
        <w:spacing w:after="0"/>
        <w:ind w:left="0"/>
        <w:jc w:val="both"/>
      </w:pPr>
      <w:r>
        <w:rPr>
          <w:rFonts w:ascii="Times New Roman"/>
          <w:b w:val="false"/>
          <w:i w:val="false"/>
          <w:color w:val="000000"/>
          <w:sz w:val="28"/>
        </w:rPr>
        <w:t>
      1-жол ≥ 1.1 жолдан әрбір баған үшін;</w:t>
      </w:r>
    </w:p>
    <w:p>
      <w:pPr>
        <w:spacing w:after="0"/>
        <w:ind w:left="0"/>
        <w:jc w:val="both"/>
      </w:pPr>
      <w:r>
        <w:rPr>
          <w:rFonts w:ascii="Times New Roman"/>
          <w:b w:val="false"/>
          <w:i w:val="false"/>
          <w:color w:val="000000"/>
          <w:sz w:val="28"/>
        </w:rPr>
        <w:t>
      1.1-жол ≥ 1.1.1 жолдан әрбір баған үшін;</w:t>
      </w:r>
    </w:p>
    <w:p>
      <w:pPr>
        <w:spacing w:after="0"/>
        <w:ind w:left="0"/>
        <w:jc w:val="both"/>
      </w:pPr>
      <w:r>
        <w:rPr>
          <w:rFonts w:ascii="Times New Roman"/>
          <w:b w:val="false"/>
          <w:i w:val="false"/>
          <w:color w:val="000000"/>
          <w:sz w:val="28"/>
        </w:rPr>
        <w:t>
      1-жол ≥ 1.2 жолдан әрбір баған үшін;</w:t>
      </w:r>
    </w:p>
    <w:p>
      <w:pPr>
        <w:spacing w:after="0"/>
        <w:ind w:left="0"/>
        <w:jc w:val="both"/>
      </w:pPr>
      <w:r>
        <w:rPr>
          <w:rFonts w:ascii="Times New Roman"/>
          <w:b w:val="false"/>
          <w:i w:val="false"/>
          <w:color w:val="000000"/>
          <w:sz w:val="28"/>
        </w:rPr>
        <w:t>
      1.2-жол ≥ 1.2.1 жолдан әрбір баған үшін;</w:t>
      </w:r>
    </w:p>
    <w:p>
      <w:pPr>
        <w:spacing w:after="0"/>
        <w:ind w:left="0"/>
        <w:jc w:val="both"/>
      </w:pPr>
      <w:r>
        <w:rPr>
          <w:rFonts w:ascii="Times New Roman"/>
          <w:b w:val="false"/>
          <w:i w:val="false"/>
          <w:color w:val="000000"/>
          <w:sz w:val="28"/>
        </w:rPr>
        <w:t>
      2-жол ≥ 2.1 жолдан әрбір баған үшін;</w:t>
      </w:r>
    </w:p>
    <w:p>
      <w:pPr>
        <w:spacing w:after="0"/>
        <w:ind w:left="0"/>
        <w:jc w:val="both"/>
      </w:pPr>
      <w:r>
        <w:rPr>
          <w:rFonts w:ascii="Times New Roman"/>
          <w:b w:val="false"/>
          <w:i w:val="false"/>
          <w:color w:val="000000"/>
          <w:sz w:val="28"/>
        </w:rPr>
        <w:t>
      2.1-жол ≥ 2.1.1 жолдан әрбір баған үшін.</w:t>
      </w:r>
    </w:p>
    <w:p>
      <w:pPr>
        <w:spacing w:after="0"/>
        <w:ind w:left="0"/>
        <w:jc w:val="both"/>
      </w:pPr>
      <w:r>
        <w:rPr>
          <w:rFonts w:ascii="Times New Roman"/>
          <w:b w:val="false"/>
          <w:i w:val="false"/>
          <w:color w:val="000000"/>
          <w:sz w:val="28"/>
        </w:rPr>
        <w:t>
      3) 4 -бөлім. "Киносеанстар саны, келушілер саны және көрсетілген қызметтерден түскен табыстар":</w:t>
      </w:r>
    </w:p>
    <w:p>
      <w:pPr>
        <w:spacing w:after="0"/>
        <w:ind w:left="0"/>
        <w:jc w:val="both"/>
      </w:pPr>
      <w:r>
        <w:rPr>
          <w:rFonts w:ascii="Times New Roman"/>
          <w:b w:val="false"/>
          <w:i w:val="false"/>
          <w:color w:val="000000"/>
          <w:sz w:val="28"/>
        </w:rPr>
        <w:t xml:space="preserve">
      1-жол = 1.1, 1.2 жолдар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2.1, 2.2 жолдар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 3.1, 3.2 жолдар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1-баған ≥ 2 бағаннан, әрбір жол үшін;</w:t>
      </w:r>
    </w:p>
    <w:p>
      <w:pPr>
        <w:spacing w:after="0"/>
        <w:ind w:left="0"/>
        <w:jc w:val="both"/>
      </w:pPr>
      <w:r>
        <w:rPr>
          <w:rFonts w:ascii="Times New Roman"/>
          <w:b w:val="false"/>
          <w:i w:val="false"/>
          <w:color w:val="000000"/>
          <w:sz w:val="28"/>
        </w:rPr>
        <w:t>
      2-баған ≥ 4 бағаннан, әрбір жол үшін;</w:t>
      </w:r>
    </w:p>
    <w:p>
      <w:pPr>
        <w:spacing w:after="0"/>
        <w:ind w:left="0"/>
        <w:jc w:val="both"/>
      </w:pPr>
      <w:r>
        <w:rPr>
          <w:rFonts w:ascii="Times New Roman"/>
          <w:b w:val="false"/>
          <w:i w:val="false"/>
          <w:color w:val="000000"/>
          <w:sz w:val="28"/>
        </w:rPr>
        <w:t>
      3-баған ≥ 4 бағаннан, әрбір жол үшін;</w:t>
      </w:r>
    </w:p>
    <w:p>
      <w:pPr>
        <w:spacing w:after="0"/>
        <w:ind w:left="0"/>
        <w:jc w:val="both"/>
      </w:pPr>
      <w:r>
        <w:rPr>
          <w:rFonts w:ascii="Times New Roman"/>
          <w:b w:val="false"/>
          <w:i w:val="false"/>
          <w:color w:val="000000"/>
          <w:sz w:val="28"/>
        </w:rPr>
        <w:t>
      1-баған ≥ 3 бағаннан, әрбір жол үшін.</w:t>
      </w:r>
    </w:p>
    <w:p>
      <w:pPr>
        <w:spacing w:after="0"/>
        <w:ind w:left="0"/>
        <w:jc w:val="both"/>
      </w:pPr>
      <w:r>
        <w:rPr>
          <w:rFonts w:ascii="Times New Roman"/>
          <w:b w:val="false"/>
          <w:i w:val="false"/>
          <w:color w:val="000000"/>
          <w:sz w:val="28"/>
        </w:rPr>
        <w:t>
      4) 5 бөлім. "Киносеансқа келуші балалар саны":</w:t>
      </w:r>
    </w:p>
    <w:p>
      <w:pPr>
        <w:spacing w:after="0"/>
        <w:ind w:left="0"/>
        <w:jc w:val="both"/>
      </w:pPr>
      <w:r>
        <w:rPr>
          <w:rFonts w:ascii="Times New Roman"/>
          <w:b w:val="false"/>
          <w:i w:val="false"/>
          <w:color w:val="000000"/>
          <w:sz w:val="28"/>
        </w:rPr>
        <w:t>
      1-баған ≥ 2 бағаннан, әрбір жолдар үшін.</w:t>
      </w:r>
    </w:p>
    <w:p>
      <w:pPr>
        <w:spacing w:after="0"/>
        <w:ind w:left="0"/>
        <w:jc w:val="both"/>
      </w:pPr>
      <w:r>
        <w:rPr>
          <w:rFonts w:ascii="Times New Roman"/>
          <w:b w:val="false"/>
          <w:i w:val="false"/>
          <w:color w:val="000000"/>
          <w:sz w:val="28"/>
        </w:rPr>
        <w:t>
      5) 8 -бөлім. "Көрсетілген толық метражды фильмдер саны":</w:t>
      </w:r>
    </w:p>
    <w:p>
      <w:pPr>
        <w:spacing w:after="0"/>
        <w:ind w:left="0"/>
        <w:jc w:val="both"/>
      </w:pPr>
      <w:r>
        <w:rPr>
          <w:rFonts w:ascii="Times New Roman"/>
          <w:b w:val="false"/>
          <w:i w:val="false"/>
          <w:color w:val="000000"/>
          <w:sz w:val="28"/>
        </w:rPr>
        <w:t>
      1-жол = 1.1 бағандардан әрбір баған үшін;</w:t>
      </w:r>
    </w:p>
    <w:p>
      <w:pPr>
        <w:spacing w:after="0"/>
        <w:ind w:left="0"/>
        <w:jc w:val="both"/>
      </w:pPr>
      <w:r>
        <w:rPr>
          <w:rFonts w:ascii="Times New Roman"/>
          <w:b w:val="false"/>
          <w:i w:val="false"/>
          <w:color w:val="000000"/>
          <w:sz w:val="28"/>
        </w:rPr>
        <w:t xml:space="preserve">
      1-баған = 2, 3 бағандар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әрбір жолдар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10-бөлім. "Типі бойынша жасап шығарылған фильмдер саны":</w:t>
      </w:r>
    </w:p>
    <w:p>
      <w:pPr>
        <w:spacing w:after="0"/>
        <w:ind w:left="0"/>
        <w:jc w:val="both"/>
      </w:pPr>
      <w:r>
        <w:rPr>
          <w:rFonts w:ascii="Times New Roman"/>
          <w:b w:val="false"/>
          <w:i w:val="false"/>
          <w:color w:val="000000"/>
          <w:sz w:val="28"/>
        </w:rPr>
        <w:t>
      1-баған = 2, 3 бағандар</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әрбір жолдар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1.1, 1.3 жолдар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11-бөлім. "Өндіру типі бойынша жасап шығарылған фильмдер саны":</w:t>
      </w:r>
    </w:p>
    <w:p>
      <w:pPr>
        <w:spacing w:after="0"/>
        <w:ind w:left="0"/>
        <w:jc w:val="both"/>
      </w:pPr>
      <w:r>
        <w:rPr>
          <w:rFonts w:ascii="Times New Roman"/>
          <w:b w:val="false"/>
          <w:i w:val="false"/>
          <w:color w:val="000000"/>
          <w:sz w:val="28"/>
        </w:rPr>
        <w:t>
      1-баған = 2, 3 бағандар</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1.1, 1.2 жолдар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1.2-жол = 1.2.1, 1.2.3 жолдар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12-бөлім. "Өндіру тәсілі бойынша жасап шығарылған толық метражды ұлттық фильмдер саны":</w:t>
      </w:r>
    </w:p>
    <w:p>
      <w:pPr>
        <w:spacing w:after="0"/>
        <w:ind w:left="0"/>
        <w:jc w:val="both"/>
      </w:pPr>
      <w:r>
        <w:rPr>
          <w:rFonts w:ascii="Times New Roman"/>
          <w:b w:val="false"/>
          <w:i w:val="false"/>
          <w:color w:val="000000"/>
          <w:sz w:val="28"/>
        </w:rPr>
        <w:t xml:space="preserve">
      1-жол = 1.1-1.2 жолдар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13-бөлім, "Түпнұсқасының тілі бойынша жасап шығарылған ұлттық толық метражды фильмдер саны"</w:t>
      </w:r>
    </w:p>
    <w:p>
      <w:pPr>
        <w:spacing w:after="0"/>
        <w:ind w:left="0"/>
        <w:jc w:val="both"/>
      </w:pPr>
      <w:r>
        <w:rPr>
          <w:rFonts w:ascii="Times New Roman"/>
          <w:b w:val="false"/>
          <w:i w:val="false"/>
          <w:color w:val="000000"/>
          <w:sz w:val="28"/>
        </w:rPr>
        <w:t xml:space="preserve">
      1-жол = 1.1-1.4 жолдар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2.1-.2.4 жолдар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16 қыркүйектегі</w:t>
            </w:r>
            <w:r>
              <w:br/>
            </w:r>
            <w:r>
              <w:rPr>
                <w:rFonts w:ascii="Times New Roman"/>
                <w:b w:val="false"/>
                <w:i w:val="false"/>
                <w:color w:val="000000"/>
                <w:sz w:val="20"/>
              </w:rPr>
              <w:t>№ 211 бұйрығына 15-қосымша</w:t>
            </w:r>
          </w:p>
        </w:tc>
      </w:tr>
    </w:tbl>
    <w:tbl>
      <w:tblPr>
        <w:tblW w:w="0" w:type="auto"/>
        <w:tblCellSpacing w:w="0" w:type="auto"/>
        <w:tblBorders>
          <w:top w:val="none"/>
          <w:left w:val="none"/>
          <w:bottom w:val="none"/>
          <w:right w:val="none"/>
          <w:insideH w:val="none"/>
          <w:insideV w:val="none"/>
        </w:tblBorders>
      </w:tblPr>
      <w:tblGrid>
        <w:gridCol w:w="3194"/>
        <w:gridCol w:w="20"/>
        <w:gridCol w:w="1"/>
        <w:gridCol w:w="47"/>
        <w:gridCol w:w="272"/>
        <w:gridCol w:w="4391"/>
        <w:gridCol w:w="7210"/>
        <w:gridCol w:w="521"/>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81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981200" cy="1270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15 к приказу </w:t>
            </w:r>
            <w:r>
              <w:br/>
            </w:r>
            <w:r>
              <w:rPr>
                <w:rFonts w:ascii="Times New Roman"/>
                <w:b w:val="false"/>
                <w:i w:val="false"/>
                <w:color w:val="000000"/>
                <w:sz w:val="20"/>
              </w:rPr>
              <w:t>
Председателя Комитета по статистике Министерства национальной экономики Республики Казахстан от 16 сентября 2016 года № 211</w:t>
            </w:r>
          </w:p>
        </w:tc>
      </w:tr>
      <w:tr>
        <w:trPr>
          <w:trHeight w:val="30" w:hRule="atLeast"/>
        </w:trPr>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Статистикалық нысанды толтыруға жұмсалған уақыт, сағатпен (қажеттiсiн қоршаңыз) </w:t>
                  </w:r>
                  <w:r>
                    <w:br/>
                  </w:r>
                  <w:r>
                    <w:rPr>
                      <w:rFonts w:ascii="Times New Roman"/>
                      <w:b/>
                      <w:i w:val="false"/>
                      <w:color w:val="000000"/>
                      <w:sz w:val="20"/>
                    </w:rPr>
                    <w:t>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i w:val="false"/>
                <w:color w:val="000000"/>
                <w:sz w:val="20"/>
              </w:rPr>
              <w:t>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211112007</w:t>
            </w:r>
            <w:r>
              <w:br/>
            </w:r>
            <w:r>
              <w:rPr>
                <w:rFonts w:ascii="Times New Roman"/>
                <w:b w:val="false"/>
                <w:i w:val="false"/>
                <w:color w:val="000000"/>
                <w:sz w:val="20"/>
              </w:rPr>
              <w:t>
Код статистической формы 211112007</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Ойын-сауық және демалыс саябағының қызметі туралы есеп</w:t>
            </w:r>
            <w:r>
              <w:br/>
            </w:r>
            <w:r>
              <w:rPr>
                <w:rFonts w:ascii="Times New Roman"/>
                <w:b w:val="false"/>
                <w:i w:val="false"/>
                <w:color w:val="000000"/>
                <w:sz w:val="20"/>
              </w:rPr>
              <w:t>
Отчет о деятельности парка развлечений и отдыха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сабақ</w:t>
            </w:r>
            <w:r>
              <w:br/>
            </w:r>
            <w:r>
              <w:rPr>
                <w:rFonts w:ascii="Times New Roman"/>
                <w:b w:val="false"/>
                <w:i w:val="false"/>
                <w:color w:val="000000"/>
                <w:sz w:val="20"/>
              </w:rPr>
              <w:t>
1-парк</w:t>
            </w:r>
          </w:p>
        </w:tc>
        <w:tc>
          <w:tcPr>
            <w:tcW w:w="0" w:type="auto"/>
            <w:gridSpan w:val="5"/>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xml:space="preserve">
Отчетный период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 номенклатурасының </w:t>
            </w:r>
            <w:r>
              <w:rPr>
                <w:rFonts w:ascii="Times New Roman"/>
                <w:b/>
                <w:i w:val="false"/>
                <w:color w:val="000000"/>
                <w:sz w:val="20"/>
              </w:rPr>
              <w:t xml:space="preserve">93.21.0 "Мәдени және демалыс саябақтары мен тақырыптық саябақтар қызметі" </w:t>
            </w:r>
            <w:r>
              <w:rPr>
                <w:rFonts w:ascii="Times New Roman"/>
                <w:b/>
                <w:i w:val="false"/>
                <w:color w:val="000000"/>
                <w:sz w:val="20"/>
              </w:rPr>
              <w:t xml:space="preserve">кодына сәйкес негізгі немесе қосалқы қызмет түрімен заңды тұлғалар және (немесе) олардың құрылымдық және оқшауланған бөлімшелері, және дара кәсіпкерлер, сондай-ақ өз теңгерімінде саябағы бар заңды тұлғалар және (немесе) олардың құрылымдық және оқшауланған бөлімшелері, және дара кәсіпкерлер, </w:t>
            </w:r>
            <w:r>
              <w:rPr>
                <w:rFonts w:ascii="Times New Roman"/>
                <w:b/>
                <w:i w:val="false"/>
                <w:color w:val="000000"/>
                <w:sz w:val="20"/>
              </w:rPr>
              <w:t>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с основным или вторичным видом деятельности согласно коду Номенклатуры видов экономической деятельности: 93.21.0 - "Деятельность парков культуры и отдыха и тематических парков", а также юридические лица и (или) их структурные и обособленные подразделения и индивидуальные предприниматели, имеющие на своем балансе парки.</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18 қаңтарға (қоса алғанда) дейін</w:t>
            </w:r>
            <w:r>
              <w:br/>
            </w:r>
            <w:r>
              <w:rPr>
                <w:rFonts w:ascii="Times New Roman"/>
                <w:b w:val="false"/>
                <w:i w:val="false"/>
                <w:color w:val="000000"/>
                <w:sz w:val="20"/>
              </w:rPr>
              <w:t>
Срок представления – до 18 января (включительно) после отчетного периода</w:t>
            </w:r>
          </w:p>
        </w:tc>
      </w:tr>
      <w:tr>
        <w:trPr>
          <w:trHeight w:val="30" w:hRule="atLeast"/>
        </w:trPr>
        <w:tc>
          <w:tcPr>
            <w:tcW w:w="31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6032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1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6032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2"/>
        <w:gridCol w:w="10418"/>
      </w:tblGrid>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 көрсетілген өңірді көрсетіңіз (облыс, қала, аудан).</w:t>
            </w:r>
            <w:r>
              <w:br/>
            </w:r>
            <w:r>
              <w:rPr>
                <w:rFonts w:ascii="Times New Roman"/>
                <w:b w:val="false"/>
                <w:i w:val="false"/>
                <w:color w:val="000000"/>
                <w:sz w:val="20"/>
              </w:rPr>
              <w:t>
</w:t>
            </w:r>
            <w:r>
              <w:rPr>
                <w:rFonts w:ascii="Times New Roman"/>
                <w:b/>
                <w:i w:val="false"/>
                <w:color w:val="000000"/>
                <w:sz w:val="20"/>
              </w:rPr>
              <w:t>Укажите регион оказания услуг (область, город, район).</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194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819400" cy="1143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сәйкес аумақ коды (статистика органының қызметкерімен толтырылады)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59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7592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Саябақтар санын көрсетіңіз, бірлік</w:t>
      </w:r>
    </w:p>
    <w:p>
      <w:pPr>
        <w:spacing w:after="0"/>
        <w:ind w:left="0"/>
        <w:jc w:val="both"/>
      </w:pPr>
      <w:r>
        <w:rPr>
          <w:rFonts w:ascii="Times New Roman"/>
          <w:b w:val="false"/>
          <w:i w:val="false"/>
          <w:color w:val="000000"/>
          <w:sz w:val="28"/>
        </w:rPr>
        <w:t>
      Укажите число парков,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5"/>
        <w:gridCol w:w="4469"/>
        <w:gridCol w:w="2116"/>
        <w:gridCol w:w="3600"/>
      </w:tblGrid>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w:t>
            </w:r>
            <w:r>
              <w:br/>
            </w:r>
            <w:r>
              <w:rPr>
                <w:rFonts w:ascii="Times New Roman"/>
                <w:b/>
                <w:i w:val="false"/>
                <w:color w:val="000000"/>
                <w:sz w:val="20"/>
              </w:rPr>
              <w:t>
строки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 ауылдық жерлер</w:t>
            </w:r>
            <w:r>
              <w:br/>
            </w:r>
            <w:r>
              <w:rPr>
                <w:rFonts w:ascii="Times New Roman"/>
                <w:b/>
                <w:i w:val="false"/>
                <w:color w:val="000000"/>
                <w:sz w:val="20"/>
              </w:rPr>
              <w:t>
Из них - сельская местность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Ашық аспан астында орналасқан саябақтар саны</w:t>
            </w:r>
            <w:r>
              <w:br/>
            </w:r>
            <w:r>
              <w:rPr>
                <w:rFonts w:ascii="Times New Roman"/>
                <w:b w:val="false"/>
                <w:i w:val="false"/>
                <w:color w:val="000000"/>
                <w:sz w:val="20"/>
              </w:rPr>
              <w:t>
Число парков, расположенных под открытым небом</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Үй-жайда орналасқан саябақтар саны</w:t>
            </w:r>
            <w:r>
              <w:br/>
            </w:r>
            <w:r>
              <w:rPr>
                <w:rFonts w:ascii="Times New Roman"/>
                <w:b w:val="false"/>
                <w:i w:val="false"/>
                <w:color w:val="000000"/>
                <w:sz w:val="20"/>
              </w:rPr>
              <w:t>
Число парков, расположенных в помещении</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Саябақ қызметінің негізгі сипаттамаларын көрсетіңіз</w:t>
      </w:r>
    </w:p>
    <w:p>
      <w:pPr>
        <w:spacing w:after="0"/>
        <w:ind w:left="0"/>
        <w:jc w:val="both"/>
      </w:pPr>
      <w:r>
        <w:rPr>
          <w:rFonts w:ascii="Times New Roman"/>
          <w:b w:val="false"/>
          <w:i w:val="false"/>
          <w:color w:val="000000"/>
          <w:sz w:val="28"/>
        </w:rPr>
        <w:t>
      Укажите основные характеристики деятельности парка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1"/>
        <w:gridCol w:w="5152"/>
        <w:gridCol w:w="1931"/>
        <w:gridCol w:w="3286"/>
      </w:tblGrid>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w:t>
            </w:r>
            <w:r>
              <w:br/>
            </w:r>
            <w:r>
              <w:rPr>
                <w:rFonts w:ascii="Times New Roman"/>
                <w:b/>
                <w:i w:val="false"/>
                <w:color w:val="000000"/>
                <w:sz w:val="20"/>
              </w:rPr>
              <w:t>
строки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 ауылдық жерлер</w:t>
            </w:r>
            <w:r>
              <w:br/>
            </w:r>
            <w:r>
              <w:rPr>
                <w:rFonts w:ascii="Times New Roman"/>
                <w:b/>
                <w:i w:val="false"/>
                <w:color w:val="000000"/>
                <w:sz w:val="20"/>
              </w:rPr>
              <w:t>
Из них - сельская местность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Ашық аспан астында орналасқан саябақ алаңы, гектар</w:t>
            </w:r>
            <w:r>
              <w:br/>
            </w:r>
            <w:r>
              <w:rPr>
                <w:rFonts w:ascii="Times New Roman"/>
                <w:b w:val="false"/>
                <w:i w:val="false"/>
                <w:color w:val="000000"/>
                <w:sz w:val="20"/>
              </w:rPr>
              <w:t>
Площадь парка, расположенного под открытым небом, гектар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Үй-жайда орналасқан саябақ алаңы, шаршы метр</w:t>
            </w:r>
            <w:r>
              <w:br/>
            </w:r>
            <w:r>
              <w:rPr>
                <w:rFonts w:ascii="Times New Roman"/>
                <w:b w:val="false"/>
                <w:i w:val="false"/>
                <w:color w:val="000000"/>
                <w:sz w:val="20"/>
              </w:rPr>
              <w:t>
Площадь парка, расположенного в помещении, квадратных метров</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Саябақтың</w:t>
            </w:r>
            <w:r>
              <w:rPr>
                <w:rFonts w:ascii="Times New Roman"/>
                <w:b w:val="false"/>
                <w:i w:val="false"/>
                <w:color w:val="000000"/>
                <w:sz w:val="20"/>
              </w:rPr>
              <w:t xml:space="preserve"> </w:t>
            </w:r>
            <w:r>
              <w:rPr>
                <w:rFonts w:ascii="Times New Roman"/>
                <w:b/>
                <w:i w:val="false"/>
                <w:color w:val="000000"/>
                <w:sz w:val="20"/>
              </w:rPr>
              <w:t>жұмыс күндерінің саны, бірлік</w:t>
            </w:r>
            <w:r>
              <w:br/>
            </w:r>
            <w:r>
              <w:rPr>
                <w:rFonts w:ascii="Times New Roman"/>
                <w:b w:val="false"/>
                <w:i w:val="false"/>
                <w:color w:val="000000"/>
                <w:sz w:val="20"/>
              </w:rPr>
              <w:t>
Число дней работы парка, единиц</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Жаппай мәдени іс-шаралар саны, бірлік</w:t>
            </w:r>
            <w:r>
              <w:br/>
            </w:r>
            <w:r>
              <w:rPr>
                <w:rFonts w:ascii="Times New Roman"/>
                <w:b w:val="false"/>
                <w:i w:val="false"/>
                <w:color w:val="000000"/>
                <w:sz w:val="20"/>
              </w:rPr>
              <w:t>
Число культурно-массовых мероприятий, единиц</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Демалыс объектілерінің және оларға келушілердің санын көрсетіңіз</w:t>
      </w:r>
    </w:p>
    <w:p>
      <w:pPr>
        <w:spacing w:after="0"/>
        <w:ind w:left="0"/>
        <w:jc w:val="both"/>
      </w:pPr>
      <w:r>
        <w:rPr>
          <w:rFonts w:ascii="Times New Roman"/>
          <w:b w:val="false"/>
          <w:i w:val="false"/>
          <w:color w:val="000000"/>
          <w:sz w:val="28"/>
        </w:rPr>
        <w:t>
      Укажите число досуговых объектов и их посетителей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4560"/>
        <w:gridCol w:w="1548"/>
        <w:gridCol w:w="1548"/>
        <w:gridCol w:w="1548"/>
        <w:gridCol w:w="1549"/>
      </w:tblGrid>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w:t>
            </w:r>
            <w:r>
              <w:br/>
            </w:r>
            <w:r>
              <w:rPr>
                <w:rFonts w:ascii="Times New Roman"/>
                <w:b/>
                <w:i w:val="false"/>
                <w:color w:val="000000"/>
                <w:sz w:val="20"/>
              </w:rPr>
              <w:t>
строки
</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аттракциондар</w:t>
            </w:r>
            <w:r>
              <w:br/>
            </w:r>
            <w:r>
              <w:rPr>
                <w:rFonts w:ascii="Times New Roman"/>
                <w:b/>
                <w:i w:val="false"/>
                <w:color w:val="000000"/>
                <w:sz w:val="20"/>
              </w:rPr>
              <w:t>
аттракционы
</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ойын автоматтары</w:t>
            </w:r>
            <w:r>
              <w:br/>
            </w:r>
            <w:r>
              <w:rPr>
                <w:rFonts w:ascii="Times New Roman"/>
                <w:b/>
                <w:i w:val="false"/>
                <w:color w:val="000000"/>
                <w:sz w:val="20"/>
              </w:rPr>
              <w:t>
игровые автоматы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өзгелері</w:t>
            </w:r>
            <w:r>
              <w:br/>
            </w:r>
            <w:r>
              <w:rPr>
                <w:rFonts w:ascii="Times New Roman"/>
                <w:b/>
                <w:i w:val="false"/>
                <w:color w:val="000000"/>
                <w:sz w:val="20"/>
              </w:rPr>
              <w:t>
прочие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Демалыс объектілерінің саны - барлығы, бірлік</w:t>
            </w:r>
            <w:r>
              <w:br/>
            </w:r>
            <w:r>
              <w:rPr>
                <w:rFonts w:ascii="Times New Roman"/>
                <w:b w:val="false"/>
                <w:i w:val="false"/>
                <w:color w:val="000000"/>
                <w:sz w:val="20"/>
              </w:rPr>
              <w:t xml:space="preserve">
Число досуговых объектов - всего, единиц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 жердегі демалыс объектілерінің саны, бірлік</w:t>
            </w:r>
            <w:r>
              <w:br/>
            </w:r>
            <w:r>
              <w:rPr>
                <w:rFonts w:ascii="Times New Roman"/>
                <w:b w:val="false"/>
                <w:i w:val="false"/>
                <w:color w:val="000000"/>
                <w:sz w:val="20"/>
              </w:rPr>
              <w:t>
Число досуговых объектов в сельской местности, единиц</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Демалыс объектілеріне бару саны – барлығы, адам</w:t>
            </w:r>
            <w:r>
              <w:br/>
            </w:r>
            <w:r>
              <w:rPr>
                <w:rFonts w:ascii="Times New Roman"/>
                <w:b w:val="false"/>
                <w:i w:val="false"/>
                <w:color w:val="000000"/>
                <w:sz w:val="20"/>
              </w:rPr>
              <w:t xml:space="preserve">
Число посещений досуговых объектов – всего, человек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 жердегі демалыс объектілеріне бару саны, адам</w:t>
            </w:r>
            <w:r>
              <w:br/>
            </w:r>
            <w:r>
              <w:rPr>
                <w:rFonts w:ascii="Times New Roman"/>
                <w:b w:val="false"/>
                <w:i w:val="false"/>
                <w:color w:val="000000"/>
                <w:sz w:val="20"/>
              </w:rPr>
              <w:t>
Число посещений досуговых объектов в сельской местности, человек</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            Адрес      ___________________________</w:t>
      </w:r>
    </w:p>
    <w:p>
      <w:pPr>
        <w:spacing w:after="0"/>
        <w:ind w:left="0"/>
        <w:jc w:val="both"/>
      </w:pPr>
      <w:r>
        <w:rPr>
          <w:rFonts w:ascii="Times New Roman"/>
          <w:b w:val="false"/>
          <w:i w:val="false"/>
          <w:color w:val="000000"/>
          <w:sz w:val="28"/>
        </w:rPr>
        <w:t>
      _______________________                  ___________________________</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w:t>
      </w:r>
    </w:p>
    <w:tbl>
      <w:tblPr>
        <w:tblW w:w="0" w:type="auto"/>
        <w:tblCellSpacing w:w="0" w:type="auto"/>
        <w:tblBorders>
          <w:top w:val="none"/>
          <w:left w:val="none"/>
          <w:bottom w:val="none"/>
          <w:right w:val="none"/>
          <w:insideH w:val="none"/>
          <w:insideV w:val="none"/>
        </w:tblBorders>
      </w:tblPr>
      <w:tblGrid>
        <w:gridCol w:w="2660"/>
        <w:gridCol w:w="3678"/>
        <w:gridCol w:w="2283"/>
        <w:gridCol w:w="3679"/>
      </w:tblGrid>
      <w:tr>
        <w:trPr>
          <w:trHeight w:val="30" w:hRule="atLeast"/>
        </w:trPr>
        <w:tc>
          <w:tcPr>
            <w:tcW w:w="2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w:t>
            </w:r>
          </w:p>
        </w:tc>
        <w:tc>
          <w:tcPr>
            <w:tcW w:w="36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опубликование</w:t>
            </w:r>
            <w:r>
              <w:br/>
            </w:r>
            <w:r>
              <w:rPr>
                <w:rFonts w:ascii="Times New Roman"/>
                <w:b w:val="false"/>
                <w:i w:val="false"/>
                <w:color w:val="000000"/>
                <w:sz w:val="20"/>
              </w:rPr>
              <w:t>
первичных данных</w:t>
            </w:r>
            <w:r>
              <w:rPr>
                <w:rFonts w:ascii="Times New Roman"/>
                <w:b w:val="false"/>
                <w:i w:val="false"/>
                <w:color w:val="000000"/>
                <w:vertAlign w:val="superscript"/>
              </w:rPr>
              <w:t>*</w:t>
            </w:r>
          </w:p>
        </w:tc>
        <w:tc>
          <w:tcPr>
            <w:tcW w:w="36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телефон</w:t>
      </w:r>
      <w:r>
        <w:rPr>
          <w:rFonts w:ascii="Times New Roman"/>
          <w:b/>
          <w:i w:val="false"/>
          <w:color w:val="000000"/>
          <w:sz w:val="28"/>
        </w:rPr>
        <w:t>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 бухгалтер </w:t>
      </w:r>
    </w:p>
    <w:p>
      <w:pPr>
        <w:spacing w:after="0"/>
        <w:ind w:left="0"/>
        <w:jc w:val="both"/>
      </w:pPr>
      <w:r>
        <w:rPr>
          <w:rFonts w:ascii="Times New Roman"/>
          <w:b w:val="false"/>
          <w:i w:val="false"/>
          <w:color w:val="000000"/>
          <w:sz w:val="28"/>
        </w:rPr>
        <w:t>
      Главный бухгалтер 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i w:val="false"/>
          <w:color w:val="000000"/>
          <w:sz w:val="28"/>
        </w:rPr>
        <w:t xml:space="preserve"> Аталған тармақ Қазақстан Республикасы "Мемлекеттік статистика туралы" Заңының 8-бабының</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i w:val="false"/>
          <w:color w:val="000000"/>
          <w:sz w:val="28"/>
        </w:rPr>
        <w:t>сәйкес толтырылады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16 қыркүйектегі</w:t>
            </w:r>
            <w:r>
              <w:br/>
            </w:r>
            <w:r>
              <w:rPr>
                <w:rFonts w:ascii="Times New Roman"/>
                <w:b w:val="false"/>
                <w:i w:val="false"/>
                <w:color w:val="000000"/>
                <w:sz w:val="20"/>
              </w:rPr>
              <w:t>№ 211 бұйрығына 16-қосымша</w:t>
            </w:r>
          </w:p>
        </w:tc>
      </w:tr>
    </w:tbl>
    <w:bookmarkStart w:name="z131" w:id="114"/>
    <w:p>
      <w:pPr>
        <w:spacing w:after="0"/>
        <w:ind w:left="0"/>
        <w:jc w:val="left"/>
      </w:pPr>
      <w:r>
        <w:rPr>
          <w:rFonts w:ascii="Times New Roman"/>
          <w:b/>
          <w:i w:val="false"/>
          <w:color w:val="000000"/>
        </w:rPr>
        <w:t xml:space="preserve"> "Ойын-сауық және демалыс саябағының қызметі туралы есеп" (коды 211112007, индексі 1-саябақ, кезеңділігі жылдық) жалпымемлекеттік статистикалық байқаудың статистикалық нысанын толтыру жөніндегі нұсқаулық</w:t>
      </w:r>
    </w:p>
    <w:bookmarkEnd w:id="114"/>
    <w:bookmarkStart w:name="z132" w:id="115"/>
    <w:p>
      <w:pPr>
        <w:spacing w:after="0"/>
        <w:ind w:left="0"/>
        <w:jc w:val="both"/>
      </w:pPr>
      <w:r>
        <w:rPr>
          <w:rFonts w:ascii="Times New Roman"/>
          <w:b w:val="false"/>
          <w:i w:val="false"/>
          <w:color w:val="000000"/>
          <w:sz w:val="28"/>
        </w:rPr>
        <w:t xml:space="preserve">
      1. Осы "Ойын-сауық және демалыс саябағының қызметі туралы есеп" (коды 211112007, индексі 1-саябақ, кезеңділігі жылдық) жалпымемлекеттік статистикалық байқаудың статистикалық нысанын толтыру жөніндегі нұсқаулық (бұдан – әрі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"Ойын-сауық және демалыс саябағының қызметі туралы есеп" (коды 211112007, индексі 1-саябақ, кезеңділігі жылдық) жалпымемлекеттік статистикалық байқаудың статистикалық нысанын толтыруды нақтылайды.</w:t>
      </w:r>
    </w:p>
    <w:bookmarkEnd w:id="115"/>
    <w:bookmarkStart w:name="z133" w:id="116"/>
    <w:p>
      <w:pPr>
        <w:spacing w:after="0"/>
        <w:ind w:left="0"/>
        <w:jc w:val="both"/>
      </w:pPr>
      <w:r>
        <w:rPr>
          <w:rFonts w:ascii="Times New Roman"/>
          <w:b w:val="false"/>
          <w:i w:val="false"/>
          <w:color w:val="000000"/>
          <w:sz w:val="28"/>
        </w:rPr>
        <w:t>
      2. Саябақтың бір бөлігін жалдайтын кәсіпорындар 3-бөлімнің 3, 4-жолдарын және 4-бөлімнің 3, 4-жолдарын толтырады, ал саябақтар санын және олардың алаңын, демалыс объектілерін осы парктер өз теңгерімінде бар дара кәсіпкерлер және кәсіпорындар көрсетеді.</w:t>
      </w:r>
    </w:p>
    <w:bookmarkEnd w:id="116"/>
    <w:bookmarkStart w:name="z134" w:id="117"/>
    <w:p>
      <w:pPr>
        <w:spacing w:after="0"/>
        <w:ind w:left="0"/>
        <w:jc w:val="both"/>
      </w:pPr>
      <w:r>
        <w:rPr>
          <w:rFonts w:ascii="Times New Roman"/>
          <w:b w:val="false"/>
          <w:i w:val="false"/>
          <w:color w:val="000000"/>
          <w:sz w:val="28"/>
        </w:rPr>
        <w:t>
      3. 2-бөлімде ойын-сауық және демалыс саябақтарына ашық аспан астында және үй-жайда орналасқан саябақтар кіреді. Ашық аспан астында орналасқан саябақтарға көкмайсалы алабы бар, халық арасында мәдени-демалысты және дене шынықтыру-сауықтыру жұмыстарын ұйымдастыратын кешенді, көп функциялы мәдениет мекемелері жатады. Ойын-сауық саябақтарына аттракциондары бар және бір аумақта ойын-сауықтың түрлерін қамтитын кешендер жатады.</w:t>
      </w:r>
    </w:p>
    <w:bookmarkEnd w:id="117"/>
    <w:bookmarkStart w:name="z135" w:id="118"/>
    <w:p>
      <w:pPr>
        <w:spacing w:after="0"/>
        <w:ind w:left="0"/>
        <w:jc w:val="both"/>
      </w:pPr>
      <w:r>
        <w:rPr>
          <w:rFonts w:ascii="Times New Roman"/>
          <w:b w:val="false"/>
          <w:i w:val="false"/>
          <w:color w:val="000000"/>
          <w:sz w:val="28"/>
        </w:rPr>
        <w:t>
      4. 3-бөлімнің 1-жолында ашық аспанда орналасқан саябақтың алаңы жерге берілетін мемлекеттік актіге сәйкес көрсетіледі, мұнда павильондар, құрылыстар, театрлардың және олардың орналасқан жеріне қарамастан демалыс объектілерінің алып тұрған аумағы кіреді.</w:t>
      </w:r>
    </w:p>
    <w:bookmarkEnd w:id="118"/>
    <w:p>
      <w:pPr>
        <w:spacing w:after="0"/>
        <w:ind w:left="0"/>
        <w:jc w:val="both"/>
      </w:pPr>
      <w:r>
        <w:rPr>
          <w:rFonts w:ascii="Times New Roman"/>
          <w:b w:val="false"/>
          <w:i w:val="false"/>
          <w:color w:val="000000"/>
          <w:sz w:val="28"/>
        </w:rPr>
        <w:t>
      2-жолда үй-жайда орналасқан саябақтың алаңына жеке меншік, сондай-ақ жалға алынған алаң кіреді. Оған сондай-ақ сауда орталықтары, ойын-сауық кешендері ғимараттарында орналасқан демалыс объектілерінің алаңы кіреді.</w:t>
      </w:r>
    </w:p>
    <w:p>
      <w:pPr>
        <w:spacing w:after="0"/>
        <w:ind w:left="0"/>
        <w:jc w:val="both"/>
      </w:pPr>
      <w:r>
        <w:rPr>
          <w:rFonts w:ascii="Times New Roman"/>
          <w:b w:val="false"/>
          <w:i w:val="false"/>
          <w:color w:val="000000"/>
          <w:sz w:val="28"/>
        </w:rPr>
        <w:t>
      3-жолда саябақтың жұмыс істеген күндерінің санына парк келушілерге ашық болған және оларға қызмет көрсету бойынша жұмыс жүргізілген күндер саны қойылады.</w:t>
      </w:r>
    </w:p>
    <w:p>
      <w:pPr>
        <w:spacing w:after="0"/>
        <w:ind w:left="0"/>
        <w:jc w:val="both"/>
      </w:pPr>
      <w:r>
        <w:rPr>
          <w:rFonts w:ascii="Times New Roman"/>
          <w:b w:val="false"/>
          <w:i w:val="false"/>
          <w:color w:val="000000"/>
          <w:sz w:val="28"/>
        </w:rPr>
        <w:t>
      Келу үшін уақытша жабық парктер есепті өз қызметі кезеңіне құрастырады.</w:t>
      </w:r>
    </w:p>
    <w:p>
      <w:pPr>
        <w:spacing w:after="0"/>
        <w:ind w:left="0"/>
        <w:jc w:val="both"/>
      </w:pPr>
      <w:r>
        <w:rPr>
          <w:rFonts w:ascii="Times New Roman"/>
          <w:b w:val="false"/>
          <w:i w:val="false"/>
          <w:color w:val="000000"/>
          <w:sz w:val="28"/>
        </w:rPr>
        <w:t>
      4-жолда мәдени-бұқаралық іс-шаралар көрсетіледі, оларға саябақ ұйымдастырған және тікелей саябақтың ішінде, сондай-ақ одан тыс жерлерде өткізілетін барлық іс-шаралар: концерттер, спектакльдер, мерекелер, қыдыру, ардагерлерді құттықтаулар, тақырыптық кездесулер, спорттық жарыстар, шахмат және дойбымен ойнау сеанстары, оркестрлер концерттері, музыкалық композициялар және белгіленген бағдарламалар бойынша көрсетілімдер кіреді, мұнда радио әңгімелер қосылмайды.</w:t>
      </w:r>
    </w:p>
    <w:bookmarkStart w:name="z136" w:id="119"/>
    <w:p>
      <w:pPr>
        <w:spacing w:after="0"/>
        <w:ind w:left="0"/>
        <w:jc w:val="both"/>
      </w:pPr>
      <w:r>
        <w:rPr>
          <w:rFonts w:ascii="Times New Roman"/>
          <w:b w:val="false"/>
          <w:i w:val="false"/>
          <w:color w:val="000000"/>
          <w:sz w:val="28"/>
        </w:rPr>
        <w:t>
      5. 4-бөлімнің 1-жолында демалыс объектілері көрсетіледі, оларға эстрадалық алаңдар немесе театрлар, шығармашылықпен айналысуға арналған үй-жайлар, би алаңдары, спорт объектілері, спорт мүкәммалдарын жалға беру базалары, көркем-безендіру және басқа шеберханалар, балалар қалашықтары, алаңдар мен аттракциондар, парктің аумағында орналасқан ойын автоматтары кіреді.</w:t>
      </w:r>
    </w:p>
    <w:bookmarkEnd w:id="119"/>
    <w:p>
      <w:pPr>
        <w:spacing w:after="0"/>
        <w:ind w:left="0"/>
        <w:jc w:val="both"/>
      </w:pPr>
      <w:r>
        <w:rPr>
          <w:rFonts w:ascii="Times New Roman"/>
          <w:b w:val="false"/>
          <w:i w:val="false"/>
          <w:color w:val="000000"/>
          <w:sz w:val="28"/>
        </w:rPr>
        <w:t xml:space="preserve">
      2-бағанда аттракциондар көрсетіледі, оларға ойын-сауық және психоэмоционалдық, физиологиялық әсерлер тудыру мақсатында аттракциондарға келушілерге биомеханикалық, оптикалық аудио-ықпал қолдану көзделген машиналар немесе құрылғылар жатады. </w:t>
      </w:r>
    </w:p>
    <w:p>
      <w:pPr>
        <w:spacing w:after="0"/>
        <w:ind w:left="0"/>
        <w:jc w:val="both"/>
      </w:pPr>
      <w:r>
        <w:rPr>
          <w:rFonts w:ascii="Times New Roman"/>
          <w:b w:val="false"/>
          <w:i w:val="false"/>
          <w:color w:val="000000"/>
          <w:sz w:val="28"/>
        </w:rPr>
        <w:t>
      3-бағанда ойын автоматтары көрсетіледі, оларға бейнеойындар ойнау үшін әзірленген мамандандырылған құрылғылар жатады.</w:t>
      </w:r>
    </w:p>
    <w:p>
      <w:pPr>
        <w:spacing w:after="0"/>
        <w:ind w:left="0"/>
        <w:jc w:val="both"/>
      </w:pPr>
      <w:r>
        <w:rPr>
          <w:rFonts w:ascii="Times New Roman"/>
          <w:b w:val="false"/>
          <w:i w:val="false"/>
          <w:color w:val="000000"/>
          <w:sz w:val="28"/>
        </w:rPr>
        <w:t>
      3, 4 жолдарда бос уақыт объектілеріне келу алынған билеттердің және жеңілдікті келушілер (мүгедек балалар, ардагерлер, қайырымдылық акциялар) саны бойынша есептеледі.</w:t>
      </w:r>
    </w:p>
    <w:bookmarkStart w:name="z137" w:id="120"/>
    <w:p>
      <w:pPr>
        <w:spacing w:after="0"/>
        <w:ind w:left="0"/>
        <w:jc w:val="both"/>
      </w:pPr>
      <w:r>
        <w:rPr>
          <w:rFonts w:ascii="Times New Roman"/>
          <w:b w:val="false"/>
          <w:i w:val="false"/>
          <w:color w:val="000000"/>
          <w:sz w:val="28"/>
        </w:rPr>
        <w:t xml:space="preserve">
      6.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120"/>
    <w:bookmarkStart w:name="z138" w:id="121"/>
    <w:p>
      <w:pPr>
        <w:spacing w:after="0"/>
        <w:ind w:left="0"/>
        <w:jc w:val="both"/>
      </w:pPr>
      <w:r>
        <w:rPr>
          <w:rFonts w:ascii="Times New Roman"/>
          <w:b w:val="false"/>
          <w:i w:val="false"/>
          <w:color w:val="000000"/>
          <w:sz w:val="28"/>
        </w:rPr>
        <w:t>
      7.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121"/>
    <w:bookmarkStart w:name="z139" w:id="122"/>
    <w:p>
      <w:pPr>
        <w:spacing w:after="0"/>
        <w:ind w:left="0"/>
        <w:jc w:val="both"/>
      </w:pPr>
      <w:r>
        <w:rPr>
          <w:rFonts w:ascii="Times New Roman"/>
          <w:b w:val="false"/>
          <w:i w:val="false"/>
          <w:color w:val="000000"/>
          <w:sz w:val="28"/>
        </w:rPr>
        <w:t>
      8. Арифметикалық-логикалық бақылау:</w:t>
      </w:r>
    </w:p>
    <w:bookmarkEnd w:id="122"/>
    <w:p>
      <w:pPr>
        <w:spacing w:after="0"/>
        <w:ind w:left="0"/>
        <w:jc w:val="both"/>
      </w:pPr>
      <w:r>
        <w:rPr>
          <w:rFonts w:ascii="Times New Roman"/>
          <w:b w:val="false"/>
          <w:i w:val="false"/>
          <w:color w:val="000000"/>
          <w:sz w:val="28"/>
        </w:rPr>
        <w:t>
      1) 2-бөлім. "Саябақтар саны":</w:t>
      </w:r>
    </w:p>
    <w:p>
      <w:pPr>
        <w:spacing w:after="0"/>
        <w:ind w:left="0"/>
        <w:jc w:val="both"/>
      </w:pPr>
      <w:r>
        <w:rPr>
          <w:rFonts w:ascii="Times New Roman"/>
          <w:b w:val="false"/>
          <w:i w:val="false"/>
          <w:color w:val="000000"/>
          <w:sz w:val="28"/>
        </w:rPr>
        <w:t xml:space="preserve">
      1-баған ≥ 2 бағаннан әрбір жол үшін. </w:t>
      </w:r>
    </w:p>
    <w:p>
      <w:pPr>
        <w:spacing w:after="0"/>
        <w:ind w:left="0"/>
        <w:jc w:val="both"/>
      </w:pPr>
      <w:r>
        <w:rPr>
          <w:rFonts w:ascii="Times New Roman"/>
          <w:b w:val="false"/>
          <w:i w:val="false"/>
          <w:color w:val="000000"/>
          <w:sz w:val="28"/>
        </w:rPr>
        <w:t>
      2) 3-бөлім. "Саябақ қызметінің негізгі сипаттамалары":</w:t>
      </w:r>
    </w:p>
    <w:p>
      <w:pPr>
        <w:spacing w:after="0"/>
        <w:ind w:left="0"/>
        <w:jc w:val="both"/>
      </w:pPr>
      <w:r>
        <w:rPr>
          <w:rFonts w:ascii="Times New Roman"/>
          <w:b w:val="false"/>
          <w:i w:val="false"/>
          <w:color w:val="000000"/>
          <w:sz w:val="28"/>
        </w:rPr>
        <w:t>
      1-баған ≥ 2-бағаннан әрбір жол үшін.</w:t>
      </w:r>
    </w:p>
    <w:p>
      <w:pPr>
        <w:spacing w:after="0"/>
        <w:ind w:left="0"/>
        <w:jc w:val="both"/>
      </w:pPr>
      <w:r>
        <w:rPr>
          <w:rFonts w:ascii="Times New Roman"/>
          <w:b w:val="false"/>
          <w:i w:val="false"/>
          <w:color w:val="000000"/>
          <w:sz w:val="28"/>
        </w:rPr>
        <w:t>
      3) 4-бөлімі. "Демалыс объектілерінің және оларға келушілердің саны:</w:t>
      </w:r>
    </w:p>
    <w:p>
      <w:pPr>
        <w:spacing w:after="0"/>
        <w:ind w:left="0"/>
        <w:jc w:val="both"/>
      </w:pPr>
      <w:r>
        <w:rPr>
          <w:rFonts w:ascii="Times New Roman"/>
          <w:b w:val="false"/>
          <w:i w:val="false"/>
          <w:color w:val="000000"/>
          <w:sz w:val="28"/>
        </w:rPr>
        <w:t>
      2-жол ≤ 1-жолдан әрбір баған үшін;</w:t>
      </w:r>
    </w:p>
    <w:p>
      <w:pPr>
        <w:spacing w:after="0"/>
        <w:ind w:left="0"/>
        <w:jc w:val="both"/>
      </w:pPr>
      <w:r>
        <w:rPr>
          <w:rFonts w:ascii="Times New Roman"/>
          <w:b w:val="false"/>
          <w:i w:val="false"/>
          <w:color w:val="000000"/>
          <w:sz w:val="28"/>
        </w:rPr>
        <w:t>
      4-жол ≤ 3-жолдан әрбір баған үшін;</w:t>
      </w:r>
    </w:p>
    <w:p>
      <w:pPr>
        <w:spacing w:after="0"/>
        <w:ind w:left="0"/>
        <w:jc w:val="both"/>
      </w:pPr>
      <w:r>
        <w:rPr>
          <w:rFonts w:ascii="Times New Roman"/>
          <w:b w:val="false"/>
          <w:i w:val="false"/>
          <w:color w:val="000000"/>
          <w:sz w:val="28"/>
        </w:rPr>
        <w:t xml:space="preserve">
      1-баған = 2-4 бағандардың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header.xml" Type="http://schemas.openxmlformats.org/officeDocument/2006/relationships/header" Id="rId1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