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924f" w14:textId="da89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кемелерін пайдаланушыларды аэронавигациялық ақпаратпен қамтамасыз ету қағидаларын бекіту туралы" Қазақстан Республикасы Инвестициялар және даму министрінің міндетін атқарушының 2015 жылғы 24 ақпандағы № 169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қарашадағы № 818 бұйрығы. Қазақстан Республикасының Әділет министрлігінде 2016 жылғы 26 желтоқсанда № 14580 болып тіркелді. Күші жойылды - Қазақстан Республикасы Инвестициялар және даму министрінің 2017 жылғы 30 маусымдағы № 420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30.06.2017 </w:t>
      </w:r>
      <w:r>
        <w:rPr>
          <w:rFonts w:ascii="Times New Roman"/>
          <w:b w:val="false"/>
          <w:i w:val="false"/>
          <w:color w:val="ff0000"/>
          <w:sz w:val="28"/>
        </w:rPr>
        <w:t>№ 420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"Әуе кемелерін пайдаланушыларды аэронавигациялық ақпаратпен қамтамасыз ету қағидаларын бекіту туралы" Қазақстан Республикасының Инвестициялар және даму министрінің міндетін атқарушының 2015 жылғы 24 ақпандағы № 169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10605 болып тіркелген, 2015 жылғы 13 сәуірде "Әділет" ақпараттық-құқықтық жүйесінде жарияланған)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Әуе кемелерін пайдаланушыларды аэронавигациялық ақпаратпен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"125. ААБ қызметі анық деректерді алу және деректерді жариялауға дайындау кезеңдерінде немесе оларды пайдалану кезінде анықталған қателерді түзету (жою) мақсатында, осы Қағидаларға 8-қосымшада көрсетілген AIP-тың бөлімдеріне сәйкес аэронавигациялық деректер көздерін анықтауды қамтамасыз ету үшін рәсімдер белгілейді.";</w:t>
      </w:r>
    </w:p>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8-қосымшамен толықтырылсын.</w:t>
      </w:r>
    </w:p>
    <w:bookmarkEnd w:id="3"/>
    <w:bookmarkStart w:name="z6" w:id="4"/>
    <w:p>
      <w:pPr>
        <w:spacing w:after="0"/>
        <w:ind w:left="0"/>
        <w:jc w:val="both"/>
      </w:pPr>
      <w:r>
        <w:rPr>
          <w:rFonts w:ascii="Times New Roman"/>
          <w:b w:val="false"/>
          <w:i w:val="false"/>
          <w:color w:val="000000"/>
          <w:sz w:val="28"/>
        </w:rPr>
        <w:t xml:space="preserve">
      2. "Қазақстан Республикасының аэронавигациялық ақпараттар жинағына енгізу үшін аэронавигациялық ақпаратты басқару қызметіне қажет бастапқы деректерді дайындау бойынша міндеттерді азаматтық авиация ұйымдары мен Қазақстан Республикасы Көлік және коммуникация министрлігінің құрылымдық бөлімшелері арасында бөлу туралы" Қазақстан Республикасының Көлік және комуникация министрінің міндетін атқарушының 2011 жылғы 12 тамыздағы № 509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7183 болып тіркелген, 2011 жылғы 12 қазанда № 148 (2138) "Заң газеті" газетінде жарияланған) күші жойылды деп танылсын.</w:t>
      </w:r>
    </w:p>
    <w:bookmarkEnd w:id="4"/>
    <w:bookmarkStart w:name="z7"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 (Б.К. Сейдахметов):</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көшірмелерін қағаз және электрондық түрде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8"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6"/>
    <w:bookmarkStart w:name="z9"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818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кемелерін</w:t>
            </w:r>
            <w:r>
              <w:br/>
            </w:r>
            <w:r>
              <w:rPr>
                <w:rFonts w:ascii="Times New Roman"/>
                <w:b w:val="false"/>
                <w:i w:val="false"/>
                <w:color w:val="000000"/>
                <w:sz w:val="20"/>
              </w:rPr>
              <w:t>пайдаланушыларды</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bl>
    <w:bookmarkStart w:name="z11" w:id="8"/>
    <w:p>
      <w:pPr>
        <w:spacing w:after="0"/>
        <w:ind w:left="0"/>
        <w:jc w:val="left"/>
      </w:pPr>
      <w:r>
        <w:rPr>
          <w:rFonts w:ascii="Times New Roman"/>
          <w:b/>
          <w:i w:val="false"/>
          <w:color w:val="000000"/>
        </w:rPr>
        <w:t xml:space="preserve"> AIP-тың бөлімдеріне сәйкес аэронавигациялық деректердің көздері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1"/>
        <w:gridCol w:w="3259"/>
      </w:tblGrid>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Аэронавигациялық ақпараттар жинағының (бұдан әрі - АIP) бөлімдері мен тармақтары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ұйымы немесе азаматтық авиация саласындағы уәкілетті органның құрылымдық бөлімшесі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(GEN) – Жалпы ережелер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Алғысөз</w:t>
            </w:r>
            <w:r>
              <w:br/>
            </w:r>
            <w:r>
              <w:rPr>
                <w:rFonts w:ascii="Times New Roman"/>
                <w:b w:val="false"/>
                <w:i w:val="false"/>
                <w:color w:val="000000"/>
                <w:sz w:val="20"/>
              </w:rPr>
              <w:t>
GEN 0.2 AIP-қа енгізілетін түзетулерді тіркеу</w:t>
            </w:r>
            <w:r>
              <w:br/>
            </w:r>
            <w:r>
              <w:rPr>
                <w:rFonts w:ascii="Times New Roman"/>
                <w:b w:val="false"/>
                <w:i w:val="false"/>
                <w:color w:val="000000"/>
                <w:sz w:val="20"/>
              </w:rPr>
              <w:t>
GEN 0.3 AIP-қа енгізілетін толықтыруларды тіркеу</w:t>
            </w:r>
            <w:r>
              <w:br/>
            </w:r>
            <w:r>
              <w:rPr>
                <w:rFonts w:ascii="Times New Roman"/>
                <w:b w:val="false"/>
                <w:i w:val="false"/>
                <w:color w:val="000000"/>
                <w:sz w:val="20"/>
              </w:rPr>
              <w:t>
GEN 0.4 AIP парақтарының бақылау тізбесі</w:t>
            </w:r>
            <w:r>
              <w:br/>
            </w:r>
            <w:r>
              <w:rPr>
                <w:rFonts w:ascii="Times New Roman"/>
                <w:b w:val="false"/>
                <w:i w:val="false"/>
                <w:color w:val="000000"/>
                <w:sz w:val="20"/>
              </w:rPr>
              <w:t>
GEN 0.5 AIP-қа қолмен енгізілген түзетулердің тізбесі</w:t>
            </w:r>
            <w:r>
              <w:br/>
            </w:r>
            <w:r>
              <w:rPr>
                <w:rFonts w:ascii="Times New Roman"/>
                <w:b w:val="false"/>
                <w:i w:val="false"/>
                <w:color w:val="000000"/>
                <w:sz w:val="20"/>
              </w:rPr>
              <w:t>
GEN 0.6 AIP мазмұны.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Ұлттық қағидалар мен талаптар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Тағайындалған өкілетті органдар</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Әуе кемелерінің ұшып келуі, транзиті және ұшып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Жолаушылар мен экипаждың келуі, транзиті және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Жүкті алып келу, транзиті және алып кету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Әуе кемесіндегі жабдықтар, аспаптар және ұшу құжаттамасы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Ұлттық қағидалар мен халықаралық келісімдердің/конвенциялардың қысқаша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Практика мен ИКАО қағидалары ұсынатын Стандарттардан айырмашылықтары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Кестелер мен кодтар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Өлшеу жүйесі, әуе кемелерінің таңбаланған белгілері, мерекелер</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AIP басылымдарында қолданылатын қысқартулар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Карталардағы шартты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Орналасқан жер индекстері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Радионавигациялық құралдардың тізбесі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Аудару кестелері</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Күннің шығу/бату кестесі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Қызмет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Аэронавигациялық ақпараттық қызмет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Аэронавигациялық карталар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Әуе қозғалысына қызмет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Байланыс қызметтері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Метеорологиялық қызмет көрсету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Іздестіру және құтқару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Әуеайлақтардан алынатын алымдар және аэронавигациялық қызмет көрсету үшін алынатын алымдар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Әуеайлақтардан алынатын алымдар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Аэронавигациялық қызмет көрсету үшін алынатын алымдар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(ENR) - Бағыт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Жалпы қағидалар мен рәсімдер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Жалпы қағидалар</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Көзбен шолып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Аспаптар бойынша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ӘҚҚ әуе кеңістігінің сыныптамасы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Күту, қонуға кіру және ұшып шығу аймағында ұшу сызбалары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ӘҚҰ-ға байқау негізінде қызмет көрсету және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Биіктік өлшеу құралын орнату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Өңірдегі қосымша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Әуе қозғалысы ағындарын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Ұшуды жоспарлау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Ұшу жоспарлары туралы хабарламаларды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Азаматтық әуе кемелерін ұстап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Заңсыз араласу</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Әуе қозғалысына байланысты қақтығыстар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2. </w:t>
            </w:r>
            <w:r>
              <w:rPr>
                <w:rFonts w:ascii="Times New Roman"/>
                <w:b w:val="false"/>
                <w:i/>
                <w:color w:val="000000"/>
                <w:sz w:val="20"/>
              </w:rPr>
              <w:t>-</w:t>
            </w:r>
            <w:r>
              <w:rPr>
                <w:rFonts w:ascii="Times New Roman"/>
                <w:b w:val="false"/>
                <w:i w:val="false"/>
                <w:color w:val="000000"/>
                <w:sz w:val="20"/>
              </w:rPr>
              <w:t xml:space="preserve"> ӘҚҚ әуе кеңістігі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ҰАА, жоғарғы әуе кеңістігінің ұшу ақпараты ауданы, тораптық диспетчерлік аудан</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Бақыланатын әуе кеңістігінің өзге де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ӘҚҚ бағыттары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Төменгі әуе кеңістігіндегі ӘҚҚ бағыттары</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Жоғарғы әуе кеңістігіндегі ӘҚҚ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Аймақтық навигация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Тікұшақтардың ұшу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3.5 Өзге де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3.6 Бағытта күту</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Радионавигациялық құралдар /жүйелер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Бағыттағы радионавигациялық құралдар</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Арнайы навигациялық жүйелер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Жаһандық навигациялық спутниктік жүйе (GNSS)</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Негізгі нүктелерге арналған кодтық атаулардың белгілері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Бағыттағы жер үсті аэронавигациялық оттары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Аэронавигациялық ескертулер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Тыйым салынған аймақтар, ұшу шектелген аймақтар және қауіпті аймақтар</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Әскери жаттығулар және жаттығу аймақтары мен ӘШҚ тану аймағы (ADIZ)</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Қауіп келтіруі мүмкін басқа да қызмет түрлері және ықтимал қауіптің басқа да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5.4 Бағыттағы аэронавигациялық кедергілер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Авиациялық спорттық және ойын-сауық іс-шаралары</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Құстардың басқа жаққа ұшып кетуі және жануарлар дүниесі ерекше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Бағыт карталары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(AD) - Әуеайлақтар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Әуеайлақтарға/тікұшақ айлақтарына кіріспе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Әуеайлақтарды/тікұшақ айлақтарын беру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Авариялық-құтқару және өртке қарсы қызмет және қар жауған кездегі жоспар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Әуеайлақтардың/тікұшақ айлақтарының индексі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Әуеайлақтарды/тікұшақ айлақтарын топтастыру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Әуеайлақтардың сертификатталу жай-күйі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Әуеайлақтар (халықаралық және ұлттық)</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Әуеайлақтың орналасқан жерінің индексі және атауы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Әуеайлақ бойынша географиялық және әкімшілік деректер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Жұмыс сағаттары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Қызмет көрсету қызметтері мен құралдары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Жолаушыларға қызмет көрсету құралдары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Авариялық-құтқару және өртке қарсы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Жабдықтарды маусымдық қолдану: ылғалды кетіру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Перрон, РЖ және тексеру орындары/пункттері жөнінде деректер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Жер бетінде қозғалуды басқаруды және бақылау жүйесі, таңбаланған тиісті белгілер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Әуеайлақтағы кедергілер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Ұсынылатын метеорологиялық ақпарат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ҰҚЖ-ның физикалық сипаттамасы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Жарияланған ара қашықтықтар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Жақындау оттары мен ҰҚЖ-дағы оттар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Өзге де оттар, резервтегі электрмен қоректендіру көздері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Тікұшақтар қонатын аймақтар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ӘҚҚ әуе кеңістігі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ӘҚҚ байланыс құралдары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Радионавигациялық құралдар мен қондыру құралдары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Жергілікті қозғалыс қағидалары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Шуылды басудың пайдаланушылық тәсілдері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Ұшу қағидалары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Қосымша ақпарат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Әуеайлаққа қатысты карталар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әуеайлақ/тікұшақ айлағы картасы (ИКАО)</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кемелерін тұраққа қою/түйістіру картасы (ИКАО)</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әуеайлақ ішінде қозғалу картасы (ИКАО)</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әуеайлақтағы кедергілер картасы, А үлгісінде (ИКАО) (әр ҰҚЖ үшін)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қонуға дәл кіруге арналған жергілікті жер картасы (ИКАО) (II және III санаттар бойынша қонуға дәл кіруге арналған ҰҚЖ)</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аудан картасы (ИКАО) (ұшып шығу бағыттары және транзиттік бағыттар)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аспаптар бойынша стандартты ұшып шығу картасы (ИКАО), ұшып шығу бағыттарының мәтіндік сипаттамасы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аудан картасы (ИКАО) (ұшып келу бағыттары және транзиттік бағыттар)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аспаптар бойынша стандартты ұшып келу картасы (ИКАО), ұшып келу бағыттарының мәтіндік сипаттамасы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ең төменгі радиолокациялық абсолюттік биіктіктер картасы (ИКАО)</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аспаптар бойынша қонуға кіру картасы (ИКАО) (әр ҰҚЖ және әр сызба үшін)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көзбен шолып қонуға кіру картасы (ИКАО)</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масштабы 1:500 000 аэронавигациялық картасы (ИКАО)</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ведомстволық бағынысты мемлекеттік кәсіпорны болып табылатын аэронавигациялық ұйым</w:t>
            </w:r>
          </w:p>
        </w:tc>
      </w:tr>
      <w:tr>
        <w:trPr>
          <w:trHeight w:val="30" w:hRule="atLeast"/>
        </w:trPr>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әуеайлақ маңайына жиналған құстар туралы деректер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bl>
    <w:p>
      <w:pPr>
        <w:spacing w:after="0"/>
        <w:ind w:left="0"/>
        <w:jc w:val="left"/>
      </w:pP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3-бөлікке (AD) ескертпе - Қазақстан Республикасының аэронавигациялық ақпараттар жинағында (AIP) жариялануы тиіс әуеайлақтардың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1"/>
        <w:gridCol w:w="1580"/>
        <w:gridCol w:w="4209"/>
      </w:tblGrid>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tc>
      </w:tr>
      <w:tr>
        <w:trPr>
          <w:trHeight w:val="30" w:hRule="atLeast"/>
        </w:trPr>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r>
    </w:tbl>
    <w:p>
      <w:pPr>
        <w:spacing w:after="0"/>
        <w:ind w:left="0"/>
        <w:jc w:val="left"/>
      </w:pP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Ескерту:</w:t>
      </w:r>
    </w:p>
    <w:bookmarkEnd w:id="10"/>
    <w:p>
      <w:pPr>
        <w:spacing w:after="0"/>
        <w:ind w:left="0"/>
        <w:jc w:val="both"/>
      </w:pPr>
      <w:r>
        <w:rPr>
          <w:rFonts w:ascii="Times New Roman"/>
          <w:b w:val="false"/>
          <w:i w:val="false"/>
          <w:color w:val="000000"/>
          <w:sz w:val="28"/>
        </w:rPr>
        <w:t>
      1. ӘҚҚ – әуе қозғалысына қызмет көрсету;</w:t>
      </w:r>
    </w:p>
    <w:p>
      <w:pPr>
        <w:spacing w:after="0"/>
        <w:ind w:left="0"/>
        <w:jc w:val="both"/>
      </w:pPr>
      <w:r>
        <w:rPr>
          <w:rFonts w:ascii="Times New Roman"/>
          <w:b w:val="false"/>
          <w:i w:val="false"/>
          <w:color w:val="000000"/>
          <w:sz w:val="28"/>
        </w:rPr>
        <w:t>
      2. ӘШҚ – әуе шабуылынан қорғаныс;</w:t>
      </w:r>
    </w:p>
    <w:p>
      <w:pPr>
        <w:spacing w:after="0"/>
        <w:ind w:left="0"/>
        <w:jc w:val="both"/>
      </w:pPr>
      <w:r>
        <w:rPr>
          <w:rFonts w:ascii="Times New Roman"/>
          <w:b w:val="false"/>
          <w:i w:val="false"/>
          <w:color w:val="000000"/>
          <w:sz w:val="28"/>
        </w:rPr>
        <w:t>
      3. ИКАО – Халықаралық азаматтық авиация ұйымы;</w:t>
      </w:r>
    </w:p>
    <w:p>
      <w:pPr>
        <w:spacing w:after="0"/>
        <w:ind w:left="0"/>
        <w:jc w:val="both"/>
      </w:pPr>
      <w:r>
        <w:rPr>
          <w:rFonts w:ascii="Times New Roman"/>
          <w:b w:val="false"/>
          <w:i w:val="false"/>
          <w:color w:val="000000"/>
          <w:sz w:val="28"/>
        </w:rPr>
        <w:t>
      4. РЖ – рульдеу жолы;</w:t>
      </w:r>
    </w:p>
    <w:p>
      <w:pPr>
        <w:spacing w:after="0"/>
        <w:ind w:left="0"/>
        <w:jc w:val="both"/>
      </w:pPr>
      <w:r>
        <w:rPr>
          <w:rFonts w:ascii="Times New Roman"/>
          <w:b w:val="false"/>
          <w:i w:val="false"/>
          <w:color w:val="000000"/>
          <w:sz w:val="28"/>
        </w:rPr>
        <w:t>
      5. ҰҚЖ – ұшу-қону жолағы;</w:t>
      </w:r>
    </w:p>
    <w:p>
      <w:pPr>
        <w:spacing w:after="0"/>
        <w:ind w:left="0"/>
        <w:jc w:val="both"/>
      </w:pPr>
      <w:r>
        <w:rPr>
          <w:rFonts w:ascii="Times New Roman"/>
          <w:b w:val="false"/>
          <w:i w:val="false"/>
          <w:color w:val="000000"/>
          <w:sz w:val="28"/>
        </w:rPr>
        <w:t>
      6. AD – әуеайлақтар;</w:t>
      </w:r>
    </w:p>
    <w:p>
      <w:pPr>
        <w:spacing w:after="0"/>
        <w:ind w:left="0"/>
        <w:jc w:val="both"/>
      </w:pPr>
      <w:r>
        <w:rPr>
          <w:rFonts w:ascii="Times New Roman"/>
          <w:b w:val="false"/>
          <w:i w:val="false"/>
          <w:color w:val="000000"/>
          <w:sz w:val="28"/>
        </w:rPr>
        <w:t>
      7. ADIZ – әуе шабуылынан қорғанысты тану аймағы;</w:t>
      </w:r>
    </w:p>
    <w:p>
      <w:pPr>
        <w:spacing w:after="0"/>
        <w:ind w:left="0"/>
        <w:jc w:val="both"/>
      </w:pPr>
      <w:r>
        <w:rPr>
          <w:rFonts w:ascii="Times New Roman"/>
          <w:b w:val="false"/>
          <w:i w:val="false"/>
          <w:color w:val="000000"/>
          <w:sz w:val="28"/>
        </w:rPr>
        <w:t>
      8. AIP – аэронавигациялық ақпараттар жинағы;</w:t>
      </w:r>
    </w:p>
    <w:p>
      <w:pPr>
        <w:spacing w:after="0"/>
        <w:ind w:left="0"/>
        <w:jc w:val="both"/>
      </w:pPr>
      <w:r>
        <w:rPr>
          <w:rFonts w:ascii="Times New Roman"/>
          <w:b w:val="false"/>
          <w:i w:val="false"/>
          <w:color w:val="000000"/>
          <w:sz w:val="28"/>
        </w:rPr>
        <w:t>
      9. ENR – бағыттар;</w:t>
      </w:r>
    </w:p>
    <w:p>
      <w:pPr>
        <w:spacing w:after="0"/>
        <w:ind w:left="0"/>
        <w:jc w:val="both"/>
      </w:pPr>
      <w:r>
        <w:rPr>
          <w:rFonts w:ascii="Times New Roman"/>
          <w:b w:val="false"/>
          <w:i w:val="false"/>
          <w:color w:val="000000"/>
          <w:sz w:val="28"/>
        </w:rPr>
        <w:t>
      10. GEN – жалпы ережелер;</w:t>
      </w:r>
    </w:p>
    <w:p>
      <w:pPr>
        <w:spacing w:after="0"/>
        <w:ind w:left="0"/>
        <w:jc w:val="both"/>
      </w:pPr>
      <w:r>
        <w:rPr>
          <w:rFonts w:ascii="Times New Roman"/>
          <w:b w:val="false"/>
          <w:i w:val="false"/>
          <w:color w:val="000000"/>
          <w:sz w:val="28"/>
        </w:rPr>
        <w:t>
      11. GNSS – жаһандық навигациялық спутниктік жүйе.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