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f115b" w14:textId="b6f1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28 қазандағы № 261 қаулысы. Қазақстан Республикасының Әділет министрлігінде 2016 жылғы 27 желтоқсанда № 14588 болып тіркелді. Күші жойылды - Қазақстан Республикасы Ұлттық Банкі Басқармасының 2022 жылғы 19 желтоқсандағы № 119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Банкі Басқармасының 19.12.2022 </w:t>
      </w:r>
      <w:r>
        <w:rPr>
          <w:rFonts w:ascii="Times New Roman"/>
          <w:b w:val="false"/>
          <w:i w:val="false"/>
          <w:color w:val="000000"/>
          <w:sz w:val="28"/>
        </w:rPr>
        <w:t>№ 119</w:t>
      </w:r>
      <w:r>
        <w:rPr>
          <w:rFonts w:ascii="Times New Roman"/>
          <w:b w:val="false"/>
          <w:i w:val="false"/>
          <w:color w:val="ff0000"/>
          <w:sz w:val="28"/>
        </w:rPr>
        <w:t xml:space="preserve"> (01.01.2023 бастап қолданысқа енгiзiледi)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"Қазақстан Республикасында төтенше жағдайды енгізу туралы" ҚР Президентінің 15.03.2020 </w:t>
      </w:r>
      <w:r>
        <w:rPr>
          <w:rFonts w:ascii="Times New Roman"/>
          <w:b w:val="false"/>
          <w:i w:val="false"/>
          <w:color w:val="ff0000"/>
          <w:sz w:val="28"/>
        </w:rPr>
        <w:t>№ 285</w:t>
      </w:r>
      <w:r>
        <w:rPr>
          <w:rFonts w:ascii="Times New Roman"/>
          <w:b w:val="false"/>
          <w:i w:val="false"/>
          <w:color w:val="ff0000"/>
          <w:sz w:val="28"/>
        </w:rPr>
        <w:t xml:space="preserve"> Жарлығымен енгізілген төтенше жағдай қолданылу кезеңінде есептіліктің жекелеген түрлерін ұсыну мерзімдері ұзартылды – ҚР Ұлттық Банкі Басқармасының 31.03.2020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w:t>
      </w:r>
      <w:r>
        <w:rPr>
          <w:rFonts w:ascii="Times New Roman"/>
          <w:b w:val="false"/>
          <w:i w:val="false"/>
          <w:color w:val="000000"/>
          <w:sz w:val="28"/>
        </w:rPr>
        <w:t>"Сақтандыру төлемдеріне кепілдік беру қоры туралы"</w:t>
      </w:r>
      <w:r>
        <w:rPr>
          <w:rFonts w:ascii="Times New Roman"/>
          <w:b w:val="false"/>
          <w:i w:val="false"/>
          <w:color w:val="000000"/>
          <w:sz w:val="28"/>
        </w:rPr>
        <w:t xml:space="preserve"> 2003 жылғы 3 маусымдағы және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2010 жылғы 19 наурыздағы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"Сақтандыру төлемдеріне кепілдік беру қоры" акционерлік қоғамы есептілігінің тізбесі;</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ақша қалдықтары туралы есептің нысаны;</w:t>
      </w:r>
    </w:p>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орналастырылған салымдар туралы есептің нысаны;</w:t>
      </w:r>
    </w:p>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бағалы қағаздар туралы есептің нысаны;</w:t>
      </w:r>
    </w:p>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кері репо, репо операциялары туралы есептің нысаны;</w:t>
      </w:r>
    </w:p>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дебиторлық берешек туралы есептің нысаны;</w:t>
      </w:r>
    </w:p>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сақтандыру төлемдеріне кепілдік беру резерві және зиянды өтеу резерві туралы есептің нысаны;</w:t>
      </w:r>
    </w:p>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кредиторлық берешек туралы есептің нысаны;</w:t>
      </w:r>
    </w:p>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акционерлер туралы мәліметтердің нысаны;</w:t>
      </w:r>
    </w:p>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инвестициялық қызметтен түскен кірістер (шығыстар) туралы есептің нысаны;;</w:t>
      </w:r>
    </w:p>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жалпы және әкімшілік шығыстар туралы есептің нысаны;</w:t>
      </w:r>
    </w:p>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кепілдік төлемдерді, жәбірленушінің өміріне, денсаулығына келтірілген зиянды өтеу бойынша төлемдерді және (немесе) жерлеуге жұмсалған шығыстарды жүзеге асыру бойынша шығыстар туралы есептің нысаны;</w:t>
      </w:r>
    </w:p>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активтер туралы есептің нысаны;</w:t>
      </w:r>
    </w:p>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резервтер есебінен сатып алынған активтер туралы есептің нысаны;</w:t>
      </w:r>
    </w:p>
    <w:p>
      <w:pPr>
        <w:spacing w:after="0"/>
        <w:ind w:left="0"/>
        <w:jc w:val="both"/>
      </w:pPr>
      <w:r>
        <w:rPr>
          <w:rFonts w:ascii="Times New Roman"/>
          <w:b w:val="false"/>
          <w:i w:val="false"/>
          <w:color w:val="000000"/>
          <w:sz w:val="28"/>
        </w:rPr>
        <w:t xml:space="preserve">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инвестициялау лимиттерінің сақталуы туралы есептің нысаны;</w:t>
      </w:r>
    </w:p>
    <w:p>
      <w:pPr>
        <w:spacing w:after="0"/>
        <w:ind w:left="0"/>
        <w:jc w:val="both"/>
      </w:pPr>
      <w:r>
        <w:rPr>
          <w:rFonts w:ascii="Times New Roman"/>
          <w:b w:val="false"/>
          <w:i w:val="false"/>
          <w:color w:val="000000"/>
          <w:sz w:val="28"/>
        </w:rPr>
        <w:t xml:space="preserve">
      16)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резервтер есебінен инвестициялау лимиттерін сақтау туралы есеп нысаны;</w:t>
      </w:r>
    </w:p>
    <w:p>
      <w:pPr>
        <w:spacing w:after="0"/>
        <w:ind w:left="0"/>
        <w:jc w:val="both"/>
      </w:pPr>
      <w:r>
        <w:rPr>
          <w:rFonts w:ascii="Times New Roman"/>
          <w:b w:val="false"/>
          <w:i w:val="false"/>
          <w:color w:val="000000"/>
          <w:sz w:val="28"/>
        </w:rPr>
        <w:t xml:space="preserve">
      17)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"Сақтандыру төлемдеріне кепілдік беру қоры" акционерлік қоғамының есептілікті ұсыну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22.02.2021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 w:id="1"/>
    <w:p>
      <w:pPr>
        <w:spacing w:after="0"/>
        <w:ind w:left="0"/>
        <w:jc w:val="both"/>
      </w:pPr>
      <w:r>
        <w:rPr>
          <w:rFonts w:ascii="Times New Roman"/>
          <w:b w:val="false"/>
          <w:i w:val="false"/>
          <w:color w:val="000000"/>
          <w:sz w:val="28"/>
        </w:rPr>
        <w:t>
      2. "Сақтандыру төлемдеріне кепілдік беру қоры" акционерлік қоғамы Қазақстан Республикасының Ұлттық Банкіне есепті айдан кейінгі айдың бесінші жұмыс күніне (қоса алғанда) дейінгі мерзімде ай сайын электрондық форматта есептілікті ұсынады.</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22.02.2021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 w:id="2"/>
    <w:p>
      <w:pPr>
        <w:spacing w:after="0"/>
        <w:ind w:left="0"/>
        <w:jc w:val="both"/>
      </w:pPr>
      <w:r>
        <w:rPr>
          <w:rFonts w:ascii="Times New Roman"/>
          <w:b w:val="false"/>
          <w:i w:val="false"/>
          <w:color w:val="000000"/>
          <w:sz w:val="28"/>
        </w:rPr>
        <w:t>
      3. Мыналардың:</w:t>
      </w:r>
    </w:p>
    <w:bookmarkEnd w:id="2"/>
    <w:bookmarkStart w:name="z20" w:id="3"/>
    <w:p>
      <w:pPr>
        <w:spacing w:after="0"/>
        <w:ind w:left="0"/>
        <w:jc w:val="both"/>
      </w:pPr>
      <w:r>
        <w:rPr>
          <w:rFonts w:ascii="Times New Roman"/>
          <w:b w:val="false"/>
          <w:i w:val="false"/>
          <w:color w:val="000000"/>
          <w:sz w:val="28"/>
        </w:rPr>
        <w:t xml:space="preserve">
      1) "Сақтандыру төлемдеріне кепілдік беру қоры" акционерлік қоғамының қызметін реттейтін нормативтік құқықтық актілерді бекіту туралы" Қазақстан Республикасы Қаржы нарығын және қаржы ұйымдарын реттеу мен қадағалау агенттігі Басқармасының 2010 жылғы 1 наурыздағы № 26 қаулысының (Нормативтік құқықтық актілерді мемлекеттік тіркеу тізілімінде № 6167 тіркелген, 2010 жылғы 26 қазанда "Егемен Қазақстан" газетінде № 439-442 (26285) жарияланған) 1-тармағы </w:t>
      </w:r>
      <w:r>
        <w:rPr>
          <w:rFonts w:ascii="Times New Roman"/>
          <w:b w:val="false"/>
          <w:i w:val="false"/>
          <w:color w:val="000000"/>
          <w:sz w:val="28"/>
        </w:rPr>
        <w:t>1) тармақшасының</w:t>
      </w:r>
      <w:r>
        <w:rPr>
          <w:rFonts w:ascii="Times New Roman"/>
          <w:b w:val="false"/>
          <w:i w:val="false"/>
          <w:color w:val="000000"/>
          <w:sz w:val="28"/>
        </w:rPr>
        <w:t>;</w:t>
      </w:r>
    </w:p>
    <w:bookmarkEnd w:id="3"/>
    <w:bookmarkStart w:name="z21" w:id="4"/>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Қазақстан Республикасының Ұлттық Банкі көрсететін мемлекеттік қызметтердің бизнес-процестерін оңтайландыру және автоматтандыру мәселелері бойынша өзгерістер мен толықтырулар енгізу туралы" Қазақстан Республикасы Ұлттық Банкі Басқармасының 2014 жылғы 24 желтоқсандағы № 261 қаулысымен (Нормативтік құқықтық актілерді мемлекеттік тіркеу тізілімінде № 10211 тіркелген, 2015 жылғы 26 ақпанда "Әділет" ақпараттық-құқықтық жүйесінде жарияланған) бекітілген Қазақстан Республикасының Ұлттық Банкі көрсететін мемлекеттік қызметтердің бизнес-процестерін оңтайландыру және автоматтандыру мәселелері бойынша өзгерістер мен толықтырулар енгізілетін Қазақстан Республикасының нормативтік құқықтық актілерінің тізбесі </w:t>
      </w:r>
      <w:r>
        <w:rPr>
          <w:rFonts w:ascii="Times New Roman"/>
          <w:b w:val="false"/>
          <w:i w:val="false"/>
          <w:color w:val="000000"/>
          <w:sz w:val="28"/>
        </w:rPr>
        <w:t>4-тармағының</w:t>
      </w:r>
      <w:r>
        <w:rPr>
          <w:rFonts w:ascii="Times New Roman"/>
          <w:b w:val="false"/>
          <w:i w:val="false"/>
          <w:color w:val="000000"/>
          <w:sz w:val="28"/>
        </w:rPr>
        <w:t xml:space="preserve"> екінші, үшінші және төртінші абзацтарының күші жойылды деп танылсын.</w:t>
      </w:r>
    </w:p>
    <w:bookmarkEnd w:id="4"/>
    <w:bookmarkStart w:name="z22" w:id="5"/>
    <w:p>
      <w:pPr>
        <w:spacing w:after="0"/>
        <w:ind w:left="0"/>
        <w:jc w:val="both"/>
      </w:pPr>
      <w:r>
        <w:rPr>
          <w:rFonts w:ascii="Times New Roman"/>
          <w:b w:val="false"/>
          <w:i w:val="false"/>
          <w:color w:val="000000"/>
          <w:sz w:val="28"/>
        </w:rPr>
        <w:t>
      4. Зерттеулер және статистика департаменті (Тутушкин В.А.)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pPr>
        <w:spacing w:after="0"/>
        <w:ind w:left="0"/>
        <w:jc w:val="both"/>
      </w:pPr>
      <w:r>
        <w:rPr>
          <w:rFonts w:ascii="Times New Roman"/>
          <w:b w:val="false"/>
          <w:i w:val="false"/>
          <w:color w:val="000000"/>
          <w:sz w:val="28"/>
        </w:rPr>
        <w:t xml:space="preserve">
      Қазақстан Республикасының Әділет министрлігінде мемлекеттік тіркелген күнінен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 </w:t>
      </w:r>
    </w:p>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Start w:name="z23" w:id="6"/>
    <w:p>
      <w:pPr>
        <w:spacing w:after="0"/>
        <w:ind w:left="0"/>
        <w:jc w:val="both"/>
      </w:pPr>
      <w:r>
        <w:rPr>
          <w:rFonts w:ascii="Times New Roman"/>
          <w:b w:val="false"/>
          <w:i w:val="false"/>
          <w:color w:val="000000"/>
          <w:sz w:val="28"/>
        </w:rPr>
        <w:t xml:space="preserve">
      5.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6"/>
    <w:bookmarkStart w:name="z24" w:id="7"/>
    <w:p>
      <w:pPr>
        <w:spacing w:after="0"/>
        <w:ind w:left="0"/>
        <w:jc w:val="both"/>
      </w:pP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Ғ.О. Пірматовқа жүктелсін.</w:t>
      </w:r>
    </w:p>
    <w:bookmarkEnd w:id="7"/>
    <w:bookmarkStart w:name="z25" w:id="8"/>
    <w:p>
      <w:pPr>
        <w:spacing w:after="0"/>
        <w:ind w:left="0"/>
        <w:jc w:val="both"/>
      </w:pPr>
      <w:r>
        <w:rPr>
          <w:rFonts w:ascii="Times New Roman"/>
          <w:b w:val="false"/>
          <w:i w:val="false"/>
          <w:color w:val="000000"/>
          <w:sz w:val="28"/>
        </w:rPr>
        <w:t>
      7.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Ұлттық экономика министрлігі</w:t>
            </w:r>
          </w:p>
          <w:p>
            <w:pPr>
              <w:spacing w:after="20"/>
              <w:ind w:left="20"/>
              <w:jc w:val="both"/>
            </w:pPr>
            <w:r>
              <w:rPr>
                <w:rFonts w:ascii="Times New Roman"/>
                <w:b/>
                <w:i w:val="false"/>
                <w:color w:val="000000"/>
                <w:sz w:val="20"/>
              </w:rPr>
              <w:t>Статистика комитетінің Төрағасы</w:t>
            </w:r>
          </w:p>
          <w:p>
            <w:pPr>
              <w:spacing w:after="20"/>
              <w:ind w:left="20"/>
              <w:jc w:val="both"/>
            </w:pPr>
            <w:r>
              <w:rPr>
                <w:rFonts w:ascii="Times New Roman"/>
                <w:b/>
                <w:i w:val="false"/>
                <w:color w:val="000000"/>
                <w:sz w:val="20"/>
              </w:rPr>
              <w:t xml:space="preserve">______________ </w:t>
            </w:r>
            <w:r>
              <w:rPr>
                <w:rFonts w:ascii="Times New Roman"/>
                <w:b/>
                <w:i w:val="false"/>
                <w:color w:val="000000"/>
                <w:sz w:val="20"/>
              </w:rPr>
              <w:t xml:space="preserve">Н.С. </w:t>
            </w:r>
            <w:r>
              <w:rPr>
                <w:rFonts w:ascii="Times New Roman"/>
                <w:b/>
                <w:i w:val="false"/>
                <w:color w:val="000000"/>
                <w:sz w:val="20"/>
              </w:rPr>
              <w:t>Айдапкелов</w:t>
            </w:r>
          </w:p>
          <w:p>
            <w:pPr>
              <w:spacing w:after="20"/>
              <w:ind w:left="20"/>
              <w:jc w:val="both"/>
            </w:pPr>
            <w:r>
              <w:rPr>
                <w:rFonts w:ascii="Times New Roman"/>
                <w:b/>
                <w:i w:val="false"/>
                <w:color w:val="000000"/>
                <w:sz w:val="20"/>
              </w:rPr>
              <w:t>2016 жылғы 25 қараша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қазандағы</w:t>
            </w:r>
            <w:r>
              <w:br/>
            </w:r>
            <w:r>
              <w:rPr>
                <w:rFonts w:ascii="Times New Roman"/>
                <w:b w:val="false"/>
                <w:i w:val="false"/>
                <w:color w:val="000000"/>
                <w:sz w:val="20"/>
              </w:rPr>
              <w:t>№ 261 қаулысына</w:t>
            </w:r>
            <w:r>
              <w:br/>
            </w:r>
            <w:r>
              <w:rPr>
                <w:rFonts w:ascii="Times New Roman"/>
                <w:b w:val="false"/>
                <w:i w:val="false"/>
                <w:color w:val="000000"/>
                <w:sz w:val="20"/>
              </w:rPr>
              <w:t>1-қосымша</w:t>
            </w:r>
          </w:p>
        </w:tc>
      </w:tr>
    </w:tbl>
    <w:bookmarkStart w:name="z27" w:id="9"/>
    <w:p>
      <w:pPr>
        <w:spacing w:after="0"/>
        <w:ind w:left="0"/>
        <w:jc w:val="left"/>
      </w:pPr>
      <w:r>
        <w:rPr>
          <w:rFonts w:ascii="Times New Roman"/>
          <w:b/>
          <w:i w:val="false"/>
          <w:color w:val="000000"/>
        </w:rPr>
        <w:t xml:space="preserve"> "Сақтандыру төлемдеріне кепілдік беру қоры" акционерлік қоғамы есептілігінің тізбесі</w:t>
      </w:r>
    </w:p>
    <w:bookmarkEnd w:id="9"/>
    <w:p>
      <w:pPr>
        <w:spacing w:after="0"/>
        <w:ind w:left="0"/>
        <w:jc w:val="both"/>
      </w:pPr>
      <w:r>
        <w:rPr>
          <w:rFonts w:ascii="Times New Roman"/>
          <w:b w:val="false"/>
          <w:i w:val="false"/>
          <w:color w:val="ff0000"/>
          <w:sz w:val="28"/>
        </w:rPr>
        <w:t xml:space="preserve">
      Ескерту. Тізбеге өзгеріс енгізілді – ҚР Ұлттық Банкі Басқармасының 22.02.2021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"Сақтандыру төлемдеріне кепілдік беру қоры" акционерлік қоғамының есептілігіне мыналар кіреді:</w:t>
      </w:r>
    </w:p>
    <w:p>
      <w:pPr>
        <w:spacing w:after="0"/>
        <w:ind w:left="0"/>
        <w:jc w:val="both"/>
      </w:pPr>
      <w:r>
        <w:rPr>
          <w:rFonts w:ascii="Times New Roman"/>
          <w:b w:val="false"/>
          <w:i w:val="false"/>
          <w:color w:val="000000"/>
          <w:sz w:val="28"/>
        </w:rPr>
        <w:t>
      1) ақша қалдықтары туралы есеп;</w:t>
      </w:r>
    </w:p>
    <w:p>
      <w:pPr>
        <w:spacing w:after="0"/>
        <w:ind w:left="0"/>
        <w:jc w:val="both"/>
      </w:pPr>
      <w:r>
        <w:rPr>
          <w:rFonts w:ascii="Times New Roman"/>
          <w:b w:val="false"/>
          <w:i w:val="false"/>
          <w:color w:val="000000"/>
          <w:sz w:val="28"/>
        </w:rPr>
        <w:t>
      2) орналастырылған салымдар туралы есеп;</w:t>
      </w:r>
    </w:p>
    <w:p>
      <w:pPr>
        <w:spacing w:after="0"/>
        <w:ind w:left="0"/>
        <w:jc w:val="both"/>
      </w:pPr>
      <w:r>
        <w:rPr>
          <w:rFonts w:ascii="Times New Roman"/>
          <w:b w:val="false"/>
          <w:i w:val="false"/>
          <w:color w:val="000000"/>
          <w:sz w:val="28"/>
        </w:rPr>
        <w:t>
      3) бағалы қағаздар туралы есеп;</w:t>
      </w:r>
    </w:p>
    <w:p>
      <w:pPr>
        <w:spacing w:after="0"/>
        <w:ind w:left="0"/>
        <w:jc w:val="both"/>
      </w:pPr>
      <w:r>
        <w:rPr>
          <w:rFonts w:ascii="Times New Roman"/>
          <w:b w:val="false"/>
          <w:i w:val="false"/>
          <w:color w:val="000000"/>
          <w:sz w:val="28"/>
        </w:rPr>
        <w:t>
      4) кері репо, репо операциялары туралы есеп;</w:t>
      </w:r>
    </w:p>
    <w:p>
      <w:pPr>
        <w:spacing w:after="0"/>
        <w:ind w:left="0"/>
        <w:jc w:val="both"/>
      </w:pPr>
      <w:r>
        <w:rPr>
          <w:rFonts w:ascii="Times New Roman"/>
          <w:b w:val="false"/>
          <w:i w:val="false"/>
          <w:color w:val="000000"/>
          <w:sz w:val="28"/>
        </w:rPr>
        <w:t>
      5) дебиторлық берешек туралы есеп;</w:t>
      </w:r>
    </w:p>
    <w:p>
      <w:pPr>
        <w:spacing w:after="0"/>
        <w:ind w:left="0"/>
        <w:jc w:val="both"/>
      </w:pPr>
      <w:r>
        <w:rPr>
          <w:rFonts w:ascii="Times New Roman"/>
          <w:b w:val="false"/>
          <w:i w:val="false"/>
          <w:color w:val="000000"/>
          <w:sz w:val="28"/>
        </w:rPr>
        <w:t>
      6) сақтандыру төлемдеріне кепілдік беру резерві және зиянды өтеу резерві туралы есеп;</w:t>
      </w:r>
    </w:p>
    <w:p>
      <w:pPr>
        <w:spacing w:after="0"/>
        <w:ind w:left="0"/>
        <w:jc w:val="both"/>
      </w:pPr>
      <w:r>
        <w:rPr>
          <w:rFonts w:ascii="Times New Roman"/>
          <w:b w:val="false"/>
          <w:i w:val="false"/>
          <w:color w:val="000000"/>
          <w:sz w:val="28"/>
        </w:rPr>
        <w:t>
      7) кредиторлық берешек туралы есеп;</w:t>
      </w:r>
    </w:p>
    <w:p>
      <w:pPr>
        <w:spacing w:after="0"/>
        <w:ind w:left="0"/>
        <w:jc w:val="both"/>
      </w:pPr>
      <w:r>
        <w:rPr>
          <w:rFonts w:ascii="Times New Roman"/>
          <w:b w:val="false"/>
          <w:i w:val="false"/>
          <w:color w:val="000000"/>
          <w:sz w:val="28"/>
        </w:rPr>
        <w:t>
      8) акционерлер туралы мәліметтер;</w:t>
      </w:r>
    </w:p>
    <w:p>
      <w:pPr>
        <w:spacing w:after="0"/>
        <w:ind w:left="0"/>
        <w:jc w:val="both"/>
      </w:pPr>
      <w:r>
        <w:rPr>
          <w:rFonts w:ascii="Times New Roman"/>
          <w:b w:val="false"/>
          <w:i w:val="false"/>
          <w:color w:val="000000"/>
          <w:sz w:val="28"/>
        </w:rPr>
        <w:t>
      9) инвестициялық қызметтен түскен кірістер (шығыстар) туралы есеп;</w:t>
      </w:r>
    </w:p>
    <w:p>
      <w:pPr>
        <w:spacing w:after="0"/>
        <w:ind w:left="0"/>
        <w:jc w:val="both"/>
      </w:pPr>
      <w:r>
        <w:rPr>
          <w:rFonts w:ascii="Times New Roman"/>
          <w:b w:val="false"/>
          <w:i w:val="false"/>
          <w:color w:val="000000"/>
          <w:sz w:val="28"/>
        </w:rPr>
        <w:t>
      10) жалпы және әкімшілік шығыстар туралы есеп;</w:t>
      </w:r>
    </w:p>
    <w:p>
      <w:pPr>
        <w:spacing w:after="0"/>
        <w:ind w:left="0"/>
        <w:jc w:val="both"/>
      </w:pPr>
      <w:r>
        <w:rPr>
          <w:rFonts w:ascii="Times New Roman"/>
          <w:b w:val="false"/>
          <w:i w:val="false"/>
          <w:color w:val="000000"/>
          <w:sz w:val="28"/>
        </w:rPr>
        <w:t>
      11) кепілдік төлемдерді, жәбірленушінің өміріне, денсаулығына келтірілген зиянды өтеу бойынша төлемдерді және (немесе) жерлеуге жұмсалған шығыстарды жүзеге асыру бойынша шығыстар туралы есеп;</w:t>
      </w:r>
    </w:p>
    <w:p>
      <w:pPr>
        <w:spacing w:after="0"/>
        <w:ind w:left="0"/>
        <w:jc w:val="both"/>
      </w:pPr>
      <w:r>
        <w:rPr>
          <w:rFonts w:ascii="Times New Roman"/>
          <w:b w:val="false"/>
          <w:i w:val="false"/>
          <w:color w:val="000000"/>
          <w:sz w:val="28"/>
        </w:rPr>
        <w:t>
      12) активтер туралы есеп;</w:t>
      </w:r>
    </w:p>
    <w:p>
      <w:pPr>
        <w:spacing w:after="0"/>
        <w:ind w:left="0"/>
        <w:jc w:val="both"/>
      </w:pPr>
      <w:r>
        <w:rPr>
          <w:rFonts w:ascii="Times New Roman"/>
          <w:b w:val="false"/>
          <w:i w:val="false"/>
          <w:color w:val="000000"/>
          <w:sz w:val="28"/>
        </w:rPr>
        <w:t>
      12-1) резервтер есебінен сатып алынған активтер туралы есеп;</w:t>
      </w:r>
    </w:p>
    <w:p>
      <w:pPr>
        <w:spacing w:after="0"/>
        <w:ind w:left="0"/>
        <w:jc w:val="both"/>
      </w:pPr>
      <w:r>
        <w:rPr>
          <w:rFonts w:ascii="Times New Roman"/>
          <w:b w:val="false"/>
          <w:i w:val="false"/>
          <w:color w:val="000000"/>
          <w:sz w:val="28"/>
        </w:rPr>
        <w:t>
      13) инвестициялау лимиттерінің сақталуы туралы есеп;</w:t>
      </w:r>
    </w:p>
    <w:p>
      <w:pPr>
        <w:spacing w:after="0"/>
        <w:ind w:left="0"/>
        <w:jc w:val="both"/>
      </w:pPr>
      <w:r>
        <w:rPr>
          <w:rFonts w:ascii="Times New Roman"/>
          <w:b w:val="false"/>
          <w:i w:val="false"/>
          <w:color w:val="000000"/>
          <w:sz w:val="28"/>
        </w:rPr>
        <w:t>
      14) резервтер есебінен инвестициялау лимиттерін сақтау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2016 жылғы 28 қазандағы </w:t>
            </w:r>
            <w:r>
              <w:br/>
            </w:r>
            <w:r>
              <w:rPr>
                <w:rFonts w:ascii="Times New Roman"/>
                <w:b w:val="false"/>
                <w:i w:val="false"/>
                <w:color w:val="000000"/>
                <w:sz w:val="20"/>
              </w:rPr>
              <w:t xml:space="preserve">№ 261 қаулысына </w:t>
            </w:r>
            <w:r>
              <w:br/>
            </w:r>
            <w:r>
              <w:rPr>
                <w:rFonts w:ascii="Times New Roman"/>
                <w:b w:val="false"/>
                <w:i w:val="false"/>
                <w:color w:val="000000"/>
                <w:sz w:val="20"/>
              </w:rPr>
              <w:t>2-қосымша</w:t>
            </w:r>
          </w:p>
        </w:tc>
      </w:tr>
    </w:tbl>
    <w:bookmarkStart w:name="z29" w:id="10"/>
    <w:p>
      <w:pPr>
        <w:spacing w:after="0"/>
        <w:ind w:left="0"/>
        <w:jc w:val="left"/>
      </w:pPr>
      <w:r>
        <w:rPr>
          <w:rFonts w:ascii="Times New Roman"/>
          <w:b/>
          <w:i w:val="false"/>
          <w:color w:val="000000"/>
        </w:rPr>
        <w:t xml:space="preserve"> Әкімшілік деректерді жинауға арналған нысан</w:t>
      </w:r>
    </w:p>
    <w:bookmarkEnd w:id="10"/>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22.02.2021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 ресурсында орналастырылған</w:t>
      </w:r>
    </w:p>
    <w:p>
      <w:pPr>
        <w:spacing w:after="0"/>
        <w:ind w:left="0"/>
        <w:jc w:val="left"/>
      </w:pPr>
      <w:r>
        <w:rPr>
          <w:rFonts w:ascii="Times New Roman"/>
          <w:b/>
          <w:i w:val="false"/>
          <w:color w:val="000000"/>
        </w:rPr>
        <w:t xml:space="preserve"> Ақша қалдықтары туралы есеп</w:t>
      </w:r>
    </w:p>
    <w:p>
      <w:pPr>
        <w:spacing w:after="0"/>
        <w:ind w:left="0"/>
        <w:jc w:val="both"/>
      </w:pPr>
      <w:r>
        <w:rPr>
          <w:rFonts w:ascii="Times New Roman"/>
          <w:b w:val="false"/>
          <w:i w:val="false"/>
          <w:color w:val="000000"/>
          <w:sz w:val="28"/>
        </w:rPr>
        <w:t>
      Әкімшілік деректер нысанының индексі: АҚ 2</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"___"________ үшін</w:t>
      </w:r>
    </w:p>
    <w:p>
      <w:pPr>
        <w:spacing w:after="0"/>
        <w:ind w:left="0"/>
        <w:jc w:val="both"/>
      </w:pPr>
      <w:r>
        <w:rPr>
          <w:rFonts w:ascii="Times New Roman"/>
          <w:b w:val="false"/>
          <w:i w:val="false"/>
          <w:color w:val="000000"/>
          <w:sz w:val="28"/>
        </w:rPr>
        <w:t>
      Ұсынатын тұлғалар тобы: "Сақтандыру төлемдеріне кепілдік беру қоры" акционерлік қоғамы</w:t>
      </w:r>
    </w:p>
    <w:p>
      <w:pPr>
        <w:spacing w:after="0"/>
        <w:ind w:left="0"/>
        <w:jc w:val="both"/>
      </w:pPr>
      <w:r>
        <w:rPr>
          <w:rFonts w:ascii="Times New Roman"/>
          <w:b w:val="false"/>
          <w:i w:val="false"/>
          <w:color w:val="000000"/>
          <w:sz w:val="28"/>
        </w:rPr>
        <w:t xml:space="preserve">
      Ұсыну мерзімі: ай сайын, есепті айдан кейінгі айдың 5 (бесінші) жұмыс күніне (қоса алғанда) дейінгі мерзімде.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(ұйымның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банктің атаулары (банктер бөлігінде)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ұзақмерзімді кредиттік рейтингі/ рейтингілік агенттіктің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теңгемен ақша қалдығы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қайта есептелген шетел валютасындағы ақша қалдығы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ақшаның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Аккредитивтердегі 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Чектердегі 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 Мекенжайы___________________________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 </w:t>
      </w:r>
    </w:p>
    <w:p>
      <w:pPr>
        <w:spacing w:after="0"/>
        <w:ind w:left="0"/>
        <w:jc w:val="both"/>
      </w:pPr>
      <w:r>
        <w:rPr>
          <w:rFonts w:ascii="Times New Roman"/>
          <w:b w:val="false"/>
          <w:i w:val="false"/>
          <w:color w:val="000000"/>
          <w:sz w:val="28"/>
        </w:rPr>
        <w:t xml:space="preserve">
      Орындаушы____________________________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             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Ақша қалдықтары туралы</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нысанын толтыру бойынша түсіндірме Ақша қалдықтары туралы есеп (индексі – АҚ 2, кезеңділігі – ай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"Ақша қалдықтары туралы есеп"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төлемдеріне кепілдік беру қоры туралы" 2003 жылғы 3 маусымдағы Қазақстан Республикасы Заңының 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3-бағанда Нормативтік құқықтық актілерді мемлекеттік тіркеу тізілімінде № 8318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 сәйкес рейтингілік агенттіктің рейтингі мен атауы көрсетіледі.</w:t>
      </w:r>
    </w:p>
    <w:p>
      <w:pPr>
        <w:spacing w:after="0"/>
        <w:ind w:left="0"/>
        <w:jc w:val="both"/>
      </w:pPr>
      <w:r>
        <w:rPr>
          <w:rFonts w:ascii="Times New Roman"/>
          <w:b w:val="false"/>
          <w:i w:val="false"/>
          <w:color w:val="000000"/>
          <w:sz w:val="28"/>
        </w:rPr>
        <w:t>
      Рейтингілік агенттік болмаған кезде 3-бағанда "рейтингі жоқ" деп көрсетіледі.</w:t>
      </w:r>
    </w:p>
    <w:p>
      <w:pPr>
        <w:spacing w:after="0"/>
        <w:ind w:left="0"/>
        <w:jc w:val="both"/>
      </w:pPr>
      <w:r>
        <w:rPr>
          <w:rFonts w:ascii="Times New Roman"/>
          <w:b w:val="false"/>
          <w:i w:val="false"/>
          <w:color w:val="000000"/>
          <w:sz w:val="28"/>
        </w:rPr>
        <w:t>
      6. 4-бағанда есепті кезеңдегі мың теңгемен ақша қалдығы көрсетіледі.</w:t>
      </w:r>
    </w:p>
    <w:p>
      <w:pPr>
        <w:spacing w:after="0"/>
        <w:ind w:left="0"/>
        <w:jc w:val="both"/>
      </w:pPr>
      <w:r>
        <w:rPr>
          <w:rFonts w:ascii="Times New Roman"/>
          <w:b w:val="false"/>
          <w:i w:val="false"/>
          <w:color w:val="000000"/>
          <w:sz w:val="28"/>
        </w:rPr>
        <w:t>
      7. 5-бағанда мың теңгемен қайта есептелген шетел валютасындағы ақша қалдығы көрсетіледі.</w:t>
      </w:r>
    </w:p>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қазандағы</w:t>
            </w:r>
            <w:r>
              <w:br/>
            </w:r>
            <w:r>
              <w:rPr>
                <w:rFonts w:ascii="Times New Roman"/>
                <w:b w:val="false"/>
                <w:i w:val="false"/>
                <w:color w:val="000000"/>
                <w:sz w:val="20"/>
              </w:rPr>
              <w:t>№ 261 қаулысына</w:t>
            </w:r>
            <w:r>
              <w:br/>
            </w:r>
            <w:r>
              <w:rPr>
                <w:rFonts w:ascii="Times New Roman"/>
                <w:b w:val="false"/>
                <w:i w:val="false"/>
                <w:color w:val="000000"/>
                <w:sz w:val="20"/>
              </w:rPr>
              <w:t>3-қосымша</w:t>
            </w:r>
          </w:p>
        </w:tc>
      </w:tr>
    </w:tbl>
    <w:bookmarkStart w:name="z45" w:id="11"/>
    <w:p>
      <w:pPr>
        <w:spacing w:after="0"/>
        <w:ind w:left="0"/>
        <w:jc w:val="left"/>
      </w:pPr>
      <w:r>
        <w:rPr>
          <w:rFonts w:ascii="Times New Roman"/>
          <w:b/>
          <w:i w:val="false"/>
          <w:color w:val="000000"/>
        </w:rPr>
        <w:t xml:space="preserve"> Әкімшілік деректерді жинауға арналған нысан</w:t>
      </w:r>
    </w:p>
    <w:bookmarkEnd w:id="11"/>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22.02.2021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 ресурсында орналастырылған</w:t>
      </w:r>
    </w:p>
    <w:p>
      <w:pPr>
        <w:spacing w:after="0"/>
        <w:ind w:left="0"/>
        <w:jc w:val="left"/>
      </w:pPr>
      <w:r>
        <w:rPr>
          <w:rFonts w:ascii="Times New Roman"/>
          <w:b/>
          <w:i w:val="false"/>
          <w:color w:val="000000"/>
        </w:rPr>
        <w:t xml:space="preserve"> Орналастырылған салымдар туралы есеп</w:t>
      </w:r>
    </w:p>
    <w:p>
      <w:pPr>
        <w:spacing w:after="0"/>
        <w:ind w:left="0"/>
        <w:jc w:val="both"/>
      </w:pPr>
      <w:r>
        <w:rPr>
          <w:rFonts w:ascii="Times New Roman"/>
          <w:b w:val="false"/>
          <w:i w:val="false"/>
          <w:color w:val="000000"/>
          <w:sz w:val="28"/>
        </w:rPr>
        <w:t>
      Әкімшілік деректер нысанының индексі: ОС 3</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"___"________ үшін</w:t>
      </w:r>
    </w:p>
    <w:p>
      <w:pPr>
        <w:spacing w:after="0"/>
        <w:ind w:left="0"/>
        <w:jc w:val="both"/>
      </w:pPr>
      <w:r>
        <w:rPr>
          <w:rFonts w:ascii="Times New Roman"/>
          <w:b w:val="false"/>
          <w:i w:val="false"/>
          <w:color w:val="000000"/>
          <w:sz w:val="28"/>
        </w:rPr>
        <w:t>
      Ұсынатын тұлғалар тобы: "Сақтандыру төлемдеріне кепілдік беру қоры" акционерлік қоғамы</w:t>
      </w:r>
    </w:p>
    <w:p>
      <w:pPr>
        <w:spacing w:after="0"/>
        <w:ind w:left="0"/>
        <w:jc w:val="both"/>
      </w:pPr>
      <w:r>
        <w:rPr>
          <w:rFonts w:ascii="Times New Roman"/>
          <w:b w:val="false"/>
          <w:i w:val="false"/>
          <w:color w:val="000000"/>
          <w:sz w:val="28"/>
        </w:rPr>
        <w:t>
      Ұсыну мерзімі: ай сайын, есепті айдан кейінгі айдың 5 (бесінші)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(ұйымның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банктің атаулары (банктер бөлігінде)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ұзақмерзімді кредиттік рейтингі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негізгі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қайта есептелген шетел валютасындағы ақша қалдығы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сомасының жиынтығы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төлемдеріне кепілдік беру резерві қаражатының есебінен орналастырылған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төлемдеріне кепілдік беру резерві қаражатының есебінен орналастырылған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резервінің қаражаты есебінен орналастырылған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 есебінен орналастырылған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сыйақы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Зияндар бойынша бағалау резерві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қайта есептелген шетел валютасындағы ақша қалдығы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сомасының жиынтығы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 Мекенжайы___________________________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 </w:t>
      </w:r>
    </w:p>
    <w:p>
      <w:pPr>
        <w:spacing w:after="0"/>
        <w:ind w:left="0"/>
        <w:jc w:val="both"/>
      </w:pPr>
      <w:r>
        <w:rPr>
          <w:rFonts w:ascii="Times New Roman"/>
          <w:b w:val="false"/>
          <w:i w:val="false"/>
          <w:color w:val="000000"/>
          <w:sz w:val="28"/>
        </w:rPr>
        <w:t xml:space="preserve">
      Орындаушы____________________________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Орналастырылған салымдар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нысанын толтыру бойынша түсіндірме Орналастырылған салымдар туралы есеп (индексі – ОС 3, кезеңділігі - ай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"Орналастырылған салымдар туралы есеп"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төлемдеріне кепілдік беру қоры туралы" 2003 жылғы 3 маусымдағы Қазақстан Республикасы Заңының 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3-бағанда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 сәйкес рейтингілік агенттіктің рейтингі мен атауы көрсетіледі.</w:t>
      </w:r>
    </w:p>
    <w:p>
      <w:pPr>
        <w:spacing w:after="0"/>
        <w:ind w:left="0"/>
        <w:jc w:val="both"/>
      </w:pPr>
      <w:r>
        <w:rPr>
          <w:rFonts w:ascii="Times New Roman"/>
          <w:b w:val="false"/>
          <w:i w:val="false"/>
          <w:color w:val="000000"/>
          <w:sz w:val="28"/>
        </w:rPr>
        <w:t>
      6.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қазандағы</w:t>
            </w:r>
            <w:r>
              <w:br/>
            </w:r>
            <w:r>
              <w:rPr>
                <w:rFonts w:ascii="Times New Roman"/>
                <w:b w:val="false"/>
                <w:i w:val="false"/>
                <w:color w:val="000000"/>
                <w:sz w:val="20"/>
              </w:rPr>
              <w:t>№ 261 қаулысына</w:t>
            </w:r>
            <w:r>
              <w:br/>
            </w:r>
            <w:r>
              <w:rPr>
                <w:rFonts w:ascii="Times New Roman"/>
                <w:b w:val="false"/>
                <w:i w:val="false"/>
                <w:color w:val="000000"/>
                <w:sz w:val="20"/>
              </w:rPr>
              <w:t>4-қосымша</w:t>
            </w:r>
          </w:p>
        </w:tc>
      </w:tr>
    </w:tbl>
    <w:bookmarkStart w:name="z59" w:id="12"/>
    <w:p>
      <w:pPr>
        <w:spacing w:after="0"/>
        <w:ind w:left="0"/>
        <w:jc w:val="left"/>
      </w:pPr>
      <w:r>
        <w:rPr>
          <w:rFonts w:ascii="Times New Roman"/>
          <w:b/>
          <w:i w:val="false"/>
          <w:color w:val="000000"/>
        </w:rPr>
        <w:t xml:space="preserve"> Әкімшілік деректерді жинауға арналған нысан</w:t>
      </w:r>
    </w:p>
    <w:bookmarkEnd w:id="12"/>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22.02.2021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 ресурсында орналастырылған</w:t>
      </w:r>
    </w:p>
    <w:p>
      <w:pPr>
        <w:spacing w:after="0"/>
        <w:ind w:left="0"/>
        <w:jc w:val="left"/>
      </w:pPr>
      <w:r>
        <w:rPr>
          <w:rFonts w:ascii="Times New Roman"/>
          <w:b/>
          <w:i w:val="false"/>
          <w:color w:val="000000"/>
        </w:rPr>
        <w:t xml:space="preserve"> Бағалы қағаздар туралы есеп</w:t>
      </w:r>
    </w:p>
    <w:p>
      <w:pPr>
        <w:spacing w:after="0"/>
        <w:ind w:left="0"/>
        <w:jc w:val="both"/>
      </w:pPr>
      <w:r>
        <w:rPr>
          <w:rFonts w:ascii="Times New Roman"/>
          <w:b w:val="false"/>
          <w:i w:val="false"/>
          <w:color w:val="000000"/>
          <w:sz w:val="28"/>
        </w:rPr>
        <w:t>
      Әкімшілік деректер нысанының индексі: БҚ 4</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"___"________ үшін</w:t>
      </w:r>
    </w:p>
    <w:p>
      <w:pPr>
        <w:spacing w:after="0"/>
        <w:ind w:left="0"/>
        <w:jc w:val="both"/>
      </w:pPr>
      <w:r>
        <w:rPr>
          <w:rFonts w:ascii="Times New Roman"/>
          <w:b w:val="false"/>
          <w:i w:val="false"/>
          <w:color w:val="000000"/>
          <w:sz w:val="28"/>
        </w:rPr>
        <w:t>
      Ұсынатын тұлғалар тобы: "Сақтандыру төлемдеріне кепілдік беру қоры" акционерлік қоғамы</w:t>
      </w:r>
    </w:p>
    <w:p>
      <w:pPr>
        <w:spacing w:after="0"/>
        <w:ind w:left="0"/>
        <w:jc w:val="both"/>
      </w:pPr>
      <w:r>
        <w:rPr>
          <w:rFonts w:ascii="Times New Roman"/>
          <w:b w:val="false"/>
          <w:i w:val="false"/>
          <w:color w:val="000000"/>
          <w:sz w:val="28"/>
        </w:rPr>
        <w:t>
      Ұсыну мерзімі: ай сайын, есепті айдан кейінгі айдың 5 (бесінші)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сәйкестендіру нөмірі (ІSІN код)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p>
            <w:pPr>
              <w:spacing w:after="20"/>
              <w:ind w:left="20"/>
              <w:jc w:val="both"/>
            </w:pPr>
            <w:r>
              <w:rPr>
                <w:rFonts w:ascii="Times New Roman"/>
                <w:b w:val="false"/>
                <w:i w:val="false"/>
                <w:color w:val="000000"/>
                <w:sz w:val="20"/>
              </w:rPr>
              <w:t>
(данамен)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номиналдық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валютасы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 пайызбен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төлемдеріне кепілдік беру резерві қаражатының есебінен сатып алынған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төлемдеріне кепілдік беру резерві қаражатының есебінен сатып алынған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резерві қаражатының есебінен сатып алынған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 есебінен сатып алынған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зиян арқылы әділ құны бойынша бағаланатын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бағаланатын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 бағалы қағаздар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жарғылық капиталына қатысу үлесі (пайыздармен)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 бойынша бағалау резерві (мың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жиынтық сатып алу құны (мың теңгемен)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кезінен бастап құнының өзгеруі (9-баған + 11-баған + 13-баған) - 17-баған)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Ұзақмерзімді кредиттік рейтинг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 Мекенжайы___________________________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 </w:t>
      </w:r>
    </w:p>
    <w:p>
      <w:pPr>
        <w:spacing w:after="0"/>
        <w:ind w:left="0"/>
        <w:jc w:val="both"/>
      </w:pPr>
      <w:r>
        <w:rPr>
          <w:rFonts w:ascii="Times New Roman"/>
          <w:b w:val="false"/>
          <w:i w:val="false"/>
          <w:color w:val="000000"/>
          <w:sz w:val="28"/>
        </w:rPr>
        <w:t xml:space="preserve">
      Орындаушы____________________________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нысанын толтыру бойынша түсіндірме Бағалы қағаздар туралы есеп (индексі – БҚ 4, кезеңділігі - ай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"Бағалы қағаздар туралы есеп"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төлемдеріне кепілдік беру қоры туралы" 2003 жылғы 3 маусымдағы Қазақстан Республикасы Заңының 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ал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3-бағанда бағалы қағаздың түрі көрсетіледі.</w:t>
      </w:r>
    </w:p>
    <w:p>
      <w:pPr>
        <w:spacing w:after="0"/>
        <w:ind w:left="0"/>
        <w:jc w:val="both"/>
      </w:pPr>
      <w:r>
        <w:rPr>
          <w:rFonts w:ascii="Times New Roman"/>
          <w:b w:val="false"/>
          <w:i w:val="false"/>
          <w:color w:val="000000"/>
          <w:sz w:val="28"/>
        </w:rPr>
        <w:t>
      6. 5-бағанда сатып алынған бағалы қағаздардың саны көрсетіледі.</w:t>
      </w:r>
    </w:p>
    <w:p>
      <w:pPr>
        <w:spacing w:after="0"/>
        <w:ind w:left="0"/>
        <w:jc w:val="both"/>
      </w:pPr>
      <w:r>
        <w:rPr>
          <w:rFonts w:ascii="Times New Roman"/>
          <w:b w:val="false"/>
          <w:i w:val="false"/>
          <w:color w:val="000000"/>
          <w:sz w:val="28"/>
        </w:rPr>
        <w:t>
      7. 6-бағанда облигациялар бойынша купондық облигация бойынша пайызбен көрсетілетін сыйақы есептелетін облигацияның номиналды/сатып алу құнының оны шығару кезінде айқындалған ақшалай көрінісі, сондай-ақ оны өтеу кезінде облигация ұстаушыға төленуге жататын сома көрсетіледі. Сомасы шығару валютасымен көрсетіледі. Акциялар бойынша акцияны сатып алу валютасымен сатып алу құны көрсетіледі.</w:t>
      </w:r>
    </w:p>
    <w:p>
      <w:pPr>
        <w:spacing w:after="0"/>
        <w:ind w:left="0"/>
        <w:jc w:val="both"/>
      </w:pPr>
      <w:r>
        <w:rPr>
          <w:rFonts w:ascii="Times New Roman"/>
          <w:b w:val="false"/>
          <w:i w:val="false"/>
          <w:color w:val="000000"/>
          <w:sz w:val="28"/>
        </w:rPr>
        <w:t>
      8. 7-бағанда валюта кодтары "Валюталар мен қорларды көрсетуге арналған кодтар" ҚР ҰС 07 ІSO 4217-2019 Қазақстан Республикасының ұлттық сыныптауышына сәйкес көрсетіледі. Облигациялар бойынша шығару валютасы, акциялар бойынша - сатып алу валютасы көрсетіледі.</w:t>
      </w:r>
    </w:p>
    <w:p>
      <w:pPr>
        <w:spacing w:after="0"/>
        <w:ind w:left="0"/>
        <w:jc w:val="both"/>
      </w:pPr>
      <w:r>
        <w:rPr>
          <w:rFonts w:ascii="Times New Roman"/>
          <w:b w:val="false"/>
          <w:i w:val="false"/>
          <w:color w:val="000000"/>
          <w:sz w:val="28"/>
        </w:rPr>
        <w:t>
      9. 8-бағанда купондар бойынша пайыздық кірістілік көрсетіледі.</w:t>
      </w:r>
    </w:p>
    <w:p>
      <w:pPr>
        <w:spacing w:after="0"/>
        <w:ind w:left="0"/>
        <w:jc w:val="both"/>
      </w:pPr>
      <w:r>
        <w:rPr>
          <w:rFonts w:ascii="Times New Roman"/>
          <w:b w:val="false"/>
          <w:i w:val="false"/>
          <w:color w:val="000000"/>
          <w:sz w:val="28"/>
        </w:rPr>
        <w:t>
      10. 9-бағанда пайда немесе зиян арқылы әділ құны бойынша бағаланатын бағалы қағаздардың сатып алу құны көрсетіледі.</w:t>
      </w:r>
    </w:p>
    <w:p>
      <w:pPr>
        <w:spacing w:after="0"/>
        <w:ind w:left="0"/>
        <w:jc w:val="both"/>
      </w:pPr>
      <w:r>
        <w:rPr>
          <w:rFonts w:ascii="Times New Roman"/>
          <w:b w:val="false"/>
          <w:i w:val="false"/>
          <w:color w:val="000000"/>
          <w:sz w:val="28"/>
        </w:rPr>
        <w:t>
      11. 11-бағанда басқа да жиынтық кіріс арқылы әділ құны бойынша бағаланатын бағалы қағаздардың сатып алу құны көрсетіледі.</w:t>
      </w:r>
    </w:p>
    <w:p>
      <w:pPr>
        <w:spacing w:after="0"/>
        <w:ind w:left="0"/>
        <w:jc w:val="both"/>
      </w:pPr>
      <w:r>
        <w:rPr>
          <w:rFonts w:ascii="Times New Roman"/>
          <w:b w:val="false"/>
          <w:i w:val="false"/>
          <w:color w:val="000000"/>
          <w:sz w:val="28"/>
        </w:rPr>
        <w:t>
      12. 13-бағанда амортизацияланған құны бойынша бағаланатын бағалы қағаздардың сатып алу құны көрсетіледі.</w:t>
      </w:r>
    </w:p>
    <w:p>
      <w:pPr>
        <w:spacing w:after="0"/>
        <w:ind w:left="0"/>
        <w:jc w:val="both"/>
      </w:pPr>
      <w:r>
        <w:rPr>
          <w:rFonts w:ascii="Times New Roman"/>
          <w:b w:val="false"/>
          <w:i w:val="false"/>
          <w:color w:val="000000"/>
          <w:sz w:val="28"/>
        </w:rPr>
        <w:t>
      13. 15-бағанда пайыздармен эмитенттің жарғылық капиталына қатысу үлесі көрсетіледі.</w:t>
      </w:r>
    </w:p>
    <w:p>
      <w:pPr>
        <w:spacing w:after="0"/>
        <w:ind w:left="0"/>
        <w:jc w:val="both"/>
      </w:pPr>
      <w:r>
        <w:rPr>
          <w:rFonts w:ascii="Times New Roman"/>
          <w:b w:val="false"/>
          <w:i w:val="false"/>
          <w:color w:val="000000"/>
          <w:sz w:val="28"/>
        </w:rPr>
        <w:t>
      14.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қазандағы</w:t>
            </w:r>
            <w:r>
              <w:br/>
            </w:r>
            <w:r>
              <w:rPr>
                <w:rFonts w:ascii="Times New Roman"/>
                <w:b w:val="false"/>
                <w:i w:val="false"/>
                <w:color w:val="000000"/>
                <w:sz w:val="20"/>
              </w:rPr>
              <w:t>№ 261 қаулысына</w:t>
            </w:r>
            <w:r>
              <w:br/>
            </w:r>
            <w:r>
              <w:rPr>
                <w:rFonts w:ascii="Times New Roman"/>
                <w:b w:val="false"/>
                <w:i w:val="false"/>
                <w:color w:val="000000"/>
                <w:sz w:val="20"/>
              </w:rPr>
              <w:t>5-қосымша</w:t>
            </w:r>
          </w:p>
        </w:tc>
      </w:tr>
    </w:tbl>
    <w:bookmarkStart w:name="z81" w:id="13"/>
    <w:p>
      <w:pPr>
        <w:spacing w:after="0"/>
        <w:ind w:left="0"/>
        <w:jc w:val="left"/>
      </w:pPr>
      <w:r>
        <w:rPr>
          <w:rFonts w:ascii="Times New Roman"/>
          <w:b/>
          <w:i w:val="false"/>
          <w:color w:val="000000"/>
        </w:rPr>
        <w:t xml:space="preserve"> Әкімшілік деректерді жинауға арналған нысан</w:t>
      </w:r>
    </w:p>
    <w:bookmarkEnd w:id="13"/>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22.02.2021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интернет-ресурсында орналастырылған</w:t>
      </w:r>
    </w:p>
    <w:p>
      <w:pPr>
        <w:spacing w:after="0"/>
        <w:ind w:left="0"/>
        <w:jc w:val="left"/>
      </w:pPr>
      <w:r>
        <w:rPr>
          <w:rFonts w:ascii="Times New Roman"/>
          <w:b/>
          <w:i w:val="false"/>
          <w:color w:val="000000"/>
        </w:rPr>
        <w:t xml:space="preserve"> Кері репо, репо операциялары туралы есеп</w:t>
      </w:r>
    </w:p>
    <w:p>
      <w:pPr>
        <w:spacing w:after="0"/>
        <w:ind w:left="0"/>
        <w:jc w:val="both"/>
      </w:pPr>
      <w:r>
        <w:rPr>
          <w:rFonts w:ascii="Times New Roman"/>
          <w:b w:val="false"/>
          <w:i w:val="false"/>
          <w:color w:val="000000"/>
          <w:sz w:val="28"/>
        </w:rPr>
        <w:t>
      Әкімшілік деректер нысанының индексі: РЕПО 5</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__________ үшін</w:t>
      </w:r>
    </w:p>
    <w:p>
      <w:pPr>
        <w:spacing w:after="0"/>
        <w:ind w:left="0"/>
        <w:jc w:val="both"/>
      </w:pPr>
      <w:r>
        <w:rPr>
          <w:rFonts w:ascii="Times New Roman"/>
          <w:b w:val="false"/>
          <w:i w:val="false"/>
          <w:color w:val="000000"/>
          <w:sz w:val="28"/>
        </w:rPr>
        <w:t>
      Ұсынатын тұлғалар тобы: "Сақтандыру төлемдеріне кепілдік беру қоры" акционерлік қоғамы</w:t>
      </w:r>
    </w:p>
    <w:p>
      <w:pPr>
        <w:spacing w:after="0"/>
        <w:ind w:left="0"/>
        <w:jc w:val="both"/>
      </w:pPr>
      <w:r>
        <w:rPr>
          <w:rFonts w:ascii="Times New Roman"/>
          <w:b w:val="false"/>
          <w:i w:val="false"/>
          <w:color w:val="000000"/>
          <w:sz w:val="28"/>
        </w:rPr>
        <w:t>
      Ұсыну мерзімі: ай сайын, есепті айдан кейінгі айдың 5 (бесінші)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(ұйымның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мазмұны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сәйкестендіру нөмірі (ІSІN коды)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төлемдеріне кепілдік беру резервінің қаражаты есебінен жасалған кері репо,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тәсілмен жасалатын кері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төлемдеріне кепілдік беру резерві қаражатының есебінен жасалған кері репо,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тәсілмен жасалатын кері репо,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резервінің қаражаты есебінен жасалған кері репо,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тәсілмен жасалатын кері репо,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 есебінен жасалған кері репо,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тәсілмен жасалатын кері репо,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мерзімі (күн)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пайызбен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 Мекенжайы___________________________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 </w:t>
      </w:r>
    </w:p>
    <w:p>
      <w:pPr>
        <w:spacing w:after="0"/>
        <w:ind w:left="0"/>
        <w:jc w:val="both"/>
      </w:pPr>
      <w:r>
        <w:rPr>
          <w:rFonts w:ascii="Times New Roman"/>
          <w:b w:val="false"/>
          <w:i w:val="false"/>
          <w:color w:val="000000"/>
          <w:sz w:val="28"/>
        </w:rPr>
        <w:t xml:space="preserve">
      Орындаушы____________________________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Кері репо, репо операциялары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нысанын толтыру бойынша түсіндірме Кері репо, репо операциялары туралы есеп (индексі – РЕПО 5, кезеңділігі - ай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Кері репо, репо операциялары туралы есеп"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төлемдеріне кепілдік беру қоры туралы" 2003 жылғы 3 маусымдағы Қазақстан Республикасы Заңының 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2-бағанда репо мәмілесінің объектісі болып табылатын бағалы қағаз эмитентінің атауы көрсетіледі.</w:t>
      </w:r>
    </w:p>
    <w:p>
      <w:pPr>
        <w:spacing w:after="0"/>
        <w:ind w:left="0"/>
        <w:jc w:val="both"/>
      </w:pPr>
      <w:r>
        <w:rPr>
          <w:rFonts w:ascii="Times New Roman"/>
          <w:b w:val="false"/>
          <w:i w:val="false"/>
          <w:color w:val="000000"/>
          <w:sz w:val="28"/>
        </w:rPr>
        <w:t>
      6. 3-бағанда репо және (немесе) кері репо операциялары бойынша берілген және (немесе) сатып алынған бағалы қағаздың түрі көрсетіледі.</w:t>
      </w:r>
    </w:p>
    <w:p>
      <w:pPr>
        <w:spacing w:after="0"/>
        <w:ind w:left="0"/>
        <w:jc w:val="both"/>
      </w:pPr>
      <w:r>
        <w:rPr>
          <w:rFonts w:ascii="Times New Roman"/>
          <w:b w:val="false"/>
          <w:i w:val="false"/>
          <w:color w:val="000000"/>
          <w:sz w:val="28"/>
        </w:rPr>
        <w:t>
      7. 4-бағанда репо және (немесе) кері репо операциялары бойынша берілген және (немесе) сатып алынған бағалы қағаздың халықаралық сәйкестендіру нөмірі көрсетіледі.</w:t>
      </w:r>
    </w:p>
    <w:p>
      <w:pPr>
        <w:spacing w:after="0"/>
        <w:ind w:left="0"/>
        <w:jc w:val="both"/>
      </w:pPr>
      <w:r>
        <w:rPr>
          <w:rFonts w:ascii="Times New Roman"/>
          <w:b w:val="false"/>
          <w:i w:val="false"/>
          <w:color w:val="000000"/>
          <w:sz w:val="28"/>
        </w:rPr>
        <w:t>
      8. 5-бағанда шарттың жасалу күні көрсетіледі.</w:t>
      </w:r>
    </w:p>
    <w:p>
      <w:pPr>
        <w:spacing w:after="0"/>
        <w:ind w:left="0"/>
        <w:jc w:val="both"/>
      </w:pPr>
      <w:r>
        <w:rPr>
          <w:rFonts w:ascii="Times New Roman"/>
          <w:b w:val="false"/>
          <w:i w:val="false"/>
          <w:color w:val="000000"/>
          <w:sz w:val="28"/>
        </w:rPr>
        <w:t>
      9. 7-бағанда кері репо және (немесе) репо операциясының ашылу күні көрсетіледі.</w:t>
      </w:r>
    </w:p>
    <w:p>
      <w:pPr>
        <w:spacing w:after="0"/>
        <w:ind w:left="0"/>
        <w:jc w:val="both"/>
      </w:pPr>
      <w:r>
        <w:rPr>
          <w:rFonts w:ascii="Times New Roman"/>
          <w:b w:val="false"/>
          <w:i w:val="false"/>
          <w:color w:val="000000"/>
          <w:sz w:val="28"/>
        </w:rPr>
        <w:t>
      10. 8-бағанда кері репо және репо операциясының жабылу күні көрсетіледі.</w:t>
      </w:r>
    </w:p>
    <w:p>
      <w:pPr>
        <w:spacing w:after="0"/>
        <w:ind w:left="0"/>
        <w:jc w:val="both"/>
      </w:pPr>
      <w:r>
        <w:rPr>
          <w:rFonts w:ascii="Times New Roman"/>
          <w:b w:val="false"/>
          <w:i w:val="false"/>
          <w:color w:val="000000"/>
          <w:sz w:val="28"/>
        </w:rPr>
        <w:t>
      11. 9-бағанда кері репо және (немесе) репо операциясының мерзімі (күндер) көрсетіледі.</w:t>
      </w:r>
    </w:p>
    <w:p>
      <w:pPr>
        <w:spacing w:after="0"/>
        <w:ind w:left="0"/>
        <w:jc w:val="both"/>
      </w:pPr>
      <w:r>
        <w:rPr>
          <w:rFonts w:ascii="Times New Roman"/>
          <w:b w:val="false"/>
          <w:i w:val="false"/>
          <w:color w:val="000000"/>
          <w:sz w:val="28"/>
        </w:rPr>
        <w:t>
      12. 10-бағанда репо және (немесе) кері репо операциясына қатысушылар белгілеген және жабу бағасы мен жабу мәмілесінің сомасын есептеу үшін пайдаланылатын кері репо және (немесе) репо операциялары бойынша сыйақы мөлшерлемесі көрсетіледі.</w:t>
      </w:r>
    </w:p>
    <w:p>
      <w:pPr>
        <w:spacing w:after="0"/>
        <w:ind w:left="0"/>
        <w:jc w:val="both"/>
      </w:pPr>
      <w:r>
        <w:rPr>
          <w:rFonts w:ascii="Times New Roman"/>
          <w:b w:val="false"/>
          <w:i w:val="false"/>
          <w:color w:val="000000"/>
          <w:sz w:val="28"/>
        </w:rPr>
        <w:t>
      13. 11-бағанда кері репо және (немесе) репо операциялары бойынша берілген және (немесе) сатып алынған бағалы қағаздардың саны көрсетіледі.</w:t>
      </w:r>
    </w:p>
    <w:p>
      <w:pPr>
        <w:spacing w:after="0"/>
        <w:ind w:left="0"/>
        <w:jc w:val="both"/>
      </w:pPr>
      <w:r>
        <w:rPr>
          <w:rFonts w:ascii="Times New Roman"/>
          <w:b w:val="false"/>
          <w:i w:val="false"/>
          <w:color w:val="000000"/>
          <w:sz w:val="28"/>
        </w:rPr>
        <w:t>
      14. 12-бағанда кері репо және (немесе) репо сомасы (теңгемен) көрсетіледі.</w:t>
      </w:r>
    </w:p>
    <w:p>
      <w:pPr>
        <w:spacing w:after="0"/>
        <w:ind w:left="0"/>
        <w:jc w:val="both"/>
      </w:pPr>
      <w:r>
        <w:rPr>
          <w:rFonts w:ascii="Times New Roman"/>
          <w:b w:val="false"/>
          <w:i w:val="false"/>
          <w:color w:val="000000"/>
          <w:sz w:val="28"/>
        </w:rPr>
        <w:t>
      15. 13-бағанда репо және (немесе) кері репо операциясының сомасы (шетел валютасымен) көрсетіледі.</w:t>
      </w:r>
    </w:p>
    <w:p>
      <w:pPr>
        <w:spacing w:after="0"/>
        <w:ind w:left="0"/>
        <w:jc w:val="both"/>
      </w:pPr>
      <w:r>
        <w:rPr>
          <w:rFonts w:ascii="Times New Roman"/>
          <w:b w:val="false"/>
          <w:i w:val="false"/>
          <w:color w:val="000000"/>
          <w:sz w:val="28"/>
        </w:rPr>
        <w:t>
      16.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қазандағы</w:t>
            </w:r>
            <w:r>
              <w:br/>
            </w:r>
            <w:r>
              <w:rPr>
                <w:rFonts w:ascii="Times New Roman"/>
                <w:b w:val="false"/>
                <w:i w:val="false"/>
                <w:color w:val="000000"/>
                <w:sz w:val="20"/>
              </w:rPr>
              <w:t>№ 261 қаулысына</w:t>
            </w:r>
            <w:r>
              <w:br/>
            </w:r>
            <w:r>
              <w:rPr>
                <w:rFonts w:ascii="Times New Roman"/>
                <w:b w:val="false"/>
                <w:i w:val="false"/>
                <w:color w:val="000000"/>
                <w:sz w:val="20"/>
              </w:rPr>
              <w:t>6-қосымша</w:t>
            </w:r>
          </w:p>
        </w:tc>
      </w:tr>
    </w:tbl>
    <w:bookmarkStart w:name="z105" w:id="14"/>
    <w:p>
      <w:pPr>
        <w:spacing w:after="0"/>
        <w:ind w:left="0"/>
        <w:jc w:val="left"/>
      </w:pPr>
      <w:r>
        <w:rPr>
          <w:rFonts w:ascii="Times New Roman"/>
          <w:b/>
          <w:i w:val="false"/>
          <w:color w:val="000000"/>
        </w:rPr>
        <w:t xml:space="preserve"> Әкімшілік деректерді жинауға арналған нысан</w:t>
      </w:r>
    </w:p>
    <w:bookmarkEnd w:id="14"/>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22.02.2021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интернет-ресурсында орналастырылған</w:t>
      </w:r>
    </w:p>
    <w:p>
      <w:pPr>
        <w:spacing w:after="0"/>
        <w:ind w:left="0"/>
        <w:jc w:val="left"/>
      </w:pPr>
      <w:r>
        <w:rPr>
          <w:rFonts w:ascii="Times New Roman"/>
          <w:b/>
          <w:i w:val="false"/>
          <w:color w:val="000000"/>
        </w:rPr>
        <w:t xml:space="preserve"> Дебиторлық берешек туралы есеп</w:t>
      </w:r>
    </w:p>
    <w:p>
      <w:pPr>
        <w:spacing w:after="0"/>
        <w:ind w:left="0"/>
        <w:jc w:val="both"/>
      </w:pPr>
      <w:r>
        <w:rPr>
          <w:rFonts w:ascii="Times New Roman"/>
          <w:b w:val="false"/>
          <w:i w:val="false"/>
          <w:color w:val="000000"/>
          <w:sz w:val="28"/>
        </w:rPr>
        <w:t>
      Әкімшілік деректер нысанының индексі: ДБ 6</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__________ үшін</w:t>
      </w:r>
    </w:p>
    <w:p>
      <w:pPr>
        <w:spacing w:after="0"/>
        <w:ind w:left="0"/>
        <w:jc w:val="both"/>
      </w:pPr>
      <w:r>
        <w:rPr>
          <w:rFonts w:ascii="Times New Roman"/>
          <w:b w:val="false"/>
          <w:i w:val="false"/>
          <w:color w:val="000000"/>
          <w:sz w:val="28"/>
        </w:rPr>
        <w:t>
      Ұсынатын тұлғалар тобы: "Сақтандыру төлемдеріне кепілдік беру қоры" акционерлік қоғамы</w:t>
      </w:r>
    </w:p>
    <w:p>
      <w:pPr>
        <w:spacing w:after="0"/>
        <w:ind w:left="0"/>
        <w:jc w:val="both"/>
      </w:pPr>
      <w:r>
        <w:rPr>
          <w:rFonts w:ascii="Times New Roman"/>
          <w:b w:val="false"/>
          <w:i w:val="false"/>
          <w:color w:val="000000"/>
          <w:sz w:val="28"/>
        </w:rPr>
        <w:t>
      Ұсыну мерзімі: ай сайын, есепті айдан кейінгі айдың 5 (бесінші)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(ұйымның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 бойынша бағалау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жарналар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жарналар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жарналар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(депозиттер) бойынша сыйақы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регресс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сатуға байланысты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мүлкін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аударымдары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 мен мердігерлерге төленген аванстар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ұрлау, ысырап және басқа теріс мақсатқа пайдалану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өсімпұл және тұрақсыздық айыбы бойынша берешек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есептелген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мүлікті күрделі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 Мекенжайы____________________________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 </w:t>
      </w:r>
    </w:p>
    <w:p>
      <w:pPr>
        <w:spacing w:after="0"/>
        <w:ind w:left="0"/>
        <w:jc w:val="both"/>
      </w:pPr>
      <w:r>
        <w:rPr>
          <w:rFonts w:ascii="Times New Roman"/>
          <w:b w:val="false"/>
          <w:i w:val="false"/>
          <w:color w:val="000000"/>
          <w:sz w:val="28"/>
        </w:rPr>
        <w:t xml:space="preserve">
      Орындаушы____________________________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_____________________________________             ____________________</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Дебиторлық берешек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нысанын толтыру бойынша түсіндірме Дебиторлық берешек туралы есеп (индексі – ДБ 6, кезеңділігі - ай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"Дебиторлық берешек туралы есеп"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төлемдеріне кепілдік беру қоры туралы" 2003 жылғы 3 маусымдағы Қазақстан Республикасы Заңының 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3-бағанда дебиторлық берешек сомасы көрсетіледі.</w:t>
      </w:r>
    </w:p>
    <w:p>
      <w:pPr>
        <w:spacing w:after="0"/>
        <w:ind w:left="0"/>
        <w:jc w:val="both"/>
      </w:pPr>
      <w:r>
        <w:rPr>
          <w:rFonts w:ascii="Times New Roman"/>
          <w:b w:val="false"/>
          <w:i w:val="false"/>
          <w:color w:val="000000"/>
          <w:sz w:val="28"/>
        </w:rPr>
        <w:t>
      6. 4-бағанда зиян бойынша бағалау резервінің сомасы көрсетіледі.</w:t>
      </w:r>
    </w:p>
    <w:p>
      <w:pPr>
        <w:spacing w:after="0"/>
        <w:ind w:left="0"/>
        <w:jc w:val="both"/>
      </w:pPr>
      <w:r>
        <w:rPr>
          <w:rFonts w:ascii="Times New Roman"/>
          <w:b w:val="false"/>
          <w:i w:val="false"/>
          <w:color w:val="000000"/>
          <w:sz w:val="28"/>
        </w:rPr>
        <w:t>
      7. "Басқалар" реттік нөмірі 1.21-жолы бойынша ақпарат есептілікке түсіндірме жазбада ашып көрсетіледі.</w:t>
      </w:r>
    </w:p>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қазандағы</w:t>
            </w:r>
            <w:r>
              <w:br/>
            </w:r>
            <w:r>
              <w:rPr>
                <w:rFonts w:ascii="Times New Roman"/>
                <w:b w:val="false"/>
                <w:i w:val="false"/>
                <w:color w:val="000000"/>
                <w:sz w:val="20"/>
              </w:rPr>
              <w:t>№ 261 қаулысына</w:t>
            </w:r>
            <w:r>
              <w:br/>
            </w:r>
            <w:r>
              <w:rPr>
                <w:rFonts w:ascii="Times New Roman"/>
                <w:b w:val="false"/>
                <w:i w:val="false"/>
                <w:color w:val="000000"/>
                <w:sz w:val="20"/>
              </w:rPr>
              <w:t>7-қосымша</w:t>
            </w:r>
          </w:p>
        </w:tc>
      </w:tr>
    </w:tbl>
    <w:bookmarkStart w:name="z121" w:id="15"/>
    <w:p>
      <w:pPr>
        <w:spacing w:after="0"/>
        <w:ind w:left="0"/>
        <w:jc w:val="left"/>
      </w:pPr>
      <w:r>
        <w:rPr>
          <w:rFonts w:ascii="Times New Roman"/>
          <w:b/>
          <w:i w:val="false"/>
          <w:color w:val="000000"/>
        </w:rPr>
        <w:t xml:space="preserve"> Әкімшілік деректерді жинауға арналған нысан</w:t>
      </w:r>
    </w:p>
    <w:bookmarkEnd w:id="15"/>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22.02.2021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интернет-ресурсында орналастырылған</w:t>
      </w:r>
    </w:p>
    <w:p>
      <w:pPr>
        <w:spacing w:after="0"/>
        <w:ind w:left="0"/>
        <w:jc w:val="left"/>
      </w:pPr>
      <w:r>
        <w:rPr>
          <w:rFonts w:ascii="Times New Roman"/>
          <w:b/>
          <w:i w:val="false"/>
          <w:color w:val="000000"/>
        </w:rPr>
        <w:t xml:space="preserve"> Сақтандыру төлемдеріне кепілдік беру резерві және зиянды өтеу резерві туралы есеп</w:t>
      </w:r>
    </w:p>
    <w:p>
      <w:pPr>
        <w:spacing w:after="0"/>
        <w:ind w:left="0"/>
        <w:jc w:val="both"/>
      </w:pPr>
      <w:r>
        <w:rPr>
          <w:rFonts w:ascii="Times New Roman"/>
          <w:b w:val="false"/>
          <w:i w:val="false"/>
          <w:color w:val="000000"/>
          <w:sz w:val="28"/>
        </w:rPr>
        <w:t>
      Әкімшілік деректер нысанының индексі: СТКРЗР 7</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__________ үшін</w:t>
      </w:r>
    </w:p>
    <w:p>
      <w:pPr>
        <w:spacing w:after="0"/>
        <w:ind w:left="0"/>
        <w:jc w:val="both"/>
      </w:pPr>
      <w:r>
        <w:rPr>
          <w:rFonts w:ascii="Times New Roman"/>
          <w:b w:val="false"/>
          <w:i w:val="false"/>
          <w:color w:val="000000"/>
          <w:sz w:val="28"/>
        </w:rPr>
        <w:t>
      Ұсынатын тұлғалар тобы: "Сақтандыру төлемдеріне кепілдік беру қоры" акционерлік қоғамы</w:t>
      </w:r>
    </w:p>
    <w:p>
      <w:pPr>
        <w:spacing w:after="0"/>
        <w:ind w:left="0"/>
        <w:jc w:val="both"/>
      </w:pPr>
      <w:r>
        <w:rPr>
          <w:rFonts w:ascii="Times New Roman"/>
          <w:b w:val="false"/>
          <w:i w:val="false"/>
          <w:color w:val="000000"/>
          <w:sz w:val="28"/>
        </w:rPr>
        <w:t>
      Ұсыну мерзімі: ай сайын, есепті айдан кейінгі айдың 5 (бесінші)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(ұйымның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айналымдар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Дебеттік айналымдар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сальдо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резерві,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жауапкершілігін міндетті сақтандыру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жауапкершілігін міндетті сақтандыру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туристің азаматтық-құқықтық жауапкершілігін міндетті сақтандыру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сақтандыру түрлері,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(қызметтік) міндеттерін атқарған кезде оны жазатайым оқиғалардан міндетті сақтандыру туралы" Қазақстан Республикасының Заңына сәйкес аннуитеттік сақтандыру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зейнетақымен қамсыздандыру туралы" Қазақстан Республикасының Заңына сәйкес зейнетақы аннуитеті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 Мекенжайы___________________________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 </w:t>
      </w:r>
    </w:p>
    <w:p>
      <w:pPr>
        <w:spacing w:after="0"/>
        <w:ind w:left="0"/>
        <w:jc w:val="both"/>
      </w:pPr>
      <w:r>
        <w:rPr>
          <w:rFonts w:ascii="Times New Roman"/>
          <w:b w:val="false"/>
          <w:i w:val="false"/>
          <w:color w:val="000000"/>
          <w:sz w:val="28"/>
        </w:rPr>
        <w:t xml:space="preserve">
      Орындаушы____________________________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төлемдеріне</w:t>
            </w:r>
            <w:r>
              <w:br/>
            </w:r>
            <w:r>
              <w:rPr>
                <w:rFonts w:ascii="Times New Roman"/>
                <w:b w:val="false"/>
                <w:i w:val="false"/>
                <w:color w:val="000000"/>
                <w:sz w:val="20"/>
              </w:rPr>
              <w:t>кепілдік беру резерві және</w:t>
            </w:r>
            <w:r>
              <w:br/>
            </w:r>
            <w:r>
              <w:rPr>
                <w:rFonts w:ascii="Times New Roman"/>
                <w:b w:val="false"/>
                <w:i w:val="false"/>
                <w:color w:val="000000"/>
                <w:sz w:val="20"/>
              </w:rPr>
              <w:t>зиянды өтеу резерві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нысанын толтыру бойынша түсіндірме Сақтандыру төлемдеріне кепілдік беру резерві және зиянды өтеу резерві туралы есеп (индексі – СТКРЗР 7, кезеңділігі - ай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"Сақтандыру төлемдеріне кепілдік беру резерві және зиянды өтеу резерві туралы есеп"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төлемдеріне кепілдік беру қоры туралы" 2003 жылғы 3 маусымдағы Қазақстан Республикасы Заңының 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Қор 1.4.1 және 1.4.2-жолдар бойынша жинақтап сақтандыру сыныптарының кепілдік беру кезеңіндегі кепілдік беру жүйесіне қатысушылар-сақтандыру ұйымдарының жарналарын көрсетеді.</w:t>
      </w:r>
    </w:p>
    <w:p>
      <w:pPr>
        <w:spacing w:after="0"/>
        <w:ind w:left="0"/>
        <w:jc w:val="both"/>
      </w:pPr>
      <w:r>
        <w:rPr>
          <w:rFonts w:ascii="Times New Roman"/>
          <w:b w:val="false"/>
          <w:i w:val="false"/>
          <w:color w:val="000000"/>
          <w:sz w:val="28"/>
        </w:rPr>
        <w:t>
      6. 3-бағанда есепті кезеңнің басындағы сальдо көрсетіледі.</w:t>
      </w:r>
    </w:p>
    <w:p>
      <w:pPr>
        <w:spacing w:after="0"/>
        <w:ind w:left="0"/>
        <w:jc w:val="both"/>
      </w:pPr>
      <w:r>
        <w:rPr>
          <w:rFonts w:ascii="Times New Roman"/>
          <w:b w:val="false"/>
          <w:i w:val="false"/>
          <w:color w:val="000000"/>
          <w:sz w:val="28"/>
        </w:rPr>
        <w:t>
      7. 4-бағанда кредиттік айналымдар көрсетіледі.</w:t>
      </w:r>
    </w:p>
    <w:p>
      <w:pPr>
        <w:spacing w:after="0"/>
        <w:ind w:left="0"/>
        <w:jc w:val="both"/>
      </w:pPr>
      <w:r>
        <w:rPr>
          <w:rFonts w:ascii="Times New Roman"/>
          <w:b w:val="false"/>
          <w:i w:val="false"/>
          <w:color w:val="000000"/>
          <w:sz w:val="28"/>
        </w:rPr>
        <w:t>
      8. 5-бағанда дебеттік айналымдар көрсетіледі.</w:t>
      </w:r>
    </w:p>
    <w:p>
      <w:pPr>
        <w:spacing w:after="0"/>
        <w:ind w:left="0"/>
        <w:jc w:val="both"/>
      </w:pPr>
      <w:r>
        <w:rPr>
          <w:rFonts w:ascii="Times New Roman"/>
          <w:b w:val="false"/>
          <w:i w:val="false"/>
          <w:color w:val="000000"/>
          <w:sz w:val="28"/>
        </w:rPr>
        <w:t>
      9. 6-бағанда есепті кезеңнің соңындағы сальдо көрсетіледі.</w:t>
      </w:r>
    </w:p>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қазандағы</w:t>
            </w:r>
            <w:r>
              <w:br/>
            </w:r>
            <w:r>
              <w:rPr>
                <w:rFonts w:ascii="Times New Roman"/>
                <w:b w:val="false"/>
                <w:i w:val="false"/>
                <w:color w:val="000000"/>
                <w:sz w:val="20"/>
              </w:rPr>
              <w:t>№ 261 қаулысына</w:t>
            </w:r>
            <w:r>
              <w:br/>
            </w:r>
            <w:r>
              <w:rPr>
                <w:rFonts w:ascii="Times New Roman"/>
                <w:b w:val="false"/>
                <w:i w:val="false"/>
                <w:color w:val="000000"/>
                <w:sz w:val="20"/>
              </w:rPr>
              <w:t>8-қосымша</w:t>
            </w:r>
          </w:p>
        </w:tc>
      </w:tr>
    </w:tbl>
    <w:bookmarkStart w:name="z139" w:id="16"/>
    <w:p>
      <w:pPr>
        <w:spacing w:after="0"/>
        <w:ind w:left="0"/>
        <w:jc w:val="left"/>
      </w:pPr>
      <w:r>
        <w:rPr>
          <w:rFonts w:ascii="Times New Roman"/>
          <w:b/>
          <w:i w:val="false"/>
          <w:color w:val="000000"/>
        </w:rPr>
        <w:t xml:space="preserve"> Әкімшілік деректерді жинауға арналған нысан</w:t>
      </w:r>
    </w:p>
    <w:bookmarkEnd w:id="16"/>
    <w:p>
      <w:pPr>
        <w:spacing w:after="0"/>
        <w:ind w:left="0"/>
        <w:jc w:val="both"/>
      </w:pPr>
      <w:r>
        <w:rPr>
          <w:rFonts w:ascii="Times New Roman"/>
          <w:b w:val="false"/>
          <w:i w:val="false"/>
          <w:color w:val="ff0000"/>
          <w:sz w:val="28"/>
        </w:rPr>
        <w:t xml:space="preserve">
      Ескерту. 8-қосымша жаңа редакцияда – ҚР Ұлттық Банкі Басқармасының 22.02.2021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интернет-ресурсында орналастырылған</w:t>
      </w:r>
    </w:p>
    <w:p>
      <w:pPr>
        <w:spacing w:after="0"/>
        <w:ind w:left="0"/>
        <w:jc w:val="left"/>
      </w:pPr>
      <w:r>
        <w:rPr>
          <w:rFonts w:ascii="Times New Roman"/>
          <w:b/>
          <w:i w:val="false"/>
          <w:color w:val="000000"/>
        </w:rPr>
        <w:t xml:space="preserve"> Кредиторлық берешек туралы есеп</w:t>
      </w:r>
    </w:p>
    <w:p>
      <w:pPr>
        <w:spacing w:after="0"/>
        <w:ind w:left="0"/>
        <w:jc w:val="both"/>
      </w:pPr>
      <w:r>
        <w:rPr>
          <w:rFonts w:ascii="Times New Roman"/>
          <w:b w:val="false"/>
          <w:i w:val="false"/>
          <w:color w:val="000000"/>
          <w:sz w:val="28"/>
        </w:rPr>
        <w:t>
      Әкімшілік деректер нысанының индексі: КБ 8</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__________ үшін</w:t>
      </w:r>
    </w:p>
    <w:p>
      <w:pPr>
        <w:spacing w:after="0"/>
        <w:ind w:left="0"/>
        <w:jc w:val="both"/>
      </w:pPr>
      <w:r>
        <w:rPr>
          <w:rFonts w:ascii="Times New Roman"/>
          <w:b w:val="false"/>
          <w:i w:val="false"/>
          <w:color w:val="000000"/>
          <w:sz w:val="28"/>
        </w:rPr>
        <w:t>
      Ұсынатын тұлғалар тобы: "Сақтандыру төлемдеріне кепілдік беру қоры" акционерлік қоғамы</w:t>
      </w:r>
    </w:p>
    <w:p>
      <w:pPr>
        <w:spacing w:after="0"/>
        <w:ind w:left="0"/>
        <w:jc w:val="both"/>
      </w:pPr>
      <w:r>
        <w:rPr>
          <w:rFonts w:ascii="Times New Roman"/>
          <w:b w:val="false"/>
          <w:i w:val="false"/>
          <w:color w:val="000000"/>
          <w:sz w:val="28"/>
        </w:rPr>
        <w:t>
      Ұсыну мерзімі: ай сайын, есепті айдан кейінгі айдың 5 (бесінші)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(ұйымның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берешектің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оның ішінде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есептелген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жарнамаға есептелген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өкілдік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басқа да жалпы шаруашылық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есептелген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сатып алуға байланысты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тұлғаларға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 Мекенжайы___________________________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 </w:t>
      </w:r>
    </w:p>
    <w:p>
      <w:pPr>
        <w:spacing w:after="0"/>
        <w:ind w:left="0"/>
        <w:jc w:val="both"/>
      </w:pPr>
      <w:r>
        <w:rPr>
          <w:rFonts w:ascii="Times New Roman"/>
          <w:b w:val="false"/>
          <w:i w:val="false"/>
          <w:color w:val="000000"/>
          <w:sz w:val="28"/>
        </w:rPr>
        <w:t xml:space="preserve">
      Орындаушы____________________________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Кредиторлық берешек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нысанын толтыру бойынша түсіндірме Кредиторлық берешек туралы есеп (индексі – КБ 8, кезеңділігі - ай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"Кредиторлық берешек туралы есеп"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төлемдеріне кепілдік беру қоры туралы" 2003 жылғы 3 маусымдағы Қазақстан Республикасы Заңының 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3-бағанда кредиторлық берешек сомасы көрсетіледі.</w:t>
      </w:r>
    </w:p>
    <w:p>
      <w:pPr>
        <w:spacing w:after="0"/>
        <w:ind w:left="0"/>
        <w:jc w:val="both"/>
      </w:pPr>
      <w:r>
        <w:rPr>
          <w:rFonts w:ascii="Times New Roman"/>
          <w:b w:val="false"/>
          <w:i w:val="false"/>
          <w:color w:val="000000"/>
          <w:sz w:val="28"/>
        </w:rPr>
        <w:t>
      6. "Басқалар" реттік нөмірі 1.21-жолы бойынша ақпарат есептілікке түсіндірме жазбада ашып көрсетіледі.</w:t>
      </w:r>
    </w:p>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қазандағы</w:t>
            </w:r>
            <w:r>
              <w:br/>
            </w:r>
            <w:r>
              <w:rPr>
                <w:rFonts w:ascii="Times New Roman"/>
                <w:b w:val="false"/>
                <w:i w:val="false"/>
                <w:color w:val="000000"/>
                <w:sz w:val="20"/>
              </w:rPr>
              <w:t>№ 261 қаулысына</w:t>
            </w:r>
            <w:r>
              <w:br/>
            </w:r>
            <w:r>
              <w:rPr>
                <w:rFonts w:ascii="Times New Roman"/>
                <w:b w:val="false"/>
                <w:i w:val="false"/>
                <w:color w:val="000000"/>
                <w:sz w:val="20"/>
              </w:rPr>
              <w:t>9-қосымша</w:t>
            </w:r>
          </w:p>
        </w:tc>
      </w:tr>
    </w:tbl>
    <w:bookmarkStart w:name="z154" w:id="17"/>
    <w:p>
      <w:pPr>
        <w:spacing w:after="0"/>
        <w:ind w:left="0"/>
        <w:jc w:val="left"/>
      </w:pPr>
      <w:r>
        <w:rPr>
          <w:rFonts w:ascii="Times New Roman"/>
          <w:b/>
          <w:i w:val="false"/>
          <w:color w:val="000000"/>
        </w:rPr>
        <w:t xml:space="preserve"> Әкімшілік деректерді жинауға арналған нысан</w:t>
      </w:r>
    </w:p>
    <w:bookmarkEnd w:id="17"/>
    <w:p>
      <w:pPr>
        <w:spacing w:after="0"/>
        <w:ind w:left="0"/>
        <w:jc w:val="both"/>
      </w:pPr>
      <w:r>
        <w:rPr>
          <w:rFonts w:ascii="Times New Roman"/>
          <w:b w:val="false"/>
          <w:i w:val="false"/>
          <w:color w:val="ff0000"/>
          <w:sz w:val="28"/>
        </w:rPr>
        <w:t xml:space="preserve">
      Ескерту. 9-қосымша жаңа редакцияда – ҚР Ұлттық Банкі Басқармасының 22.02.2021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интернет-ресурсында орналастырылған</w:t>
      </w:r>
    </w:p>
    <w:p>
      <w:pPr>
        <w:spacing w:after="0"/>
        <w:ind w:left="0"/>
        <w:jc w:val="left"/>
      </w:pPr>
      <w:r>
        <w:rPr>
          <w:rFonts w:ascii="Times New Roman"/>
          <w:b/>
          <w:i w:val="false"/>
          <w:color w:val="000000"/>
        </w:rPr>
        <w:t xml:space="preserve"> Акционерлер туралы мәліметтер</w:t>
      </w:r>
    </w:p>
    <w:p>
      <w:pPr>
        <w:spacing w:after="0"/>
        <w:ind w:left="0"/>
        <w:jc w:val="both"/>
      </w:pPr>
      <w:r>
        <w:rPr>
          <w:rFonts w:ascii="Times New Roman"/>
          <w:b w:val="false"/>
          <w:i w:val="false"/>
          <w:color w:val="000000"/>
          <w:sz w:val="28"/>
        </w:rPr>
        <w:t>
      Әкімшілік деректер нысанының индексі: АТМ 9</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__________ үшін</w:t>
      </w:r>
    </w:p>
    <w:p>
      <w:pPr>
        <w:spacing w:after="0"/>
        <w:ind w:left="0"/>
        <w:jc w:val="both"/>
      </w:pPr>
      <w:r>
        <w:rPr>
          <w:rFonts w:ascii="Times New Roman"/>
          <w:b w:val="false"/>
          <w:i w:val="false"/>
          <w:color w:val="000000"/>
          <w:sz w:val="28"/>
        </w:rPr>
        <w:t>
      Ұсынатын тұлғалар тобы: "Сақтандыру төлемдеріне кепілдік беру қоры" акционерлік қоғамы</w:t>
      </w:r>
    </w:p>
    <w:p>
      <w:pPr>
        <w:spacing w:after="0"/>
        <w:ind w:left="0"/>
        <w:jc w:val="both"/>
      </w:pPr>
      <w:r>
        <w:rPr>
          <w:rFonts w:ascii="Times New Roman"/>
          <w:b w:val="false"/>
          <w:i w:val="false"/>
          <w:color w:val="000000"/>
          <w:sz w:val="28"/>
        </w:rPr>
        <w:t>
      Ұсыну мерзімі: ай сайын, есепті айдан кейінгі айдың 5 (бесінші)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саны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 (мың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пайызы (пайыздармен)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 Мекенжайы___________________________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 </w:t>
      </w:r>
    </w:p>
    <w:p>
      <w:pPr>
        <w:spacing w:after="0"/>
        <w:ind w:left="0"/>
        <w:jc w:val="both"/>
      </w:pPr>
      <w:r>
        <w:rPr>
          <w:rFonts w:ascii="Times New Roman"/>
          <w:b w:val="false"/>
          <w:i w:val="false"/>
          <w:color w:val="000000"/>
          <w:sz w:val="28"/>
        </w:rPr>
        <w:t xml:space="preserve">
      Орындаушы____________________________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Акционерлер туралы</w:t>
            </w:r>
            <w:r>
              <w:br/>
            </w:r>
            <w:r>
              <w:rPr>
                <w:rFonts w:ascii="Times New Roman"/>
                <w:b w:val="false"/>
                <w:i w:val="false"/>
                <w:color w:val="000000"/>
                <w:sz w:val="20"/>
              </w:rPr>
              <w:t>мәліметтерге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нысанын толтыру бойынша түсіндірме Акционерлер туралы мәліметтер (индексі – АТМ 9, кезеңділігі - ай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"Акционерлер туралы мәліметтер"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төлемдеріне кепілдік беру қоры туралы" 2003 жылғы 3 маусымдағы Қазақстан Республикасы Заңының 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2-бағанда акционердің атауы көрсетіледі.</w:t>
      </w:r>
    </w:p>
    <w:p>
      <w:pPr>
        <w:spacing w:after="0"/>
        <w:ind w:left="0"/>
        <w:jc w:val="both"/>
      </w:pPr>
      <w:r>
        <w:rPr>
          <w:rFonts w:ascii="Times New Roman"/>
          <w:b w:val="false"/>
          <w:i w:val="false"/>
          <w:color w:val="000000"/>
          <w:sz w:val="28"/>
        </w:rPr>
        <w:t>
      6. 3-бағанда акциялардың саны (дана) көрсетіледі.</w:t>
      </w:r>
    </w:p>
    <w:p>
      <w:pPr>
        <w:spacing w:after="0"/>
        <w:ind w:left="0"/>
        <w:jc w:val="both"/>
      </w:pPr>
      <w:r>
        <w:rPr>
          <w:rFonts w:ascii="Times New Roman"/>
          <w:b w:val="false"/>
          <w:i w:val="false"/>
          <w:color w:val="000000"/>
          <w:sz w:val="28"/>
        </w:rPr>
        <w:t>
      7. 4-бағанда жарғылық капиталға қатысу үлесі (мың теңгемен) көрсетіледі.</w:t>
      </w:r>
    </w:p>
    <w:p>
      <w:pPr>
        <w:spacing w:after="0"/>
        <w:ind w:left="0"/>
        <w:jc w:val="both"/>
      </w:pPr>
      <w:r>
        <w:rPr>
          <w:rFonts w:ascii="Times New Roman"/>
          <w:b w:val="false"/>
          <w:i w:val="false"/>
          <w:color w:val="000000"/>
          <w:sz w:val="28"/>
        </w:rPr>
        <w:t>
      8. 5-бағанда қатысу пайызы (пайыздармен) көрсетіледі.</w:t>
      </w:r>
    </w:p>
    <w:p>
      <w:pPr>
        <w:spacing w:after="0"/>
        <w:ind w:left="0"/>
        <w:jc w:val="both"/>
      </w:pPr>
      <w:r>
        <w:rPr>
          <w:rFonts w:ascii="Times New Roman"/>
          <w:b w:val="false"/>
          <w:i w:val="false"/>
          <w:color w:val="000000"/>
          <w:sz w:val="28"/>
        </w:rPr>
        <w:t>
      9.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қазандағы</w:t>
            </w:r>
            <w:r>
              <w:br/>
            </w:r>
            <w:r>
              <w:rPr>
                <w:rFonts w:ascii="Times New Roman"/>
                <w:b w:val="false"/>
                <w:i w:val="false"/>
                <w:color w:val="000000"/>
                <w:sz w:val="20"/>
              </w:rPr>
              <w:t>№ 261 қаулысына</w:t>
            </w:r>
            <w:r>
              <w:br/>
            </w:r>
            <w:r>
              <w:rPr>
                <w:rFonts w:ascii="Times New Roman"/>
                <w:b w:val="false"/>
                <w:i w:val="false"/>
                <w:color w:val="000000"/>
                <w:sz w:val="20"/>
              </w:rPr>
              <w:t>10-қосымша</w:t>
            </w:r>
          </w:p>
        </w:tc>
      </w:tr>
    </w:tbl>
    <w:bookmarkStart w:name="z171" w:id="18"/>
    <w:p>
      <w:pPr>
        <w:spacing w:after="0"/>
        <w:ind w:left="0"/>
        <w:jc w:val="left"/>
      </w:pPr>
      <w:r>
        <w:rPr>
          <w:rFonts w:ascii="Times New Roman"/>
          <w:b/>
          <w:i w:val="false"/>
          <w:color w:val="000000"/>
        </w:rPr>
        <w:t xml:space="preserve"> Әкімшілік деректерді жинауға арналған нысан</w:t>
      </w:r>
    </w:p>
    <w:bookmarkEnd w:id="18"/>
    <w:p>
      <w:pPr>
        <w:spacing w:after="0"/>
        <w:ind w:left="0"/>
        <w:jc w:val="both"/>
      </w:pPr>
      <w:r>
        <w:rPr>
          <w:rFonts w:ascii="Times New Roman"/>
          <w:b w:val="false"/>
          <w:i w:val="false"/>
          <w:color w:val="ff0000"/>
          <w:sz w:val="28"/>
        </w:rPr>
        <w:t xml:space="preserve">
      Ескерту. 10-қосымша жаңа редакцияда – ҚР Ұлттық Банкі Басқармасының 22.02.2021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интернет-ресурсында орналастырылған</w:t>
      </w:r>
    </w:p>
    <w:p>
      <w:pPr>
        <w:spacing w:after="0"/>
        <w:ind w:left="0"/>
        <w:jc w:val="left"/>
      </w:pPr>
      <w:r>
        <w:rPr>
          <w:rFonts w:ascii="Times New Roman"/>
          <w:b/>
          <w:i w:val="false"/>
          <w:color w:val="000000"/>
        </w:rPr>
        <w:t xml:space="preserve"> Инвестициялық қызметтен кірістер (шығыстар) туралы есеп</w:t>
      </w:r>
    </w:p>
    <w:p>
      <w:pPr>
        <w:spacing w:after="0"/>
        <w:ind w:left="0"/>
        <w:jc w:val="both"/>
      </w:pPr>
      <w:r>
        <w:rPr>
          <w:rFonts w:ascii="Times New Roman"/>
          <w:b w:val="false"/>
          <w:i w:val="false"/>
          <w:color w:val="000000"/>
          <w:sz w:val="28"/>
        </w:rPr>
        <w:t>
      Әкімшілік деректер нысанының индексі: ИҚК 10</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__________ үшін</w:t>
      </w:r>
    </w:p>
    <w:p>
      <w:pPr>
        <w:spacing w:after="0"/>
        <w:ind w:left="0"/>
        <w:jc w:val="both"/>
      </w:pPr>
      <w:r>
        <w:rPr>
          <w:rFonts w:ascii="Times New Roman"/>
          <w:b w:val="false"/>
          <w:i w:val="false"/>
          <w:color w:val="000000"/>
          <w:sz w:val="28"/>
        </w:rPr>
        <w:t>
      Ұсынатын тұлғалар тобы: "Сақтандыру төлемдеріне кепілдік беру қоры" акционерлік қоғамы</w:t>
      </w:r>
    </w:p>
    <w:p>
      <w:pPr>
        <w:spacing w:after="0"/>
        <w:ind w:left="0"/>
        <w:jc w:val="both"/>
      </w:pPr>
      <w:r>
        <w:rPr>
          <w:rFonts w:ascii="Times New Roman"/>
          <w:b w:val="false"/>
          <w:i w:val="false"/>
          <w:color w:val="000000"/>
          <w:sz w:val="28"/>
        </w:rPr>
        <w:t>
      Ұсыну мерзімі: ай сайын, есепті айдан кейінгі айдың 5 (бесінші)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(ұйымның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 қорытындымен жыл басынан бергі кезеңдегі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төлемдеріне кепілдік беру резерві қаражатының есебінен инвестициялық қызметтен түскен кірістер (болған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төлемдеріне кепілдік беру резерві қаражатының есебінен инвестициялық қызметтен түскен кірістер (болған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резерві қаражатының есебінен инвестициялық қызметтен түскен кірістер (болған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қаражаттың есебінен инвестициялық қызметтен түскен кірістер (болған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алудан/сатудан түскен кірістер (болған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беруден түсетін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 және өсімпұл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 Мекенжайы___________________________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 </w:t>
      </w:r>
    </w:p>
    <w:p>
      <w:pPr>
        <w:spacing w:after="0"/>
        <w:ind w:left="0"/>
        <w:jc w:val="both"/>
      </w:pPr>
      <w:r>
        <w:rPr>
          <w:rFonts w:ascii="Times New Roman"/>
          <w:b w:val="false"/>
          <w:i w:val="false"/>
          <w:color w:val="000000"/>
          <w:sz w:val="28"/>
        </w:rPr>
        <w:t xml:space="preserve">
      Орындаушы____________________________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қызметтен</w:t>
            </w:r>
            <w:r>
              <w:br/>
            </w:r>
            <w:r>
              <w:rPr>
                <w:rFonts w:ascii="Times New Roman"/>
                <w:b w:val="false"/>
                <w:i w:val="false"/>
                <w:color w:val="000000"/>
                <w:sz w:val="20"/>
              </w:rPr>
              <w:t xml:space="preserve">түскен кірістер </w:t>
            </w:r>
            <w:r>
              <w:br/>
            </w:r>
            <w:r>
              <w:rPr>
                <w:rFonts w:ascii="Times New Roman"/>
                <w:b w:val="false"/>
                <w:i w:val="false"/>
                <w:color w:val="000000"/>
                <w:sz w:val="20"/>
              </w:rPr>
              <w:t xml:space="preserve">(болған шығыстар)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нысанын толтыру бойынша түсіндірме Инвестициялық қызметтен түскен кірістер (болған шығыстар) туралы есеп (индексі – ИҚК 10, кезеңділігі - ай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"Инвестициялық қызметтен түскен кірістер туралы есеп"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төлемдеріне кепілдік беру қоры туралы" 2003 жылғы 3 маусымдағы Қазақстан Республикасы Заңының 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3-бағанда инвестициялық қызметтен түскен кірістер сомасы көрсетіледі.</w:t>
      </w:r>
    </w:p>
    <w:p>
      <w:pPr>
        <w:spacing w:after="0"/>
        <w:ind w:left="0"/>
        <w:jc w:val="both"/>
      </w:pPr>
      <w:r>
        <w:rPr>
          <w:rFonts w:ascii="Times New Roman"/>
          <w:b w:val="false"/>
          <w:i w:val="false"/>
          <w:color w:val="000000"/>
          <w:sz w:val="28"/>
        </w:rPr>
        <w:t>
      6.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қазандағы</w:t>
            </w:r>
            <w:r>
              <w:br/>
            </w:r>
            <w:r>
              <w:rPr>
                <w:rFonts w:ascii="Times New Roman"/>
                <w:b w:val="false"/>
                <w:i w:val="false"/>
                <w:color w:val="000000"/>
                <w:sz w:val="20"/>
              </w:rPr>
              <w:t>№ 261 қаулысына</w:t>
            </w:r>
            <w:r>
              <w:br/>
            </w:r>
            <w:r>
              <w:rPr>
                <w:rFonts w:ascii="Times New Roman"/>
                <w:b w:val="false"/>
                <w:i w:val="false"/>
                <w:color w:val="000000"/>
                <w:sz w:val="20"/>
              </w:rPr>
              <w:t>11-қосымша</w:t>
            </w:r>
          </w:p>
        </w:tc>
      </w:tr>
    </w:tbl>
    <w:bookmarkStart w:name="z185" w:id="19"/>
    <w:p>
      <w:pPr>
        <w:spacing w:after="0"/>
        <w:ind w:left="0"/>
        <w:jc w:val="left"/>
      </w:pPr>
      <w:r>
        <w:rPr>
          <w:rFonts w:ascii="Times New Roman"/>
          <w:b/>
          <w:i w:val="false"/>
          <w:color w:val="000000"/>
        </w:rPr>
        <w:t xml:space="preserve"> Әкімшілік деректерді жинауға арналған нысан</w:t>
      </w:r>
    </w:p>
    <w:bookmarkEnd w:id="19"/>
    <w:p>
      <w:pPr>
        <w:spacing w:after="0"/>
        <w:ind w:left="0"/>
        <w:jc w:val="both"/>
      </w:pPr>
      <w:r>
        <w:rPr>
          <w:rFonts w:ascii="Times New Roman"/>
          <w:b w:val="false"/>
          <w:i w:val="false"/>
          <w:color w:val="ff0000"/>
          <w:sz w:val="28"/>
        </w:rPr>
        <w:t xml:space="preserve">
      Ескерту. 11-қосымша жаңа редакцияда – ҚР Ұлттық Банкі Басқармасының 22.02.2021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интернет-ресурсында орналастырылған</w:t>
      </w:r>
    </w:p>
    <w:p>
      <w:pPr>
        <w:spacing w:after="0"/>
        <w:ind w:left="0"/>
        <w:jc w:val="left"/>
      </w:pPr>
      <w:r>
        <w:rPr>
          <w:rFonts w:ascii="Times New Roman"/>
          <w:b/>
          <w:i w:val="false"/>
          <w:color w:val="000000"/>
        </w:rPr>
        <w:t xml:space="preserve"> Жалпы және әкімшілік шығыстар туралы есеп</w:t>
      </w:r>
    </w:p>
    <w:p>
      <w:pPr>
        <w:spacing w:after="0"/>
        <w:ind w:left="0"/>
        <w:jc w:val="both"/>
      </w:pPr>
      <w:r>
        <w:rPr>
          <w:rFonts w:ascii="Times New Roman"/>
          <w:b w:val="false"/>
          <w:i w:val="false"/>
          <w:color w:val="000000"/>
          <w:sz w:val="28"/>
        </w:rPr>
        <w:t>
      Әкімшілік деректер нысанының индексі: ЖӘШ 11</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__________ үшін</w:t>
      </w:r>
    </w:p>
    <w:p>
      <w:pPr>
        <w:spacing w:after="0"/>
        <w:ind w:left="0"/>
        <w:jc w:val="both"/>
      </w:pPr>
      <w:r>
        <w:rPr>
          <w:rFonts w:ascii="Times New Roman"/>
          <w:b w:val="false"/>
          <w:i w:val="false"/>
          <w:color w:val="000000"/>
          <w:sz w:val="28"/>
        </w:rPr>
        <w:t>
      Ұсынатын тұлғалар тобы: "Сақтандыру төлемдеріне кепілдік беру қоры" акционерлік қоғамы</w:t>
      </w:r>
    </w:p>
    <w:p>
      <w:pPr>
        <w:spacing w:after="0"/>
        <w:ind w:left="0"/>
        <w:jc w:val="both"/>
      </w:pPr>
      <w:r>
        <w:rPr>
          <w:rFonts w:ascii="Times New Roman"/>
          <w:b w:val="false"/>
          <w:i w:val="false"/>
          <w:color w:val="000000"/>
          <w:sz w:val="28"/>
        </w:rPr>
        <w:t>
      Ұсыну мерзімі: ай сайын, есепті айдан кейінгі айдың 5 (бесінші)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(ұйымның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жіктеу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іссапарға төлем жасау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және кеңсе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Жарнамаға бөлінген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біліктілігін арттыру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тұлғалардың қызмет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Бланктік өнімдерді дайындау бойынша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қызметін көрсету және пайдалану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жөніндегі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және курьерлік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ақша аудару және тозу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жалға алу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техникаға қызмет көрсету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консультациялық және ақпараттық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қызмет көрсету және активтерді басқару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эмиссиясын тіркеу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ұстаушылардың тізілімін жүргізу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тиісті есептелген айыппұлдар,өсімпұлдар, тұрақсыздық айыбы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 Мекенжайы___________________________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 </w:t>
      </w:r>
    </w:p>
    <w:p>
      <w:pPr>
        <w:spacing w:after="0"/>
        <w:ind w:left="0"/>
        <w:jc w:val="both"/>
      </w:pPr>
      <w:r>
        <w:rPr>
          <w:rFonts w:ascii="Times New Roman"/>
          <w:b w:val="false"/>
          <w:i w:val="false"/>
          <w:color w:val="000000"/>
          <w:sz w:val="28"/>
        </w:rPr>
        <w:t xml:space="preserve">
      Орындаушы____________________________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және әкімшілік</w:t>
            </w:r>
            <w:r>
              <w:br/>
            </w:r>
            <w:r>
              <w:rPr>
                <w:rFonts w:ascii="Times New Roman"/>
                <w:b w:val="false"/>
                <w:i w:val="false"/>
                <w:color w:val="000000"/>
                <w:sz w:val="20"/>
              </w:rPr>
              <w:t>шығыстар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нысанын толтыру бойынша түсіндірме Жалпы және әкімшілік шығыстар туралы есеп (индексі – ЖӘШ 11, кезеңділігі - ай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"Жалпы және әкімшілік шығыстар туралы есеп"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Нысан"Сақтандыру төлемдеріне кепілдік беру қоры туралы" 2003 жылғы 3 маусымдағы Қазақстан Республикасы Заңының 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3-бағанда шығыстарды жіктеуге сәйкес жалпы және әкімшілік шығыстардың сомасы көрсетіледі (2-баған).</w:t>
      </w:r>
    </w:p>
    <w:p>
      <w:pPr>
        <w:spacing w:after="0"/>
        <w:ind w:left="0"/>
        <w:jc w:val="both"/>
      </w:pPr>
      <w:r>
        <w:rPr>
          <w:rFonts w:ascii="Times New Roman"/>
          <w:b w:val="false"/>
          <w:i w:val="false"/>
          <w:color w:val="000000"/>
          <w:sz w:val="28"/>
        </w:rPr>
        <w:t>
      6. "Басқалар" реттік нөмірі 32-жолы бойынша ақпарат есептілікке түсіндірме жазбада ашып көрсетіледі.</w:t>
      </w:r>
    </w:p>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қазандағы</w:t>
            </w:r>
            <w:r>
              <w:br/>
            </w:r>
            <w:r>
              <w:rPr>
                <w:rFonts w:ascii="Times New Roman"/>
                <w:b w:val="false"/>
                <w:i w:val="false"/>
                <w:color w:val="000000"/>
                <w:sz w:val="20"/>
              </w:rPr>
              <w:t>№ 261 қаулысына</w:t>
            </w:r>
            <w:r>
              <w:br/>
            </w:r>
            <w:r>
              <w:rPr>
                <w:rFonts w:ascii="Times New Roman"/>
                <w:b w:val="false"/>
                <w:i w:val="false"/>
                <w:color w:val="000000"/>
                <w:sz w:val="20"/>
              </w:rPr>
              <w:t>12-қосымша</w:t>
            </w:r>
          </w:p>
        </w:tc>
      </w:tr>
    </w:tbl>
    <w:bookmarkStart w:name="z200" w:id="20"/>
    <w:p>
      <w:pPr>
        <w:spacing w:after="0"/>
        <w:ind w:left="0"/>
        <w:jc w:val="left"/>
      </w:pPr>
      <w:r>
        <w:rPr>
          <w:rFonts w:ascii="Times New Roman"/>
          <w:b/>
          <w:i w:val="false"/>
          <w:color w:val="000000"/>
        </w:rPr>
        <w:t xml:space="preserve"> Әкімшілік деректерді жинауға арналған нысан</w:t>
      </w:r>
    </w:p>
    <w:bookmarkEnd w:id="20"/>
    <w:p>
      <w:pPr>
        <w:spacing w:after="0"/>
        <w:ind w:left="0"/>
        <w:jc w:val="both"/>
      </w:pPr>
      <w:r>
        <w:rPr>
          <w:rFonts w:ascii="Times New Roman"/>
          <w:b w:val="false"/>
          <w:i w:val="false"/>
          <w:color w:val="ff0000"/>
          <w:sz w:val="28"/>
        </w:rPr>
        <w:t xml:space="preserve">
      Ескерту. 12-қосымша жаңа редакцияда – ҚР Ұлттық Банкі Басқармасының 22.02.2021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интернет-ресурсында орналастырылған</w:t>
      </w:r>
    </w:p>
    <w:p>
      <w:pPr>
        <w:spacing w:after="0"/>
        <w:ind w:left="0"/>
        <w:jc w:val="left"/>
      </w:pPr>
      <w:r>
        <w:rPr>
          <w:rFonts w:ascii="Times New Roman"/>
          <w:b/>
          <w:i w:val="false"/>
          <w:color w:val="000000"/>
        </w:rPr>
        <w:t xml:space="preserve"> Кепілдік төлемдерін, жәбірленушінің өміріне, денсаулығына келтірілген зиянды және (немесе) жерлеуге жұмсалған шығыстарды өтеу бойынша төлемдерді жүзеге асыру шығыстары туралы есеп</w:t>
      </w:r>
    </w:p>
    <w:p>
      <w:pPr>
        <w:spacing w:after="0"/>
        <w:ind w:left="0"/>
        <w:jc w:val="both"/>
      </w:pPr>
      <w:r>
        <w:rPr>
          <w:rFonts w:ascii="Times New Roman"/>
          <w:b w:val="false"/>
          <w:i w:val="false"/>
          <w:color w:val="000000"/>
          <w:sz w:val="28"/>
        </w:rPr>
        <w:t>
      Әкімшілік деректер нысанының индексі: КТжК12</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__________ үшін</w:t>
      </w:r>
    </w:p>
    <w:p>
      <w:pPr>
        <w:spacing w:after="0"/>
        <w:ind w:left="0"/>
        <w:jc w:val="both"/>
      </w:pPr>
      <w:r>
        <w:rPr>
          <w:rFonts w:ascii="Times New Roman"/>
          <w:b w:val="false"/>
          <w:i w:val="false"/>
          <w:color w:val="000000"/>
          <w:sz w:val="28"/>
        </w:rPr>
        <w:t>
      Ұсынатын тұлғалар тобы: "Сақтандыру төлемдеріне кепілдік беру қоры" акционерлік қоғамы</w:t>
      </w:r>
    </w:p>
    <w:p>
      <w:pPr>
        <w:spacing w:after="0"/>
        <w:ind w:left="0"/>
        <w:jc w:val="both"/>
      </w:pPr>
      <w:r>
        <w:rPr>
          <w:rFonts w:ascii="Times New Roman"/>
          <w:b w:val="false"/>
          <w:i w:val="false"/>
          <w:color w:val="000000"/>
          <w:sz w:val="28"/>
        </w:rPr>
        <w:t>
      Ұсыну мерзімі: ай сайын, есепті айдан кейінгі айдың 5 (бесінші)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(ұйымның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басталған кезең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қаржылық жыл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төлемдері,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жауапкершілігін міндетті сақтандыру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 міндетті сақтандыру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туристің азаматтық-құқықтық жауапкершілігін міндетті сақтандыру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(қызметтік міндеттерін) атқарған кезде оны жазатайым оқиғалардан міндетті сақтандыру туралы" ҚР Заңына сәйкес жасалатын аннуитеттік сақтандыру шарттары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зейнетақымен қамсыздандыру туралы" 2013 жылғы 21 маусымдағы Қазақстан Республикасы </w:t>
            </w:r>
            <w:r>
              <w:rPr>
                <w:rFonts w:ascii="Times New Roman"/>
                <w:b w:val="false"/>
                <w:i w:val="false"/>
                <w:color w:val="000000"/>
                <w:sz w:val="20"/>
              </w:rPr>
              <w:t>Заңына</w:t>
            </w:r>
            <w:r>
              <w:rPr>
                <w:rFonts w:ascii="Times New Roman"/>
                <w:b w:val="false"/>
                <w:i w:val="false"/>
                <w:color w:val="000000"/>
                <w:sz w:val="20"/>
              </w:rPr>
              <w:t xml:space="preserve"> сәйкес жасалатын зейнетақы аннуитеті шарттары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туроператордың және турагенттің азаматтық-құқықтық жауапкершілігін міндетті сақтандыру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 Мекенжайы___________________________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 </w:t>
      </w:r>
    </w:p>
    <w:p>
      <w:pPr>
        <w:spacing w:after="0"/>
        <w:ind w:left="0"/>
        <w:jc w:val="both"/>
      </w:pPr>
      <w:r>
        <w:rPr>
          <w:rFonts w:ascii="Times New Roman"/>
          <w:b w:val="false"/>
          <w:i w:val="false"/>
          <w:color w:val="000000"/>
          <w:sz w:val="28"/>
        </w:rPr>
        <w:t xml:space="preserve">
      Орындаушы____________________________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Кепілдік төлемдерін, </w:t>
            </w:r>
            <w:r>
              <w:br/>
            </w:r>
            <w:r>
              <w:rPr>
                <w:rFonts w:ascii="Times New Roman"/>
                <w:b w:val="false"/>
                <w:i w:val="false"/>
                <w:color w:val="000000"/>
                <w:sz w:val="20"/>
              </w:rPr>
              <w:t xml:space="preserve">жәбірленушінің өміріне, </w:t>
            </w:r>
            <w:r>
              <w:br/>
            </w:r>
            <w:r>
              <w:rPr>
                <w:rFonts w:ascii="Times New Roman"/>
                <w:b w:val="false"/>
                <w:i w:val="false"/>
                <w:color w:val="000000"/>
                <w:sz w:val="20"/>
              </w:rPr>
              <w:t xml:space="preserve">денсаулығына келтірілген </w:t>
            </w:r>
            <w:r>
              <w:br/>
            </w:r>
            <w:r>
              <w:rPr>
                <w:rFonts w:ascii="Times New Roman"/>
                <w:b w:val="false"/>
                <w:i w:val="false"/>
                <w:color w:val="000000"/>
                <w:sz w:val="20"/>
              </w:rPr>
              <w:t xml:space="preserve">зиянды және (немесе) жерлеуге </w:t>
            </w:r>
            <w:r>
              <w:br/>
            </w:r>
            <w:r>
              <w:rPr>
                <w:rFonts w:ascii="Times New Roman"/>
                <w:b w:val="false"/>
                <w:i w:val="false"/>
                <w:color w:val="000000"/>
                <w:sz w:val="20"/>
              </w:rPr>
              <w:t xml:space="preserve">жұмсалған шығыстарды өтеу </w:t>
            </w:r>
            <w:r>
              <w:br/>
            </w:r>
            <w:r>
              <w:rPr>
                <w:rFonts w:ascii="Times New Roman"/>
                <w:b w:val="false"/>
                <w:i w:val="false"/>
                <w:color w:val="000000"/>
                <w:sz w:val="20"/>
              </w:rPr>
              <w:t xml:space="preserve">бойынша төлемдерді жүзеге </w:t>
            </w:r>
            <w:r>
              <w:br/>
            </w:r>
            <w:r>
              <w:rPr>
                <w:rFonts w:ascii="Times New Roman"/>
                <w:b w:val="false"/>
                <w:i w:val="false"/>
                <w:color w:val="000000"/>
                <w:sz w:val="20"/>
              </w:rPr>
              <w:t xml:space="preserve">асыру шығыстары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нысанын толтыру бойынша түсіндірме Кепілдік төлемдерін, жәбірленушінің өміріне, денсаулығына келтірілген зиянды және (немесе) жерлеуге жұмсалған шығыстарды өтеу бойынша төлемдерді өтемақы төлемдерін жүзеге асыру шығыстары туралы есеп (индексі – КТжК12, кезеңділігі - ай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"Кепілдік төлемдерін, жәбірленушінің өміріне, денсаулығына келтірілген зиянды және (немесе) жерлеуге жұмсалған шығыстарды өтеу бойынша төлемдерді жүзеге асыру шығыстары туралы есеп"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Нысан"Сақтандыру төлемдеріне кепілдік беру қоры туралы" 2003 жылғы 3 маусымдағы Қазақстан Республикасы Заңының 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500 (бес жүз) теңгеге тең және одан жоғары сома 1000 (бір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3-бағанда есепті кезең басталған кезеңдегі сома көрсетіледі.</w:t>
      </w:r>
    </w:p>
    <w:p>
      <w:pPr>
        <w:spacing w:after="0"/>
        <w:ind w:left="0"/>
        <w:jc w:val="both"/>
      </w:pPr>
      <w:r>
        <w:rPr>
          <w:rFonts w:ascii="Times New Roman"/>
          <w:b w:val="false"/>
          <w:i w:val="false"/>
          <w:color w:val="000000"/>
          <w:sz w:val="28"/>
        </w:rPr>
        <w:t>
      6. 4-бағанда өткен қаржы жылындағы сома көрсетіледі.</w:t>
      </w:r>
    </w:p>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қазандағы</w:t>
            </w:r>
            <w:r>
              <w:br/>
            </w:r>
            <w:r>
              <w:rPr>
                <w:rFonts w:ascii="Times New Roman"/>
                <w:b w:val="false"/>
                <w:i w:val="false"/>
                <w:color w:val="000000"/>
                <w:sz w:val="20"/>
              </w:rPr>
              <w:t>№ 261 қаулысына</w:t>
            </w:r>
            <w:r>
              <w:br/>
            </w:r>
            <w:r>
              <w:rPr>
                <w:rFonts w:ascii="Times New Roman"/>
                <w:b w:val="false"/>
                <w:i w:val="false"/>
                <w:color w:val="000000"/>
                <w:sz w:val="20"/>
              </w:rPr>
              <w:t>13-қосымша</w:t>
            </w:r>
          </w:p>
        </w:tc>
      </w:tr>
    </w:tbl>
    <w:bookmarkStart w:name="z213" w:id="21"/>
    <w:p>
      <w:pPr>
        <w:spacing w:after="0"/>
        <w:ind w:left="0"/>
        <w:jc w:val="left"/>
      </w:pPr>
      <w:r>
        <w:rPr>
          <w:rFonts w:ascii="Times New Roman"/>
          <w:b/>
          <w:i w:val="false"/>
          <w:color w:val="000000"/>
        </w:rPr>
        <w:t xml:space="preserve"> Әкімшілік деректерді жинауға арналған нысан</w:t>
      </w:r>
    </w:p>
    <w:bookmarkEnd w:id="21"/>
    <w:p>
      <w:pPr>
        <w:spacing w:after="0"/>
        <w:ind w:left="0"/>
        <w:jc w:val="both"/>
      </w:pPr>
      <w:r>
        <w:rPr>
          <w:rFonts w:ascii="Times New Roman"/>
          <w:b w:val="false"/>
          <w:i w:val="false"/>
          <w:color w:val="ff0000"/>
          <w:sz w:val="28"/>
        </w:rPr>
        <w:t xml:space="preserve">
      Ескерту. 13-қосымша жаңа редакцияда – ҚР Ұлттық Банкі Басқармасының 22.02.2021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 ресурсында орналастырылған</w:t>
      </w:r>
    </w:p>
    <w:p>
      <w:pPr>
        <w:spacing w:after="0"/>
        <w:ind w:left="0"/>
        <w:jc w:val="left"/>
      </w:pPr>
      <w:r>
        <w:rPr>
          <w:rFonts w:ascii="Times New Roman"/>
          <w:b/>
          <w:i w:val="false"/>
          <w:color w:val="000000"/>
        </w:rPr>
        <w:t xml:space="preserve"> Активтер туралы есеп</w:t>
      </w:r>
    </w:p>
    <w:p>
      <w:pPr>
        <w:spacing w:after="0"/>
        <w:ind w:left="0"/>
        <w:jc w:val="both"/>
      </w:pPr>
      <w:r>
        <w:rPr>
          <w:rFonts w:ascii="Times New Roman"/>
          <w:b w:val="false"/>
          <w:i w:val="false"/>
          <w:color w:val="000000"/>
          <w:sz w:val="28"/>
        </w:rPr>
        <w:t>
      Әкімшілік деректер нысанының индексі: АН13</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"___"________ үшін</w:t>
      </w:r>
    </w:p>
    <w:p>
      <w:pPr>
        <w:spacing w:after="0"/>
        <w:ind w:left="0"/>
        <w:jc w:val="both"/>
      </w:pPr>
      <w:r>
        <w:rPr>
          <w:rFonts w:ascii="Times New Roman"/>
          <w:b w:val="false"/>
          <w:i w:val="false"/>
          <w:color w:val="000000"/>
          <w:sz w:val="28"/>
        </w:rPr>
        <w:t xml:space="preserve">
      Ұсынатын тұлғалар тобы: "Сақтандыру төлемдеріне кепілдік беру қоры" акционерлік қоғамы </w:t>
      </w:r>
    </w:p>
    <w:p>
      <w:pPr>
        <w:spacing w:after="0"/>
        <w:ind w:left="0"/>
        <w:jc w:val="both"/>
      </w:pPr>
      <w:r>
        <w:rPr>
          <w:rFonts w:ascii="Times New Roman"/>
          <w:b w:val="false"/>
          <w:i w:val="false"/>
          <w:color w:val="000000"/>
          <w:sz w:val="28"/>
        </w:rPr>
        <w:t>
      Ұсыну мерзімі: ай сайын, есепті айдан кейінгі айдың 5 (бесінші)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(ұйымның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сомасынан пайызбен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салымдар мынадай талаптардың біріне сәйкес келетін:шығындарға арналған бағалау резервін шегергенде "Standard &amp; Poor's" агенттігінің "ВВ-" төмен емес ұзақмерзімді кредиттік рейтингі немесе басқа рейтингілік агенттіктердің бірінің осыған ұқсас деңгейдегі рейтингі немесе "Standard &amp; Poor's" ұлттық шәкілі бойынша "kzBB" төмен емес рейтингілік бағасы бар;бейрезидент бас банктер - шығындарға арналған бағалау резервін шегергенде (негізгі борыш пен есептелген сыйақы сомасын ескере отырып) "Standard &amp; Poor's" агенттігінің "А-" төмен емес шетел валютасындағы ұзақмерзімді кредиттік рейтингі немесе басқа рейтингілік агенттіктердің бірінің осыған ұқсас деңгейдегі рейтингі бар резидент еншілес банктер болып табылады;"Standard &amp; Poor's" агенттігінің халықаралық шәкілі бойынша "В+"-тен "В"-ға дейінгі ұзақмерзімді рейтингі немесе басқа рейтингілік агенттіктердің бірінің осыған ұқсас деңгейдегі рейтингілік бағасы бар немесе "Standard &amp; Poor's" ұлттық шәкілі бойынша "kzВВ-"-тен "kzВ+"-ке дейінгі рейтингілік бағасы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 (оның ішінде басқа мемлекеттердің заңнамаларына сәйкес айналысқа шығарылғандар), сондай-ақ шығындарға арналған бағалау резервін шегергенде, мемлекет кепілімен шығарылған бағалы қағаздар (негізгі борыш пен есептелген сыйақы сомасын ескере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қызметін жүзеге асыратын қор биржасының ресми тізіміне енгізілген, Қазақстан Республикасы мен басқа мемлекеттердің заңнамаларына сәйкес Қазақстан Республикасының ұйымдары шығарған мемлекеттік емес бағалы қағаздар –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емес халықаралық рейтингілік бағасы немесе басқа рейтингілік агенттіктердің бірінің осыған ұқсас деңгейдегі рейтингі немесе "Standard &amp; Poor's" ұлттық шәкілі бойынша "kzBB" төмен емес рейтингілік бағасы бар, "рейтингілік бағасы бар борыштық бағалы қағаздар" санатына жатқызылған борыштық бағалы қағаздар - шығындарға арналған бағалау резервін шегергенде(негізгі борыш пен есептелген сыйақы сомасын ескере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 төмен емес тәуелсіз рейтингілік бағасы немесе басқа рейтингілік агенттіктердің бірінің осыған ұқсас деңгейдегі рейтингі бар шет мемлекеттердің орталық үкіметтері шығарған мемлекеттік мәртебеге ие бағалы қағаздар - шығындарға арналған бағалау резервін шегергенде(негізгі борыш пен есептелген сыйақы сомасын ескере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Атауы______________________ Мекенжайы__________________________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Активтер туралы есепке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нысанын толтыру бойынша түсіндірме Активтер туралы есеп (индексі – АН13, ұсыну мерзімі – ай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"Активтер туралы есеп"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төлемдеріне кепілдік беру қоры туралы" 2003 жылғы 3 маусымдағы Қазақстан Республикасы Заңының 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3-бағанда баланстық құны көрсетіледі.</w:t>
      </w:r>
    </w:p>
    <w:p>
      <w:pPr>
        <w:spacing w:after="0"/>
        <w:ind w:left="0"/>
        <w:jc w:val="both"/>
      </w:pPr>
      <w:r>
        <w:rPr>
          <w:rFonts w:ascii="Times New Roman"/>
          <w:b w:val="false"/>
          <w:i w:val="false"/>
          <w:color w:val="000000"/>
          <w:sz w:val="28"/>
        </w:rPr>
        <w:t>
      6. 4-бағанда активтер сомасынан пайызы көрсетіледі.</w:t>
      </w:r>
    </w:p>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қазандағы</w:t>
            </w:r>
            <w:r>
              <w:br/>
            </w:r>
            <w:r>
              <w:rPr>
                <w:rFonts w:ascii="Times New Roman"/>
                <w:b w:val="false"/>
                <w:i w:val="false"/>
                <w:color w:val="000000"/>
                <w:sz w:val="20"/>
              </w:rPr>
              <w:t>№ 261 қаулысына</w:t>
            </w:r>
            <w:r>
              <w:br/>
            </w:r>
            <w:r>
              <w:rPr>
                <w:rFonts w:ascii="Times New Roman"/>
                <w:b w:val="false"/>
                <w:i w:val="false"/>
                <w:color w:val="000000"/>
                <w:sz w:val="20"/>
              </w:rPr>
              <w:t>14-қосымша</w:t>
            </w:r>
          </w:p>
        </w:tc>
      </w:tr>
    </w:tbl>
    <w:bookmarkStart w:name="z228" w:id="22"/>
    <w:p>
      <w:pPr>
        <w:spacing w:after="0"/>
        <w:ind w:left="0"/>
        <w:jc w:val="left"/>
      </w:pPr>
      <w:r>
        <w:rPr>
          <w:rFonts w:ascii="Times New Roman"/>
          <w:b/>
          <w:i w:val="false"/>
          <w:color w:val="000000"/>
        </w:rPr>
        <w:t xml:space="preserve"> Әкімшілік деректерді жинауға арналған нысан</w:t>
      </w:r>
    </w:p>
    <w:bookmarkEnd w:id="22"/>
    <w:p>
      <w:pPr>
        <w:spacing w:after="0"/>
        <w:ind w:left="0"/>
        <w:jc w:val="both"/>
      </w:pPr>
      <w:r>
        <w:rPr>
          <w:rFonts w:ascii="Times New Roman"/>
          <w:b w:val="false"/>
          <w:i w:val="false"/>
          <w:color w:val="ff0000"/>
          <w:sz w:val="28"/>
        </w:rPr>
        <w:t xml:space="preserve">
      Ескерту. 14-қосымша жаңа редакцияда – ҚР Ұлттық Банкі Басқармасының 22.02.2021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 ресурсында орналастырылған</w:t>
      </w:r>
    </w:p>
    <w:p>
      <w:pPr>
        <w:spacing w:after="0"/>
        <w:ind w:left="0"/>
        <w:jc w:val="left"/>
      </w:pPr>
      <w:r>
        <w:rPr>
          <w:rFonts w:ascii="Times New Roman"/>
          <w:b/>
          <w:i w:val="false"/>
          <w:color w:val="000000"/>
        </w:rPr>
        <w:t xml:space="preserve"> Резервтер есебінен сатып алынған активтер туралы есеп </w:t>
      </w:r>
    </w:p>
    <w:p>
      <w:pPr>
        <w:spacing w:after="0"/>
        <w:ind w:left="0"/>
        <w:jc w:val="both"/>
      </w:pPr>
      <w:r>
        <w:rPr>
          <w:rFonts w:ascii="Times New Roman"/>
          <w:b w:val="false"/>
          <w:i w:val="false"/>
          <w:color w:val="000000"/>
          <w:sz w:val="28"/>
        </w:rPr>
        <w:t>
      Әкімшілік деректер нысанының индексі: АН14</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"___"________ үшін</w:t>
      </w:r>
    </w:p>
    <w:p>
      <w:pPr>
        <w:spacing w:after="0"/>
        <w:ind w:left="0"/>
        <w:jc w:val="both"/>
      </w:pPr>
      <w:r>
        <w:rPr>
          <w:rFonts w:ascii="Times New Roman"/>
          <w:b w:val="false"/>
          <w:i w:val="false"/>
          <w:color w:val="000000"/>
          <w:sz w:val="28"/>
        </w:rPr>
        <w:t xml:space="preserve">
      Ұсынатын тұлғалар тобы: "Сақтандыру төлемдеріне кепілдік беру қоры" акционерлік қоғамы </w:t>
      </w:r>
    </w:p>
    <w:p>
      <w:pPr>
        <w:spacing w:after="0"/>
        <w:ind w:left="0"/>
        <w:jc w:val="both"/>
      </w:pPr>
      <w:r>
        <w:rPr>
          <w:rFonts w:ascii="Times New Roman"/>
          <w:b w:val="false"/>
          <w:i w:val="false"/>
          <w:color w:val="000000"/>
          <w:sz w:val="28"/>
        </w:rPr>
        <w:t>
      Ұсыну мерзімі: ай сайын, есепті айдан кейінгі айдың 5 (бесінші)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(ұйымның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сомасынан пайызбен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салымдар мынадай талаптардың біріне сәйкес келетін:негізгі борыш пен есептелген сыйақы сомасын ескере отырып, шығындарға арналған бағалау резервін шегергенде "Standard &amp; Poor's" агенттігінің халықаралық шәкілі бойынша "ВВ-" төмен емес ұзақмерзімді кредиттік рейтингі немесе басқа рейтингілік агенттіктердің бірінің осыған ұқсас деңгейдегі рейтингі немесе "Standard &amp; Poor's" ұлттық шәкілі бойынша "kzBB" төмен емес рейтингілік бағасы немесе басқа рейтингілік агенттіктердің бірінің ұлттық шәкілі бойынша осыған ұқсас деңгейдегі рейтингі бар; резидент еншілес банктер болып табылатын бейрезидент бас банктерінің - шығындарға арналған бағалау резервін шегергенде (негізгі борыш пен есептелген сыйақы сомасын ескере отырып) "Standard &amp; Poor's" агенттігінің "А-" төмен емес шетел валютасындағы ұзақмерзімді кредиттік рейтингі немесе басқа рейтингілік агенттіктердің бірінің осыған ұқсас деңгейдегі рейтингі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 (оның ішінде басқа мемлекеттердің заңнамаларына сәйкес айналысқа шығарылғандар), кәсіпкерлік қызметпен байланысты емес, акцияларының жүз пайызы Қазақстан Республикасының Ұлттық Банкіне тиесілі жеке тұлғалардың ипотекалық қарыздарын сатып алуды жүзеге асыратын заңды тұлға шығарған борыштық бағалы қағаздар, сондай-ақ шығындарға арналған бағалау резервін шегергенде, Қазақстан Республикасы Үкіметінің кепілімен шығарылған бағалы қағаздар (негізгі борыш пен есептелген сыйақы сомасын ескере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(эмитентінде) "Standard &amp; Poor's" агенттігінің "ВВ-" төмен емес халықаралық рейтингілік бағасы немесе басқа рейтингілік агенттіктердің бірінің осыған ұқсас деңгейдегі рейтингі немесе "Standard &amp; Poor's" ұлттық шәкілі бойынша "kzBB" төмен емес рейтингілік бағасы немесе басқа рейтингілік агенттіктердің бірінің ұлттық шәкілі бойынша осыған ұқсас деңгейдегі рейтингі бар Қазақстан Республикасы заңды тұлғаларының борыштық бағалы қағаздары, негізгі борыш пен есептелген сыйақы сомасын ескере отырып, шығындарға арналған бағалау резервін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қызметін жүзеге асыратын қор биржасының ресми тізіміне енгізілген, Қазақстан Республикасының жергілікті атқарушы органдары шығарған борыштық бағалы қағаздар, негізгі борыш пен есептелген сыйақы сомасын ескере отырып, шығындарға арналған бағалау резервін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"ВВВ-" төмен емес тәуелсіз рейтингілік бағасы немесе басқа рейтингілік агенттіктердің бірінің осыған ұқсас деңгейдегі рейтингі бар шет мемлекеттердің орталық үкіметтері шығарған мемлекеттік мәртебеге ие бағалы қағаздар - шығындарға арналған бағалау резервін шегергенде (негізгі борыш пен есептелген сыйақы сомасын ескере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Атауы______________________ Мекенжайы_________________________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 </w:t>
      </w:r>
    </w:p>
    <w:p>
      <w:pPr>
        <w:spacing w:after="0"/>
        <w:ind w:left="0"/>
        <w:jc w:val="both"/>
      </w:pPr>
      <w:r>
        <w:rPr>
          <w:rFonts w:ascii="Times New Roman"/>
          <w:b w:val="false"/>
          <w:i w:val="false"/>
          <w:color w:val="000000"/>
          <w:sz w:val="28"/>
        </w:rPr>
        <w:t xml:space="preserve">
      Орындаушы ___________________________       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             ______________________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Меншікті қаражат есебінен </w:t>
            </w:r>
            <w:r>
              <w:br/>
            </w:r>
            <w:r>
              <w:rPr>
                <w:rFonts w:ascii="Times New Roman"/>
                <w:b w:val="false"/>
                <w:i w:val="false"/>
                <w:color w:val="000000"/>
                <w:sz w:val="20"/>
              </w:rPr>
              <w:t xml:space="preserve">сатып алынған активтер </w:t>
            </w:r>
            <w:r>
              <w:br/>
            </w:r>
            <w:r>
              <w:rPr>
                <w:rFonts w:ascii="Times New Roman"/>
                <w:b w:val="false"/>
                <w:i w:val="false"/>
                <w:color w:val="000000"/>
                <w:sz w:val="20"/>
              </w:rPr>
              <w:t>туралы есепке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нысанын толтыру бойынша түсіндірме Меншікті қаражат есебінен сатып алынған активтер туралы есеп (индексі – АН14, ұсыну мерзімі – ай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"Меншікті қаражат есебінен сатып алынған активтер туралы есеп"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төлемдеріне кепілдік беру қоры туралы" 2003 жылғы 3 маусымдағы Қазақстан Республикасы Заңының 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3-бағанда баланстық құны көрсетіледі.</w:t>
      </w:r>
    </w:p>
    <w:p>
      <w:pPr>
        <w:spacing w:after="0"/>
        <w:ind w:left="0"/>
        <w:jc w:val="both"/>
      </w:pPr>
      <w:r>
        <w:rPr>
          <w:rFonts w:ascii="Times New Roman"/>
          <w:b w:val="false"/>
          <w:i w:val="false"/>
          <w:color w:val="000000"/>
          <w:sz w:val="28"/>
        </w:rPr>
        <w:t>
      6. 4-бағанда активтер сомасынан пайызы көрсетіледі.</w:t>
      </w:r>
    </w:p>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қазандағы</w:t>
            </w:r>
            <w:r>
              <w:br/>
            </w:r>
            <w:r>
              <w:rPr>
                <w:rFonts w:ascii="Times New Roman"/>
                <w:b w:val="false"/>
                <w:i w:val="false"/>
                <w:color w:val="000000"/>
                <w:sz w:val="20"/>
              </w:rPr>
              <w:t>№ 261 қаулысына</w:t>
            </w:r>
            <w:r>
              <w:br/>
            </w:r>
            <w:r>
              <w:rPr>
                <w:rFonts w:ascii="Times New Roman"/>
                <w:b w:val="false"/>
                <w:i w:val="false"/>
                <w:color w:val="000000"/>
                <w:sz w:val="20"/>
              </w:rPr>
              <w:t>15-қосымша</w:t>
            </w:r>
          </w:p>
        </w:tc>
      </w:tr>
    </w:tbl>
    <w:bookmarkStart w:name="z243" w:id="23"/>
    <w:p>
      <w:pPr>
        <w:spacing w:after="0"/>
        <w:ind w:left="0"/>
        <w:jc w:val="left"/>
      </w:pPr>
      <w:r>
        <w:rPr>
          <w:rFonts w:ascii="Times New Roman"/>
          <w:b/>
          <w:i w:val="false"/>
          <w:color w:val="000000"/>
        </w:rPr>
        <w:t xml:space="preserve"> Әкімшілік деректерді жинауға арналған нысан</w:t>
      </w:r>
    </w:p>
    <w:bookmarkEnd w:id="23"/>
    <w:p>
      <w:pPr>
        <w:spacing w:after="0"/>
        <w:ind w:left="0"/>
        <w:jc w:val="both"/>
      </w:pPr>
      <w:r>
        <w:rPr>
          <w:rFonts w:ascii="Times New Roman"/>
          <w:b w:val="false"/>
          <w:i w:val="false"/>
          <w:color w:val="ff0000"/>
          <w:sz w:val="28"/>
        </w:rPr>
        <w:t xml:space="preserve">
      Ескерту. 15-қосымша жаңа редакцияда – ҚР Ұлттық Банкі Басқармасының 22.02.2021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 ресурсында орналастырылған</w:t>
      </w:r>
    </w:p>
    <w:p>
      <w:pPr>
        <w:spacing w:after="0"/>
        <w:ind w:left="0"/>
        <w:jc w:val="left"/>
      </w:pPr>
      <w:r>
        <w:rPr>
          <w:rFonts w:ascii="Times New Roman"/>
          <w:b/>
          <w:i w:val="false"/>
          <w:color w:val="000000"/>
        </w:rPr>
        <w:t xml:space="preserve"> Инвестициялау лимиттерінің сақталуы туралы есеп</w:t>
      </w:r>
    </w:p>
    <w:p>
      <w:pPr>
        <w:spacing w:after="0"/>
        <w:ind w:left="0"/>
        <w:jc w:val="both"/>
      </w:pPr>
      <w:r>
        <w:rPr>
          <w:rFonts w:ascii="Times New Roman"/>
          <w:b w:val="false"/>
          <w:i w:val="false"/>
          <w:color w:val="000000"/>
          <w:sz w:val="28"/>
        </w:rPr>
        <w:t>
      Әкімшілік деректер нысанының индексі: ИЛ15</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"___"________ үшін</w:t>
      </w:r>
    </w:p>
    <w:p>
      <w:pPr>
        <w:spacing w:after="0"/>
        <w:ind w:left="0"/>
        <w:jc w:val="both"/>
      </w:pPr>
      <w:r>
        <w:rPr>
          <w:rFonts w:ascii="Times New Roman"/>
          <w:b w:val="false"/>
          <w:i w:val="false"/>
          <w:color w:val="000000"/>
          <w:sz w:val="28"/>
        </w:rPr>
        <w:t xml:space="preserve">
      Ұсынатын тұлғалар тобы: "Сақтандыру төлемдеріне кепілдік беру қоры" акционерлік қоғамы </w:t>
      </w:r>
    </w:p>
    <w:p>
      <w:pPr>
        <w:spacing w:after="0"/>
        <w:ind w:left="0"/>
        <w:jc w:val="both"/>
      </w:pPr>
      <w:r>
        <w:rPr>
          <w:rFonts w:ascii="Times New Roman"/>
          <w:b w:val="false"/>
          <w:i w:val="false"/>
          <w:color w:val="000000"/>
          <w:sz w:val="28"/>
        </w:rPr>
        <w:t>
      Ұсыну мерзімі: ай сайын, есепті айдан кейінгі айдың 5 (бесінші)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сомасынан пайызбен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бір банкте (Қормен жасалған агенттік келісім негізінде кредиторларға кепілдік төлемдерін жүзеге асыру бойынша қызмет көрсететін, банк операцияларының жекелеген түрлерін жүзеге асыратын агент-банкті қоспағанда) және оның үлестес тұлғаларында салымдарға, ақшаға және облигацияларға (кері репо операцияларын есепке алғанда) жиынтық орналастыруы – Қор активтерінің он пайызынан аспайды, бірақ осы эмитенттің меншікті капиталының мөлшерінен жиырма бес пайыздан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үлестес тұлғаларының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1. 1. 1. 1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1. 1. 1. 3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бір банкте "Standard &amp; Poor's" агенттігінің халықаралық шәкілі бойынша "В+"-тен "В"-ге дейінгі ұзақмерзімді кредиттік рейтингі немесе басқа рейтингілік агенттіктердің бірінің осыған ұқсас деңгейдегі рейтингілік бағасы немесе "Standard &amp; Poor's" ұлттық шәкілі бойынша "kzВВ-"-тен "kzВ+"-ке дейінгі рейтингілік бағасы бар (Қормен жасалған агенттік келісім негізінде кредиторларға кепілдік төлемдерін жүзеге асыру бойынша қызмет көрсететін, банк операцияларының жекелеген түрлерін жүзеге асыратын агент-банкті қоспағанда) және оның үлестес тұлғаларында салымдарға жиынтық орналастыруы – Қор активтерінің бес пайызынан аспайды, бірақ осы банктің меншікті капиталының мөлшерінен жиырма бес пайыздан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үлестес тұлғаларының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2. 1. 1. 1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2. 1. 1. 3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(Қазақстан Республикасының екінші деңгейдегі банктерін қоспағанда) және осы заңды тұлғаның үлестес тұлғаларының облигацияларына жиынтық орналастыруы - Қор активтерінің он пайызынан аспайды, бірақ осы эмитенттің меншікті капиталының мөлшерінен жиырма бес пайыздан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үлестес тұлғасының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"А-" төмен емес тәуелсіз рейтингі бар немесе бір мемлекеттің басқа рейтингілік агенттіктердің бірінің осыған ұқсас деңгейдегі рейтингілік бағасы бар шет мемлекеттердің орталық үкіметтері шығарған, мемлекеттік мәртебесі бар бағалы қағаздарға (кері репо операцияларын есепке алғанда) жиынтық орналастыруы – Қор активтерінің он пайызынан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активтерінің қатысуымен жасалатын кері репо операциялары – Қор активтерінің он пайызынан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Атауы______________________ Мекенжайы__________________________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Меншікті қаражат есебінен </w:t>
            </w:r>
            <w:r>
              <w:br/>
            </w:r>
            <w:r>
              <w:rPr>
                <w:rFonts w:ascii="Times New Roman"/>
                <w:b w:val="false"/>
                <w:i w:val="false"/>
                <w:color w:val="000000"/>
                <w:sz w:val="20"/>
              </w:rPr>
              <w:t xml:space="preserve">сатып алынған активтерді </w:t>
            </w:r>
            <w:r>
              <w:br/>
            </w:r>
            <w:r>
              <w:rPr>
                <w:rFonts w:ascii="Times New Roman"/>
                <w:b w:val="false"/>
                <w:i w:val="false"/>
                <w:color w:val="000000"/>
                <w:sz w:val="20"/>
              </w:rPr>
              <w:t xml:space="preserve">инвестициялау лимиттерінің </w:t>
            </w:r>
            <w:r>
              <w:br/>
            </w:r>
            <w:r>
              <w:rPr>
                <w:rFonts w:ascii="Times New Roman"/>
                <w:b w:val="false"/>
                <w:i w:val="false"/>
                <w:color w:val="000000"/>
                <w:sz w:val="20"/>
              </w:rPr>
              <w:t>сақталуы туралы есепке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нысанын толтыру бойынша түсіндірме Инвестициялау лимиттерінің сақталуы туралы есеп (индексі – ИЛ15, ұсыну мерзімі – ай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"Меншікті қаражат есебінен сатып алынған активтерді инвестициялау лимиттерінің сақталуы туралы есеп"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төлемдеріне кепілдік беру қоры туралы" 2003 жылғы 3 маусымдағы Қазақстан Республикасы Заңының 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3-бағанда баланстық құны көрсетіледі.</w:t>
      </w:r>
    </w:p>
    <w:p>
      <w:pPr>
        <w:spacing w:after="0"/>
        <w:ind w:left="0"/>
        <w:jc w:val="both"/>
      </w:pPr>
      <w:r>
        <w:rPr>
          <w:rFonts w:ascii="Times New Roman"/>
          <w:b w:val="false"/>
          <w:i w:val="false"/>
          <w:color w:val="000000"/>
          <w:sz w:val="28"/>
        </w:rPr>
        <w:t>
      6. 4-бағанда активтер сомасынан пайызы көрсетіледі.</w:t>
      </w:r>
    </w:p>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қазандағы</w:t>
            </w:r>
            <w:r>
              <w:br/>
            </w:r>
            <w:r>
              <w:rPr>
                <w:rFonts w:ascii="Times New Roman"/>
                <w:b w:val="false"/>
                <w:i w:val="false"/>
                <w:color w:val="000000"/>
                <w:sz w:val="20"/>
              </w:rPr>
              <w:t>№ 261 қаулысына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Әкімшілік деректерді жинауға арналған нысан </w:t>
      </w:r>
    </w:p>
    <w:p>
      <w:pPr>
        <w:spacing w:after="0"/>
        <w:ind w:left="0"/>
        <w:jc w:val="both"/>
      </w:pPr>
      <w:r>
        <w:rPr>
          <w:rFonts w:ascii="Times New Roman"/>
          <w:b w:val="false"/>
          <w:i w:val="false"/>
          <w:color w:val="ff0000"/>
          <w:sz w:val="28"/>
        </w:rPr>
        <w:t xml:space="preserve">
      Ескерту. 16-қосымшамен толықтырылды – ҚР Ұлттық Банкі Басқармасының 22.02.2021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www.natіonalbank.kz интернет ресурсында орналастырылған</w:t>
      </w:r>
    </w:p>
    <w:p>
      <w:pPr>
        <w:spacing w:after="0"/>
        <w:ind w:left="0"/>
        <w:jc w:val="left"/>
      </w:pPr>
      <w:r>
        <w:rPr>
          <w:rFonts w:ascii="Times New Roman"/>
          <w:b/>
          <w:i w:val="false"/>
          <w:color w:val="000000"/>
        </w:rPr>
        <w:t xml:space="preserve"> Резервтер есебінен инвестициялау лимиттерінің сақталуы туралы есеп</w:t>
      </w:r>
    </w:p>
    <w:p>
      <w:pPr>
        <w:spacing w:after="0"/>
        <w:ind w:left="0"/>
        <w:jc w:val="both"/>
      </w:pPr>
      <w:r>
        <w:rPr>
          <w:rFonts w:ascii="Times New Roman"/>
          <w:b w:val="false"/>
          <w:i w:val="false"/>
          <w:color w:val="000000"/>
          <w:sz w:val="28"/>
        </w:rPr>
        <w:t>
      Әкімшілік деректер нысанының индексі: ИЛ16</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20__жылғы "___"________ үшін</w:t>
      </w:r>
    </w:p>
    <w:p>
      <w:pPr>
        <w:spacing w:after="0"/>
        <w:ind w:left="0"/>
        <w:jc w:val="both"/>
      </w:pPr>
      <w:r>
        <w:rPr>
          <w:rFonts w:ascii="Times New Roman"/>
          <w:b w:val="false"/>
          <w:i w:val="false"/>
          <w:color w:val="000000"/>
          <w:sz w:val="28"/>
        </w:rPr>
        <w:t xml:space="preserve">
      Ұсынатын тұлғалар тобы: "Сақтандыру төлемдеріне кепілдік беру қоры" акционерлік қоғамы </w:t>
      </w:r>
    </w:p>
    <w:p>
      <w:pPr>
        <w:spacing w:after="0"/>
        <w:ind w:left="0"/>
        <w:jc w:val="both"/>
      </w:pPr>
      <w:r>
        <w:rPr>
          <w:rFonts w:ascii="Times New Roman"/>
          <w:b w:val="false"/>
          <w:i w:val="false"/>
          <w:color w:val="000000"/>
          <w:sz w:val="28"/>
        </w:rPr>
        <w:t>
      Ұсыну мерзімі: ай сайын, есепті айдан кейінгі айдың 5 (бесінші) жұмыс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сомасынан пайызбен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бір банкте "Standard &amp; Poor's" агенттігінің халықаралық шәкілі бойынша "ВВ-"-тен төмен емес дейінгі ұзақмерзімді кредиттік рейтингі немесе басқа рейтингілік агенттіктердің бірінің осыған ұқсас деңгейдегі рейтингі немесе бейрезидент бас банктің "Standard &amp; Poor's" агенттігінің "А-"-тен төмен емес шетел валютасындағы ұзақмерзімді кредиттік рейтингі немесе басқа рейтингілік агенттіктердің бірінің осыған ұқсас деңгейдегі рейтингі бар резидент еншілес банк болып табылатын және оның үлестес тұлғаларында салымдарға, ақшаға (шығындарға арналған бағалау резервін шегергенде) жиынтық орналастыруы – резервтердің мөлшерінен 20 (жиырма) пайыздан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үлестес тұлғаларының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1. 1. 1. 1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1. 1. 1. 3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(Қазақстан Республикасының екінші деңгейдегі банктерін қоспағанда) және осы заңды тұлғаның үлестес тұлғаларының борыштық бағалы қағаздарына ("кері репо" операцияларын есепке алғанда) жиынтық орналастыруы - резервтердің мөлшерінен 20 (жиырма) пайыздан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үлестес тұлғасының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орталық үкіметтері шығарған, мемлекеттік мәртебесі бар бағалы қағаздарға ("кері репо" операцияларын есепке алғанда) шығындарға арналған бағалау резервін шегергенде, жиынтық орналастыруы – резервтердің мөлшерінен 10 (он) пайыздан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қатысуымен жасалатын кері репо операциялары – резервтердің мөлшерінен 10 (он) пайыздан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қағаздарға жиынтық орналастыруы – бір эмиссияның борыштық бағалы қағаздарының жалпы мөлшерінен 25 (жиырма бес) пайыздан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қаржы құралдары - резервтердің мөлшерінен 20 (жиырма) пайыздан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қаржы құралдары - резервтердің мөлшерінен 80 (сексен) пайыздан кем емес және 100 (жүз) пайыздан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Атауы______________________ Мекенжайы__________________________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 бухгалтер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ол есепке қол қоюға уәкілеттік берген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Резервтер есебінен </w:t>
            </w:r>
            <w:r>
              <w:br/>
            </w:r>
            <w:r>
              <w:rPr>
                <w:rFonts w:ascii="Times New Roman"/>
                <w:b w:val="false"/>
                <w:i w:val="false"/>
                <w:color w:val="000000"/>
                <w:sz w:val="20"/>
              </w:rPr>
              <w:t xml:space="preserve">инвестициялау лимиттерінің </w:t>
            </w:r>
            <w:r>
              <w:br/>
            </w:r>
            <w:r>
              <w:rPr>
                <w:rFonts w:ascii="Times New Roman"/>
                <w:b w:val="false"/>
                <w:i w:val="false"/>
                <w:color w:val="000000"/>
                <w:sz w:val="20"/>
              </w:rPr>
              <w:t>сақталуы туралы есепке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Әкімшілік деректер нысанын толтыру бойынша түсіндірме Резервтер есебінен инвестициялау лимиттерінің сақталуы туралы есеп (индексі – ИЛ16, ұсыну мерзімі – ай сайын) 1-тарау. Жалпы ережелер</w:t>
      </w:r>
    </w:p>
    <w:p>
      <w:pPr>
        <w:spacing w:after="0"/>
        <w:ind w:left="0"/>
        <w:jc w:val="both"/>
      </w:pPr>
      <w:r>
        <w:rPr>
          <w:rFonts w:ascii="Times New Roman"/>
          <w:b w:val="false"/>
          <w:i w:val="false"/>
          <w:color w:val="000000"/>
          <w:sz w:val="28"/>
        </w:rPr>
        <w:t>
      1. Осы түсіндірме (бұдан әрі – Түсіндірме) "Резервтер есебінен инвестициялау лимиттерінің сақталуы туралы есеп" әкімшілік деректерді жинауға арналған нысанды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"Сақтандыру төлемдеріне кепілдік беру қоры туралы" 2003 жылғы 3 маусымдағы Қазақстан Республикасы Заңының 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"Сақтандыру төлемдеріне кепілдік беру қоры" акционерлік қоғамы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(мың) теңгеге дейін дөңгелектенеді.</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адамлар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3-бағанда баланстық құны көрсетіледі.</w:t>
      </w:r>
    </w:p>
    <w:p>
      <w:pPr>
        <w:spacing w:after="0"/>
        <w:ind w:left="0"/>
        <w:jc w:val="both"/>
      </w:pPr>
      <w:r>
        <w:rPr>
          <w:rFonts w:ascii="Times New Roman"/>
          <w:b w:val="false"/>
          <w:i w:val="false"/>
          <w:color w:val="000000"/>
          <w:sz w:val="28"/>
        </w:rPr>
        <w:t>
      6. 4-бағанда активтер сомасынан пайызы көрсетіледі.</w:t>
      </w:r>
    </w:p>
    <w:p>
      <w:pPr>
        <w:spacing w:after="0"/>
        <w:ind w:left="0"/>
        <w:jc w:val="both"/>
      </w:pPr>
      <w:r>
        <w:rPr>
          <w:rFonts w:ascii="Times New Roman"/>
          <w:b w:val="false"/>
          <w:i w:val="false"/>
          <w:color w:val="000000"/>
          <w:sz w:val="28"/>
        </w:rPr>
        <w:t>
      7. Мәліметтер болмаған жағдайда, Нысан нөлдік қалдықтармен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қазандағы</w:t>
            </w:r>
            <w:r>
              <w:br/>
            </w:r>
            <w:r>
              <w:rPr>
                <w:rFonts w:ascii="Times New Roman"/>
                <w:b w:val="false"/>
                <w:i w:val="false"/>
                <w:color w:val="000000"/>
                <w:sz w:val="20"/>
              </w:rPr>
              <w:t>№ 261 қаулысына</w:t>
            </w:r>
            <w:r>
              <w:br/>
            </w:r>
            <w:r>
              <w:rPr>
                <w:rFonts w:ascii="Times New Roman"/>
                <w:b w:val="false"/>
                <w:i w:val="false"/>
                <w:color w:val="000000"/>
                <w:sz w:val="20"/>
              </w:rPr>
              <w:t>17-қосымша</w:t>
            </w:r>
          </w:p>
        </w:tc>
      </w:tr>
    </w:tbl>
    <w:bookmarkStart w:name="z246" w:id="24"/>
    <w:p>
      <w:pPr>
        <w:spacing w:after="0"/>
        <w:ind w:left="0"/>
        <w:jc w:val="left"/>
      </w:pPr>
      <w:r>
        <w:rPr>
          <w:rFonts w:ascii="Times New Roman"/>
          <w:b/>
          <w:i w:val="false"/>
          <w:color w:val="000000"/>
        </w:rPr>
        <w:t xml:space="preserve"> "Сақтандыру төлемдеріне кепілдік беру қоры" акционерлік қоғамының есептілікті ұсыну қағидалары</w:t>
      </w:r>
    </w:p>
    <w:bookmarkEnd w:id="24"/>
    <w:p>
      <w:pPr>
        <w:spacing w:after="0"/>
        <w:ind w:left="0"/>
        <w:jc w:val="both"/>
      </w:pPr>
      <w:r>
        <w:rPr>
          <w:rFonts w:ascii="Times New Roman"/>
          <w:b w:val="false"/>
          <w:i w:val="false"/>
          <w:color w:val="ff0000"/>
          <w:sz w:val="28"/>
        </w:rPr>
        <w:t xml:space="preserve">
      Ескерту. 17-қосымшамен толықтырылды – ҚР Ұлттық Банкі Басқармасының 22.02.2021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47" w:id="25"/>
    <w:p>
      <w:pPr>
        <w:spacing w:after="0"/>
        <w:ind w:left="0"/>
        <w:jc w:val="both"/>
      </w:pPr>
      <w:r>
        <w:rPr>
          <w:rFonts w:ascii="Times New Roman"/>
          <w:b w:val="false"/>
          <w:i w:val="false"/>
          <w:color w:val="000000"/>
          <w:sz w:val="28"/>
        </w:rPr>
        <w:t xml:space="preserve">
      1. "Сақтандыру төлемдеріне кепілдік беру қоры" акционерлік қоғамының (бұдан әрі – Қор) есептілікті ұсыну қағидалары (бұдан әрі – Қағидалар) "Сақтандыру төлемдеріне кепілдік беру қоры туралы" 2003 жылғы 3 маусымдағы Қазақстан Республикасы Заңының 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Қордың Қазақстан Республикасының Ұлттық Банкіне (бұдан әрі – Ұлттық Банк) есептілік ұсыну тәртібін айқындайды.</w:t>
      </w:r>
    </w:p>
    <w:bookmarkEnd w:id="25"/>
    <w:bookmarkStart w:name="z248" w:id="26"/>
    <w:p>
      <w:pPr>
        <w:spacing w:after="0"/>
        <w:ind w:left="0"/>
        <w:jc w:val="both"/>
      </w:pPr>
      <w:r>
        <w:rPr>
          <w:rFonts w:ascii="Times New Roman"/>
          <w:b w:val="false"/>
          <w:i w:val="false"/>
          <w:color w:val="000000"/>
          <w:sz w:val="28"/>
        </w:rPr>
        <w:t>
      2. Есептіліктегі деректер Қазақстан Республикасының ұлттық валютасы - теңгемен көрсетіледі.</w:t>
      </w:r>
    </w:p>
    <w:bookmarkEnd w:id="26"/>
    <w:bookmarkStart w:name="z249" w:id="27"/>
    <w:p>
      <w:pPr>
        <w:spacing w:after="0"/>
        <w:ind w:left="0"/>
        <w:jc w:val="both"/>
      </w:pPr>
      <w:r>
        <w:rPr>
          <w:rFonts w:ascii="Times New Roman"/>
          <w:b w:val="false"/>
          <w:i w:val="false"/>
          <w:color w:val="000000"/>
          <w:sz w:val="28"/>
        </w:rPr>
        <w:t>
      3. Есептілікті қалыптастыру мақсатында активтер Нормативтік құқықтық актілерді мемлекеттік тіркеу тізілімінде № 8378 тіркелген "Валюталарды айырбастаудың нарықтық бағамын айқындау және қолдану тәртібін белгілеу туралы" Қазақстан Республикасы Қаржы министрінің 2013 жылғы 22 ақпандағы № 99 бұйрығымен және Қазақстан Республикасы Ұлттық Банкі Басқармасының 2013 жылғы 25 қаңтардағы № 15 қаулысымен анықталған валюталарды айырбастаудың нарықтық бағамы бойынша қайта есептеумен көрсетіледі.</w:t>
      </w:r>
    </w:p>
    <w:bookmarkEnd w:id="27"/>
    <w:bookmarkStart w:name="z250" w:id="28"/>
    <w:p>
      <w:pPr>
        <w:spacing w:after="0"/>
        <w:ind w:left="0"/>
        <w:jc w:val="both"/>
      </w:pPr>
      <w:r>
        <w:rPr>
          <w:rFonts w:ascii="Times New Roman"/>
          <w:b w:val="false"/>
          <w:i w:val="false"/>
          <w:color w:val="000000"/>
          <w:sz w:val="28"/>
        </w:rPr>
        <w:t>
      4. Қор ай сайын, есепті айдан кейінгі айдың бесінші жұмыс күніне дейінгі (қоса алғанда) мерзімде уәкілетті органға есептілікке түсіндірме жазба ұсынады. Түсіндірме жазбада мыналар көрсетіледі:</w:t>
      </w:r>
    </w:p>
    <w:bookmarkEnd w:id="28"/>
    <w:p>
      <w:pPr>
        <w:spacing w:after="0"/>
        <w:ind w:left="0"/>
        <w:jc w:val="both"/>
      </w:pPr>
      <w:r>
        <w:rPr>
          <w:rFonts w:ascii="Times New Roman"/>
          <w:b w:val="false"/>
          <w:i w:val="false"/>
          <w:color w:val="000000"/>
          <w:sz w:val="28"/>
        </w:rPr>
        <w:t>
      1) есептілікте келтірілген баптардың жіктелуі, қажет болған кезде олардың мәнін түсіндіретін ақпаратпен толықтырылады;</w:t>
      </w:r>
    </w:p>
    <w:p>
      <w:pPr>
        <w:spacing w:after="0"/>
        <w:ind w:left="0"/>
        <w:jc w:val="both"/>
      </w:pPr>
      <w:r>
        <w:rPr>
          <w:rFonts w:ascii="Times New Roman"/>
          <w:b w:val="false"/>
          <w:i w:val="false"/>
          <w:color w:val="000000"/>
          <w:sz w:val="28"/>
        </w:rPr>
        <w:t>
      2) есепті кезеңде болған өзгерістер есеп саясатына сәйкес жиынтық шамалардың сипаттауымен әрбір бап бойынша ашылуы тиіс;</w:t>
      </w:r>
    </w:p>
    <w:p>
      <w:pPr>
        <w:spacing w:after="0"/>
        <w:ind w:left="0"/>
        <w:jc w:val="both"/>
      </w:pPr>
      <w:r>
        <w:rPr>
          <w:rFonts w:ascii="Times New Roman"/>
          <w:b w:val="false"/>
          <w:i w:val="false"/>
          <w:color w:val="000000"/>
          <w:sz w:val="28"/>
        </w:rPr>
        <w:t>
      3) есепті кезеңде болған өзгерістер.</w:t>
      </w:r>
    </w:p>
    <w:bookmarkStart w:name="z251" w:id="29"/>
    <w:p>
      <w:pPr>
        <w:spacing w:after="0"/>
        <w:ind w:left="0"/>
        <w:jc w:val="both"/>
      </w:pPr>
      <w:r>
        <w:rPr>
          <w:rFonts w:ascii="Times New Roman"/>
          <w:b w:val="false"/>
          <w:i w:val="false"/>
          <w:color w:val="000000"/>
          <w:sz w:val="28"/>
        </w:rPr>
        <w:t>
      5. Есептілік Ұлттық Банкке электрондық форматта ұсынылады.</w:t>
      </w:r>
    </w:p>
    <w:bookmarkEnd w:id="29"/>
    <w:bookmarkStart w:name="z252" w:id="30"/>
    <w:p>
      <w:pPr>
        <w:spacing w:after="0"/>
        <w:ind w:left="0"/>
        <w:jc w:val="both"/>
      </w:pPr>
      <w:r>
        <w:rPr>
          <w:rFonts w:ascii="Times New Roman"/>
          <w:b w:val="false"/>
          <w:i w:val="false"/>
          <w:color w:val="000000"/>
          <w:sz w:val="28"/>
        </w:rPr>
        <w:t>
      6. Есепті күнгі жағдай бойынша қағаз тасымалдағыштағы есептілікке бірінші басшы, бас бухгалтер немесе олар есепке қол қоюға уәкілеттік берген адамдар қол қояды және Қорда сақталады.</w:t>
      </w:r>
    </w:p>
    <w:bookmarkEnd w:id="30"/>
    <w:bookmarkStart w:name="z253" w:id="31"/>
    <w:p>
      <w:pPr>
        <w:spacing w:after="0"/>
        <w:ind w:left="0"/>
        <w:jc w:val="both"/>
      </w:pPr>
      <w:r>
        <w:rPr>
          <w:rFonts w:ascii="Times New Roman"/>
          <w:b w:val="false"/>
          <w:i w:val="false"/>
          <w:color w:val="000000"/>
          <w:sz w:val="28"/>
        </w:rPr>
        <w:t>
      7. Қор қайта ұйымдастырылған немесе таратылған кезде есептілік уәкілетті органға Ұлттық бизнес-сәйкестендіру нөмірлерінің тізіліміне тиісті мәліметтер енгізілген кезге дейін ұсынылады.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