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e2f8" w14:textId="929e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29 қарашадағы № 279 бұйрығы. Қазақстан Республикасының Әділет министрлігінде 2016 жылғы 27 желтоқсанда № 14591 болып тіркелді. Күші жойылды - Қазақстан Республикасы Ұлттық экономика министрлігі Статистика комитеті төрағасының 2017 жылғы 13 қарашадағы № 168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13.11.2017 </w:t>
      </w:r>
      <w:r>
        <w:rPr>
          <w:rFonts w:ascii="Times New Roman"/>
          <w:b w:val="false"/>
          <w:i w:val="false"/>
          <w:color w:val="ff0000"/>
          <w:sz w:val="28"/>
        </w:rPr>
        <w:t>№ 168</w:t>
      </w:r>
      <w:r>
        <w:rPr>
          <w:rFonts w:ascii="Times New Roman"/>
          <w:b w:val="false"/>
          <w:i w:val="false"/>
          <w:color w:val="ff0000"/>
          <w:sz w:val="28"/>
        </w:rPr>
        <w:t xml:space="preserve"> бұйрығымен (</w:t>
      </w:r>
      <w:r>
        <w:rPr>
          <w:rFonts w:ascii="Times New Roman"/>
          <w:b w:val="false"/>
          <w:i w:val="false"/>
          <w:color w:val="ff0000"/>
          <w:sz w:val="28"/>
        </w:rPr>
        <w:t>01.01.2018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01.01.2017 ж. бастап қолданысқа енгізіледі</w:t>
      </w:r>
    </w:p>
    <w:bookmarkStart w:name="z0"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"Жеке құрылыс салушылардың объектілерді пайдалануға беруі туралы есеп" (коды 161101002, индексі 1-ИС, кезеңділігі айлық)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w:t>
      </w:r>
    </w:p>
    <w:bookmarkEnd w:id="2"/>
    <w:bookmarkStart w:name="z3" w:id="3"/>
    <w:p>
      <w:pPr>
        <w:spacing w:after="0"/>
        <w:ind w:left="0"/>
        <w:jc w:val="both"/>
      </w:pPr>
      <w:r>
        <w:rPr>
          <w:rFonts w:ascii="Times New Roman"/>
          <w:b w:val="false"/>
          <w:i w:val="false"/>
          <w:color w:val="000000"/>
          <w:sz w:val="28"/>
        </w:rPr>
        <w:t xml:space="preserve">
      2) "Жеке құрылыс салушылардың объектілерді пайдалануға беруі туралы есеп" (коды 161101002, индексі 1-ИС, кезеңділігі айлық)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w:t>
      </w:r>
    </w:p>
    <w:bookmarkEnd w:id="3"/>
    <w:bookmarkStart w:name="z4" w:id="4"/>
    <w:p>
      <w:pPr>
        <w:spacing w:after="0"/>
        <w:ind w:left="0"/>
        <w:jc w:val="both"/>
      </w:pPr>
      <w:r>
        <w:rPr>
          <w:rFonts w:ascii="Times New Roman"/>
          <w:b w:val="false"/>
          <w:i w:val="false"/>
          <w:color w:val="000000"/>
          <w:sz w:val="28"/>
        </w:rPr>
        <w:t xml:space="preserve">
      3) "Жеке құрылыс салушылардың объектілерді пайдалануға беруі туралы есеп" (коды 161112001, индексі 1-ИС,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5" w:id="5"/>
    <w:p>
      <w:pPr>
        <w:spacing w:after="0"/>
        <w:ind w:left="0"/>
        <w:jc w:val="both"/>
      </w:pPr>
      <w:r>
        <w:rPr>
          <w:rFonts w:ascii="Times New Roman"/>
          <w:b w:val="false"/>
          <w:i w:val="false"/>
          <w:color w:val="000000"/>
          <w:sz w:val="28"/>
        </w:rPr>
        <w:t xml:space="preserve">
      4) "Жеке құрылыс салушылардың объектілерді пайдалануға беруі туралы есеп" (коды 161112001, индексі 1-ИС,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6" w:id="6"/>
    <w:p>
      <w:pPr>
        <w:spacing w:after="0"/>
        <w:ind w:left="0"/>
        <w:jc w:val="both"/>
      </w:pPr>
      <w:r>
        <w:rPr>
          <w:rFonts w:ascii="Times New Roman"/>
          <w:b w:val="false"/>
          <w:i w:val="false"/>
          <w:color w:val="000000"/>
          <w:sz w:val="28"/>
        </w:rPr>
        <w:t xml:space="preserve">
      5) "Орындалған құрылыс жұмыстары (көрсетілген қызметтер) туралы есеп" (коды 161101003, индексі 1-КС, кезеңділігі айлық) жалпымемлекеттік статистикалық байқаудың статистикалық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w:t>
      </w:r>
    </w:p>
    <w:bookmarkEnd w:id="6"/>
    <w:bookmarkStart w:name="z7" w:id="7"/>
    <w:p>
      <w:pPr>
        <w:spacing w:after="0"/>
        <w:ind w:left="0"/>
        <w:jc w:val="both"/>
      </w:pPr>
      <w:r>
        <w:rPr>
          <w:rFonts w:ascii="Times New Roman"/>
          <w:b w:val="false"/>
          <w:i w:val="false"/>
          <w:color w:val="000000"/>
          <w:sz w:val="28"/>
        </w:rPr>
        <w:t xml:space="preserve">
      6) "Орындалған құрылыс жұмыстары (көрсетілген қызметтер) туралы есеп" (коды 161101003, индексі 1-КС, кезеңділігі айлық)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8" w:id="8"/>
    <w:p>
      <w:pPr>
        <w:spacing w:after="0"/>
        <w:ind w:left="0"/>
        <w:jc w:val="both"/>
      </w:pPr>
      <w:r>
        <w:rPr>
          <w:rFonts w:ascii="Times New Roman"/>
          <w:b w:val="false"/>
          <w:i w:val="false"/>
          <w:color w:val="000000"/>
          <w:sz w:val="28"/>
        </w:rPr>
        <w:t xml:space="preserve">
      7) "Орындалған құрылыс жұмыстары (көрсетілген қызметтер) туралы есеп" (коды 161103010, индексі 1-КС (шағын), кезеңділігі тоқсандық) жалпымемлекеттік статистикалық байқаудың статистикалық нысаны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w:t>
      </w:r>
    </w:p>
    <w:bookmarkEnd w:id="8"/>
    <w:bookmarkStart w:name="z9" w:id="9"/>
    <w:p>
      <w:pPr>
        <w:spacing w:after="0"/>
        <w:ind w:left="0"/>
        <w:jc w:val="both"/>
      </w:pPr>
      <w:r>
        <w:rPr>
          <w:rFonts w:ascii="Times New Roman"/>
          <w:b w:val="false"/>
          <w:i w:val="false"/>
          <w:color w:val="000000"/>
          <w:sz w:val="28"/>
        </w:rPr>
        <w:t xml:space="preserve">
      8) "Орындалған құрылыс жұмыстары (көрсетілген қызметтер) туралы есеп" (коды 161103010, индексі 1-КС (шағын), кезеңділігі тоқсандық)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w:t>
      </w:r>
    </w:p>
    <w:bookmarkEnd w:id="9"/>
    <w:bookmarkStart w:name="z10" w:id="10"/>
    <w:p>
      <w:pPr>
        <w:spacing w:after="0"/>
        <w:ind w:left="0"/>
        <w:jc w:val="both"/>
      </w:pPr>
      <w:r>
        <w:rPr>
          <w:rFonts w:ascii="Times New Roman"/>
          <w:b w:val="false"/>
          <w:i w:val="false"/>
          <w:color w:val="000000"/>
          <w:sz w:val="28"/>
        </w:rPr>
        <w:t xml:space="preserve">
      9) "Орындалған құрылыс жұмыстары (көрсетілген қызметтер) туралы есеп" (коды 161112004, индексі 1-КС,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0"/>
    <w:bookmarkStart w:name="z11" w:id="11"/>
    <w:p>
      <w:pPr>
        <w:spacing w:after="0"/>
        <w:ind w:left="0"/>
        <w:jc w:val="both"/>
      </w:pPr>
      <w:r>
        <w:rPr>
          <w:rFonts w:ascii="Times New Roman"/>
          <w:b w:val="false"/>
          <w:i w:val="false"/>
          <w:color w:val="000000"/>
          <w:sz w:val="28"/>
        </w:rPr>
        <w:t xml:space="preserve">
      10) "Орындалған құрылыс жұмыстары (көрсетілген қызметтер) туралы есеп" (коды 161112004, индексі 1-КС,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1"/>
    <w:bookmarkStart w:name="z12" w:id="12"/>
    <w:p>
      <w:pPr>
        <w:spacing w:after="0"/>
        <w:ind w:left="0"/>
        <w:jc w:val="both"/>
      </w:pPr>
      <w:r>
        <w:rPr>
          <w:rFonts w:ascii="Times New Roman"/>
          <w:b w:val="false"/>
          <w:i w:val="false"/>
          <w:color w:val="000000"/>
          <w:sz w:val="28"/>
        </w:rPr>
        <w:t xml:space="preserve">
      11) "Рұқсат алу құжаттары бойынша құрылыс-монтаж жұмыстарын жүргізе бастағаны туралы сауалнама" (коды 162106005, индексі F-001, кезеңділігі жартыжылдық) жалпымемлекеттік статистикалық байқаудың статистикалық нысаны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12"/>
    <w:bookmarkStart w:name="z13" w:id="13"/>
    <w:p>
      <w:pPr>
        <w:spacing w:after="0"/>
        <w:ind w:left="0"/>
        <w:jc w:val="both"/>
      </w:pPr>
      <w:r>
        <w:rPr>
          <w:rFonts w:ascii="Times New Roman"/>
          <w:b w:val="false"/>
          <w:i w:val="false"/>
          <w:color w:val="000000"/>
          <w:sz w:val="28"/>
        </w:rPr>
        <w:t xml:space="preserve">
      12) "Рұқсат алу құжаттары бойынша құрылыс-монтаж жұмыстарын жүргізе бастағаны туралы сауалнама" (коды 162106005, индексі F-001, кезеңділігі жартыжылдық)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3"/>
    <w:bookmarkStart w:name="z14" w:id="14"/>
    <w:p>
      <w:pPr>
        <w:spacing w:after="0"/>
        <w:ind w:left="0"/>
        <w:jc w:val="both"/>
      </w:pPr>
      <w:r>
        <w:rPr>
          <w:rFonts w:ascii="Times New Roman"/>
          <w:b w:val="false"/>
          <w:i w:val="false"/>
          <w:color w:val="000000"/>
          <w:sz w:val="28"/>
        </w:rPr>
        <w:t xml:space="preserve">
      13) "Хабарлама бойынша құрылыс барысы және объектіні пайдалануға беру туралы сауалнама" (коды 162112006, индексі F-004,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4"/>
    <w:bookmarkStart w:name="z15" w:id="15"/>
    <w:p>
      <w:pPr>
        <w:spacing w:after="0"/>
        <w:ind w:left="0"/>
        <w:jc w:val="both"/>
      </w:pPr>
      <w:r>
        <w:rPr>
          <w:rFonts w:ascii="Times New Roman"/>
          <w:b w:val="false"/>
          <w:i w:val="false"/>
          <w:color w:val="000000"/>
          <w:sz w:val="28"/>
        </w:rPr>
        <w:t xml:space="preserve">
      14) "Хабарлама бойынша құрылыс барысы және объектіні пайдалануға беру туралы сауалнама" (коды 162112006, индексі F-004,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15"/>
    <w:bookmarkStart w:name="z16" w:id="16"/>
    <w:p>
      <w:pPr>
        <w:spacing w:after="0"/>
        <w:ind w:left="0"/>
        <w:jc w:val="both"/>
      </w:pPr>
      <w:r>
        <w:rPr>
          <w:rFonts w:ascii="Times New Roman"/>
          <w:b w:val="false"/>
          <w:i w:val="false"/>
          <w:color w:val="000000"/>
          <w:sz w:val="28"/>
        </w:rPr>
        <w:t xml:space="preserve">
      15) "Объектілерді пайдалануға беру туралы есеп" (коды 161101011, индексі 2-КС, кезеңділігі айлық) жалпымемлекеттік статистикалық байқаудың статистикалық нысаны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End w:id="16"/>
    <w:bookmarkStart w:name="z17" w:id="17"/>
    <w:p>
      <w:pPr>
        <w:spacing w:after="0"/>
        <w:ind w:left="0"/>
        <w:jc w:val="both"/>
      </w:pPr>
      <w:r>
        <w:rPr>
          <w:rFonts w:ascii="Times New Roman"/>
          <w:b w:val="false"/>
          <w:i w:val="false"/>
          <w:color w:val="000000"/>
          <w:sz w:val="28"/>
        </w:rPr>
        <w:t xml:space="preserve">
      16) "Объектілерді пайдалануға беру туралы есеп" (коды 161101011, индексі 2-КС, кезеңділігі айлық)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p>
    <w:bookmarkEnd w:id="17"/>
    <w:bookmarkStart w:name="z18" w:id="18"/>
    <w:p>
      <w:pPr>
        <w:spacing w:after="0"/>
        <w:ind w:left="0"/>
        <w:jc w:val="both"/>
      </w:pPr>
      <w:r>
        <w:rPr>
          <w:rFonts w:ascii="Times New Roman"/>
          <w:b w:val="false"/>
          <w:i w:val="false"/>
          <w:color w:val="000000"/>
          <w:sz w:val="28"/>
        </w:rPr>
        <w:t xml:space="preserve">
      17) "Объектілерді пайдалануға беру туралы есеп" (коды 161112012, индекс 2-КС,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p>
    <w:bookmarkEnd w:id="18"/>
    <w:bookmarkStart w:name="z19" w:id="19"/>
    <w:p>
      <w:pPr>
        <w:spacing w:after="0"/>
        <w:ind w:left="0"/>
        <w:jc w:val="both"/>
      </w:pPr>
      <w:r>
        <w:rPr>
          <w:rFonts w:ascii="Times New Roman"/>
          <w:b w:val="false"/>
          <w:i w:val="false"/>
          <w:color w:val="000000"/>
          <w:sz w:val="28"/>
        </w:rPr>
        <w:t xml:space="preserve">
      18) "Объектілерді пайдалануға беру туралы есеп" (коды 161112012, индекс 2-КС,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p>
    <w:bookmarkEnd w:id="19"/>
    <w:bookmarkStart w:name="z20" w:id="20"/>
    <w:p>
      <w:pPr>
        <w:spacing w:after="0"/>
        <w:ind w:left="0"/>
        <w:jc w:val="both"/>
      </w:pPr>
      <w:r>
        <w:rPr>
          <w:rFonts w:ascii="Times New Roman"/>
          <w:b w:val="false"/>
          <w:i w:val="false"/>
          <w:color w:val="000000"/>
          <w:sz w:val="28"/>
        </w:rPr>
        <w:t xml:space="preserve">
      2. "Құрылыс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9916 болып тіркелген, "Әділет" ақпараттық-құқықтық жүйесінде 2015 жылғы 2 ақпанда жарияланған) күші жойылды деп танылсын.</w:t>
      </w:r>
    </w:p>
    <w:bookmarkEnd w:id="20"/>
    <w:bookmarkStart w:name="z21" w:id="21"/>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1"/>
    <w:bookmarkStart w:name="z22"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23" w:id="2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жариялауға жіберілуін;</w:t>
      </w:r>
    </w:p>
    <w:bookmarkEnd w:id="23"/>
    <w:bookmarkStart w:name="z24" w:id="24"/>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көшірмесін қағаз және электрондық түрде Қазақстан Республикасының нормативтiк құқықтық актiлерінің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24"/>
    <w:bookmarkStart w:name="z25" w:id="25"/>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25"/>
    <w:bookmarkStart w:name="z26" w:id="26"/>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26"/>
    <w:bookmarkStart w:name="z27" w:id="27"/>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7"/>
    <w:bookmarkStart w:name="z28" w:id="28"/>
    <w:p>
      <w:pPr>
        <w:spacing w:after="0"/>
        <w:ind w:left="0"/>
        <w:jc w:val="both"/>
      </w:pPr>
      <w:r>
        <w:rPr>
          <w:rFonts w:ascii="Times New Roman"/>
          <w:b w:val="false"/>
          <w:i w:val="false"/>
          <w:color w:val="000000"/>
          <w:sz w:val="28"/>
        </w:rPr>
        <w:t>
      6. Осы бұйрық ресми жариялауға жатады және 2017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4724"/>
        <w:gridCol w:w="30"/>
        <w:gridCol w:w="1"/>
        <w:gridCol w:w="42"/>
        <w:gridCol w:w="43"/>
        <w:gridCol w:w="254"/>
        <w:gridCol w:w="191"/>
        <w:gridCol w:w="670"/>
        <w:gridCol w:w="10887"/>
        <w:gridCol w:w="392"/>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w:t>
            </w:r>
            <w:r>
              <w:br/>
            </w:r>
            <w:r>
              <w:rPr>
                <w:rFonts w:ascii="Times New Roman"/>
                <w:b w:val="false"/>
                <w:i w:val="false"/>
                <w:color w:val="000000"/>
                <w:sz w:val="20"/>
              </w:rPr>
              <w:t>
</w:t>
            </w:r>
            <w:r>
              <w:rPr>
                <w:rFonts w:ascii="Times New Roman"/>
                <w:b/>
                <w:i w:val="false"/>
                <w:color w:val="000000"/>
                <w:sz w:val="20"/>
              </w:rPr>
              <w:t xml:space="preserve">органдары құпиялылығына </w:t>
            </w:r>
            <w:r>
              <w:br/>
            </w:r>
            <w:r>
              <w:rPr>
                <w:rFonts w:ascii="Times New Roman"/>
                <w:b w:val="false"/>
                <w:i w:val="false"/>
                <w:color w:val="000000"/>
                <w:sz w:val="20"/>
              </w:rPr>
              <w:t>
</w:t>
            </w:r>
            <w:r>
              <w:rPr>
                <w:rFonts w:ascii="Times New Roman"/>
                <w:b/>
                <w:i w:val="false"/>
                <w:color w:val="000000"/>
                <w:sz w:val="20"/>
              </w:rPr>
              <w:t>кепілдік береді</w:t>
            </w:r>
            <w:r>
              <w:rPr>
                <w:rFonts w:ascii="Times New Roman"/>
                <w:b w:val="false"/>
                <w:i w:val="false"/>
                <w:color w:val="000000"/>
                <w:sz w:val="20"/>
              </w:rPr>
              <w:t>.</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xml:space="preserve">
 органами государственной </w:t>
            </w:r>
            <w:r>
              <w:br/>
            </w:r>
            <w:r>
              <w:rPr>
                <w:rFonts w:ascii="Times New Roman"/>
                <w:b w:val="false"/>
                <w:i w:val="false"/>
                <w:color w:val="000000"/>
                <w:sz w:val="20"/>
              </w:rPr>
              <w:t>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29 ноября 2016 года</w:t>
            </w:r>
            <w:r>
              <w:br/>
            </w:r>
            <w:r>
              <w:rPr>
                <w:rFonts w:ascii="Times New Roman"/>
                <w:b w:val="false"/>
                <w:i w:val="false"/>
                <w:color w:val="000000"/>
                <w:sz w:val="20"/>
              </w:rPr>
              <w:t>
№ 279</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сағатта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w:t>
            </w:r>
            <w:r>
              <w:rPr>
                <w:rFonts w:ascii="Times New Roman"/>
                <w:b/>
                <w:i w:val="false"/>
                <w:color w:val="000000"/>
                <w:sz w:val="20"/>
              </w:rPr>
              <w:t xml:space="preserve">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161101002</w:t>
            </w:r>
            <w:r>
              <w:br/>
            </w:r>
            <w:r>
              <w:rPr>
                <w:rFonts w:ascii="Times New Roman"/>
                <w:b w:val="false"/>
                <w:i w:val="false"/>
                <w:color w:val="000000"/>
                <w:sz w:val="20"/>
              </w:rPr>
              <w:t>
Код статистической формы 161101002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құрылыс салушылардың объектілерді</w:t>
            </w:r>
            <w:r>
              <w:br/>
            </w:r>
            <w:r>
              <w:rPr>
                <w:rFonts w:ascii="Times New Roman"/>
                <w:b w:val="false"/>
                <w:i w:val="false"/>
                <w:color w:val="000000"/>
                <w:sz w:val="20"/>
              </w:rPr>
              <w:t>
</w:t>
            </w:r>
            <w:r>
              <w:rPr>
                <w:rFonts w:ascii="Times New Roman"/>
                <w:b/>
                <w:i w:val="false"/>
                <w:color w:val="000000"/>
                <w:sz w:val="20"/>
              </w:rPr>
              <w:t>пайдалануға беруі туралы есеп</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1-ИС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xml:space="preserve">
Месячная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 </w:t>
            </w:r>
            <w:r>
              <w:br/>
            </w:r>
            <w:r>
              <w:rPr>
                <w:rFonts w:ascii="Times New Roman"/>
                <w:b w:val="false"/>
                <w:i w:val="false"/>
                <w:color w:val="000000"/>
                <w:sz w:val="20"/>
              </w:rPr>
              <w:t>
 Отчетный период</w:t>
            </w:r>
          </w:p>
        </w:tc>
        <w:tc>
          <w:tcPr>
            <w:tcW w:w="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ай </w:t>
            </w:r>
            <w:r>
              <w:rPr>
                <w:rFonts w:ascii="Times New Roman"/>
                <w:b w:val="false"/>
                <w:i w:val="false"/>
                <w:color w:val="000000"/>
                <w:sz w:val="20"/>
              </w:rPr>
              <w:t>месяц</w:t>
            </w:r>
          </w:p>
        </w:tc>
        <w:tc>
          <w:tcPr>
            <w:tcW w:w="108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сондай-ақ пайдалануға берілген объектілері бойынша шаруа немесе фермер қожалықтары тапсырады.</w:t>
            </w:r>
            <w:r>
              <w:br/>
            </w:r>
            <w:r>
              <w:rPr>
                <w:rFonts w:ascii="Times New Roman"/>
                <w:b w:val="false"/>
                <w:i w:val="false"/>
                <w:color w:val="000000"/>
                <w:sz w:val="20"/>
              </w:rPr>
              <w:t xml:space="preserve">
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крестьянские или фермерские хозяйства по вводимым в эксплуатацию объектам. </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2-ші күнге (қоса алғанда) дейін</w:t>
            </w:r>
            <w:r>
              <w:rPr>
                <w:rFonts w:ascii="Times New Roman"/>
                <w:b w:val="false"/>
                <w:i w:val="false"/>
                <w:color w:val="000000"/>
                <w:sz w:val="20"/>
              </w:rPr>
              <w:t>.</w:t>
            </w:r>
            <w:r>
              <w:br/>
            </w: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4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9"/>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29"/>
        <w:gridCol w:w="12394"/>
        <w:gridCol w:w="1"/>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Есептің реттік нөмірі</w:t>
            </w:r>
            <w:r>
              <w:rPr>
                <w:rFonts w:ascii="Times New Roman"/>
                <w:b w:val="false"/>
                <w:i w:val="false"/>
                <w:color w:val="000000"/>
                <w:sz w:val="20"/>
              </w:rPr>
              <w:t xml:space="preserve"> </w:t>
            </w:r>
            <w:r>
              <w:br/>
            </w:r>
            <w:r>
              <w:rPr>
                <w:rFonts w:ascii="Times New Roman"/>
                <w:b w:val="false"/>
                <w:i w:val="false"/>
                <w:color w:val="000000"/>
                <w:sz w:val="20"/>
              </w:rPr>
              <w:t xml:space="preserve">
 Порядковый номер отчета  </w:t>
            </w:r>
          </w:p>
          <w:p>
            <w:pPr>
              <w:spacing w:after="20"/>
              <w:ind w:left="20"/>
              <w:jc w:val="both"/>
            </w:pPr>
            <w:r>
              <w:drawing>
                <wp:inline distT="0" distB="0" distL="0" distR="0">
                  <wp:extent cx="3505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052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1.1.1 Құрылыс салушы туралы мәліметтер, тиісті ұяшыққа "v" белгісін қойыңыз </w:t>
            </w:r>
            <w:r>
              <w:br/>
            </w:r>
            <w:r>
              <w:rPr>
                <w:rFonts w:ascii="Times New Roman"/>
                <w:b w:val="false"/>
                <w:i w:val="false"/>
                <w:color w:val="000000"/>
                <w:sz w:val="20"/>
              </w:rPr>
              <w:t xml:space="preserve">
Сведения о застройщике, поставьте отметку "v" в соответствующей ячейке. </w:t>
            </w:r>
            <w:r>
              <w:br/>
            </w:r>
            <w:r>
              <w:rPr>
                <w:rFonts w:ascii="Times New Roman"/>
                <w:b w:val="false"/>
                <w:i w:val="false"/>
                <w:color w:val="000000"/>
                <w:sz w:val="20"/>
              </w:rPr>
              <w:t>
</w:t>
            </w:r>
          </w:p>
        </w:tc>
      </w:tr>
      <w:tr>
        <w:trPr>
          <w:trHeight w:val="30" w:hRule="atLeast"/>
        </w:trPr>
        <w:tc>
          <w:tcPr>
            <w:tcW w:w="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1.1.1.1 Жеке тұлғалар</w:t>
            </w:r>
            <w:r>
              <w:br/>
            </w:r>
            <w:r>
              <w:rPr>
                <w:rFonts w:ascii="Times New Roman"/>
                <w:b w:val="false"/>
                <w:i w:val="false"/>
                <w:color w:val="000000"/>
                <w:sz w:val="20"/>
              </w:rPr>
              <w:t xml:space="preserve">
Физические лица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1.1.1.2 Шаруа немесе фермер қожалықтары</w:t>
            </w:r>
            <w:r>
              <w:br/>
            </w:r>
            <w:r>
              <w:rPr>
                <w:rFonts w:ascii="Times New Roman"/>
                <w:b w:val="false"/>
                <w:i w:val="false"/>
                <w:color w:val="000000"/>
                <w:sz w:val="20"/>
              </w:rPr>
              <w:t xml:space="preserve">
 Крестьянские или фермерские хозяйства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1.1.1.3 Жеке кәсіпкерлер</w:t>
            </w:r>
            <w:r>
              <w:br/>
            </w:r>
            <w:r>
              <w:rPr>
                <w:rFonts w:ascii="Times New Roman"/>
                <w:b w:val="false"/>
                <w:i w:val="false"/>
                <w:color w:val="000000"/>
                <w:sz w:val="20"/>
              </w:rPr>
              <w:t xml:space="preserve">
Индивидуальные предприниматели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05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052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Объектінің орналасқан жері </w:t>
            </w:r>
            <w:r>
              <w:br/>
            </w:r>
            <w:r>
              <w:rPr>
                <w:rFonts w:ascii="Times New Roman"/>
                <w:b/>
                <w:i w:val="false"/>
                <w:color w:val="000000"/>
                <w:sz w:val="20"/>
              </w:rPr>
              <w:t xml:space="preserve"> (облыс, қала, аудан,</w:t>
            </w:r>
            <w:r>
              <w:br/>
            </w:r>
            <w:r>
              <w:rPr>
                <w:rFonts w:ascii="Times New Roman"/>
                <w:b w:val="false"/>
                <w:i w:val="false"/>
                <w:color w:val="000000"/>
                <w:sz w:val="20"/>
              </w:rPr>
              <w:t>
</w:t>
            </w:r>
            <w:r>
              <w:rPr>
                <w:rFonts w:ascii="Times New Roman"/>
                <w:b/>
                <w:i w:val="false"/>
                <w:color w:val="000000"/>
                <w:sz w:val="20"/>
              </w:rPr>
              <w:t xml:space="preserve"> ауылдық округ, елді мекен)</w:t>
            </w:r>
            <w:r>
              <w:br/>
            </w:r>
            <w:r>
              <w:rPr>
                <w:rFonts w:ascii="Times New Roman"/>
                <w:b w:val="false"/>
                <w:i w:val="false"/>
                <w:color w:val="000000"/>
                <w:sz w:val="20"/>
              </w:rPr>
              <w:t xml:space="preserve">
 Местонахождение объекта </w:t>
            </w:r>
            <w:r>
              <w:br/>
            </w:r>
            <w:r>
              <w:rPr>
                <w:rFonts w:ascii="Times New Roman"/>
                <w:b w:val="false"/>
                <w:i w:val="false"/>
                <w:color w:val="000000"/>
                <w:sz w:val="20"/>
              </w:rPr>
              <w:t xml:space="preserve"> (область, город, район, </w:t>
            </w:r>
            <w:r>
              <w:br/>
            </w:r>
            <w:r>
              <w:rPr>
                <w:rFonts w:ascii="Times New Roman"/>
                <w:b w:val="false"/>
                <w:i w:val="false"/>
                <w:color w:val="000000"/>
                <w:sz w:val="20"/>
              </w:rPr>
              <w:t>
 сельский округ, населенный пункт)</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05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052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 xml:space="preserve">.4 </w:t>
            </w:r>
            <w:r>
              <w:rPr>
                <w:rFonts w:ascii="Times New Roman"/>
                <w:b/>
                <w:i w:val="false"/>
                <w:color w:val="000000"/>
                <w:sz w:val="20"/>
              </w:rPr>
              <w:t>"Объектілер және қуаттар түрлерінің тізіміне"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объекта согласно "Перечню видов объектов и мощностей"</w:t>
            </w:r>
            <w:r>
              <w:br/>
            </w:r>
            <w:r>
              <w:rPr>
                <w:rFonts w:ascii="Times New Roman"/>
                <w:b w:val="false"/>
                <w:i w:val="false"/>
                <w:color w:val="000000"/>
                <w:sz w:val="20"/>
              </w:rPr>
              <w:t>(заполняется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xml:space="preserve">
 Код местонахождения объекта согласно Классификатору </w:t>
            </w:r>
            <w:r>
              <w:br/>
            </w:r>
            <w:r>
              <w:rPr>
                <w:rFonts w:ascii="Times New Roman"/>
                <w:b w:val="false"/>
                <w:i w:val="false"/>
                <w:color w:val="000000"/>
                <w:sz w:val="20"/>
              </w:rPr>
              <w:t xml:space="preserve">
 административно-территориальных объектов (заполняется </w:t>
            </w:r>
            <w:r>
              <w:br/>
            </w:r>
            <w:r>
              <w:rPr>
                <w:rFonts w:ascii="Times New Roman"/>
                <w:b w:val="false"/>
                <w:i w:val="false"/>
                <w:color w:val="000000"/>
                <w:sz w:val="20"/>
              </w:rPr>
              <w:t xml:space="preserve">
 работником органа статистики при сдаче статистической формы </w:t>
            </w:r>
            <w:r>
              <w:br/>
            </w:r>
            <w:r>
              <w:rPr>
                <w:rFonts w:ascii="Times New Roman"/>
                <w:b w:val="false"/>
                <w:i w:val="false"/>
                <w:color w:val="000000"/>
                <w:sz w:val="20"/>
              </w:rPr>
              <w:t xml:space="preserve">
 на бумажном носителе) </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Экономикалық қызмет түрлерінің номенклатурасына сәйкес объектінің қызмет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xml:space="preserve">
 Код вида деятельности объекта согласно Номенклатуре видов </w:t>
            </w:r>
            <w:r>
              <w:br/>
            </w:r>
            <w:r>
              <w:rPr>
                <w:rFonts w:ascii="Times New Roman"/>
                <w:b w:val="false"/>
                <w:i w:val="false"/>
                <w:color w:val="000000"/>
                <w:sz w:val="20"/>
              </w:rPr>
              <w:t xml:space="preserve">
 экономической деятельности (заполняется работником органа </w:t>
            </w:r>
            <w:r>
              <w:br/>
            </w:r>
            <w:r>
              <w:rPr>
                <w:rFonts w:ascii="Times New Roman"/>
                <w:b w:val="false"/>
                <w:i w:val="false"/>
                <w:color w:val="000000"/>
                <w:sz w:val="20"/>
              </w:rPr>
              <w:t xml:space="preserve">
 статистики при сдаче статистической формы на бумажном носителе) </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Объекті (-лер) саны</w:t>
            </w:r>
            <w:r>
              <w:rPr>
                <w:rFonts w:ascii="Times New Roman"/>
                <w:b w:val="false"/>
                <w:i w:val="false"/>
                <w:color w:val="000000"/>
                <w:vertAlign w:val="superscript"/>
              </w:rPr>
              <w:t>2</w:t>
            </w:r>
            <w:r>
              <w:br/>
            </w:r>
            <w:r>
              <w:rPr>
                <w:rFonts w:ascii="Times New Roman"/>
                <w:b w:val="false"/>
                <w:i w:val="false"/>
                <w:color w:val="000000"/>
                <w:sz w:val="20"/>
              </w:rPr>
              <w:t>
 Количество объекта (-ов)</w:t>
            </w:r>
            <w:r>
              <w:rPr>
                <w:rFonts w:ascii="Times New Roman"/>
                <w:b w:val="false"/>
                <w:i w:val="false"/>
                <w:color w:val="000000"/>
                <w:vertAlign w:val="superscript"/>
              </w:rPr>
              <w:t>2</w:t>
            </w:r>
            <w:r>
              <w:rPr>
                <w:rFonts w:ascii="Times New Roman"/>
                <w:b w:val="false"/>
                <w:i w:val="false"/>
                <w:color w:val="000000"/>
                <w:sz w:val="20"/>
              </w:rPr>
              <w:t xml:space="preserve">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Құрылыстың басым сипатын </w:t>
            </w:r>
            <w:r>
              <w:rPr>
                <w:rFonts w:ascii="Times New Roman"/>
                <w:b/>
                <w:i w:val="false"/>
                <w:color w:val="000000"/>
                <w:sz w:val="20"/>
              </w:rPr>
              <w:t>"</w:t>
            </w:r>
            <w:r>
              <w:rPr>
                <w:rFonts w:ascii="Times New Roman"/>
                <w:b/>
                <w:i w:val="false"/>
                <w:color w:val="000000"/>
                <w:sz w:val="20"/>
              </w:rPr>
              <w:t>v</w:t>
            </w:r>
            <w:r>
              <w:rPr>
                <w:rFonts w:ascii="Times New Roman"/>
                <w:b/>
                <w:i w:val="false"/>
                <w:color w:val="000000"/>
                <w:sz w:val="20"/>
              </w:rPr>
              <w:t xml:space="preserve">" белгісімен </w:t>
            </w:r>
            <w:r>
              <w:rPr>
                <w:rFonts w:ascii="Times New Roman"/>
                <w:b/>
                <w:i w:val="false"/>
                <w:color w:val="000000"/>
                <w:sz w:val="20"/>
              </w:rPr>
              <w:t>көрсетіңіз</w:t>
            </w:r>
            <w:r>
              <w:br/>
            </w:r>
            <w:r>
              <w:rPr>
                <w:rFonts w:ascii="Times New Roman"/>
                <w:b w:val="false"/>
                <w:i w:val="false"/>
                <w:color w:val="000000"/>
                <w:sz w:val="20"/>
              </w:rPr>
              <w:t xml:space="preserve">
 Отметьте знаком "v" преобладающий характер строительства </w:t>
            </w:r>
            <w:r>
              <w:br/>
            </w: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xml:space="preserve">.1 </w:t>
            </w:r>
            <w:r>
              <w:rPr>
                <w:rFonts w:ascii="Times New Roman"/>
                <w:b/>
                <w:i w:val="false"/>
                <w:color w:val="000000"/>
                <w:sz w:val="20"/>
              </w:rPr>
              <w:t>Жаңа құрылыс</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 xml:space="preserve"> 2</w:t>
            </w:r>
            <w:r>
              <w:rPr>
                <w:rFonts w:ascii="Times New Roman"/>
                <w:b/>
                <w:i w:val="false"/>
                <w:color w:val="000000"/>
                <w:sz w:val="20"/>
              </w:rPr>
              <w:t xml:space="preserve">.3 </w:t>
            </w:r>
            <w:r>
              <w:rPr>
                <w:rFonts w:ascii="Times New Roman"/>
                <w:b/>
                <w:i w:val="false"/>
                <w:color w:val="000000"/>
                <w:sz w:val="20"/>
              </w:rPr>
              <w:t>Кеңейту</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Новое строительство                               Расширение </w:t>
            </w:r>
            <w:r>
              <w:br/>
            </w: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xml:space="preserve">.2 </w:t>
            </w:r>
            <w:r>
              <w:rPr>
                <w:rFonts w:ascii="Times New Roman"/>
                <w:b/>
                <w:i w:val="false"/>
                <w:color w:val="000000"/>
                <w:sz w:val="20"/>
              </w:rPr>
              <w:t xml:space="preserve">Қайта жаңарту </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2</w:t>
            </w:r>
            <w:r>
              <w:rPr>
                <w:rFonts w:ascii="Times New Roman"/>
                <w:b/>
                <w:i w:val="false"/>
                <w:color w:val="000000"/>
                <w:sz w:val="20"/>
              </w:rPr>
              <w:t xml:space="preserve">.4 Техникамен </w:t>
            </w:r>
            <w:r>
              <w:rPr>
                <w:rFonts w:ascii="Times New Roman"/>
                <w:b/>
                <w:i w:val="false"/>
                <w:color w:val="000000"/>
                <w:sz w:val="20"/>
              </w:rPr>
              <w:t>қайта жарақтандыру</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Реконструкция                         Техническое перевооружение </w:t>
            </w:r>
            <w:r>
              <w:br/>
            </w:r>
            <w:r>
              <w:rPr>
                <w:rFonts w:ascii="Times New Roman"/>
                <w:b w:val="false"/>
                <w:i w:val="false"/>
                <w:color w:val="000000"/>
                <w:sz w:val="20"/>
              </w:rPr>
              <w:t>
</w:t>
            </w:r>
            <w:r>
              <w:rPr>
                <w:rFonts w:ascii="Times New Roman"/>
                <w:b/>
                <w:i w:val="false"/>
                <w:color w:val="000000"/>
                <w:sz w:val="20"/>
              </w:rPr>
              <w:t>3. Жаңа ғимараттар санын көрсетіңіз</w:t>
            </w:r>
            <w:r>
              <w:br/>
            </w:r>
            <w:r>
              <w:rPr>
                <w:rFonts w:ascii="Times New Roman"/>
                <w:b w:val="false"/>
                <w:i w:val="false"/>
                <w:color w:val="000000"/>
                <w:sz w:val="20"/>
              </w:rPr>
              <w:t xml:space="preserve">
 Укажите количество новых зданий                </w:t>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4. Жаңа тұрғын немесе тұрғын емес ғимараттарды жаңа тұрғын ғимараттағы</w:t>
            </w:r>
            <w:r>
              <w:br/>
            </w:r>
            <w:r>
              <w:rPr>
                <w:rFonts w:ascii="Times New Roman"/>
                <w:b w:val="false"/>
                <w:i w:val="false"/>
                <w:color w:val="000000"/>
                <w:sz w:val="20"/>
              </w:rPr>
              <w:t>
</w:t>
            </w:r>
            <w:r>
              <w:rPr>
                <w:rFonts w:ascii="Times New Roman"/>
                <w:b/>
                <w:i w:val="false"/>
                <w:color w:val="000000"/>
                <w:sz w:val="20"/>
              </w:rPr>
              <w:t xml:space="preserve"> кіріктіре-жапсарластыра салынған ғимараттарды немесе қолданыстағы </w:t>
            </w:r>
            <w:r>
              <w:br/>
            </w:r>
            <w:r>
              <w:rPr>
                <w:rFonts w:ascii="Times New Roman"/>
                <w:b w:val="false"/>
                <w:i w:val="false"/>
                <w:color w:val="000000"/>
                <w:sz w:val="20"/>
              </w:rPr>
              <w:t>
</w:t>
            </w:r>
            <w:r>
              <w:rPr>
                <w:rFonts w:ascii="Times New Roman"/>
                <w:b/>
                <w:i w:val="false"/>
                <w:color w:val="000000"/>
                <w:sz w:val="20"/>
              </w:rPr>
              <w:t xml:space="preserve"> ғимаратқа жапсаржай (қондырма) салынған үй-жай пайдалануға берілген </w:t>
            </w:r>
            <w:r>
              <w:br/>
            </w:r>
            <w:r>
              <w:rPr>
                <w:rFonts w:ascii="Times New Roman"/>
                <w:b w:val="false"/>
                <w:i w:val="false"/>
                <w:color w:val="000000"/>
                <w:sz w:val="20"/>
              </w:rPr>
              <w:t>
</w:t>
            </w:r>
            <w:r>
              <w:rPr>
                <w:rFonts w:ascii="Times New Roman"/>
                <w:b/>
                <w:i w:val="false"/>
                <w:color w:val="000000"/>
                <w:sz w:val="20"/>
              </w:rPr>
              <w:t xml:space="preserve">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w:t>
            </w:r>
            <w:r>
              <w:br/>
            </w:r>
            <w:r>
              <w:rPr>
                <w:rFonts w:ascii="Times New Roman"/>
                <w:b w:val="false"/>
                <w:i w:val="false"/>
                <w:color w:val="000000"/>
                <w:sz w:val="20"/>
              </w:rPr>
              <w:t xml:space="preserve">
 пристроенного помещения в новом жилом здании или пристройки (надстройки) </w:t>
            </w:r>
            <w:r>
              <w:br/>
            </w:r>
            <w:r>
              <w:rPr>
                <w:rFonts w:ascii="Times New Roman"/>
                <w:b w:val="false"/>
                <w:i w:val="false"/>
                <w:color w:val="000000"/>
                <w:sz w:val="20"/>
              </w:rPr>
              <w:t>
 к существующему зданию укажите:</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Жалпы құрылыс көлемі, текше метр</w:t>
            </w:r>
            <w:r>
              <w:br/>
            </w:r>
            <w:r>
              <w:rPr>
                <w:rFonts w:ascii="Times New Roman"/>
                <w:b w:val="false"/>
                <w:i w:val="false"/>
                <w:color w:val="000000"/>
                <w:sz w:val="20"/>
              </w:rPr>
              <w:t xml:space="preserve">
 Общий строительный объем, куб. метров3         </w:t>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4.2 Ғимараттың жалпы алаңы, шаршы метр</w:t>
            </w:r>
            <w:r>
              <w:br/>
            </w:r>
            <w:r>
              <w:rPr>
                <w:rFonts w:ascii="Times New Roman"/>
                <w:b w:val="false"/>
                <w:i w:val="false"/>
                <w:color w:val="000000"/>
                <w:sz w:val="20"/>
              </w:rPr>
              <w:t xml:space="preserve">
 Общая площадь здания, кв. метров³                  </w:t>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Жаңа үй пайдалануға берілген жағдайда пәтерлер туралы  мәліметтерді көрсетіңіз:</w:t>
            </w:r>
            <w:r>
              <w:br/>
            </w:r>
            <w:r>
              <w:rPr>
                <w:rFonts w:ascii="Times New Roman"/>
                <w:b w:val="false"/>
                <w:i w:val="false"/>
                <w:color w:val="000000"/>
                <w:sz w:val="20"/>
              </w:rPr>
              <w:t>
 При вводе в эксплуатацию жилого дома укажите сведения о квартирах:</w:t>
            </w:r>
            <w:r>
              <w:br/>
            </w:r>
            <w:r>
              <w:rPr>
                <w:rFonts w:ascii="Times New Roman"/>
                <w:b w:val="false"/>
                <w:i w:val="false"/>
                <w:color w:val="000000"/>
                <w:sz w:val="20"/>
              </w:rPr>
              <w:t>
</w:t>
            </w:r>
            <w:r>
              <w:rPr>
                <w:rFonts w:ascii="Times New Roman"/>
                <w:b/>
                <w:i w:val="false"/>
                <w:color w:val="000000"/>
                <w:sz w:val="20"/>
              </w:rPr>
              <w:t>5.1 Пәтерлер саны, бірлік</w:t>
            </w:r>
            <w:r>
              <w:br/>
            </w:r>
            <w:r>
              <w:rPr>
                <w:rFonts w:ascii="Times New Roman"/>
                <w:b w:val="false"/>
                <w:i w:val="false"/>
                <w:color w:val="000000"/>
                <w:sz w:val="20"/>
              </w:rPr>
              <w:t xml:space="preserve">
 Количество квартир, единиц   </w:t>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5.2 Пәтерлердің жалпы алаңы, шаршы метр</w:t>
            </w:r>
            <w:r>
              <w:br/>
            </w:r>
            <w:r>
              <w:rPr>
                <w:rFonts w:ascii="Times New Roman"/>
                <w:b w:val="false"/>
                <w:i w:val="false"/>
                <w:color w:val="000000"/>
                <w:sz w:val="20"/>
              </w:rPr>
              <w:t xml:space="preserve">
 Общая площадь квартир, кв. метров </w:t>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Өзге де тұрғын ғимарат пайдалануға берілген жағдайда тұрғын және қосалқы </w:t>
            </w:r>
            <w:r>
              <w:br/>
            </w:r>
            <w:r>
              <w:rPr>
                <w:rFonts w:ascii="Times New Roman"/>
                <w:b w:val="false"/>
                <w:i w:val="false"/>
                <w:color w:val="000000"/>
                <w:sz w:val="20"/>
              </w:rPr>
              <w:t>
</w:t>
            </w:r>
            <w:r>
              <w:rPr>
                <w:rFonts w:ascii="Times New Roman"/>
                <w:b/>
                <w:i w:val="false"/>
                <w:color w:val="000000"/>
                <w:sz w:val="20"/>
              </w:rPr>
              <w:t xml:space="preserve"> үй-жайлардың жалпы алаңын көрсетіңіз, шаршы метр</w:t>
            </w:r>
            <w:r>
              <w:br/>
            </w:r>
            <w:r>
              <w:rPr>
                <w:rFonts w:ascii="Times New Roman"/>
                <w:b w:val="false"/>
                <w:i w:val="false"/>
                <w:color w:val="000000"/>
                <w:sz w:val="20"/>
              </w:rPr>
              <w:t xml:space="preserve">
 При вводе в эксплуатацию прочего жилого здания укажите общую площадь жилых </w:t>
            </w:r>
            <w:r>
              <w:br/>
            </w:r>
            <w:r>
              <w:rPr>
                <w:rFonts w:ascii="Times New Roman"/>
                <w:b w:val="false"/>
                <w:i w:val="false"/>
                <w:color w:val="000000"/>
                <w:sz w:val="20"/>
              </w:rPr>
              <w:t xml:space="preserve">
 и подсобных помещений, кв. метров  </w:t>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Өзге де тұрғын ғимарат, тұрғын емес ғимарат, тұрғын емес мақсаттағы </w:t>
            </w:r>
            <w:r>
              <w:br/>
            </w:r>
            <w:r>
              <w:rPr>
                <w:rFonts w:ascii="Times New Roman"/>
                <w:b w:val="false"/>
                <w:i w:val="false"/>
                <w:color w:val="000000"/>
                <w:sz w:val="20"/>
              </w:rPr>
              <w:t>
</w:t>
            </w:r>
            <w:r>
              <w:rPr>
                <w:rFonts w:ascii="Times New Roman"/>
                <w:b/>
                <w:i w:val="false"/>
                <w:color w:val="000000"/>
                <w:sz w:val="20"/>
              </w:rPr>
              <w:t xml:space="preserve"> кіріктіре-жапсарластыра салынған үй-жайлар немесе имараттар пайдалануға </w:t>
            </w:r>
            <w:r>
              <w:br/>
            </w:r>
            <w:r>
              <w:rPr>
                <w:rFonts w:ascii="Times New Roman"/>
                <w:b w:val="false"/>
                <w:i w:val="false"/>
                <w:color w:val="000000"/>
                <w:sz w:val="20"/>
              </w:rPr>
              <w:t>
</w:t>
            </w:r>
            <w:r>
              <w:rPr>
                <w:rFonts w:ascii="Times New Roman"/>
                <w:b/>
                <w:i w:val="false"/>
                <w:color w:val="000000"/>
                <w:sz w:val="20"/>
              </w:rPr>
              <w:t xml:space="preserve"> берілген жағдайда, мыналарды көрсетіңіз:</w:t>
            </w:r>
            <w:r>
              <w:br/>
            </w:r>
            <w:r>
              <w:rPr>
                <w:rFonts w:ascii="Times New Roman"/>
                <w:b w:val="false"/>
                <w:i w:val="false"/>
                <w:color w:val="000000"/>
                <w:sz w:val="20"/>
              </w:rPr>
              <w:t xml:space="preserve">
 При вводе в эксплуатацию прочего жилого здания, нежилого здания, встроенно-пристроенного помещения нежилого назначения или сооружения укажите: </w:t>
            </w:r>
            <w:r>
              <w:br/>
            </w:r>
            <w:r>
              <w:rPr>
                <w:rFonts w:ascii="Times New Roman"/>
                <w:b w:val="false"/>
                <w:i w:val="false"/>
                <w:color w:val="000000"/>
                <w:sz w:val="20"/>
              </w:rPr>
              <w:t>
</w:t>
            </w:r>
            <w:r>
              <w:rPr>
                <w:rFonts w:ascii="Times New Roman"/>
                <w:b/>
                <w:i w:val="false"/>
                <w:color w:val="000000"/>
                <w:sz w:val="20"/>
              </w:rPr>
              <w:t xml:space="preserve">7.1 "Объектілер және қуаттар түрлерінің тізбесіне" </w:t>
            </w:r>
            <w:r>
              <w:br/>
            </w:r>
            <w:r>
              <w:rPr>
                <w:rFonts w:ascii="Times New Roman"/>
                <w:b w:val="false"/>
                <w:i w:val="false"/>
                <w:color w:val="000000"/>
                <w:sz w:val="20"/>
              </w:rPr>
              <w:t>
</w:t>
            </w:r>
            <w:r>
              <w:rPr>
                <w:rFonts w:ascii="Times New Roman"/>
                <w:b/>
                <w:i w:val="false"/>
                <w:color w:val="000000"/>
                <w:sz w:val="20"/>
              </w:rPr>
              <w:t xml:space="preserve"> сәйкес өлшем бірлігін </w:t>
            </w:r>
            <w:r>
              <w:br/>
            </w:r>
            <w:r>
              <w:rPr>
                <w:rFonts w:ascii="Times New Roman"/>
                <w:b w:val="false"/>
                <w:i w:val="false"/>
                <w:color w:val="000000"/>
                <w:sz w:val="20"/>
              </w:rPr>
              <w:t xml:space="preserve">
 Единицу измерения согласно </w:t>
            </w:r>
            <w:r>
              <w:br/>
            </w:r>
            <w:r>
              <w:rPr>
                <w:rFonts w:ascii="Times New Roman"/>
                <w:b w:val="false"/>
                <w:i w:val="false"/>
                <w:color w:val="000000"/>
                <w:sz w:val="20"/>
              </w:rPr>
              <w:t xml:space="preserve">
 "Перечню видов объектов и мощностей"    </w:t>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7.2 Пайдалануға берілген қуатты</w:t>
            </w:r>
            <w:r>
              <w:br/>
            </w:r>
            <w:r>
              <w:rPr>
                <w:rFonts w:ascii="Times New Roman"/>
                <w:b w:val="false"/>
                <w:i w:val="false"/>
                <w:color w:val="000000"/>
                <w:sz w:val="20"/>
              </w:rPr>
              <w:t xml:space="preserve">
 Введеную мощность        </w:t>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8. Объект құрылысының нақты құнын көрсетіңіз, мың теңгеде</w:t>
            </w:r>
            <w:r>
              <w:rPr>
                <w:rFonts w:ascii="Times New Roman"/>
                <w:b w:val="false"/>
                <w:i w:val="false"/>
                <w:color w:val="000000"/>
                <w:sz w:val="20"/>
              </w:rPr>
              <w:t xml:space="preserve"> </w:t>
            </w:r>
            <w:r>
              <w:br/>
            </w:r>
            <w:r>
              <w:rPr>
                <w:rFonts w:ascii="Times New Roman"/>
                <w:b w:val="false"/>
                <w:i w:val="false"/>
                <w:color w:val="000000"/>
                <w:sz w:val="20"/>
              </w:rPr>
              <w:t xml:space="preserve">
 Укажите фактическую стоимость строительства объекта, в тысячах тенге </w:t>
            </w:r>
          </w:p>
          <w:p>
            <w:pPr>
              <w:spacing w:after="20"/>
              <w:ind w:left="20"/>
              <w:jc w:val="both"/>
            </w:pPr>
            <w:r>
              <w:drawing>
                <wp:inline distT="0" distB="0" distL="0" distR="0">
                  <wp:extent cx="3721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7211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Ондағы жабдықтардың құны</w:t>
            </w:r>
            <w:r>
              <w:br/>
            </w:r>
            <w:r>
              <w:rPr>
                <w:rFonts w:ascii="Times New Roman"/>
                <w:b w:val="false"/>
                <w:i w:val="false"/>
                <w:color w:val="000000"/>
                <w:sz w:val="20"/>
              </w:rPr>
              <w:t xml:space="preserve">
 Из неҰ стоимость оборудования           </w:t>
            </w:r>
          </w:p>
          <w:p>
            <w:pPr>
              <w:spacing w:after="20"/>
              <w:ind w:left="20"/>
              <w:jc w:val="both"/>
            </w:pPr>
            <w:r>
              <w:drawing>
                <wp:inline distT="0" distB="0" distL="0" distR="0">
                  <wp:extent cx="3721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7211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2" w:id="29"/>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bookmarkEnd w:id="29"/>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2660"/>
        <w:gridCol w:w="3678"/>
        <w:gridCol w:w="2283"/>
        <w:gridCol w:w="3679"/>
      </w:tblGrid>
      <w:tr>
        <w:trPr>
          <w:trHeight w:val="30" w:hRule="atLeast"/>
        </w:trPr>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p>
        </w:tc>
        <w:tc>
          <w:tcPr>
            <w:tcW w:w="36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w:t>
            </w:r>
          </w:p>
        </w:tc>
        <w:tc>
          <w:tcPr>
            <w:tcW w:w="36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bookmarkStart w:name="z33" w:id="3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Интернет-ресурсындағы "</w:t>
      </w:r>
      <w:r>
        <w:rPr>
          <w:rFonts w:ascii="Times New Roman"/>
          <w:b w:val="false"/>
          <w:i w:val="false"/>
          <w:color w:val="000000"/>
          <w:sz w:val="28"/>
        </w:rPr>
        <w:t>www.stat.gov.kz</w:t>
      </w:r>
      <w:r>
        <w:rPr>
          <w:rFonts w:ascii="Times New Roman"/>
          <w:b/>
          <w:i w:val="false"/>
          <w:color w:val="000000"/>
          <w:sz w:val="28"/>
        </w:rPr>
        <w:t xml:space="preserve">//Респонденттерге//Статистикалық нысандар//Айлық//1-ИС" сілтемесі бойынша орналасқан </w:t>
      </w:r>
      <w:r>
        <w:rPr>
          <w:rFonts w:ascii="Times New Roman"/>
          <w:b/>
          <w:i w:val="false"/>
          <w:color w:val="000000"/>
          <w:sz w:val="28"/>
        </w:rPr>
        <w:t>"</w:t>
      </w:r>
      <w:r>
        <w:rPr>
          <w:rFonts w:ascii="Times New Roman"/>
          <w:b/>
          <w:i w:val="false"/>
          <w:color w:val="000000"/>
          <w:sz w:val="28"/>
        </w:rPr>
        <w:t>Объектілер және қуаттар түрлерінің тізіміне</w:t>
      </w:r>
      <w:r>
        <w:rPr>
          <w:rFonts w:ascii="Times New Roman"/>
          <w:b/>
          <w:i w:val="false"/>
          <w:color w:val="000000"/>
          <w:sz w:val="28"/>
        </w:rPr>
        <w:t>" сәйкес толтырылады</w:t>
      </w:r>
    </w:p>
    <w:bookmarkEnd w:id="30"/>
    <w:bookmarkStart w:name="z34" w:id="31"/>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по ссылке "www.stat.gov.kz//Для респондентов// Статистические формы// Месячные формы//1-ИС"</w:t>
      </w:r>
    </w:p>
    <w:bookmarkEnd w:id="31"/>
    <w:bookmarkStart w:name="z35" w:id="32"/>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 xml:space="preserve"> Есепті айда барлық көрсеткіштер бойынша бірдей </w:t>
      </w:r>
      <w:r>
        <w:rPr>
          <w:rFonts w:ascii="Times New Roman"/>
          <w:b/>
          <w:i w:val="false"/>
          <w:color w:val="000000"/>
          <w:sz w:val="28"/>
        </w:rPr>
        <w:t>бірнеше объектілер пайдалануға берілген жағдайда олардың жалпы саны көрсетіледі</w:t>
      </w:r>
    </w:p>
    <w:bookmarkEnd w:id="32"/>
    <w:bookmarkStart w:name="z36" w:id="33"/>
    <w:p>
      <w:pPr>
        <w:spacing w:after="0"/>
        <w:ind w:left="0"/>
        <w:jc w:val="both"/>
      </w:pP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 указывается суммарное количество</w:t>
      </w:r>
    </w:p>
    <w:bookmarkEnd w:id="33"/>
    <w:bookmarkStart w:name="z37" w:id="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Здесь и далее – куб.метр – кубический метр, кв.метр – квадратный метр</w:t>
      </w:r>
    </w:p>
    <w:bookmarkEnd w:id="34"/>
    <w:bookmarkStart w:name="z38" w:id="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p>
    <w:bookmarkEnd w:id="35"/>
    <w:bookmarkStart w:name="z39" w:id="36"/>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"Жеке құрылыс салушылардың объектілерді пайдалануға беруі туралы есеп" (коды 161101002, индекс 1-ИС, кезеңділігі айлық) жалпымемлекеттік статистикалық байқаудың статистикалық нысанын толтыру жөніндегі нұсқаулық</w:t>
      </w:r>
    </w:p>
    <w:bookmarkStart w:name="z40" w:id="37"/>
    <w:p>
      <w:pPr>
        <w:spacing w:after="0"/>
        <w:ind w:left="0"/>
        <w:jc w:val="both"/>
      </w:pPr>
      <w:r>
        <w:rPr>
          <w:rFonts w:ascii="Times New Roman"/>
          <w:b w:val="false"/>
          <w:i w:val="false"/>
          <w:color w:val="000000"/>
          <w:sz w:val="28"/>
        </w:rPr>
        <w:t xml:space="preserve">
      1. Осы "Жеке құрылыс салушылардың объектілерді пайдалануға беруі туралы есеп" (коды 161101002, индекс 1-ИС,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"Жеке құрылыс салушылардың объектілерді пайдалануға беруі туралы есеп" (коды 161101002, индекс 1-ИС, кезеңділігі айлық) жалпымемлекеттік статистикалық байқаудың статистикалық нысанын (бұдан әрі - нысан) толтыру тәртібін нақтылайды. </w:t>
      </w:r>
    </w:p>
    <w:bookmarkEnd w:id="37"/>
    <w:bookmarkStart w:name="z41" w:id="3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38"/>
    <w:bookmarkStart w:name="z42" w:id="39"/>
    <w:p>
      <w:pPr>
        <w:spacing w:after="0"/>
        <w:ind w:left="0"/>
        <w:jc w:val="both"/>
      </w:pPr>
      <w:r>
        <w:rPr>
          <w:rFonts w:ascii="Times New Roman"/>
          <w:b w:val="false"/>
          <w:i w:val="false"/>
          <w:color w:val="000000"/>
          <w:sz w:val="28"/>
        </w:rPr>
        <w:t xml:space="preserve">
      1) ғимараттың жалпы құрылыс көлемі – ол плюс, минус 0,00 (жерүсті бөлігі) белгісінен жоғары және осы белгіден төмен (жерасты бөлігі) құрылыс көлемінің жиынтығы. Жерасты және жерүсті үйлерінің құрылыс көлемі жоғары беттің шегімен анықталады; </w:t>
      </w:r>
    </w:p>
    <w:bookmarkEnd w:id="39"/>
    <w:bookmarkStart w:name="z43" w:id="40"/>
    <w:p>
      <w:pPr>
        <w:spacing w:after="0"/>
        <w:ind w:left="0"/>
        <w:jc w:val="both"/>
      </w:pPr>
      <w:r>
        <w:rPr>
          <w:rFonts w:ascii="Times New Roman"/>
          <w:b w:val="false"/>
          <w:i w:val="false"/>
          <w:color w:val="000000"/>
          <w:sz w:val="28"/>
        </w:rPr>
        <w:t xml:space="preserve">
      2)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w:t>
      </w:r>
    </w:p>
    <w:bookmarkEnd w:id="40"/>
    <w:bookmarkStart w:name="z44" w:id="41"/>
    <w:p>
      <w:pPr>
        <w:spacing w:after="0"/>
        <w:ind w:left="0"/>
        <w:jc w:val="both"/>
      </w:pPr>
      <w:r>
        <w:rPr>
          <w:rFonts w:ascii="Times New Roman"/>
          <w:b w:val="false"/>
          <w:i w:val="false"/>
          <w:color w:val="000000"/>
          <w:sz w:val="28"/>
        </w:rPr>
        <w:t>
      3)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p>
    <w:bookmarkEnd w:id="41"/>
    <w:bookmarkStart w:name="z45" w:id="42"/>
    <w:p>
      <w:pPr>
        <w:spacing w:after="0"/>
        <w:ind w:left="0"/>
        <w:jc w:val="both"/>
      </w:pPr>
      <w:r>
        <w:rPr>
          <w:rFonts w:ascii="Times New Roman"/>
          <w:b w:val="false"/>
          <w:i w:val="false"/>
          <w:color w:val="000000"/>
          <w:sz w:val="28"/>
        </w:rPr>
        <w:t>
      4) жеке құрылыс салушылар - жеке қосалқы шаруашылық жүргізу үшін шаруашылық құрылыстарымен тұрғын немесе тұрғын емес құрылысқа белгіленген тәртіпте және осы құрылысты не өз күшімен, не басқа адамдарды немесе құрылыс ұйымдарын тартумен жүзеге асыратын азаматтар;</w:t>
      </w:r>
    </w:p>
    <w:bookmarkEnd w:id="42"/>
    <w:bookmarkStart w:name="z46" w:id="43"/>
    <w:p>
      <w:pPr>
        <w:spacing w:after="0"/>
        <w:ind w:left="0"/>
        <w:jc w:val="both"/>
      </w:pPr>
      <w:r>
        <w:rPr>
          <w:rFonts w:ascii="Times New Roman"/>
          <w:b w:val="false"/>
          <w:i w:val="false"/>
          <w:color w:val="000000"/>
          <w:sz w:val="28"/>
        </w:rPr>
        <w:t xml:space="preserve">
      5) имарат – табиғи немесе жасанды кеңістік шекаралары бар және өндірістік үдерістерді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(жерүсті, су беті және (немесе) жерасты, суасты) нысаны; </w:t>
      </w:r>
    </w:p>
    <w:bookmarkEnd w:id="43"/>
    <w:bookmarkStart w:name="z47" w:id="44"/>
    <w:p>
      <w:pPr>
        <w:spacing w:after="0"/>
        <w:ind w:left="0"/>
        <w:jc w:val="both"/>
      </w:pPr>
      <w:r>
        <w:rPr>
          <w:rFonts w:ascii="Times New Roman"/>
          <w:b w:val="false"/>
          <w:i w:val="false"/>
          <w:color w:val="000000"/>
          <w:sz w:val="28"/>
        </w:rPr>
        <w:t>
      6)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p>
    <w:bookmarkEnd w:id="44"/>
    <w:bookmarkStart w:name="z48" w:id="45"/>
    <w:p>
      <w:pPr>
        <w:spacing w:after="0"/>
        <w:ind w:left="0"/>
        <w:jc w:val="both"/>
      </w:pPr>
      <w:r>
        <w:rPr>
          <w:rFonts w:ascii="Times New Roman"/>
          <w:b w:val="false"/>
          <w:i w:val="false"/>
          <w:color w:val="000000"/>
          <w:sz w:val="28"/>
        </w:rPr>
        <w:t>
      7) кеңейту – жұмыс істеп тұрған кәсіпорындағы (имараттағы)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bookmarkEnd w:id="45"/>
    <w:bookmarkStart w:name="z49" w:id="46"/>
    <w:p>
      <w:pPr>
        <w:spacing w:after="0"/>
        <w:ind w:left="0"/>
        <w:jc w:val="both"/>
      </w:pPr>
      <w:r>
        <w:rPr>
          <w:rFonts w:ascii="Times New Roman"/>
          <w:b w:val="false"/>
          <w:i w:val="false"/>
          <w:color w:val="000000"/>
          <w:sz w:val="28"/>
        </w:rPr>
        <w:t>
      8)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p>
    <w:bookmarkEnd w:id="46"/>
    <w:bookmarkStart w:name="z50" w:id="47"/>
    <w:p>
      <w:pPr>
        <w:spacing w:after="0"/>
        <w:ind w:left="0"/>
        <w:jc w:val="both"/>
      </w:pPr>
      <w:r>
        <w:rPr>
          <w:rFonts w:ascii="Times New Roman"/>
          <w:b w:val="false"/>
          <w:i w:val="false"/>
          <w:color w:val="000000"/>
          <w:sz w:val="28"/>
        </w:rPr>
        <w:t>
      9) пәтердің жалпы алаңы – пәтердің лоджиялар, балкондар, дәліздер, қолайлы ашық алаңдары ескерілген тұрғын және қосалқы үй-жайлардың жиынтық алаңы;</w:t>
      </w:r>
    </w:p>
    <w:bookmarkEnd w:id="47"/>
    <w:bookmarkStart w:name="z51" w:id="48"/>
    <w:p>
      <w:pPr>
        <w:spacing w:after="0"/>
        <w:ind w:left="0"/>
        <w:jc w:val="both"/>
      </w:pPr>
      <w:r>
        <w:rPr>
          <w:rFonts w:ascii="Times New Roman"/>
          <w:b w:val="false"/>
          <w:i w:val="false"/>
          <w:color w:val="000000"/>
          <w:sz w:val="28"/>
        </w:rPr>
        <w:t>
      10) тұрғын үйлердегі кіріктіре-жапсарластыра салынған үй-жайлар – өзге бағытта пайдаланатын тұрғын емес үй-жайлар (кеңселер, дүкендер, дәмханалар, шаштараздар);</w:t>
      </w:r>
    </w:p>
    <w:bookmarkEnd w:id="48"/>
    <w:bookmarkStart w:name="z52" w:id="49"/>
    <w:p>
      <w:pPr>
        <w:spacing w:after="0"/>
        <w:ind w:left="0"/>
        <w:jc w:val="both"/>
      </w:pPr>
      <w:r>
        <w:rPr>
          <w:rFonts w:ascii="Times New Roman"/>
          <w:b w:val="false"/>
          <w:i w:val="false"/>
          <w:color w:val="000000"/>
          <w:sz w:val="28"/>
        </w:rPr>
        <w:t xml:space="preserve">
      11) тұрғын ғимарат – негізінен, тұрғын үй-жайлардан, сондай-ақ тұрғын емес үй-жайлардан және ортақ мүлік болып табылатын өзге де бөліктерден тұратын құрылыс; </w:t>
      </w:r>
    </w:p>
    <w:bookmarkEnd w:id="49"/>
    <w:bookmarkStart w:name="z53" w:id="50"/>
    <w:p>
      <w:pPr>
        <w:spacing w:after="0"/>
        <w:ind w:left="0"/>
        <w:jc w:val="both"/>
      </w:pPr>
      <w:r>
        <w:rPr>
          <w:rFonts w:ascii="Times New Roman"/>
          <w:b w:val="false"/>
          <w:i w:val="false"/>
          <w:color w:val="000000"/>
          <w:sz w:val="28"/>
        </w:rPr>
        <w:t>
      12)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w:t>
      </w:r>
    </w:p>
    <w:bookmarkEnd w:id="50"/>
    <w:bookmarkStart w:name="z54" w:id="51"/>
    <w:p>
      <w:pPr>
        <w:spacing w:after="0"/>
        <w:ind w:left="0"/>
        <w:jc w:val="both"/>
      </w:pPr>
      <w:r>
        <w:rPr>
          <w:rFonts w:ascii="Times New Roman"/>
          <w:b w:val="false"/>
          <w:i w:val="false"/>
          <w:color w:val="000000"/>
          <w:sz w:val="28"/>
        </w:rPr>
        <w:t>
      13) тұрғын үйдің (тұрғын ғимарат) жалпы алаңы – барлық үй-жайлардың пайдалы алаңдары мен барлық тұрғын емес үй-жайлардың алаңдарының, сондай-ақ, жалпы мүлік болып табылатын тұрғын үй бөлшектері алаңының қосындысы.</w:t>
      </w:r>
    </w:p>
    <w:bookmarkEnd w:id="51"/>
    <w:bookmarkStart w:name="z55" w:id="52"/>
    <w:p>
      <w:pPr>
        <w:spacing w:after="0"/>
        <w:ind w:left="0"/>
        <w:jc w:val="both"/>
      </w:pPr>
      <w:r>
        <w:rPr>
          <w:rFonts w:ascii="Times New Roman"/>
          <w:b w:val="false"/>
          <w:i w:val="false"/>
          <w:color w:val="000000"/>
          <w:sz w:val="28"/>
        </w:rPr>
        <w:t>
      3. Статистикалық нысанды толтыру үшін Объектіні пайдалануға қабылдау туралы мемлекеттік комиссия актісі негіздеме болып табылады.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Қазақстан Республикасының 2001 жылғы 16 шілдедегі Заңына сәйкес ресімделген, салынған объектіні пайдалануға қабылдау туралы мемлекеттік қабылдау комиссиясы актісінің және меншік иесінің салынған объектіні пайдалануға өз бетінше қабылдау актісінің көшірмесі беріледі.</w:t>
      </w:r>
    </w:p>
    <w:bookmarkEnd w:id="52"/>
    <w:bookmarkStart w:name="z56" w:id="53"/>
    <w:p>
      <w:pPr>
        <w:spacing w:after="0"/>
        <w:ind w:left="0"/>
        <w:jc w:val="both"/>
      </w:pPr>
      <w:r>
        <w:rPr>
          <w:rFonts w:ascii="Times New Roman"/>
          <w:b w:val="false"/>
          <w:i w:val="false"/>
          <w:color w:val="000000"/>
          <w:sz w:val="28"/>
        </w:rPr>
        <w:t xml:space="preserve">
      Статистикалық нысанда жеке құрылыс салушылар, сондай-ақ фермер немесе шаруа қожалықтары салған объектілер бойынша мәліметтер көрсетіледі. </w:t>
      </w:r>
    </w:p>
    <w:bookmarkEnd w:id="53"/>
    <w:bookmarkStart w:name="z57" w:id="54"/>
    <w:p>
      <w:pPr>
        <w:spacing w:after="0"/>
        <w:ind w:left="0"/>
        <w:jc w:val="both"/>
      </w:pPr>
      <w:r>
        <w:rPr>
          <w:rFonts w:ascii="Times New Roman"/>
          <w:b w:val="false"/>
          <w:i w:val="false"/>
          <w:color w:val="000000"/>
          <w:sz w:val="28"/>
        </w:rPr>
        <w:t>
      Есепке:</w:t>
      </w:r>
    </w:p>
    <w:bookmarkEnd w:id="54"/>
    <w:bookmarkStart w:name="z58" w:id="55"/>
    <w:p>
      <w:pPr>
        <w:spacing w:after="0"/>
        <w:ind w:left="0"/>
        <w:jc w:val="both"/>
      </w:pPr>
      <w:r>
        <w:rPr>
          <w:rFonts w:ascii="Times New Roman"/>
          <w:b w:val="false"/>
          <w:i w:val="false"/>
          <w:color w:val="000000"/>
          <w:sz w:val="28"/>
        </w:rPr>
        <w:t>
      баспана ретінде уақытша ыңғайластырылған үй-жайларды;</w:t>
      </w:r>
    </w:p>
    <w:bookmarkEnd w:id="55"/>
    <w:bookmarkStart w:name="z59" w:id="56"/>
    <w:p>
      <w:pPr>
        <w:spacing w:after="0"/>
        <w:ind w:left="0"/>
        <w:jc w:val="both"/>
      </w:pPr>
      <w:r>
        <w:rPr>
          <w:rFonts w:ascii="Times New Roman"/>
          <w:b w:val="false"/>
          <w:i w:val="false"/>
          <w:color w:val="000000"/>
          <w:sz w:val="28"/>
        </w:rPr>
        <w:t>
      үйдің тозған жеке бөліктері мен құрылымдарына ауыстыру жүргізілген, ғимараттың күрделі қабырғасын қайта тұрғызудан басқа, күрделі жөнделген үйлерді;</w:t>
      </w:r>
    </w:p>
    <w:bookmarkEnd w:id="56"/>
    <w:bookmarkStart w:name="z60" w:id="57"/>
    <w:p>
      <w:pPr>
        <w:spacing w:after="0"/>
        <w:ind w:left="0"/>
        <w:jc w:val="both"/>
      </w:pPr>
      <w:r>
        <w:rPr>
          <w:rFonts w:ascii="Times New Roman"/>
          <w:b w:val="false"/>
          <w:i w:val="false"/>
          <w:color w:val="000000"/>
          <w:sz w:val="28"/>
        </w:rPr>
        <w:t>
      ауыл шаруашылығы және басқа да ұйымдар тұрғызған және олардың негізгі құралдары болып саналатын тұрғын үйлерді;</w:t>
      </w:r>
    </w:p>
    <w:bookmarkEnd w:id="57"/>
    <w:bookmarkStart w:name="z61" w:id="58"/>
    <w:p>
      <w:pPr>
        <w:spacing w:after="0"/>
        <w:ind w:left="0"/>
        <w:jc w:val="both"/>
      </w:pPr>
      <w:r>
        <w:rPr>
          <w:rFonts w:ascii="Times New Roman"/>
          <w:b w:val="false"/>
          <w:i w:val="false"/>
          <w:color w:val="000000"/>
          <w:sz w:val="28"/>
        </w:rPr>
        <w:t>
      қоныс аударғандарды қоса алғанда, азаматтардың меншігіне беруге немесе сату үшін ұйымдардың тұрғызған тұрғын үйлерін іске қосу туралы деректер кірмейді.</w:t>
      </w:r>
    </w:p>
    <w:bookmarkEnd w:id="58"/>
    <w:bookmarkStart w:name="z62" w:id="59"/>
    <w:p>
      <w:pPr>
        <w:spacing w:after="0"/>
        <w:ind w:left="0"/>
        <w:jc w:val="both"/>
      </w:pP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 үйлері, тұрғылықты мекенжайы жоқ адамдарды бейімдеу орталықтары), сондай-ақ адамдардың тұрақты тұруына жарамды өзге де күрделі ғимараттар мен құрылыстар жатады.</w:t>
      </w:r>
    </w:p>
    <w:bookmarkEnd w:id="59"/>
    <w:bookmarkStart w:name="z63" w:id="60"/>
    <w:p>
      <w:pPr>
        <w:spacing w:after="0"/>
        <w:ind w:left="0"/>
        <w:jc w:val="both"/>
      </w:pPr>
      <w:r>
        <w:rPr>
          <w:rFonts w:ascii="Times New Roman"/>
          <w:b w:val="false"/>
          <w:i w:val="false"/>
          <w:color w:val="000000"/>
          <w:sz w:val="28"/>
        </w:rPr>
        <w:t>
      Тұрғын үй-жайларға жатын бөлмелері, қонақүйлер, балалар бөлмелері, үй бөлмесі, кітапханалар, асханалар, ойын бөлмелері жатады.</w:t>
      </w:r>
    </w:p>
    <w:bookmarkEnd w:id="60"/>
    <w:bookmarkStart w:name="z64" w:id="61"/>
    <w:p>
      <w:pPr>
        <w:spacing w:after="0"/>
        <w:ind w:left="0"/>
        <w:jc w:val="both"/>
      </w:pP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p>
    <w:bookmarkEnd w:id="61"/>
    <w:bookmarkStart w:name="z65" w:id="62"/>
    <w:p>
      <w:pPr>
        <w:spacing w:after="0"/>
        <w:ind w:left="0"/>
        <w:jc w:val="both"/>
      </w:pPr>
      <w:r>
        <w:rPr>
          <w:rFonts w:ascii="Times New Roman"/>
          <w:b w:val="false"/>
          <w:i w:val="false"/>
          <w:color w:val="000000"/>
          <w:sz w:val="28"/>
        </w:rPr>
        <w:t xml:space="preserve">
      Әрбір объектіге жеке-жеке бланк толтырылады. Есепті жылы барлық көрсеткіштер бойынша (тұрғын үйдің түрі, орналасқан орны, типі) бірдей бірнеше объектілер бір тапсырыс берушімен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барлық объектілер бойынша жиынтықталып келтіріледі. </w:t>
      </w:r>
    </w:p>
    <w:bookmarkEnd w:id="62"/>
    <w:bookmarkStart w:name="z66" w:id="63"/>
    <w:p>
      <w:pPr>
        <w:spacing w:after="0"/>
        <w:ind w:left="0"/>
        <w:jc w:val="both"/>
      </w:pPr>
      <w:r>
        <w:rPr>
          <w:rFonts w:ascii="Times New Roman"/>
          <w:b w:val="false"/>
          <w:i w:val="false"/>
          <w:color w:val="000000"/>
          <w:sz w:val="28"/>
        </w:rPr>
        <w:t>
      4. Объектілер кодын статистика органының қызметкері Объектілер және қуаттар түрлерінің тізіміне сәйкес көрсетеді. Пайдалануға берілген объектілердің қуатын респондент осы тізімде қарастырылған өлшем бірліктерімен көрсетеді (екі ондық белгілермен).</w:t>
      </w:r>
    </w:p>
    <w:bookmarkEnd w:id="63"/>
    <w:bookmarkStart w:name="z67" w:id="64"/>
    <w:p>
      <w:pPr>
        <w:spacing w:after="0"/>
        <w:ind w:left="0"/>
        <w:jc w:val="both"/>
      </w:pPr>
      <w:r>
        <w:rPr>
          <w:rFonts w:ascii="Times New Roman"/>
          <w:b w:val="false"/>
          <w:i w:val="false"/>
          <w:color w:val="000000"/>
          <w:sz w:val="28"/>
        </w:rPr>
        <w:t>
      Объектінің орналасқан орнының кодын статистика органының қызметкері Әкімшілік-аумақтық объектілер жіктеуішіне сәйкес көрсетеді.</w:t>
      </w:r>
    </w:p>
    <w:bookmarkEnd w:id="64"/>
    <w:bookmarkStart w:name="z68" w:id="65"/>
    <w:p>
      <w:pPr>
        <w:spacing w:after="0"/>
        <w:ind w:left="0"/>
        <w:jc w:val="both"/>
      </w:pPr>
      <w:r>
        <w:rPr>
          <w:rFonts w:ascii="Times New Roman"/>
          <w:b w:val="false"/>
          <w:i w:val="false"/>
          <w:color w:val="000000"/>
          <w:sz w:val="28"/>
        </w:rPr>
        <w:t>
      5. Саяжайларды тұрақты тұруға пайдалануға берілген жағдайда, оларды жеке тұрғын үйлер ретінде есепке алынады.</w:t>
      </w:r>
    </w:p>
    <w:bookmarkEnd w:id="65"/>
    <w:bookmarkStart w:name="z69" w:id="66"/>
    <w:p>
      <w:pPr>
        <w:spacing w:after="0"/>
        <w:ind w:left="0"/>
        <w:jc w:val="both"/>
      </w:pP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жеке нысан толтырылады.</w:t>
      </w:r>
    </w:p>
    <w:bookmarkEnd w:id="66"/>
    <w:bookmarkStart w:name="z70" w:id="67"/>
    <w:p>
      <w:pPr>
        <w:spacing w:after="0"/>
        <w:ind w:left="0"/>
        <w:jc w:val="both"/>
      </w:pPr>
      <w:r>
        <w:rPr>
          <w:rFonts w:ascii="Times New Roman"/>
          <w:b w:val="false"/>
          <w:i w:val="false"/>
          <w:color w:val="000000"/>
          <w:sz w:val="28"/>
        </w:rPr>
        <w:t xml:space="preserve">
      Тұрғын емес ғимаратты басқа мақсаттағы ғимараттан қайта жаңарту немесе қайта құрудан кейін пайдалануға беру кезінде 2,3,4,6-бөлімдер деректері толтырылмайды. Тұрғын ғимаратты басқа мақсаттағы ғимараттан қайта жаңарту немесе қайта құрудан кейін пайдалануға беру кезінде ғимараттар саны мен жалпы құрылыс көлемінен басқа, есептің барлық көрсеткіштері толтырылады. </w:t>
      </w:r>
    </w:p>
    <w:bookmarkEnd w:id="67"/>
    <w:bookmarkStart w:name="z71" w:id="68"/>
    <w:p>
      <w:pPr>
        <w:spacing w:after="0"/>
        <w:ind w:left="0"/>
        <w:jc w:val="both"/>
      </w:pPr>
      <w:r>
        <w:rPr>
          <w:rFonts w:ascii="Times New Roman"/>
          <w:b w:val="false"/>
          <w:i w:val="false"/>
          <w:color w:val="000000"/>
          <w:sz w:val="28"/>
        </w:rPr>
        <w:t xml:space="preserve">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алынған объектілер көрсетіледі. </w:t>
      </w:r>
    </w:p>
    <w:bookmarkEnd w:id="68"/>
    <w:bookmarkStart w:name="z72" w:id="69"/>
    <w:p>
      <w:pPr>
        <w:spacing w:after="0"/>
        <w:ind w:left="0"/>
        <w:jc w:val="both"/>
      </w:pPr>
      <w:r>
        <w:rPr>
          <w:rFonts w:ascii="Times New Roman"/>
          <w:b w:val="false"/>
          <w:i w:val="false"/>
          <w:color w:val="000000"/>
          <w:sz w:val="28"/>
        </w:rPr>
        <w:t>
      Объектілерді пайдалануға секциялап берілген жағдайда ғимараттардың саны объекті құрылысы толық аяқталып, пайдалануға тұтас берілгеннен соң ғана қойылады.</w:t>
      </w:r>
    </w:p>
    <w:bookmarkEnd w:id="69"/>
    <w:bookmarkStart w:name="z73" w:id="70"/>
    <w:p>
      <w:pPr>
        <w:spacing w:after="0"/>
        <w:ind w:left="0"/>
        <w:jc w:val="both"/>
      </w:pPr>
      <w:r>
        <w:rPr>
          <w:rFonts w:ascii="Times New Roman"/>
          <w:b w:val="false"/>
          <w:i w:val="false"/>
          <w:color w:val="000000"/>
          <w:sz w:val="28"/>
        </w:rPr>
        <w:t xml:space="preserve">
      Жаңа тұрғын үйдегі жапсарлас салынған үй-жай, жапсарлас кіріктірме үй-жайлар пайдалануға берілген жағдайда, жаңа ғимараттардың саны туралы деректер толтырылмайды. </w:t>
      </w:r>
    </w:p>
    <w:bookmarkEnd w:id="70"/>
    <w:bookmarkStart w:name="z74" w:id="71"/>
    <w:p>
      <w:pPr>
        <w:spacing w:after="0"/>
        <w:ind w:left="0"/>
        <w:jc w:val="both"/>
      </w:pPr>
      <w:r>
        <w:rPr>
          <w:rFonts w:ascii="Times New Roman"/>
          <w:b w:val="false"/>
          <w:i w:val="false"/>
          <w:color w:val="000000"/>
          <w:sz w:val="28"/>
        </w:rPr>
        <w:t xml:space="preserve">
      Егер ғимараттар бір-біріне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 </w:t>
      </w:r>
    </w:p>
    <w:bookmarkEnd w:id="71"/>
    <w:bookmarkStart w:name="z75" w:id="72"/>
    <w:p>
      <w:pPr>
        <w:spacing w:after="0"/>
        <w:ind w:left="0"/>
        <w:jc w:val="both"/>
      </w:pPr>
      <w:r>
        <w:rPr>
          <w:rFonts w:ascii="Times New Roman"/>
          <w:b w:val="false"/>
          <w:i w:val="false"/>
          <w:color w:val="000000"/>
          <w:sz w:val="28"/>
        </w:rPr>
        <w:t>
      8-бөлімде жеке құрылыс салушылармен, сондай-ақ фермерлік (шаруа) қожалықтарымен пайдалануға берілген объектілердің нақты құнын көрсету қажет.</w:t>
      </w:r>
    </w:p>
    <w:bookmarkEnd w:id="72"/>
    <w:bookmarkStart w:name="z76" w:id="73"/>
    <w:p>
      <w:pPr>
        <w:spacing w:after="0"/>
        <w:ind w:left="0"/>
        <w:jc w:val="both"/>
      </w:pPr>
      <w:r>
        <w:rPr>
          <w:rFonts w:ascii="Times New Roman"/>
          <w:b w:val="false"/>
          <w:i w:val="false"/>
          <w:color w:val="000000"/>
          <w:sz w:val="28"/>
        </w:rPr>
        <w:t>
      Бұл ретте, кәсіпкерлік қызмет отбасылық кәсіпкерлік түрінде немесе жеке кәсіпкерлікті жүзеге асыруға негізделген нысанда жүзеге асырылатын фермерлік (шаруа) қожалықтары 8 және 8.1-бөлімдерінде пайдалануға берілген ғимараттар мен имараттардың нақты құнын және олардың ауылшаруашылық техникасын, жабдықтарды сатып алуы көрсетіледі.</w:t>
      </w:r>
    </w:p>
    <w:bookmarkEnd w:id="73"/>
    <w:bookmarkStart w:name="z77" w:id="74"/>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74"/>
    <w:bookmarkStart w:name="z78" w:id="75"/>
    <w:p>
      <w:pPr>
        <w:spacing w:after="0"/>
        <w:ind w:left="0"/>
        <w:jc w:val="both"/>
      </w:pPr>
      <w:r>
        <w:rPr>
          <w:rFonts w:ascii="Times New Roman"/>
          <w:b w:val="false"/>
          <w:i w:val="false"/>
          <w:color w:val="000000"/>
          <w:sz w:val="28"/>
        </w:rPr>
        <w:t>
      7. Арифметикалық-логикалық бақылау:</w:t>
      </w:r>
    </w:p>
    <w:bookmarkEnd w:id="75"/>
    <w:bookmarkStart w:name="z79" w:id="76"/>
    <w:p>
      <w:pPr>
        <w:spacing w:after="0"/>
        <w:ind w:left="0"/>
        <w:jc w:val="both"/>
      </w:pPr>
      <w:r>
        <w:rPr>
          <w:rFonts w:ascii="Times New Roman"/>
          <w:b w:val="false"/>
          <w:i w:val="false"/>
          <w:color w:val="000000"/>
          <w:sz w:val="28"/>
        </w:rPr>
        <w:t>
      Егер 3-жол толтырылған болса, онда 4.1 және 4.2-жолдар толтырылады.</w:t>
      </w:r>
    </w:p>
    <w:bookmarkEnd w:id="76"/>
    <w:bookmarkStart w:name="z80" w:id="77"/>
    <w:p>
      <w:pPr>
        <w:spacing w:after="0"/>
        <w:ind w:left="0"/>
        <w:jc w:val="both"/>
      </w:pPr>
      <w:r>
        <w:rPr>
          <w:rFonts w:ascii="Times New Roman"/>
          <w:b w:val="false"/>
          <w:i w:val="false"/>
          <w:color w:val="000000"/>
          <w:sz w:val="28"/>
        </w:rPr>
        <w:t>
      Егер 5.1-жол толтырылған болса, онда 5.2-жол толтырылады.</w:t>
      </w:r>
    </w:p>
    <w:bookmarkEnd w:id="77"/>
    <w:bookmarkStart w:name="z81" w:id="78"/>
    <w:p>
      <w:pPr>
        <w:spacing w:after="0"/>
        <w:ind w:left="0"/>
        <w:jc w:val="both"/>
      </w:pPr>
      <w:r>
        <w:rPr>
          <w:rFonts w:ascii="Times New Roman"/>
          <w:b w:val="false"/>
          <w:i w:val="false"/>
          <w:color w:val="000000"/>
          <w:sz w:val="28"/>
        </w:rPr>
        <w:t>
      6-жол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белгілі тұрғылықты жері жоқ адамдарды бейімдеу орталықтары және өзге де тұрғын ғимараттар (тұрғын үйлерден басқа) пайдалануға берілген жағдайда толтырылады.</w:t>
      </w:r>
    </w:p>
    <w:bookmarkEnd w:id="78"/>
    <w:bookmarkStart w:name="z82" w:id="79"/>
    <w:p>
      <w:pPr>
        <w:spacing w:after="0"/>
        <w:ind w:left="0"/>
        <w:jc w:val="both"/>
      </w:pPr>
      <w:r>
        <w:rPr>
          <w:rFonts w:ascii="Times New Roman"/>
          <w:b w:val="false"/>
          <w:i w:val="false"/>
          <w:color w:val="000000"/>
          <w:sz w:val="28"/>
        </w:rPr>
        <w:t>
      Тұрғын үйлерді пайдалануға берген жағдайда 7-жол толтырылмайды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9"/>
        <w:gridCol w:w="28"/>
        <w:gridCol w:w="58"/>
        <w:gridCol w:w="58"/>
        <w:gridCol w:w="1567"/>
        <w:gridCol w:w="27"/>
        <w:gridCol w:w="1788"/>
        <w:gridCol w:w="1797"/>
        <w:gridCol w:w="1797"/>
        <w:gridCol w:w="1798"/>
        <w:gridCol w:w="3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rPr>
                <w:rFonts w:ascii="Times New Roman"/>
                <w:b w:val="false"/>
                <w:i w:val="false"/>
                <w:color w:val="000000"/>
                <w:sz w:val="20"/>
              </w:rPr>
              <w:t>.</w:t>
            </w:r>
            <w:r>
              <w:br/>
            </w:r>
            <w:r>
              <w:rPr>
                <w:rFonts w:ascii="Times New Roman"/>
                <w:b w:val="false"/>
                <w:i w:val="false"/>
                <w:color w:val="000000"/>
                <w:sz w:val="20"/>
              </w:rPr>
              <w:t xml:space="preserve">
Конфиденциальность </w:t>
            </w:r>
            <w:r>
              <w:br/>
            </w:r>
            <w:r>
              <w:rPr>
                <w:rFonts w:ascii="Times New Roman"/>
                <w:b w:val="false"/>
                <w:i w:val="false"/>
                <w:color w:val="000000"/>
                <w:sz w:val="20"/>
              </w:rPr>
              <w:t xml:space="preserve">
гарантируется органами </w:t>
            </w:r>
            <w:r>
              <w:br/>
            </w:r>
            <w:r>
              <w:rPr>
                <w:rFonts w:ascii="Times New Roman"/>
                <w:b w:val="false"/>
                <w:i w:val="false"/>
                <w:color w:val="000000"/>
                <w:sz w:val="20"/>
              </w:rPr>
              <w:t xml:space="preserve">
государственной статистики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xml:space="preserve">
к приказу Председателя </w:t>
            </w:r>
            <w:r>
              <w:br/>
            </w:r>
            <w:r>
              <w:rPr>
                <w:rFonts w:ascii="Times New Roman"/>
                <w:b w:val="false"/>
                <w:i w:val="false"/>
                <w:color w:val="000000"/>
                <w:sz w:val="20"/>
              </w:rPr>
              <w:t xml:space="preserve">
Комитета по статистике </w:t>
            </w:r>
            <w:r>
              <w:br/>
            </w:r>
            <w:r>
              <w:rPr>
                <w:rFonts w:ascii="Times New Roman"/>
                <w:b w:val="false"/>
                <w:i w:val="false"/>
                <w:color w:val="000000"/>
                <w:sz w:val="20"/>
              </w:rPr>
              <w:t xml:space="preserve">
Министерства национальной </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w:t>
            </w:r>
            <w:r>
              <w:br/>
            </w:r>
            <w:r>
              <w:rPr>
                <w:rFonts w:ascii="Times New Roman"/>
                <w:b w:val="false"/>
                <w:i w:val="false"/>
                <w:color w:val="000000"/>
                <w:sz w:val="20"/>
              </w:rPr>
              <w:t>
</w:t>
            </w:r>
            <w:r>
              <w:rPr>
                <w:rFonts w:ascii="Times New Roman"/>
                <w:b/>
                <w:i w:val="false"/>
                <w:color w:val="000000"/>
                <w:sz w:val="20"/>
              </w:rPr>
              <w:t xml:space="preserve">байқаудың статистикалық нысаны </w:t>
            </w:r>
            <w:r>
              <w:br/>
            </w:r>
            <w:r>
              <w:rPr>
                <w:rFonts w:ascii="Times New Roman"/>
                <w:b w:val="false"/>
                <w:i w:val="false"/>
                <w:color w:val="000000"/>
                <w:sz w:val="20"/>
              </w:rPr>
              <w:t xml:space="preserve">
Статистическая форма </w:t>
            </w:r>
            <w:r>
              <w:br/>
            </w:r>
            <w:r>
              <w:rPr>
                <w:rFonts w:ascii="Times New Roman"/>
                <w:b w:val="false"/>
                <w:i w:val="false"/>
                <w:color w:val="000000"/>
                <w:sz w:val="20"/>
              </w:rPr>
              <w:t>
общегосударственного статистического наблюдения</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www.stat.gov.kz </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161112001</w:t>
            </w:r>
            <w:r>
              <w:br/>
            </w:r>
            <w:r>
              <w:rPr>
                <w:rFonts w:ascii="Times New Roman"/>
                <w:b w:val="false"/>
                <w:i w:val="false"/>
                <w:color w:val="000000"/>
                <w:sz w:val="20"/>
              </w:rPr>
              <w:t>
Код статистической формы 161112001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құрылыс салушылардың объектілерді пайдалануға беруі туралы есеп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xml:space="preserve">
Годовая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сондай-ақ пайдалануға берілген объектілері бойынша шаруа немесе фермер қожалықтары тапсырады.</w:t>
            </w:r>
            <w:r>
              <w:br/>
            </w:r>
            <w:r>
              <w:rPr>
                <w:rFonts w:ascii="Times New Roman"/>
                <w:b w:val="false"/>
                <w:i w:val="false"/>
                <w:color w:val="000000"/>
                <w:sz w:val="20"/>
              </w:rPr>
              <w:t xml:space="preserve">
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крестьянские или фермерские хозяйства по вводимым в эксплуатацию объектам.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есепті кезеңнен кейінгі 1 наурызға (қоса алғанда) дейін. </w:t>
            </w:r>
            <w:r>
              <w:br/>
            </w:r>
            <w:r>
              <w:rPr>
                <w:rFonts w:ascii="Times New Roman"/>
                <w:b w:val="false"/>
                <w:i w:val="false"/>
                <w:color w:val="000000"/>
                <w:sz w:val="20"/>
              </w:rPr>
              <w:t>
Срок представления – до 1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7"/>
        <w:gridCol w:w="1603"/>
        <w:gridCol w:w="801"/>
        <w:gridCol w:w="802"/>
        <w:gridCol w:w="809"/>
        <w:gridCol w:w="72"/>
        <w:gridCol w:w="813"/>
        <w:gridCol w:w="1370"/>
        <w:gridCol w:w="1372"/>
        <w:gridCol w:w="1387"/>
        <w:gridCol w:w="1388"/>
        <w:gridCol w:w="1"/>
        <w:gridCol w:w="124"/>
        <w:gridCol w:w="6765"/>
        <w:gridCol w:w="1"/>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Есептің реттік нөмірі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xml:space="preserve"> Порядковый номер отчета </w:t>
            </w:r>
            <w:r>
              <w:br/>
            </w:r>
            <w:r>
              <w:rPr>
                <w:rFonts w:ascii="Times New Roman"/>
                <w:b w:val="false"/>
                <w:i w:val="false"/>
                <w:color w:val="000000"/>
                <w:sz w:val="20"/>
              </w:rPr>
              <w:t>
</w:t>
            </w:r>
            <w:r>
              <w:rPr>
                <w:rFonts w:ascii="Times New Roman"/>
                <w:b/>
                <w:i w:val="false"/>
                <w:color w:val="000000"/>
                <w:sz w:val="20"/>
              </w:rPr>
              <w:t>1.1.1 Құрылыс салушы туралы мәліметтер, тиісті ұяшыққа "</w:t>
            </w:r>
            <w:r>
              <w:rPr>
                <w:rFonts w:ascii="Times New Roman"/>
                <w:b/>
                <w:i w:val="false"/>
                <w:color w:val="000000"/>
                <w:sz w:val="20"/>
              </w:rPr>
              <w:t>v</w:t>
            </w:r>
            <w:r>
              <w:rPr>
                <w:rFonts w:ascii="Times New Roman"/>
                <w:b/>
                <w:i w:val="false"/>
                <w:color w:val="000000"/>
                <w:sz w:val="20"/>
              </w:rPr>
              <w:t xml:space="preserve">" белгісін қойыңыз </w:t>
            </w:r>
            <w:r>
              <w:br/>
            </w:r>
            <w:r>
              <w:rPr>
                <w:rFonts w:ascii="Times New Roman"/>
                <w:b w:val="false"/>
                <w:i w:val="false"/>
                <w:color w:val="000000"/>
                <w:sz w:val="20"/>
              </w:rPr>
              <w:t xml:space="preserve">
Сведения о застройщике, поставьте отметку "v" в соответствующей ячейке.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1.1.1.1 Жеке тұлғалар</w:t>
            </w:r>
            <w:r>
              <w:br/>
            </w:r>
            <w:r>
              <w:rPr>
                <w:rFonts w:ascii="Times New Roman"/>
                <w:b w:val="false"/>
                <w:i w:val="false"/>
                <w:color w:val="000000"/>
                <w:sz w:val="20"/>
              </w:rPr>
              <w:t xml:space="preserve">
Физические лица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1.1.1.2 Шаруа немесе фермер қожалықтары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xml:space="preserve">Крестьянские или фермерские хозяйства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rPr>
                <w:rFonts w:ascii="Times New Roman"/>
                <w:b/>
                <w:i w:val="false"/>
                <w:color w:val="000000"/>
                <w:sz w:val="20"/>
              </w:rPr>
              <w:t>1.1.1.3 Жеке кәсіпкерлер</w:t>
            </w:r>
            <w:r>
              <w:rPr>
                <w:rFonts w:ascii="Times New Roman"/>
                <w:b w:val="false"/>
                <w:i w:val="false"/>
                <w:color w:val="000000"/>
                <w:sz w:val="20"/>
              </w:rPr>
              <w:t xml:space="preserve"> </w:t>
            </w:r>
            <w:r>
              <w:br/>
            </w:r>
            <w:r>
              <w:rPr>
                <w:rFonts w:ascii="Times New Roman"/>
                <w:b w:val="false"/>
                <w:i w:val="false"/>
                <w:color w:val="000000"/>
                <w:sz w:val="20"/>
              </w:rPr>
              <w:t>
Индивидуальные предприниматели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Объект түрінің атауы</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1.3 Объектінің орналасқан жері </w:t>
            </w:r>
            <w:r>
              <w:br/>
            </w:r>
            <w:r>
              <w:rPr>
                <w:rFonts w:ascii="Times New Roman"/>
                <w:b/>
                <w:i w:val="false"/>
                <w:color w:val="000000"/>
                <w:sz w:val="20"/>
              </w:rPr>
              <w:t xml:space="preserve"> (облыс, қала, аудан,</w:t>
            </w:r>
            <w:r>
              <w:br/>
            </w:r>
            <w:r>
              <w:rPr>
                <w:rFonts w:ascii="Times New Roman"/>
                <w:b w:val="false"/>
                <w:i w:val="false"/>
                <w:color w:val="000000"/>
                <w:sz w:val="20"/>
              </w:rPr>
              <w:t xml:space="preserve">
 </w:t>
            </w:r>
            <w:r>
              <w:rPr>
                <w:rFonts w:ascii="Times New Roman"/>
                <w:b/>
                <w:i w:val="false"/>
                <w:color w:val="000000"/>
                <w:sz w:val="20"/>
              </w:rPr>
              <w:t>ауылдық округ, елді мекен</w:t>
            </w:r>
            <w:r>
              <w:rPr>
                <w:rFonts w:ascii="Times New Roman"/>
                <w:b w:val="false"/>
                <w:i w:val="false"/>
                <w:color w:val="000000"/>
                <w:sz w:val="20"/>
              </w:rPr>
              <w:t>)</w:t>
            </w:r>
            <w:r>
              <w:br/>
            </w:r>
            <w:r>
              <w:rPr>
                <w:rFonts w:ascii="Times New Roman"/>
                <w:b w:val="false"/>
                <w:i w:val="false"/>
                <w:color w:val="000000"/>
                <w:sz w:val="20"/>
              </w:rPr>
              <w:t xml:space="preserve">
 Местонахождение объекта </w:t>
            </w:r>
            <w:r>
              <w:br/>
            </w:r>
            <w:r>
              <w:rPr>
                <w:rFonts w:ascii="Times New Roman"/>
                <w:b w:val="false"/>
                <w:i w:val="false"/>
                <w:color w:val="000000"/>
                <w:sz w:val="20"/>
              </w:rPr>
              <w:t xml:space="preserve"> (область, город, район, сельский округ, населенный пункт) </w:t>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w:t>
            </w:r>
            <w:r>
              <w:rPr>
                <w:rFonts w:ascii="Times New Roman"/>
                <w:b/>
                <w:i w:val="false"/>
                <w:color w:val="000000"/>
                <w:sz w:val="20"/>
              </w:rPr>
              <w:t>"Объектілер және қуаттар түрлерінің тізбесіне" сәйкес объект түрінің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xml:space="preserve">
 Код вида объекта согласно "Перечню видов объектов и мощностей" </w:t>
            </w:r>
            <w:r>
              <w:br/>
            </w:r>
            <w:r>
              <w:rPr>
                <w:rFonts w:ascii="Times New Roman"/>
                <w:b w:val="false"/>
                <w:i w:val="false"/>
                <w:color w:val="000000"/>
                <w:sz w:val="20"/>
              </w:rPr>
              <w:t xml:space="preserve">
 (заполняется работником органа статистики при сдаче статистической </w:t>
            </w:r>
            <w:r>
              <w:br/>
            </w:r>
            <w:r>
              <w:rPr>
                <w:rFonts w:ascii="Times New Roman"/>
                <w:b w:val="false"/>
                <w:i w:val="false"/>
                <w:color w:val="000000"/>
                <w:sz w:val="20"/>
              </w:rPr>
              <w:t xml:space="preserve">
 формы на бумажном носителе)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xml:space="preserve">
 Код местонахождения объекта согласно Классификатору </w:t>
            </w:r>
            <w:r>
              <w:br/>
            </w:r>
            <w:r>
              <w:rPr>
                <w:rFonts w:ascii="Times New Roman"/>
                <w:b w:val="false"/>
                <w:i w:val="false"/>
                <w:color w:val="000000"/>
                <w:sz w:val="20"/>
              </w:rPr>
              <w:t xml:space="preserve">
 административно- территориальных объектов (заполняется работником органа статистики при сдаче статистической формы </w:t>
            </w:r>
            <w:r>
              <w:br/>
            </w:r>
            <w:r>
              <w:rPr>
                <w:rFonts w:ascii="Times New Roman"/>
                <w:b w:val="false"/>
                <w:i w:val="false"/>
                <w:color w:val="000000"/>
                <w:sz w:val="20"/>
              </w:rPr>
              <w:t xml:space="preserve">
 на бумажном носителе)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1.6 Экономикалық қызмет түрлерінің номенклатурасына сәйкес объектінің қызмет түрінің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xml:space="preserve">
Код вида деятельности объекта согласно Номенклатуре видов </w:t>
            </w:r>
            <w:r>
              <w:br/>
            </w:r>
            <w:r>
              <w:rPr>
                <w:rFonts w:ascii="Times New Roman"/>
                <w:b w:val="false"/>
                <w:i w:val="false"/>
                <w:color w:val="000000"/>
                <w:sz w:val="20"/>
              </w:rPr>
              <w:t xml:space="preserve">
экономической деятельности (заполняется работником органа статистики </w:t>
            </w:r>
            <w:r>
              <w:br/>
            </w:r>
            <w:r>
              <w:rPr>
                <w:rFonts w:ascii="Times New Roman"/>
                <w:b w:val="false"/>
                <w:i w:val="false"/>
                <w:color w:val="000000"/>
                <w:sz w:val="20"/>
              </w:rPr>
              <w:t xml:space="preserve">
при сдаче статистической формы на бумажном носителе)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Объекті (-лер) саны</w:t>
            </w:r>
            <w:r>
              <w:br/>
            </w:r>
            <w:r>
              <w:rPr>
                <w:rFonts w:ascii="Times New Roman"/>
                <w:b w:val="false"/>
                <w:i w:val="false"/>
                <w:color w:val="000000"/>
                <w:sz w:val="20"/>
              </w:rPr>
              <w:t>
Количество объекта (-ов)</w:t>
            </w:r>
            <w:r>
              <w:rPr>
                <w:rFonts w:ascii="Times New Roman"/>
                <w:b w:val="false"/>
                <w:i w:val="false"/>
                <w:color w:val="000000"/>
                <w:vertAlign w:val="superscript"/>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60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60600" cy="76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Құрылыстың басым сипатын "</w:t>
            </w:r>
            <w:r>
              <w:rPr>
                <w:rFonts w:ascii="Times New Roman"/>
                <w:b/>
                <w:i w:val="false"/>
                <w:color w:val="000000"/>
                <w:sz w:val="20"/>
              </w:rPr>
              <w:t>v</w:t>
            </w:r>
            <w:r>
              <w:rPr>
                <w:rFonts w:ascii="Times New Roman"/>
                <w:b/>
                <w:i w:val="false"/>
                <w:color w:val="000000"/>
                <w:sz w:val="20"/>
              </w:rPr>
              <w:t>" белгісімен көрсетіңіз</w:t>
            </w:r>
            <w:r>
              <w:br/>
            </w:r>
            <w:r>
              <w:rPr>
                <w:rFonts w:ascii="Times New Roman"/>
                <w:b w:val="false"/>
                <w:i w:val="false"/>
                <w:color w:val="000000"/>
                <w:sz w:val="20"/>
              </w:rPr>
              <w:t xml:space="preserve">
Отметьте знаком "v" преобладающий характер строительства </w:t>
            </w:r>
            <w:r>
              <w:br/>
            </w:r>
            <w:r>
              <w:rPr>
                <w:rFonts w:ascii="Times New Roman"/>
                <w:b w:val="false"/>
                <w:i w:val="false"/>
                <w:color w:val="000000"/>
                <w:sz w:val="20"/>
              </w:rPr>
              <w:t>
</w:t>
            </w:r>
            <w:r>
              <w:rPr>
                <w:rFonts w:ascii="Times New Roman"/>
                <w:b/>
                <w:i w:val="false"/>
                <w:color w:val="000000"/>
                <w:sz w:val="20"/>
              </w:rPr>
              <w:t>2.1 Жаңа құрылыс</w:t>
            </w:r>
            <w:r>
              <w:rPr>
                <w:rFonts w:ascii="Times New Roman"/>
                <w:b w:val="false"/>
                <w:i w:val="false"/>
                <w:color w:val="000000"/>
                <w:sz w:val="20"/>
              </w:rPr>
              <w:t xml:space="preserve">                   </w:t>
            </w:r>
            <w:r>
              <w:rPr>
                <w:rFonts w:ascii="Times New Roman"/>
                <w:b/>
                <w:i w:val="false"/>
                <w:color w:val="000000"/>
                <w:sz w:val="20"/>
              </w:rPr>
              <w:t xml:space="preserve">2.3 Кеңейту </w:t>
            </w:r>
            <w:r>
              <w:br/>
            </w:r>
            <w:r>
              <w:rPr>
                <w:rFonts w:ascii="Times New Roman"/>
                <w:b w:val="false"/>
                <w:i w:val="false"/>
                <w:color w:val="000000"/>
                <w:sz w:val="20"/>
              </w:rPr>
              <w:t xml:space="preserve">
 Новое строительство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Расширение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2.2 Қайта жаңарту</w:t>
            </w:r>
            <w:r>
              <w:rPr>
                <w:rFonts w:ascii="Times New Roman"/>
                <w:b w:val="false"/>
                <w:i w:val="false"/>
                <w:color w:val="000000"/>
                <w:sz w:val="20"/>
              </w:rPr>
              <w:t xml:space="preserve">                   </w:t>
            </w:r>
            <w:r>
              <w:rPr>
                <w:rFonts w:ascii="Times New Roman"/>
                <w:b/>
                <w:i w:val="false"/>
                <w:color w:val="000000"/>
                <w:sz w:val="20"/>
              </w:rPr>
              <w:t xml:space="preserve">2.4 Техникалық қайта жарақтандыру </w:t>
            </w:r>
            <w:r>
              <w:br/>
            </w:r>
            <w:r>
              <w:rPr>
                <w:rFonts w:ascii="Times New Roman"/>
                <w:b w:val="false"/>
                <w:i w:val="false"/>
                <w:color w:val="000000"/>
                <w:sz w:val="20"/>
              </w:rPr>
              <w:t xml:space="preserve">
Реконструкция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Техническое перевооружение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Жаңа ғимараттар санын көрсетіңіз, бірлік </w:t>
            </w:r>
            <w:r>
              <w:br/>
            </w:r>
            <w:r>
              <w:rPr>
                <w:rFonts w:ascii="Times New Roman"/>
                <w:b w:val="false"/>
                <w:i w:val="false"/>
                <w:color w:val="000000"/>
                <w:sz w:val="20"/>
              </w:rPr>
              <w:t xml:space="preserve">
Укажите количество новых зданий, единиц  </w:t>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Жаңа тұрғын немесе тұрғын емес ғимараттарды, жаңа тұрғын ғимараттағы кіріктіре-жапсарластыра салынған үй-жайларды немесе қолданыстағы ғимаратқа жапсаржай (қондыра салынған үй-жайлар)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r>
              <w:br/>
            </w:r>
            <w:r>
              <w:rPr>
                <w:rFonts w:ascii="Times New Roman"/>
                <w:b w:val="false"/>
                <w:i w:val="false"/>
                <w:color w:val="000000"/>
                <w:sz w:val="20"/>
              </w:rPr>
              <w:t>
</w:t>
            </w:r>
            <w:r>
              <w:rPr>
                <w:rFonts w:ascii="Times New Roman"/>
                <w:b/>
                <w:i w:val="false"/>
                <w:color w:val="000000"/>
                <w:sz w:val="20"/>
              </w:rPr>
              <w:t xml:space="preserve">4.1 Жалпы құрылыс көлемі, текше метр </w:t>
            </w:r>
            <w:r>
              <w:rPr>
                <w:rFonts w:ascii="Times New Roman"/>
                <w:b w:val="false"/>
                <w:i w:val="false"/>
                <w:color w:val="000000"/>
                <w:sz w:val="20"/>
              </w:rPr>
              <w:t xml:space="preserve"> </w:t>
            </w:r>
            <w:r>
              <w:br/>
            </w:r>
            <w:r>
              <w:rPr>
                <w:rFonts w:ascii="Times New Roman"/>
                <w:b w:val="false"/>
                <w:i w:val="false"/>
                <w:color w:val="000000"/>
                <w:sz w:val="20"/>
              </w:rPr>
              <w:t xml:space="preserve">
Общий строительный объем, куб. метров </w:t>
            </w:r>
          </w:p>
          <w:p>
            <w:pPr>
              <w:spacing w:after="20"/>
              <w:ind w:left="20"/>
              <w:jc w:val="both"/>
            </w:pPr>
            <w:r>
              <w:drawing>
                <wp:inline distT="0" distB="0" distL="0" distR="0">
                  <wp:extent cx="2705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051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4.2 Ғимараттың жалпы алаңы, шаршы метр</w:t>
            </w:r>
            <w:r>
              <w:rPr>
                <w:rFonts w:ascii="Times New Roman"/>
                <w:b w:val="false"/>
                <w:i w:val="false"/>
                <w:color w:val="000000"/>
                <w:sz w:val="20"/>
              </w:rPr>
              <w:t xml:space="preserve"> </w:t>
            </w:r>
            <w:r>
              <w:br/>
            </w:r>
            <w:r>
              <w:rPr>
                <w:rFonts w:ascii="Times New Roman"/>
                <w:b w:val="false"/>
                <w:i w:val="false"/>
                <w:color w:val="000000"/>
                <w:sz w:val="20"/>
              </w:rPr>
              <w:t xml:space="preserve">
 Общая площадь здания, кв. метров³ </w:t>
            </w:r>
          </w:p>
          <w:p>
            <w:pPr>
              <w:spacing w:after="20"/>
              <w:ind w:left="20"/>
              <w:jc w:val="both"/>
            </w:pPr>
            <w:r>
              <w:drawing>
                <wp:inline distT="0" distB="0" distL="0" distR="0">
                  <wp:extent cx="2705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051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При вводе в эксплуатацию прочего жилого здания укажите общую площадь жилых и</w:t>
            </w:r>
            <w:r>
              <w:br/>
            </w:r>
            <w:r>
              <w:rPr>
                <w:rFonts w:ascii="Times New Roman"/>
                <w:b w:val="false"/>
                <w:i w:val="false"/>
                <w:color w:val="000000"/>
                <w:sz w:val="20"/>
              </w:rPr>
              <w:t xml:space="preserve">
подсобных помещений, кв. метров </w:t>
            </w:r>
          </w:p>
          <w:p>
            <w:pPr>
              <w:spacing w:after="20"/>
              <w:ind w:left="20"/>
              <w:jc w:val="both"/>
            </w:pPr>
            <w:r>
              <w:drawing>
                <wp:inline distT="0" distB="0" distL="0" distR="0">
                  <wp:extent cx="2705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7051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6. Тұрғын үй немесе жатақхана пайдалануға берілген жағдайда, үйдің қабаттылығын "</w:t>
            </w:r>
            <w:r>
              <w:rPr>
                <w:rFonts w:ascii="Times New Roman"/>
                <w:b/>
                <w:i w:val="false"/>
                <w:color w:val="000000"/>
                <w:sz w:val="20"/>
              </w:rPr>
              <w:t>v</w:t>
            </w:r>
            <w:r>
              <w:rPr>
                <w:rFonts w:ascii="Times New Roman"/>
                <w:b/>
                <w:i w:val="false"/>
                <w:color w:val="000000"/>
                <w:sz w:val="20"/>
              </w:rPr>
              <w:t xml:space="preserve">" белгісімен көрсетіңіз </w:t>
            </w:r>
            <w:r>
              <w:br/>
            </w:r>
            <w:r>
              <w:rPr>
                <w:rFonts w:ascii="Times New Roman"/>
                <w:b w:val="false"/>
                <w:i w:val="false"/>
                <w:color w:val="000000"/>
                <w:sz w:val="20"/>
              </w:rPr>
              <w:t xml:space="preserve">
 При вводе в эксплуатацию жилого дома или общежития отметьте знаком "v" этажность здания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1 қабатты</w:t>
            </w:r>
            <w:r>
              <w:br/>
            </w:r>
            <w:r>
              <w:rPr>
                <w:rFonts w:ascii="Times New Roman"/>
                <w:b w:val="false"/>
                <w:i w:val="false"/>
                <w:color w:val="000000"/>
                <w:sz w:val="20"/>
              </w:rPr>
              <w:t xml:space="preserve">
 1-этажное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4 қабатты</w:t>
            </w:r>
            <w:r>
              <w:br/>
            </w:r>
            <w:r>
              <w:rPr>
                <w:rFonts w:ascii="Times New Roman"/>
                <w:b w:val="false"/>
                <w:i w:val="false"/>
                <w:color w:val="000000"/>
                <w:sz w:val="20"/>
              </w:rPr>
              <w:t xml:space="preserve">
 4-этажное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6.7 20 қабатты және </w:t>
            </w:r>
            <w:r>
              <w:br/>
            </w:r>
            <w:r>
              <w:rPr>
                <w:rFonts w:ascii="Times New Roman"/>
                <w:b/>
                <w:i w:val="false"/>
                <w:color w:val="000000"/>
                <w:sz w:val="20"/>
              </w:rPr>
              <w:t xml:space="preserve"> одан да биік</w:t>
            </w:r>
            <w:r>
              <w:br/>
            </w:r>
            <w:r>
              <w:rPr>
                <w:rFonts w:ascii="Times New Roman"/>
                <w:b w:val="false"/>
                <w:i w:val="false"/>
                <w:color w:val="000000"/>
                <w:sz w:val="20"/>
              </w:rPr>
              <w:t xml:space="preserve">
 20-этажное и выше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6.2 2 қабатты</w:t>
            </w:r>
            <w:r>
              <w:br/>
            </w:r>
            <w:r>
              <w:rPr>
                <w:rFonts w:ascii="Times New Roman"/>
                <w:b w:val="false"/>
                <w:i w:val="false"/>
                <w:color w:val="000000"/>
                <w:sz w:val="20"/>
              </w:rPr>
              <w:t xml:space="preserve">
 2-этажное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5-9 қабатты</w:t>
            </w:r>
            <w:r>
              <w:br/>
            </w:r>
            <w:r>
              <w:rPr>
                <w:rFonts w:ascii="Times New Roman"/>
                <w:b w:val="false"/>
                <w:i w:val="false"/>
                <w:color w:val="000000"/>
                <w:sz w:val="20"/>
              </w:rPr>
              <w:t xml:space="preserve">
 5-9-этажное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6.3 3 қабатты</w:t>
            </w:r>
            <w:r>
              <w:br/>
            </w:r>
            <w:r>
              <w:rPr>
                <w:rFonts w:ascii="Times New Roman"/>
                <w:b w:val="false"/>
                <w:i w:val="false"/>
                <w:color w:val="000000"/>
                <w:sz w:val="20"/>
              </w:rPr>
              <w:t xml:space="preserve">
 3-этажное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10-19 қабатты</w:t>
            </w:r>
            <w:r>
              <w:br/>
            </w:r>
            <w:r>
              <w:rPr>
                <w:rFonts w:ascii="Times New Roman"/>
                <w:b w:val="false"/>
                <w:i w:val="false"/>
                <w:color w:val="000000"/>
                <w:sz w:val="20"/>
              </w:rPr>
              <w:t xml:space="preserve">
 10-19-этажное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7. Тұрғын үй немесе жатақхана пайдалануға берілген жағдайда</w:t>
            </w:r>
            <w:r>
              <w:rPr>
                <w:rFonts w:ascii="Times New Roman"/>
                <w:b/>
                <w:i w:val="false"/>
                <w:color w:val="000000"/>
                <w:sz w:val="20"/>
              </w:rPr>
              <w:t>, абаттандыру дәрежесін "v</w:t>
            </w:r>
            <w:r>
              <w:rPr>
                <w:rFonts w:ascii="Times New Roman"/>
                <w:b/>
                <w:i w:val="false"/>
                <w:color w:val="000000"/>
                <w:sz w:val="20"/>
              </w:rPr>
              <w:t xml:space="preserve">" белгісімен көрсетіңіз </w:t>
            </w:r>
            <w:r>
              <w:br/>
            </w:r>
            <w:r>
              <w:rPr>
                <w:rFonts w:ascii="Times New Roman"/>
                <w:b w:val="false"/>
                <w:i w:val="false"/>
                <w:color w:val="000000"/>
                <w:sz w:val="20"/>
              </w:rPr>
              <w:t xml:space="preserve">
 При вводе в эксплуатацию жилого дома или общежития отметьте знаком "v" степень благоустройства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сумен жабдықтау</w:t>
            </w:r>
            <w:r>
              <w:br/>
            </w:r>
            <w:r>
              <w:rPr>
                <w:rFonts w:ascii="Times New Roman"/>
                <w:b w:val="false"/>
                <w:i w:val="false"/>
                <w:color w:val="000000"/>
                <w:sz w:val="20"/>
              </w:rPr>
              <w:t xml:space="preserve">
 водоснабжение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орталықтан ыстық сумен жабдықтау</w:t>
            </w:r>
            <w:r>
              <w:br/>
            </w:r>
            <w:r>
              <w:rPr>
                <w:rFonts w:ascii="Times New Roman"/>
                <w:b w:val="false"/>
                <w:i w:val="false"/>
                <w:color w:val="000000"/>
                <w:sz w:val="20"/>
              </w:rPr>
              <w:t>
 центральное горячее</w:t>
            </w:r>
            <w:r>
              <w:br/>
            </w:r>
            <w:r>
              <w:rPr>
                <w:rFonts w:ascii="Times New Roman"/>
                <w:b w:val="false"/>
                <w:i w:val="false"/>
                <w:color w:val="000000"/>
                <w:sz w:val="20"/>
              </w:rPr>
              <w:t xml:space="preserve">
 водоснабжение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7.8 желілік (табиғи) газ </w:t>
            </w:r>
            <w:r>
              <w:br/>
            </w:r>
            <w:r>
              <w:rPr>
                <w:rFonts w:ascii="Times New Roman"/>
                <w:b w:val="false"/>
                <w:i w:val="false"/>
                <w:color w:val="000000"/>
                <w:sz w:val="20"/>
              </w:rPr>
              <w:t>
</w:t>
            </w:r>
            <w:r>
              <w:rPr>
                <w:rFonts w:ascii="Times New Roman"/>
                <w:b/>
                <w:i w:val="false"/>
                <w:color w:val="000000"/>
                <w:sz w:val="20"/>
              </w:rPr>
              <w:t xml:space="preserve"> газ сетевой</w:t>
            </w:r>
            <w:r>
              <w:rPr>
                <w:rFonts w:ascii="Times New Roman"/>
                <w:b w:val="false"/>
                <w:i w:val="false"/>
                <w:color w:val="000000"/>
                <w:sz w:val="20"/>
              </w:rPr>
              <w:t xml:space="preserve"> </w:t>
            </w:r>
            <w:r>
              <w:br/>
            </w:r>
            <w:r>
              <w:rPr>
                <w:rFonts w:ascii="Times New Roman"/>
                <w:b w:val="false"/>
                <w:i w:val="false"/>
                <w:color w:val="000000"/>
                <w:sz w:val="20"/>
              </w:rPr>
              <w:t xml:space="preserve">
 (природный)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кәріз</w:t>
            </w:r>
            <w:r>
              <w:br/>
            </w:r>
            <w:r>
              <w:rPr>
                <w:rFonts w:ascii="Times New Roman"/>
                <w:b w:val="false"/>
                <w:i w:val="false"/>
                <w:color w:val="000000"/>
                <w:sz w:val="20"/>
              </w:rPr>
              <w:t xml:space="preserve">
 канализация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7.6 жеке су жылытқыштардан</w:t>
            </w:r>
            <w:r>
              <w:br/>
            </w:r>
            <w:r>
              <w:rPr>
                <w:rFonts w:ascii="Times New Roman"/>
                <w:b w:val="false"/>
                <w:i w:val="false"/>
                <w:color w:val="000000"/>
                <w:sz w:val="20"/>
              </w:rPr>
              <w:t>
</w:t>
            </w:r>
            <w:r>
              <w:rPr>
                <w:rFonts w:ascii="Times New Roman"/>
                <w:b/>
                <w:i w:val="false"/>
                <w:color w:val="000000"/>
                <w:sz w:val="20"/>
              </w:rPr>
              <w:t xml:space="preserve"> ыстық сумен жабдықтау</w:t>
            </w:r>
            <w:r>
              <w:br/>
            </w:r>
            <w:r>
              <w:rPr>
                <w:rFonts w:ascii="Times New Roman"/>
                <w:b w:val="false"/>
                <w:i w:val="false"/>
                <w:color w:val="000000"/>
                <w:sz w:val="20"/>
              </w:rPr>
              <w:t xml:space="preserve">
 горячее водоснабжение от </w:t>
            </w:r>
            <w:r>
              <w:br/>
            </w:r>
            <w:r>
              <w:rPr>
                <w:rFonts w:ascii="Times New Roman"/>
                <w:b w:val="false"/>
                <w:i w:val="false"/>
                <w:color w:val="000000"/>
                <w:sz w:val="20"/>
              </w:rPr>
              <w:t xml:space="preserve">
индивидуальных </w:t>
            </w:r>
            <w:r>
              <w:br/>
            </w:r>
            <w:r>
              <w:rPr>
                <w:rFonts w:ascii="Times New Roman"/>
                <w:b w:val="false"/>
                <w:i w:val="false"/>
                <w:color w:val="000000"/>
                <w:sz w:val="20"/>
              </w:rPr>
              <w:t xml:space="preserve">
водонагревателей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7.9 сұйытылған </w:t>
            </w:r>
            <w:r>
              <w:br/>
            </w:r>
            <w:r>
              <w:rPr>
                <w:rFonts w:ascii="Times New Roman"/>
                <w:b w:val="false"/>
                <w:i w:val="false"/>
                <w:color w:val="000000"/>
                <w:sz w:val="20"/>
              </w:rPr>
              <w:t>
</w:t>
            </w:r>
            <w:r>
              <w:rPr>
                <w:rFonts w:ascii="Times New Roman"/>
                <w:b/>
                <w:i w:val="false"/>
                <w:color w:val="000000"/>
                <w:sz w:val="20"/>
              </w:rPr>
              <w:t>(балло</w:t>
            </w:r>
            <w:r>
              <w:rPr>
                <w:rFonts w:ascii="Times New Roman"/>
                <w:b/>
                <w:i w:val="false"/>
                <w:color w:val="000000"/>
                <w:sz w:val="20"/>
              </w:rPr>
              <w:t>ндағы) газ</w:t>
            </w:r>
            <w:r>
              <w:br/>
            </w:r>
            <w:r>
              <w:rPr>
                <w:rFonts w:ascii="Times New Roman"/>
                <w:b w:val="false"/>
                <w:i w:val="false"/>
                <w:color w:val="000000"/>
                <w:sz w:val="20"/>
              </w:rPr>
              <w:t>
 газ сжиженный</w:t>
            </w:r>
            <w:r>
              <w:br/>
            </w:r>
            <w:r>
              <w:rPr>
                <w:rFonts w:ascii="Times New Roman"/>
                <w:b w:val="false"/>
                <w:i w:val="false"/>
                <w:color w:val="000000"/>
                <w:sz w:val="20"/>
              </w:rPr>
              <w:t xml:space="preserve">
 (в баллонах)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7.3 орталықтан жылыту </w:t>
            </w:r>
            <w:r>
              <w:br/>
            </w:r>
            <w:r>
              <w:rPr>
                <w:rFonts w:ascii="Times New Roman"/>
                <w:b w:val="false"/>
                <w:i w:val="false"/>
                <w:color w:val="000000"/>
                <w:sz w:val="20"/>
              </w:rPr>
              <w:t xml:space="preserve">
 центральное отопление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7.4 дербес жылыту (жеке қондырғылардан, қазандықтардан жылыту)</w:t>
            </w:r>
            <w:r>
              <w:br/>
            </w:r>
            <w:r>
              <w:rPr>
                <w:rFonts w:ascii="Times New Roman"/>
                <w:b w:val="false"/>
                <w:i w:val="false"/>
                <w:color w:val="000000"/>
                <w:sz w:val="20"/>
              </w:rPr>
              <w:t xml:space="preserve">
 автономное отопление </w:t>
            </w:r>
            <w:r>
              <w:br/>
            </w:r>
            <w:r>
              <w:rPr>
                <w:rFonts w:ascii="Times New Roman"/>
                <w:b w:val="false"/>
                <w:i w:val="false"/>
                <w:color w:val="000000"/>
                <w:sz w:val="20"/>
              </w:rPr>
              <w:t xml:space="preserve">
(отопление от </w:t>
            </w:r>
            <w:r>
              <w:br/>
            </w:r>
            <w:r>
              <w:rPr>
                <w:rFonts w:ascii="Times New Roman"/>
                <w:b w:val="false"/>
                <w:i w:val="false"/>
                <w:color w:val="000000"/>
                <w:sz w:val="20"/>
              </w:rPr>
              <w:t xml:space="preserve">
индивидуальных установок, </w:t>
            </w:r>
            <w:r>
              <w:br/>
            </w:r>
            <w:r>
              <w:rPr>
                <w:rFonts w:ascii="Times New Roman"/>
                <w:b w:val="false"/>
                <w:i w:val="false"/>
                <w:color w:val="000000"/>
                <w:sz w:val="20"/>
              </w:rPr>
              <w:t xml:space="preserve">
котлов)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тұрақты ванна немесе</w:t>
            </w:r>
            <w:r>
              <w:br/>
            </w:r>
            <w:r>
              <w:rPr>
                <w:rFonts w:ascii="Times New Roman"/>
                <w:b w:val="false"/>
                <w:i w:val="false"/>
                <w:color w:val="000000"/>
                <w:sz w:val="20"/>
              </w:rPr>
              <w:t>
</w:t>
            </w:r>
            <w:r>
              <w:rPr>
                <w:rFonts w:ascii="Times New Roman"/>
                <w:b/>
                <w:i w:val="false"/>
                <w:color w:val="000000"/>
                <w:sz w:val="20"/>
              </w:rPr>
              <w:t xml:space="preserve"> сусебезгі</w:t>
            </w:r>
            <w:r>
              <w:br/>
            </w:r>
            <w:r>
              <w:rPr>
                <w:rFonts w:ascii="Times New Roman"/>
                <w:b w:val="false"/>
                <w:i w:val="false"/>
                <w:color w:val="000000"/>
                <w:sz w:val="20"/>
              </w:rPr>
              <w:t xml:space="preserve">
 стационарная ванна </w:t>
            </w:r>
            <w:r>
              <w:br/>
            </w:r>
            <w:r>
              <w:rPr>
                <w:rFonts w:ascii="Times New Roman"/>
                <w:b w:val="false"/>
                <w:i w:val="false"/>
                <w:color w:val="000000"/>
                <w:sz w:val="20"/>
              </w:rPr>
              <w:t xml:space="preserve">
 или душ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7. 10 электр плитасы</w:t>
            </w:r>
            <w:r>
              <w:br/>
            </w:r>
            <w:r>
              <w:rPr>
                <w:rFonts w:ascii="Times New Roman"/>
                <w:b w:val="false"/>
                <w:i w:val="false"/>
                <w:color w:val="000000"/>
                <w:sz w:val="20"/>
              </w:rPr>
              <w:t>
</w:t>
            </w:r>
            <w:r>
              <w:rPr>
                <w:rFonts w:ascii="Times New Roman"/>
                <w:b/>
                <w:i w:val="false"/>
                <w:color w:val="000000"/>
                <w:sz w:val="20"/>
              </w:rPr>
              <w:t xml:space="preserve"> (еденге қоятын</w:t>
            </w:r>
            <w:r>
              <w:rPr>
                <w:rFonts w:ascii="Times New Roman"/>
                <w:b w:val="false"/>
                <w:i w:val="false"/>
                <w:color w:val="000000"/>
                <w:sz w:val="20"/>
              </w:rPr>
              <w:t>)</w:t>
            </w:r>
            <w:r>
              <w:br/>
            </w:r>
            <w:r>
              <w:rPr>
                <w:rFonts w:ascii="Times New Roman"/>
                <w:b w:val="false"/>
                <w:i w:val="false"/>
                <w:color w:val="000000"/>
                <w:sz w:val="20"/>
              </w:rPr>
              <w:t xml:space="preserve">
 электроплита </w:t>
            </w:r>
            <w:r>
              <w:br/>
            </w:r>
            <w:r>
              <w:rPr>
                <w:rFonts w:ascii="Times New Roman"/>
                <w:b w:val="false"/>
                <w:i w:val="false"/>
                <w:color w:val="000000"/>
                <w:sz w:val="20"/>
              </w:rPr>
              <w:t xml:space="preserve">
 (напольная)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Тұрғын үй немесе жатақхана пайдалануға берілген жағдайда ғимарат қабырғаларының басым материалын "</w:t>
            </w:r>
            <w:r>
              <w:rPr>
                <w:rFonts w:ascii="Times New Roman"/>
                <w:b/>
                <w:i w:val="false"/>
                <w:color w:val="000000"/>
                <w:sz w:val="20"/>
              </w:rPr>
              <w:t>v</w:t>
            </w:r>
            <w:r>
              <w:rPr>
                <w:rFonts w:ascii="Times New Roman"/>
                <w:b/>
                <w:i w:val="false"/>
                <w:color w:val="000000"/>
                <w:sz w:val="20"/>
              </w:rPr>
              <w:t xml:space="preserve">" белгісімен көрсетіңіз </w:t>
            </w:r>
            <w:r>
              <w:br/>
            </w:r>
            <w:r>
              <w:rPr>
                <w:rFonts w:ascii="Times New Roman"/>
                <w:b w:val="false"/>
                <w:i w:val="false"/>
                <w:color w:val="000000"/>
                <w:sz w:val="20"/>
              </w:rPr>
              <w:t xml:space="preserve">
При вводе в эксплуатацию жилого дома или общежития отметьте знаком "v" преобладающий </w:t>
            </w:r>
            <w:r>
              <w:br/>
            </w:r>
            <w:r>
              <w:rPr>
                <w:rFonts w:ascii="Times New Roman"/>
                <w:b w:val="false"/>
                <w:i w:val="false"/>
                <w:color w:val="000000"/>
                <w:sz w:val="20"/>
              </w:rPr>
              <w:t xml:space="preserve">
материал стен здания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кірпіш, тас</w:t>
            </w:r>
            <w:r>
              <w:br/>
            </w:r>
            <w:r>
              <w:rPr>
                <w:rFonts w:ascii="Times New Roman"/>
                <w:b w:val="false"/>
                <w:i w:val="false"/>
                <w:color w:val="000000"/>
                <w:sz w:val="20"/>
              </w:rPr>
              <w:t xml:space="preserve">
 кирпич, камень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8.5 ірі блокты </w:t>
            </w:r>
            <w:r>
              <w:br/>
            </w:r>
            <w:r>
              <w:rPr>
                <w:rFonts w:ascii="Times New Roman"/>
                <w:b w:val="false"/>
                <w:i w:val="false"/>
                <w:color w:val="000000"/>
                <w:sz w:val="20"/>
              </w:rPr>
              <w:t xml:space="preserve">
 крупноблочный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саман</w:t>
            </w:r>
            <w:r>
              <w:br/>
            </w:r>
            <w:r>
              <w:rPr>
                <w:rFonts w:ascii="Times New Roman"/>
                <w:b w:val="false"/>
                <w:i w:val="false"/>
                <w:color w:val="000000"/>
                <w:sz w:val="20"/>
              </w:rPr>
              <w:t xml:space="preserve">
саман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8.2 ірі панельді </w:t>
            </w:r>
            <w:r>
              <w:br/>
            </w:r>
            <w:r>
              <w:rPr>
                <w:rFonts w:ascii="Times New Roman"/>
                <w:b w:val="false"/>
                <w:i w:val="false"/>
                <w:color w:val="000000"/>
                <w:sz w:val="20"/>
              </w:rPr>
              <w:t xml:space="preserve">
крупнопанельный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8.6 ағаш, шпалдар </w:t>
            </w:r>
            <w:r>
              <w:br/>
            </w:r>
            <w:r>
              <w:rPr>
                <w:rFonts w:ascii="Times New Roman"/>
                <w:b w:val="false"/>
                <w:i w:val="false"/>
                <w:color w:val="000000"/>
                <w:sz w:val="20"/>
              </w:rPr>
              <w:t xml:space="preserve">
 дерево, шпалы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8.10 қаңқа-қамысты</w:t>
            </w:r>
            <w:r>
              <w:br/>
            </w:r>
            <w:r>
              <w:rPr>
                <w:rFonts w:ascii="Times New Roman"/>
                <w:b w:val="false"/>
                <w:i w:val="false"/>
                <w:color w:val="000000"/>
                <w:sz w:val="20"/>
              </w:rPr>
              <w:t>
 каркасно-</w:t>
            </w:r>
            <w:r>
              <w:br/>
            </w:r>
            <w:r>
              <w:rPr>
                <w:rFonts w:ascii="Times New Roman"/>
                <w:b w:val="false"/>
                <w:i w:val="false"/>
                <w:color w:val="000000"/>
                <w:sz w:val="20"/>
              </w:rPr>
              <w:t xml:space="preserve">
 камышитовый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қаңқа-панельді</w:t>
            </w:r>
            <w:r>
              <w:br/>
            </w:r>
            <w:r>
              <w:rPr>
                <w:rFonts w:ascii="Times New Roman"/>
                <w:b w:val="false"/>
                <w:i w:val="false"/>
                <w:color w:val="000000"/>
                <w:sz w:val="20"/>
              </w:rPr>
              <w:t xml:space="preserve">
 каркасно-панельный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8.4 көлемді-блокты </w:t>
            </w:r>
            <w:r>
              <w:br/>
            </w:r>
            <w:r>
              <w:rPr>
                <w:rFonts w:ascii="Times New Roman"/>
                <w:b w:val="false"/>
                <w:i w:val="false"/>
                <w:color w:val="000000"/>
                <w:sz w:val="20"/>
              </w:rPr>
              <w:t xml:space="preserve">
 объемно-блочный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8.7 монолитті бетон </w:t>
            </w:r>
            <w:r>
              <w:br/>
            </w:r>
            <w:r>
              <w:rPr>
                <w:rFonts w:ascii="Times New Roman"/>
                <w:b w:val="false"/>
                <w:i w:val="false"/>
                <w:color w:val="000000"/>
                <w:sz w:val="20"/>
              </w:rPr>
              <w:t>
</w:t>
            </w:r>
            <w:r>
              <w:rPr>
                <w:rFonts w:ascii="Times New Roman"/>
                <w:b/>
                <w:i w:val="false"/>
                <w:color w:val="000000"/>
                <w:sz w:val="20"/>
              </w:rPr>
              <w:t xml:space="preserve"> (темір бетон</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монолитный бетон</w:t>
            </w:r>
            <w:r>
              <w:br/>
            </w:r>
            <w:r>
              <w:rPr>
                <w:rFonts w:ascii="Times New Roman"/>
                <w:b w:val="false"/>
                <w:i w:val="false"/>
                <w:color w:val="000000"/>
                <w:sz w:val="20"/>
              </w:rPr>
              <w:t>
 (железобетон)</w:t>
            </w:r>
            <w:r>
              <w:br/>
            </w:r>
            <w:r>
              <w:rPr>
                <w:rFonts w:ascii="Times New Roman"/>
                <w:b w:val="false"/>
                <w:i w:val="false"/>
                <w:color w:val="000000"/>
                <w:sz w:val="20"/>
              </w:rPr>
              <w:t>
</w:t>
            </w:r>
            <w:r>
              <w:rPr>
                <w:rFonts w:ascii="Times New Roman"/>
                <w:b/>
                <w:i w:val="false"/>
                <w:color w:val="000000"/>
                <w:sz w:val="20"/>
              </w:rPr>
              <w:t xml:space="preserve">8.8 ұялы бетон </w:t>
            </w:r>
            <w:r>
              <w:br/>
            </w:r>
            <w:r>
              <w:rPr>
                <w:rFonts w:ascii="Times New Roman"/>
                <w:b w:val="false"/>
                <w:i w:val="false"/>
                <w:color w:val="000000"/>
                <w:sz w:val="20"/>
              </w:rPr>
              <w:t xml:space="preserve">
 ячеистый бетон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8.11 басқа да қабырға </w:t>
            </w:r>
            <w:r>
              <w:br/>
            </w:r>
            <w:r>
              <w:rPr>
                <w:rFonts w:ascii="Times New Roman"/>
                <w:b w:val="false"/>
                <w:i w:val="false"/>
                <w:color w:val="000000"/>
                <w:sz w:val="20"/>
              </w:rPr>
              <w:t>
</w:t>
            </w:r>
            <w:r>
              <w:rPr>
                <w:rFonts w:ascii="Times New Roman"/>
                <w:b/>
                <w:i w:val="false"/>
                <w:color w:val="000000"/>
                <w:sz w:val="20"/>
              </w:rPr>
              <w:t xml:space="preserve"> материалдары</w:t>
            </w:r>
            <w:r>
              <w:br/>
            </w:r>
            <w:r>
              <w:rPr>
                <w:rFonts w:ascii="Times New Roman"/>
                <w:b w:val="false"/>
                <w:i w:val="false"/>
                <w:color w:val="000000"/>
                <w:sz w:val="20"/>
              </w:rPr>
              <w:t xml:space="preserve">
 другие стеновые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материалы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Тұрғын үй пайдалануға берілген жағдайда пәтерлер туралы мәліметтерді көрсетіңіз</w:t>
            </w:r>
            <w:r>
              <w:br/>
            </w:r>
            <w:r>
              <w:rPr>
                <w:rFonts w:ascii="Times New Roman"/>
                <w:b w:val="false"/>
                <w:i w:val="false"/>
                <w:color w:val="000000"/>
                <w:sz w:val="20"/>
              </w:rPr>
              <w:t xml:space="preserve">
При вводе в эксплуатацию жилого дома укажите сведения о квартирах </w:t>
            </w:r>
          </w:p>
        </w:tc>
      </w:tr>
      <w:tr>
        <w:trPr>
          <w:trHeight w:val="30" w:hRule="atLeast"/>
        </w:trPr>
        <w:tc>
          <w:tcPr>
            <w:tcW w:w="1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1. Пәтерлер саны, бірлік</w:t>
            </w:r>
            <w:r>
              <w:br/>
            </w:r>
            <w:r>
              <w:rPr>
                <w:rFonts w:ascii="Times New Roman"/>
                <w:b w:val="false"/>
                <w:i w:val="false"/>
                <w:color w:val="000000"/>
                <w:sz w:val="20"/>
              </w:rPr>
              <w:t xml:space="preserve">
 Количество квартир, </w:t>
            </w:r>
            <w:r>
              <w:br/>
            </w:r>
            <w:r>
              <w:rPr>
                <w:rFonts w:ascii="Times New Roman"/>
                <w:b w:val="false"/>
                <w:i w:val="false"/>
                <w:color w:val="000000"/>
                <w:sz w:val="20"/>
              </w:rPr>
              <w:t xml:space="preserve">единиц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Пәтерлердің жалпы </w:t>
            </w:r>
            <w:r>
              <w:br/>
            </w:r>
            <w:r>
              <w:rPr>
                <w:rFonts w:ascii="Times New Roman"/>
                <w:b w:val="false"/>
                <w:i w:val="false"/>
                <w:color w:val="000000"/>
                <w:sz w:val="20"/>
              </w:rPr>
              <w:t>
 алаңы, шаршы метр</w:t>
            </w:r>
            <w:r>
              <w:br/>
            </w:r>
            <w:r>
              <w:rPr>
                <w:rFonts w:ascii="Times New Roman"/>
                <w:b w:val="false"/>
                <w:i w:val="false"/>
                <w:color w:val="000000"/>
                <w:sz w:val="20"/>
              </w:rPr>
              <w:t xml:space="preserve">
 Общая площадь </w:t>
            </w:r>
            <w:r>
              <w:br/>
            </w:r>
            <w:r>
              <w:rPr>
                <w:rFonts w:ascii="Times New Roman"/>
                <w:b w:val="false"/>
                <w:i w:val="false"/>
                <w:color w:val="000000"/>
                <w:sz w:val="20"/>
              </w:rPr>
              <w:t xml:space="preserve">
 квартир, кв. метров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Пәтерлердің тұрғын </w:t>
            </w:r>
            <w:r>
              <w:br/>
            </w:r>
            <w:r>
              <w:rPr>
                <w:rFonts w:ascii="Times New Roman"/>
                <w:b w:val="false"/>
                <w:i w:val="false"/>
                <w:color w:val="000000"/>
                <w:sz w:val="20"/>
              </w:rPr>
              <w:t>
</w:t>
            </w:r>
            <w:r>
              <w:rPr>
                <w:rFonts w:ascii="Times New Roman"/>
                <w:b/>
                <w:i w:val="false"/>
                <w:color w:val="000000"/>
                <w:sz w:val="20"/>
              </w:rPr>
              <w:t xml:space="preserve"> алаңы, шаршы м</w:t>
            </w:r>
            <w:r>
              <w:rPr>
                <w:rFonts w:ascii="Times New Roman"/>
                <w:b/>
                <w:i w:val="false"/>
                <w:color w:val="000000"/>
                <w:sz w:val="20"/>
              </w:rPr>
              <w:t>етр</w:t>
            </w:r>
            <w:r>
              <w:br/>
            </w:r>
            <w:r>
              <w:rPr>
                <w:rFonts w:ascii="Times New Roman"/>
                <w:b w:val="false"/>
                <w:i w:val="false"/>
                <w:color w:val="000000"/>
                <w:sz w:val="20"/>
              </w:rPr>
              <w:t xml:space="preserve">
 Жилая площадь </w:t>
            </w:r>
            <w:r>
              <w:br/>
            </w:r>
            <w:r>
              <w:rPr>
                <w:rFonts w:ascii="Times New Roman"/>
                <w:b w:val="false"/>
                <w:i w:val="false"/>
                <w:color w:val="000000"/>
                <w:sz w:val="20"/>
              </w:rPr>
              <w:t xml:space="preserve">
 квартир, кв. метров </w:t>
            </w:r>
          </w:p>
        </w:tc>
      </w:tr>
      <w:tr>
        <w:trPr>
          <w:trHeight w:val="30" w:hRule="atLeast"/>
        </w:trPr>
        <w:tc>
          <w:tcPr>
            <w:tcW w:w="1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9.1 Бір бөлмелі </w:t>
            </w:r>
            <w:r>
              <w:br/>
            </w:r>
            <w:r>
              <w:rPr>
                <w:rFonts w:ascii="Times New Roman"/>
                <w:b w:val="false"/>
                <w:i w:val="false"/>
                <w:color w:val="000000"/>
                <w:sz w:val="20"/>
              </w:rPr>
              <w:t>
 Однокомнатные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Екі бөлмелі</w:t>
            </w:r>
            <w:r>
              <w:br/>
            </w:r>
            <w:r>
              <w:rPr>
                <w:rFonts w:ascii="Times New Roman"/>
                <w:b w:val="false"/>
                <w:i w:val="false"/>
                <w:color w:val="000000"/>
                <w:sz w:val="20"/>
              </w:rPr>
              <w:t>
 Двухкомнатные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Үш бөлмелі</w:t>
            </w:r>
            <w:r>
              <w:br/>
            </w:r>
            <w:r>
              <w:rPr>
                <w:rFonts w:ascii="Times New Roman"/>
                <w:b w:val="false"/>
                <w:i w:val="false"/>
                <w:color w:val="000000"/>
                <w:sz w:val="20"/>
              </w:rPr>
              <w:t>
 Трехкомнатные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Төрт бөлмелі</w:t>
            </w:r>
            <w:r>
              <w:br/>
            </w:r>
            <w:r>
              <w:rPr>
                <w:rFonts w:ascii="Times New Roman"/>
                <w:b w:val="false"/>
                <w:i w:val="false"/>
                <w:color w:val="000000"/>
                <w:sz w:val="20"/>
              </w:rPr>
              <w:t>
 Четырехкомнатные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 Бес бөлмелі</w:t>
            </w:r>
            <w:r>
              <w:br/>
            </w:r>
            <w:r>
              <w:rPr>
                <w:rFonts w:ascii="Times New Roman"/>
                <w:b w:val="false"/>
                <w:i w:val="false"/>
                <w:color w:val="000000"/>
                <w:sz w:val="20"/>
              </w:rPr>
              <w:t>
 Пятикомнатные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Алты бөлмелі</w:t>
            </w:r>
            <w:r>
              <w:br/>
            </w:r>
            <w:r>
              <w:rPr>
                <w:rFonts w:ascii="Times New Roman"/>
                <w:b w:val="false"/>
                <w:i w:val="false"/>
                <w:color w:val="000000"/>
                <w:sz w:val="20"/>
              </w:rPr>
              <w:t>
 Шестикомнатные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Жеті бөлмелі</w:t>
            </w:r>
            <w:r>
              <w:br/>
            </w:r>
            <w:r>
              <w:rPr>
                <w:rFonts w:ascii="Times New Roman"/>
                <w:b w:val="false"/>
                <w:i w:val="false"/>
                <w:color w:val="000000"/>
                <w:sz w:val="20"/>
              </w:rPr>
              <w:t>
 Семикомнатные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9.8 Сегіз және одан да көп бөлмелі </w:t>
            </w:r>
            <w:r>
              <w:br/>
            </w:r>
            <w:r>
              <w:rPr>
                <w:rFonts w:ascii="Times New Roman"/>
                <w:b w:val="false"/>
                <w:i w:val="false"/>
                <w:color w:val="000000"/>
                <w:sz w:val="20"/>
              </w:rPr>
              <w:t xml:space="preserve">
 Восьми и более </w:t>
            </w:r>
            <w:r>
              <w:br/>
            </w:r>
            <w:r>
              <w:rPr>
                <w:rFonts w:ascii="Times New Roman"/>
                <w:b w:val="false"/>
                <w:i w:val="false"/>
                <w:color w:val="000000"/>
                <w:sz w:val="20"/>
              </w:rPr>
              <w:t xml:space="preserve"> комнатные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2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27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Егер объекті пайдалануға берілген жағдайда жаңартылатын энергия көздерінің түрлері қолданылатын болса, онда "</w:t>
            </w:r>
            <w:r>
              <w:rPr>
                <w:rFonts w:ascii="Times New Roman"/>
                <w:b/>
                <w:i w:val="false"/>
                <w:color w:val="000000"/>
                <w:sz w:val="20"/>
              </w:rPr>
              <w:t>v</w:t>
            </w:r>
            <w:r>
              <w:rPr>
                <w:rFonts w:ascii="Times New Roman"/>
                <w:b/>
                <w:i w:val="false"/>
                <w:color w:val="000000"/>
                <w:sz w:val="20"/>
              </w:rPr>
              <w:t xml:space="preserve">" белгісімен көрсетіңіз </w:t>
            </w:r>
            <w:r>
              <w:br/>
            </w:r>
            <w:r>
              <w:rPr>
                <w:rFonts w:ascii="Times New Roman"/>
                <w:b w:val="false"/>
                <w:i w:val="false"/>
                <w:color w:val="000000"/>
                <w:sz w:val="20"/>
              </w:rPr>
              <w:t xml:space="preserve">
Если при вводе в эксплуатацию объекта используются виды возобновляемых источников энергии, то отметьте знаком "v" </w:t>
            </w:r>
            <w:r>
              <w:br/>
            </w:r>
            <w:r>
              <w:rPr>
                <w:rFonts w:ascii="Times New Roman"/>
                <w:b w:val="false"/>
                <w:i w:val="false"/>
                <w:color w:val="000000"/>
                <w:sz w:val="20"/>
              </w:rPr>
              <w:t>
</w:t>
            </w:r>
            <w:r>
              <w:rPr>
                <w:rFonts w:ascii="Times New Roman"/>
                <w:b/>
                <w:i w:val="false"/>
                <w:color w:val="000000"/>
                <w:sz w:val="20"/>
              </w:rPr>
              <w:t xml:space="preserve">10.1 Жылу энергиясының түрлері </w:t>
            </w:r>
            <w:r>
              <w:rPr>
                <w:rFonts w:ascii="Times New Roman"/>
                <w:b w:val="false"/>
                <w:i w:val="false"/>
                <w:color w:val="000000"/>
                <w:sz w:val="20"/>
              </w:rPr>
              <w:t xml:space="preserve">      </w:t>
            </w:r>
            <w:r>
              <w:rPr>
                <w:rFonts w:ascii="Times New Roman"/>
                <w:b/>
                <w:i w:val="false"/>
                <w:color w:val="000000"/>
                <w:sz w:val="20"/>
              </w:rPr>
              <w:t>а) негізгі түрі</w:t>
            </w:r>
            <w:r>
              <w:rPr>
                <w:rFonts w:ascii="Times New Roman"/>
                <w:b w:val="false"/>
                <w:i w:val="false"/>
                <w:color w:val="000000"/>
                <w:sz w:val="20"/>
              </w:rPr>
              <w:t xml:space="preserve">       </w:t>
            </w:r>
            <w:r>
              <w:rPr>
                <w:rFonts w:ascii="Times New Roman"/>
                <w:b/>
                <w:i w:val="false"/>
                <w:color w:val="000000"/>
                <w:sz w:val="20"/>
              </w:rPr>
              <w:t xml:space="preserve"> б) қосалқы түрі</w:t>
            </w:r>
            <w:r>
              <w:br/>
            </w:r>
            <w:r>
              <w:rPr>
                <w:rFonts w:ascii="Times New Roman"/>
                <w:b w:val="false"/>
                <w:i w:val="false"/>
                <w:color w:val="000000"/>
                <w:sz w:val="20"/>
              </w:rPr>
              <w:t xml:space="preserve">
 Виды теплоэнергии                                   основной вид         вспомогательный вид </w:t>
            </w:r>
            <w:r>
              <w:br/>
            </w:r>
            <w:r>
              <w:rPr>
                <w:rFonts w:ascii="Times New Roman"/>
                <w:b w:val="false"/>
                <w:i w:val="false"/>
                <w:color w:val="000000"/>
                <w:sz w:val="20"/>
              </w:rPr>
              <w:t>
</w:t>
            </w:r>
            <w:r>
              <w:rPr>
                <w:rFonts w:ascii="Times New Roman"/>
                <w:b/>
                <w:i w:val="false"/>
                <w:color w:val="000000"/>
                <w:sz w:val="20"/>
              </w:rPr>
              <w:t xml:space="preserve">10.1.1 күн жылу энергиясы </w:t>
            </w:r>
            <w:r>
              <w:br/>
            </w:r>
            <w:r>
              <w:rPr>
                <w:rFonts w:ascii="Times New Roman"/>
                <w:b w:val="false"/>
                <w:i w:val="false"/>
                <w:color w:val="000000"/>
                <w:sz w:val="20"/>
              </w:rPr>
              <w:t xml:space="preserve">
 теплоэнергия солнечная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 xml:space="preserve">10.1.2 геотермалдық көздерден алынған </w:t>
            </w:r>
            <w:r>
              <w:br/>
            </w:r>
            <w:r>
              <w:rPr>
                <w:rFonts w:ascii="Times New Roman"/>
                <w:b w:val="false"/>
                <w:i w:val="false"/>
                <w:color w:val="000000"/>
                <w:sz w:val="20"/>
              </w:rPr>
              <w:t xml:space="preserve">
 </w:t>
            </w:r>
            <w:r>
              <w:rPr>
                <w:rFonts w:ascii="Times New Roman"/>
                <w:b/>
                <w:i w:val="false"/>
                <w:color w:val="000000"/>
                <w:sz w:val="20"/>
              </w:rPr>
              <w:t xml:space="preserve">жылу энергиясы </w:t>
            </w:r>
            <w:r>
              <w:br/>
            </w:r>
            <w:r>
              <w:rPr>
                <w:rFonts w:ascii="Times New Roman"/>
                <w:b w:val="false"/>
                <w:i w:val="false"/>
                <w:color w:val="000000"/>
                <w:sz w:val="20"/>
              </w:rPr>
              <w:t xml:space="preserve">
 теплоэнергия от геотермальных источников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 xml:space="preserve">10.1.3 биогаздан алынған жылу энергиясы </w:t>
            </w:r>
            <w:r>
              <w:br/>
            </w:r>
            <w:r>
              <w:rPr>
                <w:rFonts w:ascii="Times New Roman"/>
                <w:b w:val="false"/>
                <w:i w:val="false"/>
                <w:color w:val="000000"/>
                <w:sz w:val="20"/>
              </w:rPr>
              <w:t xml:space="preserve">
 теплоэнергия от биогаза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 xml:space="preserve">10.1.4 биомассадан алынған жылу энергиясы </w:t>
            </w:r>
            <w:r>
              <w:br/>
            </w:r>
            <w:r>
              <w:rPr>
                <w:rFonts w:ascii="Times New Roman"/>
                <w:b w:val="false"/>
                <w:i w:val="false"/>
                <w:color w:val="000000"/>
                <w:sz w:val="20"/>
              </w:rPr>
              <w:t xml:space="preserve">
 теплоэнергия от биомассы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10.1.5 өзге де жылу энергиясы</w:t>
            </w:r>
            <w:r>
              <w:br/>
            </w:r>
            <w:r>
              <w:rPr>
                <w:rFonts w:ascii="Times New Roman"/>
                <w:b w:val="false"/>
                <w:i w:val="false"/>
                <w:color w:val="000000"/>
                <w:sz w:val="20"/>
              </w:rPr>
              <w:t xml:space="preserve">
 теплоэнергия прочая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10.2 Электр энергиясының түрлері</w:t>
            </w:r>
            <w:r>
              <w:rPr>
                <w:rFonts w:ascii="Times New Roman"/>
                <w:b w:val="false"/>
                <w:i w:val="false"/>
                <w:color w:val="000000"/>
                <w:sz w:val="20"/>
              </w:rPr>
              <w:t xml:space="preserve">       </w:t>
            </w:r>
            <w:r>
              <w:rPr>
                <w:rFonts w:ascii="Times New Roman"/>
                <w:b/>
                <w:i w:val="false"/>
                <w:color w:val="000000"/>
                <w:sz w:val="20"/>
              </w:rPr>
              <w:t>а) негізгі түрі</w:t>
            </w:r>
            <w:r>
              <w:rPr>
                <w:rFonts w:ascii="Times New Roman"/>
                <w:b w:val="false"/>
                <w:i w:val="false"/>
                <w:color w:val="000000"/>
                <w:sz w:val="20"/>
              </w:rPr>
              <w:t xml:space="preserve">           </w:t>
            </w:r>
            <w:r>
              <w:rPr>
                <w:rFonts w:ascii="Times New Roman"/>
                <w:b/>
                <w:i w:val="false"/>
                <w:color w:val="000000"/>
                <w:sz w:val="20"/>
              </w:rPr>
              <w:t xml:space="preserve"> б) қосалқы түрі</w:t>
            </w:r>
            <w:r>
              <w:br/>
            </w:r>
            <w:r>
              <w:rPr>
                <w:rFonts w:ascii="Times New Roman"/>
                <w:b w:val="false"/>
                <w:i w:val="false"/>
                <w:color w:val="000000"/>
                <w:sz w:val="20"/>
              </w:rPr>
              <w:t xml:space="preserve">
 Виды электроэнергии                                 основной вид             вспомогательный вид </w:t>
            </w:r>
            <w:r>
              <w:br/>
            </w:r>
            <w:r>
              <w:rPr>
                <w:rFonts w:ascii="Times New Roman"/>
                <w:b w:val="false"/>
                <w:i w:val="false"/>
                <w:color w:val="000000"/>
                <w:sz w:val="20"/>
              </w:rPr>
              <w:t>
</w:t>
            </w:r>
            <w:r>
              <w:rPr>
                <w:rFonts w:ascii="Times New Roman"/>
                <w:b/>
                <w:i w:val="false"/>
                <w:color w:val="000000"/>
                <w:sz w:val="20"/>
              </w:rPr>
              <w:t xml:space="preserve"> 10.2.1 күн электр энергиясы </w:t>
            </w:r>
            <w:r>
              <w:br/>
            </w:r>
            <w:r>
              <w:rPr>
                <w:rFonts w:ascii="Times New Roman"/>
                <w:b w:val="false"/>
                <w:i w:val="false"/>
                <w:color w:val="000000"/>
                <w:sz w:val="20"/>
              </w:rPr>
              <w:t xml:space="preserve">
 электроэнергия солнечная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 xml:space="preserve">10.2.2 жел электр энергиясы </w:t>
            </w:r>
            <w:r>
              <w:br/>
            </w:r>
            <w:r>
              <w:rPr>
                <w:rFonts w:ascii="Times New Roman"/>
                <w:b w:val="false"/>
                <w:i w:val="false"/>
                <w:color w:val="000000"/>
                <w:sz w:val="20"/>
              </w:rPr>
              <w:t xml:space="preserve">
 электроэнергия ветровая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 xml:space="preserve">10.2.3 жел/күн электр энергиясы </w:t>
            </w:r>
            <w:r>
              <w:br/>
            </w:r>
            <w:r>
              <w:rPr>
                <w:rFonts w:ascii="Times New Roman"/>
                <w:b w:val="false"/>
                <w:i w:val="false"/>
                <w:color w:val="000000"/>
                <w:sz w:val="20"/>
              </w:rPr>
              <w:t xml:space="preserve">
 электроэнергия ветровая/солнечная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10.2.4 биогаздан алынатын электр энергиясы</w:t>
            </w:r>
            <w:r>
              <w:br/>
            </w:r>
            <w:r>
              <w:rPr>
                <w:rFonts w:ascii="Times New Roman"/>
                <w:b w:val="false"/>
                <w:i w:val="false"/>
                <w:color w:val="000000"/>
                <w:sz w:val="20"/>
              </w:rPr>
              <w:t xml:space="preserve">
 электроэнергия от биогаза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10.2.5 өзге де электр энергиясы</w:t>
            </w:r>
            <w:r>
              <w:br/>
            </w:r>
            <w:r>
              <w:rPr>
                <w:rFonts w:ascii="Times New Roman"/>
                <w:b w:val="false"/>
                <w:i w:val="false"/>
                <w:color w:val="000000"/>
                <w:sz w:val="20"/>
              </w:rPr>
              <w:t xml:space="preserve">
 электроэнергия прочая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11. Пайдалануға берілген объектінің энергия тиімділігі сыныбын "</w:t>
            </w:r>
            <w:r>
              <w:rPr>
                <w:rFonts w:ascii="Times New Roman"/>
                <w:b/>
                <w:i w:val="false"/>
                <w:color w:val="000000"/>
                <w:sz w:val="20"/>
              </w:rPr>
              <w:t>v</w:t>
            </w:r>
            <w:r>
              <w:rPr>
                <w:rFonts w:ascii="Times New Roman"/>
                <w:b/>
                <w:i w:val="false"/>
                <w:color w:val="000000"/>
                <w:sz w:val="20"/>
              </w:rPr>
              <w:t>" белгісімен көрсетіңіз.</w:t>
            </w:r>
            <w:r>
              <w:rPr>
                <w:rFonts w:ascii="Times New Roman"/>
                <w:b w:val="false"/>
                <w:i w:val="false"/>
                <w:color w:val="000000"/>
                <w:sz w:val="20"/>
              </w:rPr>
              <w:t xml:space="preserve"> </w:t>
            </w:r>
            <w:r>
              <w:br/>
            </w:r>
            <w:r>
              <w:rPr>
                <w:rFonts w:ascii="Times New Roman"/>
                <w:b w:val="false"/>
                <w:i w:val="false"/>
                <w:color w:val="000000"/>
                <w:sz w:val="20"/>
              </w:rPr>
              <w:t xml:space="preserve">
Отметьте знаком "v" класс энергоэффективности введенного в эксплуатацию объекта: </w:t>
            </w:r>
            <w:r>
              <w:br/>
            </w:r>
            <w:r>
              <w:rPr>
                <w:rFonts w:ascii="Times New Roman"/>
                <w:b w:val="false"/>
                <w:i w:val="false"/>
                <w:color w:val="000000"/>
                <w:sz w:val="20"/>
              </w:rPr>
              <w:t>
</w:t>
            </w:r>
            <w:r>
              <w:rPr>
                <w:rFonts w:ascii="Times New Roman"/>
                <w:b/>
                <w:i w:val="false"/>
                <w:color w:val="000000"/>
                <w:sz w:val="20"/>
              </w:rPr>
              <w:t xml:space="preserve">11.1 </w:t>
            </w:r>
            <w:r>
              <w:br/>
            </w:r>
            <w:r>
              <w:rPr>
                <w:rFonts w:ascii="Times New Roman"/>
                <w:b w:val="false"/>
                <w:i w:val="false"/>
                <w:color w:val="000000"/>
                <w:sz w:val="20"/>
              </w:rPr>
              <w:t>
</w:t>
            </w:r>
            <w:r>
              <w:rPr>
                <w:rFonts w:ascii="Times New Roman"/>
                <w:b/>
                <w:i w:val="false"/>
                <w:color w:val="000000"/>
                <w:sz w:val="20"/>
              </w:rPr>
              <w:t xml:space="preserve">2.04-21-2004 "Азаматтық ғимараттардың энергия тұтынуы мен жылу қорғанышы" РК ҚН-ға сәйкес: </w:t>
            </w:r>
            <w:r>
              <w:br/>
            </w:r>
            <w:r>
              <w:rPr>
                <w:rFonts w:ascii="Times New Roman"/>
                <w:b w:val="false"/>
                <w:i w:val="false"/>
                <w:color w:val="000000"/>
                <w:sz w:val="20"/>
              </w:rPr>
              <w:t xml:space="preserve">
 согласно СН РК 2.04-21-2004 "Энергопотребление и тепловая защита гражданских зданий": </w:t>
            </w:r>
            <w:r>
              <w:br/>
            </w:r>
            <w:r>
              <w:rPr>
                <w:rFonts w:ascii="Times New Roman"/>
                <w:b w:val="false"/>
                <w:i w:val="false"/>
                <w:color w:val="000000"/>
                <w:sz w:val="20"/>
              </w:rPr>
              <w:t>
</w:t>
            </w:r>
            <w:r>
              <w:rPr>
                <w:rFonts w:ascii="Times New Roman"/>
                <w:b/>
                <w:i w:val="false"/>
                <w:color w:val="000000"/>
                <w:sz w:val="20"/>
              </w:rPr>
              <w:t xml:space="preserve">11.1.1 А (өте жоғары) </w:t>
            </w:r>
            <w:r>
              <w:rPr>
                <w:rFonts w:ascii="Times New Roman"/>
                <w:b w:val="false"/>
                <w:i w:val="false"/>
                <w:color w:val="000000"/>
                <w:sz w:val="20"/>
              </w:rPr>
              <w:t xml:space="preserve">         </w:t>
            </w:r>
            <w:r>
              <w:rPr>
                <w:rFonts w:ascii="Times New Roman"/>
                <w:b/>
                <w:i w:val="false"/>
                <w:color w:val="000000"/>
                <w:sz w:val="20"/>
              </w:rPr>
              <w:t xml:space="preserve">11.1.2 Б (жоғары) </w:t>
            </w:r>
            <w:r>
              <w:rPr>
                <w:rFonts w:ascii="Times New Roman"/>
                <w:b w:val="false"/>
                <w:i w:val="false"/>
                <w:color w:val="000000"/>
                <w:sz w:val="20"/>
              </w:rPr>
              <w:t xml:space="preserve">       </w:t>
            </w:r>
            <w:r>
              <w:rPr>
                <w:rFonts w:ascii="Times New Roman"/>
                <w:b/>
                <w:i w:val="false"/>
                <w:color w:val="000000"/>
                <w:sz w:val="20"/>
              </w:rPr>
              <w:t>11.1.3 В (қалыпты)</w:t>
            </w:r>
            <w:r>
              <w:rPr>
                <w:rFonts w:ascii="Times New Roman"/>
                <w:b w:val="false"/>
                <w:i w:val="false"/>
                <w:color w:val="000000"/>
                <w:sz w:val="20"/>
              </w:rPr>
              <w:t xml:space="preserve"> </w:t>
            </w:r>
            <w:r>
              <w:br/>
            </w:r>
            <w:r>
              <w:rPr>
                <w:rFonts w:ascii="Times New Roman"/>
                <w:b w:val="false"/>
                <w:i w:val="false"/>
                <w:color w:val="000000"/>
                <w:sz w:val="20"/>
              </w:rPr>
              <w:t xml:space="preserve">
 А (очень высокий)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 (высокий)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 (нормальный)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11.2 </w:t>
            </w:r>
            <w:r>
              <w:br/>
            </w:r>
            <w:r>
              <w:rPr>
                <w:rFonts w:ascii="Times New Roman"/>
                <w:b w:val="false"/>
                <w:i w:val="false"/>
                <w:color w:val="000000"/>
                <w:sz w:val="20"/>
              </w:rPr>
              <w:t>
</w:t>
            </w:r>
            <w:r>
              <w:rPr>
                <w:rFonts w:ascii="Times New Roman"/>
                <w:b/>
                <w:i w:val="false"/>
                <w:color w:val="000000"/>
                <w:sz w:val="20"/>
              </w:rPr>
              <w:t>2.04-04-2011 "Ғимараттардың жылу қорғанышы" РК ҚН-ға сәйкес:</w:t>
            </w:r>
            <w:r>
              <w:br/>
            </w:r>
            <w:r>
              <w:rPr>
                <w:rFonts w:ascii="Times New Roman"/>
                <w:b w:val="false"/>
                <w:i w:val="false"/>
                <w:color w:val="000000"/>
                <w:sz w:val="20"/>
              </w:rPr>
              <w:t xml:space="preserve">
согласно СН РК 2.04-04-2011 "Тепловая защита зданий": </w:t>
            </w:r>
            <w:r>
              <w:br/>
            </w:r>
            <w:r>
              <w:rPr>
                <w:rFonts w:ascii="Times New Roman"/>
                <w:b w:val="false"/>
                <w:i w:val="false"/>
                <w:color w:val="000000"/>
                <w:sz w:val="20"/>
              </w:rPr>
              <w:t>
</w:t>
            </w:r>
            <w:r>
              <w:rPr>
                <w:rFonts w:ascii="Times New Roman"/>
                <w:b/>
                <w:i w:val="false"/>
                <w:color w:val="000000"/>
                <w:sz w:val="20"/>
              </w:rPr>
              <w:t>11.2.1 өте жоғары:</w:t>
            </w:r>
            <w:r>
              <w:rPr>
                <w:rFonts w:ascii="Times New Roman"/>
                <w:b w:val="false"/>
                <w:i w:val="false"/>
                <w:color w:val="000000"/>
                <w:sz w:val="20"/>
              </w:rPr>
              <w:t xml:space="preserve"> </w:t>
            </w:r>
            <w:r>
              <w:br/>
            </w:r>
            <w:r>
              <w:rPr>
                <w:rFonts w:ascii="Times New Roman"/>
                <w:b w:val="false"/>
                <w:i w:val="false"/>
                <w:color w:val="000000"/>
                <w:sz w:val="20"/>
              </w:rPr>
              <w:t xml:space="preserve"> очень высокий: </w:t>
            </w:r>
            <w:r>
              <w:rPr>
                <w:rFonts w:ascii="Times New Roman"/>
                <w:b/>
                <w:i w:val="false"/>
                <w:color w:val="000000"/>
                <w:sz w:val="20"/>
              </w:rPr>
              <w:t xml:space="preserve">11.2.1.1 "А++"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 xml:space="preserve">11.2.1.2 "А+"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11.2.1.3 "А"</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11.2.2 жоғары: </w:t>
            </w:r>
            <w:r>
              <w:br/>
            </w:r>
            <w:r>
              <w:rPr>
                <w:rFonts w:ascii="Times New Roman"/>
                <w:b w:val="false"/>
                <w:i w:val="false"/>
                <w:color w:val="000000"/>
                <w:sz w:val="20"/>
              </w:rPr>
              <w:t xml:space="preserve"> высокий: </w:t>
            </w:r>
            <w:r>
              <w:rPr>
                <w:rFonts w:ascii="Times New Roman"/>
                <w:b/>
                <w:i w:val="false"/>
                <w:color w:val="000000"/>
                <w:sz w:val="20"/>
              </w:rPr>
              <w:t>11.2.2.1 "В+"</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i w:val="false"/>
                <w:color w:val="000000"/>
                <w:sz w:val="20"/>
              </w:rPr>
              <w:t xml:space="preserve"> 11.2.2.2 "В"</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11.2.3 қалыпты:</w:t>
            </w:r>
            <w:r>
              <w:rPr>
                <w:rFonts w:ascii="Times New Roman"/>
                <w:b w:val="false"/>
                <w:i w:val="false"/>
                <w:color w:val="000000"/>
                <w:sz w:val="20"/>
              </w:rPr>
              <w:t xml:space="preserve"> </w:t>
            </w:r>
            <w:r>
              <w:br/>
            </w:r>
            <w:r>
              <w:rPr>
                <w:rFonts w:ascii="Times New Roman"/>
                <w:b w:val="false"/>
                <w:i w:val="false"/>
                <w:color w:val="000000"/>
                <w:sz w:val="20"/>
              </w:rPr>
              <w:t xml:space="preserve"> нормальный: </w:t>
            </w:r>
            <w:r>
              <w:rPr>
                <w:rFonts w:ascii="Times New Roman"/>
                <w:b/>
                <w:i w:val="false"/>
                <w:color w:val="000000"/>
                <w:sz w:val="20"/>
              </w:rPr>
              <w:t xml:space="preserve">11.2.3.1 "С+" </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i w:val="false"/>
                <w:color w:val="000000"/>
                <w:sz w:val="20"/>
              </w:rPr>
              <w:t>11.2.3.2</w:t>
            </w:r>
            <w:r>
              <w:rPr>
                <w:rFonts w:ascii="Times New Roman"/>
                <w:b w:val="false"/>
                <w:i w:val="false"/>
                <w:color w:val="000000"/>
                <w:sz w:val="20"/>
              </w:rPr>
              <w:t xml:space="preserve"> </w:t>
            </w:r>
            <w:r>
              <w:rPr>
                <w:rFonts w:ascii="Times New Roman"/>
                <w:b/>
                <w:i w:val="false"/>
                <w:color w:val="000000"/>
                <w:sz w:val="20"/>
              </w:rPr>
              <w:t xml:space="preserve"> "С"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11.2.3.3 "С-"</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12. Өзге де тұрғын ғимараттар, тұрғын емес ғимараттар, кіріктіре-жапсарластыра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xml:space="preserve">
 При вводе в эксплуатацию прочего жилого здания, нежилого здания, встроенно-пристроенного помещения нежилого назначения или сооружения укажите: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"Объектілер және қуаттар түрлерінің тізбесіне"</w:t>
            </w:r>
            <w:r>
              <w:br/>
            </w:r>
            <w:r>
              <w:rPr>
                <w:rFonts w:ascii="Times New Roman"/>
                <w:b w:val="false"/>
                <w:i w:val="false"/>
                <w:color w:val="000000"/>
                <w:sz w:val="20"/>
              </w:rPr>
              <w:t xml:space="preserve">
Единицу измерения согласно                 </w:t>
            </w:r>
          </w:p>
          <w:p>
            <w:pPr>
              <w:spacing w:after="20"/>
              <w:ind w:left="20"/>
              <w:jc w:val="both"/>
            </w:pPr>
            <w:r>
              <w:drawing>
                <wp:inline distT="0" distB="0" distL="0" distR="0">
                  <wp:extent cx="308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861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12.2 Пайдалануға берілген қуатты</w:t>
            </w:r>
            <w:r>
              <w:rPr>
                <w:rFonts w:ascii="Times New Roman"/>
                <w:b w:val="false"/>
                <w:i w:val="false"/>
                <w:color w:val="000000"/>
                <w:sz w:val="20"/>
              </w:rPr>
              <w:t xml:space="preserve"> </w:t>
            </w:r>
            <w:r>
              <w:rPr>
                <w:rFonts w:ascii="Times New Roman"/>
                <w:b/>
                <w:i w:val="false"/>
                <w:color w:val="000000"/>
                <w:sz w:val="20"/>
              </w:rPr>
              <w:t>сәйкес өлшем бірлігін</w:t>
            </w:r>
            <w:r>
              <w:rPr>
                <w:rFonts w:ascii="Times New Roman"/>
                <w:b w:val="false"/>
                <w:i w:val="false"/>
                <w:color w:val="000000"/>
                <w:sz w:val="20"/>
              </w:rPr>
              <w:t xml:space="preserve"> Введенную мощность</w:t>
            </w:r>
            <w:r>
              <w:br/>
            </w:r>
            <w:r>
              <w:rPr>
                <w:rFonts w:ascii="Times New Roman"/>
                <w:b w:val="false"/>
                <w:i w:val="false"/>
                <w:color w:val="000000"/>
                <w:sz w:val="20"/>
              </w:rPr>
              <w:t xml:space="preserve">
 "Перечню видов объектов и мощностей" </w:t>
            </w:r>
          </w:p>
          <w:p>
            <w:pPr>
              <w:spacing w:after="20"/>
              <w:ind w:left="20"/>
              <w:jc w:val="both"/>
            </w:pPr>
            <w:r>
              <w:drawing>
                <wp:inline distT="0" distB="0" distL="0" distR="0">
                  <wp:extent cx="308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861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13. Объект құрылысының нақты құнын көрсетіңіз, мың теңгемен</w:t>
            </w:r>
            <w:r>
              <w:br/>
            </w:r>
            <w:r>
              <w:rPr>
                <w:rFonts w:ascii="Times New Roman"/>
                <w:b w:val="false"/>
                <w:i w:val="false"/>
                <w:color w:val="000000"/>
                <w:sz w:val="20"/>
              </w:rPr>
              <w:t xml:space="preserve">
 Укажите фактическую стоимость строительства объекта, в тысячах тенге </w:t>
            </w:r>
          </w:p>
          <w:p>
            <w:pPr>
              <w:spacing w:after="20"/>
              <w:ind w:left="20"/>
              <w:jc w:val="both"/>
            </w:pPr>
            <w:r>
              <w:drawing>
                <wp:inline distT="0" distB="0" distL="0" distR="0">
                  <wp:extent cx="308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861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Ондағы жабдықтардың құны</w:t>
            </w:r>
            <w:r>
              <w:br/>
            </w:r>
            <w:r>
              <w:rPr>
                <w:rFonts w:ascii="Times New Roman"/>
                <w:b w:val="false"/>
                <w:i w:val="false"/>
                <w:color w:val="000000"/>
                <w:sz w:val="20"/>
              </w:rPr>
              <w:t xml:space="preserve">
 Из неҰ стоимость оборудования    </w:t>
            </w:r>
          </w:p>
          <w:p>
            <w:pPr>
              <w:spacing w:after="20"/>
              <w:ind w:left="20"/>
              <w:jc w:val="both"/>
            </w:pPr>
            <w:r>
              <w:drawing>
                <wp:inline distT="0" distB="0" distL="0" distR="0">
                  <wp:extent cx="308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861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2407"/>
        <w:gridCol w:w="218"/>
        <w:gridCol w:w="12407"/>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w:t>
            </w:r>
            <w:r>
              <w:rPr>
                <w:rFonts w:ascii="Times New Roman"/>
                <w:b/>
                <w:i w:val="false"/>
                <w:color w:val="000000"/>
                <w:sz w:val="20"/>
              </w:rPr>
              <w:t>Наименование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w:t>
            </w:r>
            <w:r>
              <w:rPr>
                <w:rFonts w:ascii="Times New Roman"/>
                <w:b/>
                <w:i w:val="false"/>
                <w:color w:val="000000"/>
                <w:sz w:val="20"/>
              </w:rPr>
              <w:t>Адрес</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w:t>
            </w:r>
            <w:r>
              <w:br/>
            </w:r>
            <w:r>
              <w:rPr>
                <w:rFonts w:ascii="Times New Roman"/>
                <w:b/>
                <w:i w:val="false"/>
                <w:color w:val="000000"/>
                <w:sz w:val="20"/>
              </w:rPr>
              <w:t>
Телефоны фамилия, имя и отчество (при его наличии)</w:t>
            </w:r>
            <w:r>
              <w:br/>
            </w:r>
            <w:r>
              <w:rPr>
                <w:rFonts w:ascii="Times New Roman"/>
                <w:b/>
                <w:i w:val="false"/>
                <w:color w:val="000000"/>
                <w:sz w:val="20"/>
              </w:rPr>
              <w:t>
</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 бухгалтер </w:t>
            </w:r>
            <w:r>
              <w:br/>
            </w:r>
            <w:r>
              <w:rPr>
                <w:rFonts w:ascii="Times New Roman"/>
                <w:b w:val="false"/>
                <w:i w:val="false"/>
                <w:color w:val="000000"/>
                <w:sz w:val="20"/>
              </w:rPr>
              <w:t>
Главный бухгалтер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w:t>
            </w:r>
            <w:r>
              <w:br/>
            </w:r>
            <w:r>
              <w:rPr>
                <w:rFonts w:ascii="Times New Roman"/>
                <w:b/>
                <w:i w:val="false"/>
                <w:color w:val="000000"/>
                <w:sz w:val="20"/>
              </w:rPr>
              <w:t>
Телефоны фамилия, имя и отчество (при его наличии)</w:t>
            </w:r>
            <w:r>
              <w:br/>
            </w:r>
            <w:r>
              <w:rPr>
                <w:rFonts w:ascii="Times New Roman"/>
                <w:b/>
                <w:i w:val="false"/>
                <w:color w:val="000000"/>
                <w:sz w:val="20"/>
              </w:rPr>
              <w:t>
</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r>
              <w:br/>
            </w:r>
            <w:r>
              <w:rPr>
                <w:rFonts w:ascii="Times New Roman"/>
                <w:b w:val="false"/>
                <w:i w:val="false"/>
                <w:color w:val="000000"/>
                <w:sz w:val="20"/>
              </w:rPr>
              <w:t>
Руководитель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w:t>
            </w:r>
            <w:r>
              <w:br/>
            </w:r>
            <w:r>
              <w:rPr>
                <w:rFonts w:ascii="Times New Roman"/>
                <w:b/>
                <w:i w:val="false"/>
                <w:color w:val="000000"/>
                <w:sz w:val="20"/>
              </w:rPr>
              <w:t>
Телефоны фамилия, имя и отчество (при его наличии)</w:t>
            </w:r>
            <w:r>
              <w:br/>
            </w:r>
            <w:r>
              <w:rPr>
                <w:rFonts w:ascii="Times New Roman"/>
                <w:b/>
                <w:i w:val="false"/>
                <w:color w:val="000000"/>
                <w:sz w:val="20"/>
              </w:rPr>
              <w:t>
</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bl>
    <w:bookmarkStart w:name="z83" w:id="80"/>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80"/>
    <w:bookmarkStart w:name="z84" w:id="81"/>
    <w:p>
      <w:pPr>
        <w:spacing w:after="0"/>
        <w:ind w:left="0"/>
        <w:jc w:val="both"/>
      </w:pPr>
      <w:r>
        <w:rPr>
          <w:rFonts w:ascii="Times New Roman"/>
          <w:b w:val="false"/>
          <w:i w:val="false"/>
          <w:color w:val="000000"/>
          <w:sz w:val="28"/>
        </w:rPr>
        <w:t>
      Место для печати (при наличии)</w:t>
      </w:r>
    </w:p>
    <w:bookmarkEnd w:id="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w:t>
      </w:r>
    </w:p>
    <w:bookmarkEnd w:id="82"/>
    <w:bookmarkStart w:name="z86" w:id="8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83"/>
    <w:bookmarkStart w:name="z87" w:id="84"/>
    <w:p>
      <w:pPr>
        <w:spacing w:after="0"/>
        <w:ind w:left="0"/>
        <w:jc w:val="both"/>
      </w:pPr>
      <w:r>
        <w:rPr>
          <w:rFonts w:ascii="Times New Roman"/>
          <w:b w:val="false"/>
          <w:i w:val="false"/>
          <w:color w:val="000000"/>
          <w:sz w:val="28"/>
        </w:rPr>
        <w:t>
      Примечание:</w:t>
      </w:r>
    </w:p>
    <w:bookmarkEnd w:id="84"/>
    <w:bookmarkStart w:name="z88" w:id="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Интернет-ресурсындағы "</w:t>
      </w:r>
      <w:r>
        <w:rPr>
          <w:rFonts w:ascii="Times New Roman"/>
          <w:b w:val="false"/>
          <w:i w:val="false"/>
          <w:color w:val="000000"/>
          <w:sz w:val="28"/>
        </w:rPr>
        <w:t>www.stat.gov.kz/</w:t>
      </w:r>
      <w:r>
        <w:rPr>
          <w:rFonts w:ascii="Times New Roman"/>
          <w:b/>
          <w:i w:val="false"/>
          <w:color w:val="000000"/>
          <w:sz w:val="28"/>
        </w:rPr>
        <w:t xml:space="preserve">/Респонденттерге//Статистикалық нысандар//Айлық//1-ИС" сілтемесі бойынша орналасқан </w:t>
      </w:r>
      <w:r>
        <w:rPr>
          <w:rFonts w:ascii="Times New Roman"/>
          <w:b/>
          <w:i w:val="false"/>
          <w:color w:val="000000"/>
          <w:sz w:val="28"/>
        </w:rPr>
        <w:t>"</w:t>
      </w:r>
      <w:r>
        <w:rPr>
          <w:rFonts w:ascii="Times New Roman"/>
          <w:b/>
          <w:i w:val="false"/>
          <w:color w:val="000000"/>
          <w:sz w:val="28"/>
        </w:rPr>
        <w:t>Объектілер және қуаттар түрлерінің тізіміне</w:t>
      </w:r>
      <w:r>
        <w:rPr>
          <w:rFonts w:ascii="Times New Roman"/>
          <w:b/>
          <w:i w:val="false"/>
          <w:color w:val="000000"/>
          <w:sz w:val="28"/>
        </w:rPr>
        <w:t>" сәйкес толтырылады</w:t>
      </w:r>
    </w:p>
    <w:bookmarkEnd w:id="85"/>
    <w:bookmarkStart w:name="z89" w:id="86"/>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по ссылке "www.stat.gov.kz//Для респондентов// Статистические формы// Месячные формы//1-ИС"</w:t>
      </w:r>
    </w:p>
    <w:bookmarkEnd w:id="86"/>
    <w:bookmarkStart w:name="z90" w:id="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Есепті айда барлық көрсеткіштер бойынша бірдей бірнеше объектілер пайдалануға берілген жағдайда олардың жалпы саны көрсетіледі</w:t>
      </w:r>
    </w:p>
    <w:bookmarkEnd w:id="87"/>
    <w:bookmarkStart w:name="z91" w:id="88"/>
    <w:p>
      <w:pPr>
        <w:spacing w:after="0"/>
        <w:ind w:left="0"/>
        <w:jc w:val="both"/>
      </w:pP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 указывается суммарное количество</w:t>
      </w:r>
    </w:p>
    <w:bookmarkEnd w:id="88"/>
    <w:bookmarkStart w:name="z92" w:id="89"/>
    <w:p>
      <w:pPr>
        <w:spacing w:after="0"/>
        <w:ind w:left="0"/>
        <w:jc w:val="both"/>
      </w:pPr>
      <w:r>
        <w:rPr>
          <w:rFonts w:ascii="Times New Roman"/>
          <w:b w:val="false"/>
          <w:i w:val="false"/>
          <w:color w:val="000000"/>
          <w:sz w:val="28"/>
        </w:rPr>
        <w:t>
      3Здесь и далее – куб. метр – кубический метр, кв. метр – квадратный метр</w:t>
      </w:r>
    </w:p>
    <w:bookmarkEnd w:id="89"/>
    <w:bookmarkStart w:name="z93" w:id="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p>
    <w:bookmarkEnd w:id="90"/>
    <w:bookmarkStart w:name="z94" w:id="91"/>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"Жеке құрылыс салушылардың объектілерді пайдалануға беруі туралы есеп" (коды 161112001, индексі 1-ИС, кезеңділігі жылдық) жалпымемлекеттік статистикалық байқаудың статистикалық нысанын толтыру жөніндегі нұсқаулық </w:t>
      </w:r>
    </w:p>
    <w:bookmarkStart w:name="z95" w:id="92"/>
    <w:p>
      <w:pPr>
        <w:spacing w:after="0"/>
        <w:ind w:left="0"/>
        <w:jc w:val="both"/>
      </w:pPr>
      <w:r>
        <w:rPr>
          <w:rFonts w:ascii="Times New Roman"/>
          <w:b w:val="false"/>
          <w:i w:val="false"/>
          <w:color w:val="000000"/>
          <w:sz w:val="28"/>
        </w:rPr>
        <w:t xml:space="preserve">
      1.Осы "Жеке құрылыс салушылардың объектілерді пайдалануға беруі туралы есеп" (коды 161112001, индексі 1-ИС,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"Жеке құрылыс салушылардың объектілерді пайдалануға беруі туралы есеп" (коды 161112001, индексі 1-ИС, кезеңділігі жылдық) (бұдан әрі – статистикалық нысан) жалпымемлекеттік статистикалық байқаудың статистикалық нысанын толтыру тәртібін нақтылайды.</w:t>
      </w:r>
    </w:p>
    <w:bookmarkEnd w:id="92"/>
    <w:bookmarkStart w:name="z96" w:id="9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3"/>
    <w:bookmarkStart w:name="z97" w:id="94"/>
    <w:p>
      <w:pPr>
        <w:spacing w:after="0"/>
        <w:ind w:left="0"/>
        <w:jc w:val="both"/>
      </w:pPr>
      <w:r>
        <w:rPr>
          <w:rFonts w:ascii="Times New Roman"/>
          <w:b w:val="false"/>
          <w:i w:val="false"/>
          <w:color w:val="000000"/>
          <w:sz w:val="28"/>
        </w:rPr>
        <w:t>
      1) биомасса – органикалық, қазба емес биологиялық туынды материалдар;</w:t>
      </w:r>
    </w:p>
    <w:bookmarkEnd w:id="94"/>
    <w:bookmarkStart w:name="z98" w:id="95"/>
    <w:p>
      <w:pPr>
        <w:spacing w:after="0"/>
        <w:ind w:left="0"/>
        <w:jc w:val="both"/>
      </w:pPr>
      <w:r>
        <w:rPr>
          <w:rFonts w:ascii="Times New Roman"/>
          <w:b w:val="false"/>
          <w:i w:val="false"/>
          <w:color w:val="000000"/>
          <w:sz w:val="28"/>
        </w:rPr>
        <w:t>
      2) биогаз – биомассаны ашыту нәтижесінде алынатын метан, көміртегінің және (немесе) сутегінің монооксиді.</w:t>
      </w:r>
    </w:p>
    <w:bookmarkEnd w:id="95"/>
    <w:bookmarkStart w:name="z99" w:id="96"/>
    <w:p>
      <w:pPr>
        <w:spacing w:after="0"/>
        <w:ind w:left="0"/>
        <w:jc w:val="both"/>
      </w:pPr>
      <w:r>
        <w:rPr>
          <w:rFonts w:ascii="Times New Roman"/>
          <w:b w:val="false"/>
          <w:i w:val="false"/>
          <w:color w:val="000000"/>
          <w:sz w:val="28"/>
        </w:rPr>
        <w:t>
      3) геотермальдық энергия – жер қабатынан бөлінетін жылу, әдетте, қыздырылған су немесе бу түріндегі энергия;</w:t>
      </w:r>
    </w:p>
    <w:bookmarkEnd w:id="96"/>
    <w:bookmarkStart w:name="z100" w:id="97"/>
    <w:p>
      <w:pPr>
        <w:spacing w:after="0"/>
        <w:ind w:left="0"/>
        <w:jc w:val="both"/>
      </w:pPr>
      <w:r>
        <w:rPr>
          <w:rFonts w:ascii="Times New Roman"/>
          <w:b w:val="false"/>
          <w:i w:val="false"/>
          <w:color w:val="000000"/>
          <w:sz w:val="28"/>
        </w:rPr>
        <w:t>
      4) ғимараттың жалпы құрылыс көлемі – ол плюс, минус 0,00 (жерүсті бөлігі) белгісінен жоғары және осы белгіден төмен (жерасты бөлігі) құрылыс көлемінің жиынтығы. Жер асты және жерүсті үйлерінің құрылыс көлемі жоғары беттің шегімен анықталады;</w:t>
      </w:r>
    </w:p>
    <w:bookmarkEnd w:id="97"/>
    <w:bookmarkStart w:name="z101" w:id="98"/>
    <w:p>
      <w:pPr>
        <w:spacing w:after="0"/>
        <w:ind w:left="0"/>
        <w:jc w:val="both"/>
      </w:pPr>
      <w:r>
        <w:rPr>
          <w:rFonts w:ascii="Times New Roman"/>
          <w:b w:val="false"/>
          <w:i w:val="false"/>
          <w:color w:val="000000"/>
          <w:sz w:val="28"/>
        </w:rPr>
        <w:t>
      5) ғимараттардың, құрылымдардың, имараттардың энерготиімділік сыныбы – ғимараттардың, құрылымдардың, имараттардың энергия тұтыну үнемділігінің пайдалану сатысындағы энергия тиімділігін сипаттаушы деңгейі;</w:t>
      </w:r>
    </w:p>
    <w:bookmarkEnd w:id="98"/>
    <w:bookmarkStart w:name="z102" w:id="99"/>
    <w:p>
      <w:pPr>
        <w:spacing w:after="0"/>
        <w:ind w:left="0"/>
        <w:jc w:val="both"/>
      </w:pPr>
      <w:r>
        <w:rPr>
          <w:rFonts w:ascii="Times New Roman"/>
          <w:b w:val="false"/>
          <w:i w:val="false"/>
          <w:color w:val="000000"/>
          <w:sz w:val="28"/>
        </w:rPr>
        <w:t xml:space="preserve">
      6)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w:t>
      </w:r>
    </w:p>
    <w:bookmarkEnd w:id="99"/>
    <w:bookmarkStart w:name="z103" w:id="100"/>
    <w:p>
      <w:pPr>
        <w:spacing w:after="0"/>
        <w:ind w:left="0"/>
        <w:jc w:val="both"/>
      </w:pPr>
      <w:r>
        <w:rPr>
          <w:rFonts w:ascii="Times New Roman"/>
          <w:b w:val="false"/>
          <w:i w:val="false"/>
          <w:color w:val="000000"/>
          <w:sz w:val="28"/>
        </w:rPr>
        <w:t>
      7)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p>
    <w:bookmarkEnd w:id="100"/>
    <w:bookmarkStart w:name="z104" w:id="101"/>
    <w:p>
      <w:pPr>
        <w:spacing w:after="0"/>
        <w:ind w:left="0"/>
        <w:jc w:val="both"/>
      </w:pPr>
      <w:r>
        <w:rPr>
          <w:rFonts w:ascii="Times New Roman"/>
          <w:b w:val="false"/>
          <w:i w:val="false"/>
          <w:color w:val="000000"/>
          <w:sz w:val="28"/>
        </w:rPr>
        <w:t>
      8) жаңартылатын энергия көздерi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bookmarkEnd w:id="101"/>
    <w:bookmarkStart w:name="z105" w:id="102"/>
    <w:p>
      <w:pPr>
        <w:spacing w:after="0"/>
        <w:ind w:left="0"/>
        <w:jc w:val="both"/>
      </w:pPr>
      <w:r>
        <w:rPr>
          <w:rFonts w:ascii="Times New Roman"/>
          <w:b w:val="false"/>
          <w:i w:val="false"/>
          <w:color w:val="000000"/>
          <w:sz w:val="28"/>
        </w:rPr>
        <w:t>
      9) жел энергиясы – электр энергиясын өндіру үшін жел қозғалтқыштарында пайдаланылатын желдің кинетикалық энергиясы;</w:t>
      </w:r>
    </w:p>
    <w:bookmarkEnd w:id="102"/>
    <w:bookmarkStart w:name="z106" w:id="103"/>
    <w:p>
      <w:pPr>
        <w:spacing w:after="0"/>
        <w:ind w:left="0"/>
        <w:jc w:val="both"/>
      </w:pPr>
      <w:r>
        <w:rPr>
          <w:rFonts w:ascii="Times New Roman"/>
          <w:b w:val="false"/>
          <w:i w:val="false"/>
          <w:color w:val="000000"/>
          <w:sz w:val="28"/>
        </w:rPr>
        <w:t>
      10) жеке құрылыс салушылар – жеке қосалқы шаруашылық жүргізу үшін шаруашылық құрылыстарымен тұрғын немесе тұрғын емес құрылысқа белгіленген тәртіпте және осы құрылысты не өз күшімен, не басқа адамдарды немесе құрылыс ұйымдарын тартумен жүзеге асыратын азаматтар;</w:t>
      </w:r>
    </w:p>
    <w:bookmarkEnd w:id="103"/>
    <w:bookmarkStart w:name="z107" w:id="104"/>
    <w:p>
      <w:pPr>
        <w:spacing w:after="0"/>
        <w:ind w:left="0"/>
        <w:jc w:val="both"/>
      </w:pPr>
      <w:r>
        <w:rPr>
          <w:rFonts w:ascii="Times New Roman"/>
          <w:b w:val="false"/>
          <w:i w:val="false"/>
          <w:color w:val="000000"/>
          <w:sz w:val="28"/>
        </w:rPr>
        <w:t>
      11) имарат – табиғи немесе жасанды кеңістіктік шекаралары бар және өндірістік үдерістерді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(жерүсті, су беті және (немесе) жерасты, суасты) нысаны;</w:t>
      </w:r>
    </w:p>
    <w:bookmarkEnd w:id="104"/>
    <w:bookmarkStart w:name="z108" w:id="105"/>
    <w:p>
      <w:pPr>
        <w:spacing w:after="0"/>
        <w:ind w:left="0"/>
        <w:jc w:val="both"/>
      </w:pPr>
      <w:r>
        <w:rPr>
          <w:rFonts w:ascii="Times New Roman"/>
          <w:b w:val="false"/>
          <w:i w:val="false"/>
          <w:color w:val="000000"/>
          <w:sz w:val="28"/>
        </w:rPr>
        <w:t>
      12)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p>
    <w:bookmarkEnd w:id="105"/>
    <w:bookmarkStart w:name="z109" w:id="106"/>
    <w:p>
      <w:pPr>
        <w:spacing w:after="0"/>
        <w:ind w:left="0"/>
        <w:jc w:val="both"/>
      </w:pPr>
      <w:r>
        <w:rPr>
          <w:rFonts w:ascii="Times New Roman"/>
          <w:b w:val="false"/>
          <w:i w:val="false"/>
          <w:color w:val="000000"/>
          <w:sz w:val="28"/>
        </w:rPr>
        <w:t>
      13) кеңейту – жұмыс істеп тұрған кәсіпорындағы (имараттағы)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bookmarkEnd w:id="106"/>
    <w:bookmarkStart w:name="z110" w:id="107"/>
    <w:p>
      <w:pPr>
        <w:spacing w:after="0"/>
        <w:ind w:left="0"/>
        <w:jc w:val="both"/>
      </w:pPr>
      <w:r>
        <w:rPr>
          <w:rFonts w:ascii="Times New Roman"/>
          <w:b w:val="false"/>
          <w:i w:val="false"/>
          <w:color w:val="000000"/>
          <w:sz w:val="28"/>
        </w:rPr>
        <w:t>
      14) күн энергиясы – тікелей күн сәулесінің астына қойылатын арнайы жартылай өткізгіштік күн пластиналық коллекторлардың көмегімен жылу және электр энергиясына өңделіп айналдырылған күн сәулесінің энергиясы;</w:t>
      </w:r>
    </w:p>
    <w:bookmarkEnd w:id="107"/>
    <w:bookmarkStart w:name="z111" w:id="108"/>
    <w:p>
      <w:pPr>
        <w:spacing w:after="0"/>
        <w:ind w:left="0"/>
        <w:jc w:val="both"/>
      </w:pPr>
      <w:r>
        <w:rPr>
          <w:rFonts w:ascii="Times New Roman"/>
          <w:b w:val="false"/>
          <w:i w:val="false"/>
          <w:color w:val="000000"/>
          <w:sz w:val="28"/>
        </w:rPr>
        <w:t>
      15)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p>
    <w:bookmarkEnd w:id="108"/>
    <w:bookmarkStart w:name="z112" w:id="109"/>
    <w:p>
      <w:pPr>
        <w:spacing w:after="0"/>
        <w:ind w:left="0"/>
        <w:jc w:val="both"/>
      </w:pPr>
      <w:r>
        <w:rPr>
          <w:rFonts w:ascii="Times New Roman"/>
          <w:b w:val="false"/>
          <w:i w:val="false"/>
          <w:color w:val="000000"/>
          <w:sz w:val="28"/>
        </w:rPr>
        <w:t>
      16) пәтердің жалпы алаңы – пәтердің лоджиялар, балкондар, дәліздер, қолайлы ашық алаңдары ескерілген тұрғын және қосалқы үй-жайлардың жиынтық алаңы;</w:t>
      </w:r>
    </w:p>
    <w:bookmarkEnd w:id="109"/>
    <w:bookmarkStart w:name="z113" w:id="110"/>
    <w:p>
      <w:pPr>
        <w:spacing w:after="0"/>
        <w:ind w:left="0"/>
        <w:jc w:val="both"/>
      </w:pPr>
      <w:r>
        <w:rPr>
          <w:rFonts w:ascii="Times New Roman"/>
          <w:b w:val="false"/>
          <w:i w:val="false"/>
          <w:color w:val="000000"/>
          <w:sz w:val="28"/>
        </w:rPr>
        <w:t>
      17) тұрғын үйлердегі кіріктіре-жапсарластыра салынған үй-жайлар – өзге бағытта пайдаланатын тұрғын емес үй-жайлар (кеңселер, дүкендер, дәмханалар, шаштараздар);</w:t>
      </w:r>
    </w:p>
    <w:bookmarkEnd w:id="110"/>
    <w:bookmarkStart w:name="z114" w:id="111"/>
    <w:p>
      <w:pPr>
        <w:spacing w:after="0"/>
        <w:ind w:left="0"/>
        <w:jc w:val="both"/>
      </w:pPr>
      <w:r>
        <w:rPr>
          <w:rFonts w:ascii="Times New Roman"/>
          <w:b w:val="false"/>
          <w:i w:val="false"/>
          <w:color w:val="000000"/>
          <w:sz w:val="28"/>
        </w:rPr>
        <w:t xml:space="preserve">
      18) тұрғын ғимарат – негізінен тұрғын үй-жайлардан, сондай-ақ тұрғын емес үй-жайлардан және ортақ мүлік болып табылатын өзге де бөліктерден тұратын құрылыс; </w:t>
      </w:r>
    </w:p>
    <w:bookmarkEnd w:id="111"/>
    <w:bookmarkStart w:name="z115" w:id="112"/>
    <w:p>
      <w:pPr>
        <w:spacing w:after="0"/>
        <w:ind w:left="0"/>
        <w:jc w:val="both"/>
      </w:pPr>
      <w:r>
        <w:rPr>
          <w:rFonts w:ascii="Times New Roman"/>
          <w:b w:val="false"/>
          <w:i w:val="false"/>
          <w:color w:val="000000"/>
          <w:sz w:val="28"/>
        </w:rPr>
        <w:t>
      19)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w:t>
      </w:r>
    </w:p>
    <w:bookmarkEnd w:id="112"/>
    <w:bookmarkStart w:name="z116" w:id="113"/>
    <w:p>
      <w:pPr>
        <w:spacing w:after="0"/>
        <w:ind w:left="0"/>
        <w:jc w:val="both"/>
      </w:pPr>
      <w:r>
        <w:rPr>
          <w:rFonts w:ascii="Times New Roman"/>
          <w:b w:val="false"/>
          <w:i w:val="false"/>
          <w:color w:val="000000"/>
          <w:sz w:val="28"/>
        </w:rPr>
        <w:t>
      20) тұрғын үйдің (тұрғын ғимарат) жалпы алаңы – барлық үй-жайлардың тұрғын үй-жайларының алаңдары мен тұрғын емес үй-жайлардың алаңдарының, сондай-ақ жалпы мүлік болып табылатын тұрғын үй бөліктері алаңының қосындысы.</w:t>
      </w:r>
    </w:p>
    <w:bookmarkEnd w:id="113"/>
    <w:bookmarkStart w:name="z117" w:id="114"/>
    <w:p>
      <w:pPr>
        <w:spacing w:after="0"/>
        <w:ind w:left="0"/>
        <w:jc w:val="both"/>
      </w:pPr>
      <w:r>
        <w:rPr>
          <w:rFonts w:ascii="Times New Roman"/>
          <w:b w:val="false"/>
          <w:i w:val="false"/>
          <w:color w:val="000000"/>
          <w:sz w:val="28"/>
        </w:rPr>
        <w:t>
      21)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p>
    <w:bookmarkEnd w:id="114"/>
    <w:bookmarkStart w:name="z118" w:id="115"/>
    <w:p>
      <w:pPr>
        <w:spacing w:after="0"/>
        <w:ind w:left="0"/>
        <w:jc w:val="both"/>
      </w:pPr>
      <w:r>
        <w:rPr>
          <w:rFonts w:ascii="Times New Roman"/>
          <w:b w:val="false"/>
          <w:i w:val="false"/>
          <w:color w:val="000000"/>
          <w:sz w:val="28"/>
        </w:rPr>
        <w:t xml:space="preserve">
      3. Статистикалық нысанды толтыру үшін Объектіні пайдалануға қабылдау туралы мемлекеттік комиссия актісі негіздеме болып табылады.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Қазақстан Республикасының 2001 жылғы 16 шілдедегі Заңына сәйкес ресімделген, салынған объектіні пайдалануға қабылдау туралы мемлекеттік қабылдау комиссиясы актісінің және меншік иесінің салынған объектіні пайдалануға өз бетінше қабылдау актісінің көшірмесі беріледі. </w:t>
      </w:r>
    </w:p>
    <w:bookmarkEnd w:id="115"/>
    <w:bookmarkStart w:name="z119" w:id="116"/>
    <w:p>
      <w:pPr>
        <w:spacing w:after="0"/>
        <w:ind w:left="0"/>
        <w:jc w:val="both"/>
      </w:pPr>
      <w:r>
        <w:rPr>
          <w:rFonts w:ascii="Times New Roman"/>
          <w:b w:val="false"/>
          <w:i w:val="false"/>
          <w:color w:val="000000"/>
          <w:sz w:val="28"/>
        </w:rPr>
        <w:t xml:space="preserve">
      Статистикалық нысанда жеке құрылыс салушылар, сондай-ақ фермер немесе шаруа қожалықтары салған объектілер бойынша мәліметтер көрсетіледі. </w:t>
      </w:r>
    </w:p>
    <w:bookmarkEnd w:id="116"/>
    <w:bookmarkStart w:name="z120" w:id="117"/>
    <w:p>
      <w:pPr>
        <w:spacing w:after="0"/>
        <w:ind w:left="0"/>
        <w:jc w:val="both"/>
      </w:pPr>
      <w:r>
        <w:rPr>
          <w:rFonts w:ascii="Times New Roman"/>
          <w:b w:val="false"/>
          <w:i w:val="false"/>
          <w:color w:val="000000"/>
          <w:sz w:val="28"/>
        </w:rPr>
        <w:t xml:space="preserve">
      Есепке: </w:t>
      </w:r>
    </w:p>
    <w:bookmarkEnd w:id="117"/>
    <w:bookmarkStart w:name="z121" w:id="118"/>
    <w:p>
      <w:pPr>
        <w:spacing w:after="0"/>
        <w:ind w:left="0"/>
        <w:jc w:val="both"/>
      </w:pPr>
      <w:r>
        <w:rPr>
          <w:rFonts w:ascii="Times New Roman"/>
          <w:b w:val="false"/>
          <w:i w:val="false"/>
          <w:color w:val="000000"/>
          <w:sz w:val="28"/>
        </w:rPr>
        <w:t>
      1) баспана ретінде уақытша ыңғайластырылған үй-жайларды;</w:t>
      </w:r>
    </w:p>
    <w:bookmarkEnd w:id="118"/>
    <w:bookmarkStart w:name="z122" w:id="119"/>
    <w:p>
      <w:pPr>
        <w:spacing w:after="0"/>
        <w:ind w:left="0"/>
        <w:jc w:val="both"/>
      </w:pPr>
      <w:r>
        <w:rPr>
          <w:rFonts w:ascii="Times New Roman"/>
          <w:b w:val="false"/>
          <w:i w:val="false"/>
          <w:color w:val="000000"/>
          <w:sz w:val="28"/>
        </w:rPr>
        <w:t>
      2) үйдің тозған жеке бөліктері мен құрылымдарына ауыстыру жүргізілген, ғимараттың күрделі қабырғасын қайта тұрғызудан басқа, күрделі жөнделген үйлерді;</w:t>
      </w:r>
    </w:p>
    <w:bookmarkEnd w:id="119"/>
    <w:bookmarkStart w:name="z123" w:id="120"/>
    <w:p>
      <w:pPr>
        <w:spacing w:after="0"/>
        <w:ind w:left="0"/>
        <w:jc w:val="both"/>
      </w:pPr>
      <w:r>
        <w:rPr>
          <w:rFonts w:ascii="Times New Roman"/>
          <w:b w:val="false"/>
          <w:i w:val="false"/>
          <w:color w:val="000000"/>
          <w:sz w:val="28"/>
        </w:rPr>
        <w:t>
      3) ауыл шаруашылығы және басқа да ұйымдар тұрғызған және олардың негізгі құралдары болып саналатын тұрғын үйлерді;</w:t>
      </w:r>
    </w:p>
    <w:bookmarkEnd w:id="120"/>
    <w:bookmarkStart w:name="z124" w:id="121"/>
    <w:p>
      <w:pPr>
        <w:spacing w:after="0"/>
        <w:ind w:left="0"/>
        <w:jc w:val="both"/>
      </w:pPr>
      <w:r>
        <w:rPr>
          <w:rFonts w:ascii="Times New Roman"/>
          <w:b w:val="false"/>
          <w:i w:val="false"/>
          <w:color w:val="000000"/>
          <w:sz w:val="28"/>
        </w:rPr>
        <w:t>
      4) қоныс аударғандарды қоса алғанда, азаматтардың меншігіне беру немесе сату үшін ұйымдардың тұрғызған тұрғын үйлерін іске қосу туралы деректер кірмейді.</w:t>
      </w:r>
    </w:p>
    <w:bookmarkEnd w:id="121"/>
    <w:bookmarkStart w:name="z125" w:id="122"/>
    <w:p>
      <w:pPr>
        <w:spacing w:after="0"/>
        <w:ind w:left="0"/>
        <w:jc w:val="both"/>
      </w:pP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 үйлері, тұрғылықты мекенжайы жоқ адамдарды бейімдеу орталықтары), сондай-ақ адамдардың тұрақты тұруына жарамды өзге де күрделі ғимараттар мен құрылыстар жатады.</w:t>
      </w:r>
    </w:p>
    <w:bookmarkEnd w:id="122"/>
    <w:bookmarkStart w:name="z126" w:id="123"/>
    <w:p>
      <w:pPr>
        <w:spacing w:after="0"/>
        <w:ind w:left="0"/>
        <w:jc w:val="both"/>
      </w:pPr>
      <w:r>
        <w:rPr>
          <w:rFonts w:ascii="Times New Roman"/>
          <w:b w:val="false"/>
          <w:i w:val="false"/>
          <w:color w:val="000000"/>
          <w:sz w:val="28"/>
        </w:rPr>
        <w:t>
      Тұрғын үй-жайларға жатын бөлмелері, қонақүйлер, балалар бөлмелері, үй бөлмесі, кітапханалар, асханалар, ойын бөлмелері жатады.</w:t>
      </w:r>
    </w:p>
    <w:bookmarkEnd w:id="123"/>
    <w:bookmarkStart w:name="z127" w:id="124"/>
    <w:p>
      <w:pPr>
        <w:spacing w:after="0"/>
        <w:ind w:left="0"/>
        <w:jc w:val="both"/>
      </w:pP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p>
    <w:bookmarkEnd w:id="124"/>
    <w:bookmarkStart w:name="z128" w:id="125"/>
    <w:p>
      <w:pPr>
        <w:spacing w:after="0"/>
        <w:ind w:left="0"/>
        <w:jc w:val="both"/>
      </w:pPr>
      <w:r>
        <w:rPr>
          <w:rFonts w:ascii="Times New Roman"/>
          <w:b w:val="false"/>
          <w:i w:val="false"/>
          <w:color w:val="000000"/>
          <w:sz w:val="28"/>
        </w:rPr>
        <w:t xml:space="preserve">
      Әрбір объектіге жеке-жеке бланк толтырылады. Есепті жылы барлық көрсеткіштер бойынша (тұрғын үйдің түрі, орналасқан орны, типі) бірдей бірнеше объектілер бір тапсырыс берушімен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барлық объектілер бойынша жиынтықталып келтіріледі. </w:t>
      </w:r>
    </w:p>
    <w:bookmarkEnd w:id="125"/>
    <w:bookmarkStart w:name="z129" w:id="126"/>
    <w:p>
      <w:pPr>
        <w:spacing w:after="0"/>
        <w:ind w:left="0"/>
        <w:jc w:val="both"/>
      </w:pPr>
      <w:r>
        <w:rPr>
          <w:rFonts w:ascii="Times New Roman"/>
          <w:b w:val="false"/>
          <w:i w:val="false"/>
          <w:color w:val="000000"/>
          <w:sz w:val="28"/>
        </w:rPr>
        <w:t>
      4. Объекті кодын статистика органының қызметкері Объектілер және қуаттар түрлерінің тізбесіне сәйкес көрсетеді. Пайдалануға берілген объектілердің қуатын респондент осы тізбеде қарастырылған өлшем бірліктерінде (екі ондық белгімен) көрсетеді.</w:t>
      </w:r>
    </w:p>
    <w:bookmarkEnd w:id="126"/>
    <w:bookmarkStart w:name="z130" w:id="127"/>
    <w:p>
      <w:pPr>
        <w:spacing w:after="0"/>
        <w:ind w:left="0"/>
        <w:jc w:val="both"/>
      </w:pPr>
      <w:r>
        <w:rPr>
          <w:rFonts w:ascii="Times New Roman"/>
          <w:b w:val="false"/>
          <w:i w:val="false"/>
          <w:color w:val="000000"/>
          <w:sz w:val="28"/>
        </w:rPr>
        <w:t>
      Объектінің орналасқан орнының кодын статистика органының қызметкері Әкімшілік-аумақтық объектілер жіктеуішіне сәйкес көрсетеді.</w:t>
      </w:r>
    </w:p>
    <w:bookmarkEnd w:id="127"/>
    <w:bookmarkStart w:name="z131" w:id="128"/>
    <w:p>
      <w:pPr>
        <w:spacing w:after="0"/>
        <w:ind w:left="0"/>
        <w:jc w:val="both"/>
      </w:pPr>
      <w:r>
        <w:rPr>
          <w:rFonts w:ascii="Times New Roman"/>
          <w:b w:val="false"/>
          <w:i w:val="false"/>
          <w:color w:val="000000"/>
          <w:sz w:val="28"/>
        </w:rPr>
        <w:t>
      5. Саяжайлар тұрақты тұру үшін пайдалануға берілген жағдайда, олар жеке тұрғын үйлер ретінде есепке алынады.</w:t>
      </w:r>
    </w:p>
    <w:bookmarkEnd w:id="128"/>
    <w:bookmarkStart w:name="z132" w:id="129"/>
    <w:p>
      <w:pPr>
        <w:spacing w:after="0"/>
        <w:ind w:left="0"/>
        <w:jc w:val="both"/>
      </w:pPr>
      <w:r>
        <w:rPr>
          <w:rFonts w:ascii="Times New Roman"/>
          <w:b w:val="false"/>
          <w:i w:val="false"/>
          <w:color w:val="000000"/>
          <w:sz w:val="28"/>
        </w:rPr>
        <w:t>
      Тұрғын үйлер тұрғын емес мақсаттағы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жеке нысан толтырылады.</w:t>
      </w:r>
    </w:p>
    <w:bookmarkEnd w:id="129"/>
    <w:bookmarkStart w:name="z133" w:id="130"/>
    <w:p>
      <w:pPr>
        <w:spacing w:after="0"/>
        <w:ind w:left="0"/>
        <w:jc w:val="both"/>
      </w:pPr>
      <w:r>
        <w:rPr>
          <w:rFonts w:ascii="Times New Roman"/>
          <w:b w:val="false"/>
          <w:i w:val="false"/>
          <w:color w:val="000000"/>
          <w:sz w:val="28"/>
        </w:rPr>
        <w:t>
      Тұрғын емес ғимаратты басқа мақсаттағы ғимараттардан қайта жаңарту немесе қайта құрудан кейін пайдалануға беру кезінде, 3-11-бөлімдердің деректері толтырылмайды. Тұрғын ғимаратты басқа мақсаттағы ғимараттан қайта жаңарту немесе қайта құрудан кейін пайдалануға беру кезінде, ғимараттар саны, жалпы құрылыс көлемі, ғимараттардың қабаттылығы, абаттандыру дәрежесі және қабырғаларының материалдарынан басқа барлық көрсеткіштері толтырылады.</w:t>
      </w:r>
    </w:p>
    <w:bookmarkEnd w:id="130"/>
    <w:bookmarkStart w:name="z134" w:id="131"/>
    <w:p>
      <w:pPr>
        <w:spacing w:after="0"/>
        <w:ind w:left="0"/>
        <w:jc w:val="both"/>
      </w:pPr>
      <w:r>
        <w:rPr>
          <w:rFonts w:ascii="Times New Roman"/>
          <w:b w:val="false"/>
          <w:i w:val="false"/>
          <w:color w:val="000000"/>
          <w:sz w:val="28"/>
        </w:rPr>
        <w:t xml:space="preserve">
      Қуаттар мен объектілерді іске қосу бойынша қираған ғимараттар мен имараттарды қалпына келтіру кезінде бұдан бұрын ақаулық тізімдеме негізінде істен шығарылған және пайдалануға алынған объектілер көрсетіледі. </w:t>
      </w:r>
    </w:p>
    <w:bookmarkEnd w:id="131"/>
    <w:bookmarkStart w:name="z135" w:id="132"/>
    <w:p>
      <w:pPr>
        <w:spacing w:after="0"/>
        <w:ind w:left="0"/>
        <w:jc w:val="both"/>
      </w:pPr>
      <w:r>
        <w:rPr>
          <w:rFonts w:ascii="Times New Roman"/>
          <w:b w:val="false"/>
          <w:i w:val="false"/>
          <w:color w:val="000000"/>
          <w:sz w:val="28"/>
        </w:rPr>
        <w:t>
      Объектілер пайдалануға секциялап берілген жағдайда ғимараттардың саны объекті құрылысы толық аяқталып, пайдалануға тұтас берілген соң ғана қойылады.</w:t>
      </w:r>
    </w:p>
    <w:bookmarkEnd w:id="132"/>
    <w:bookmarkStart w:name="z136" w:id="133"/>
    <w:p>
      <w:pPr>
        <w:spacing w:after="0"/>
        <w:ind w:left="0"/>
        <w:jc w:val="both"/>
      </w:pPr>
      <w:r>
        <w:rPr>
          <w:rFonts w:ascii="Times New Roman"/>
          <w:b w:val="false"/>
          <w:i w:val="false"/>
          <w:color w:val="000000"/>
          <w:sz w:val="28"/>
        </w:rPr>
        <w:t xml:space="preserve">
      Жаңа тұрғын үйдегі жапсарлас салынған үй-жай, жапсарлас кіріктірме үй-жайлар пайдалануға берілген жағдайда, жаңа ғимараттардың саны туралы деректер толтырылмайды. Тұрғын үйлерге жапсаржай (қондырма) пайдалануға берілген жағдайда, 9-бөлімнің 2, 3-бағандары толтырылады. </w:t>
      </w:r>
    </w:p>
    <w:bookmarkEnd w:id="133"/>
    <w:bookmarkStart w:name="z137" w:id="134"/>
    <w:p>
      <w:pPr>
        <w:spacing w:after="0"/>
        <w:ind w:left="0"/>
        <w:jc w:val="both"/>
      </w:pPr>
      <w:r>
        <w:rPr>
          <w:rFonts w:ascii="Times New Roman"/>
          <w:b w:val="false"/>
          <w:i w:val="false"/>
          <w:color w:val="000000"/>
          <w:sz w:val="28"/>
        </w:rPr>
        <w:t xml:space="preserve">
      Егер ғимараттар бір-біріне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 </w:t>
      </w:r>
    </w:p>
    <w:bookmarkEnd w:id="134"/>
    <w:bookmarkStart w:name="z138" w:id="135"/>
    <w:p>
      <w:pPr>
        <w:spacing w:after="0"/>
        <w:ind w:left="0"/>
        <w:jc w:val="both"/>
      </w:pPr>
      <w:r>
        <w:rPr>
          <w:rFonts w:ascii="Times New Roman"/>
          <w:b w:val="false"/>
          <w:i w:val="false"/>
          <w:color w:val="000000"/>
          <w:sz w:val="28"/>
        </w:rPr>
        <w:t xml:space="preserve">
      10-бөлім жаңартылатын энергия көздерін қолданатын объектілер пайдалануға берілген жағдайда толтырылады. Тек қана жаңартылатын энергия көздерін қолданатын объектілер пайдалануға берілген жағдайда "Негізгі түрі" бағаны толтырылады. Жаңартылатын энергия көздерін ішінара қолданатын (негізгі жылумен және электрмен қамтамасыз етуден басқа) объектілер пайдалануға берілген жағдайда "Қосалқы түрі" бағаны толтырылады. </w:t>
      </w:r>
    </w:p>
    <w:bookmarkEnd w:id="135"/>
    <w:bookmarkStart w:name="z139" w:id="136"/>
    <w:p>
      <w:pPr>
        <w:spacing w:after="0"/>
        <w:ind w:left="0"/>
        <w:jc w:val="both"/>
      </w:pPr>
      <w:r>
        <w:rPr>
          <w:rFonts w:ascii="Times New Roman"/>
          <w:b w:val="false"/>
          <w:i w:val="false"/>
          <w:color w:val="000000"/>
          <w:sz w:val="28"/>
        </w:rPr>
        <w:t>
      11-бөлім энергия тиімділігі төлқұжаты және техникалық-экономикалық сараптаманың қорытындысы негізінде толтырылады. Пайдалануға берілген объектінің энергия тиімділігі класы 2.04-21-2004 "Азаматтық ғимараттардың энергия тұтынуы мен жылу қорғанышы" РК ҚН-ға және 2.04-04-2011 "Ғимараттардың жылу қорғанышы" РК ҚН-ға сәйкес толтырылады.</w:t>
      </w:r>
    </w:p>
    <w:bookmarkEnd w:id="136"/>
    <w:bookmarkStart w:name="z140" w:id="137"/>
    <w:p>
      <w:pPr>
        <w:spacing w:after="0"/>
        <w:ind w:left="0"/>
        <w:jc w:val="both"/>
      </w:pPr>
      <w:r>
        <w:rPr>
          <w:rFonts w:ascii="Times New Roman"/>
          <w:b w:val="false"/>
          <w:i w:val="false"/>
          <w:color w:val="000000"/>
          <w:sz w:val="28"/>
        </w:rPr>
        <w:t>
      13-бөлімде жеке құрылыс салушылар, сондай-ақ фермер (шаруа) қожалықтары пайдалануға берген объектілердің нақты құнын көрсету қажет.</w:t>
      </w:r>
    </w:p>
    <w:bookmarkEnd w:id="137"/>
    <w:bookmarkStart w:name="z141" w:id="138"/>
    <w:p>
      <w:pPr>
        <w:spacing w:after="0"/>
        <w:ind w:left="0"/>
        <w:jc w:val="both"/>
      </w:pPr>
      <w:r>
        <w:rPr>
          <w:rFonts w:ascii="Times New Roman"/>
          <w:b w:val="false"/>
          <w:i w:val="false"/>
          <w:color w:val="000000"/>
          <w:sz w:val="28"/>
        </w:rPr>
        <w:t>
      Бұл ретте, кәсіпкерлік қызмет отбасылық кәсіпкерлік түрінде немесе жеке кәсіпкерлікті жүзеге асыруға негізделген нысанда жүзеге асырылатын фермер (шаруа) қожалықтары 13 және 13.1-бөлімдерде пайдалануға берілген ғимараттар мен имараттардың нақты құнын және олардың ауылшаруашылық техникасын, жабдықтарды сатып алуын көрсетеді.</w:t>
      </w:r>
    </w:p>
    <w:bookmarkEnd w:id="138"/>
    <w:bookmarkStart w:name="z142" w:id="139"/>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139"/>
    <w:bookmarkStart w:name="z143" w:id="140"/>
    <w:p>
      <w:pPr>
        <w:spacing w:after="0"/>
        <w:ind w:left="0"/>
        <w:jc w:val="both"/>
      </w:pPr>
      <w:r>
        <w:rPr>
          <w:rFonts w:ascii="Times New Roman"/>
          <w:b w:val="false"/>
          <w:i w:val="false"/>
          <w:color w:val="000000"/>
          <w:sz w:val="28"/>
        </w:rPr>
        <w:t>
      7. Арифметикалық-логикалық бақылау:</w:t>
      </w:r>
    </w:p>
    <w:bookmarkEnd w:id="140"/>
    <w:bookmarkStart w:name="z144" w:id="141"/>
    <w:p>
      <w:pPr>
        <w:spacing w:after="0"/>
        <w:ind w:left="0"/>
        <w:jc w:val="both"/>
      </w:pPr>
      <w:r>
        <w:rPr>
          <w:rFonts w:ascii="Times New Roman"/>
          <w:b w:val="false"/>
          <w:i w:val="false"/>
          <w:color w:val="000000"/>
          <w:sz w:val="28"/>
        </w:rPr>
        <w:t>
      2, 6, 8-бөлімдерде бір ғана ұяшық толтырылады. Егер 3-бөлім толтырылған болса, онда 4.1 және 4.2-жолдар толтырылады.</w:t>
      </w:r>
    </w:p>
    <w:bookmarkEnd w:id="141"/>
    <w:bookmarkStart w:name="z145" w:id="142"/>
    <w:p>
      <w:pPr>
        <w:spacing w:after="0"/>
        <w:ind w:left="0"/>
        <w:jc w:val="both"/>
      </w:pPr>
      <w:r>
        <w:rPr>
          <w:rFonts w:ascii="Times New Roman"/>
          <w:b w:val="false"/>
          <w:i w:val="false"/>
          <w:color w:val="000000"/>
          <w:sz w:val="28"/>
        </w:rPr>
        <w:t>
      5-бөлім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 үйлері, тұрғылықты мекенжайы жоқ адамдарды бейімдеу орталықтары және өзге де тұрғын ғимараттар (тұрғын үйлерден басқа) пайдалануға берілген жағдайда толтырылады.</w:t>
      </w:r>
    </w:p>
    <w:bookmarkEnd w:id="142"/>
    <w:bookmarkStart w:name="z146" w:id="143"/>
    <w:p>
      <w:pPr>
        <w:spacing w:after="0"/>
        <w:ind w:left="0"/>
        <w:jc w:val="both"/>
      </w:pPr>
      <w:r>
        <w:rPr>
          <w:rFonts w:ascii="Times New Roman"/>
          <w:b w:val="false"/>
          <w:i w:val="false"/>
          <w:color w:val="000000"/>
          <w:sz w:val="28"/>
        </w:rPr>
        <w:t>
      7-бөлімде 7.3 және 7.4, 7.5 және 7.6, 7.8 және 7.9-жолдардың екі ұяшығының біреуі ғана толтырылады.</w:t>
      </w:r>
    </w:p>
    <w:bookmarkEnd w:id="143"/>
    <w:bookmarkStart w:name="z147" w:id="144"/>
    <w:p>
      <w:pPr>
        <w:spacing w:after="0"/>
        <w:ind w:left="0"/>
        <w:jc w:val="both"/>
      </w:pPr>
      <w:r>
        <w:rPr>
          <w:rFonts w:ascii="Times New Roman"/>
          <w:b w:val="false"/>
          <w:i w:val="false"/>
          <w:color w:val="000000"/>
          <w:sz w:val="28"/>
        </w:rPr>
        <w:t>
      9.1-9.8-жолдарда барлық үш баған толтырылуы қажет.</w:t>
      </w:r>
    </w:p>
    <w:bookmarkEnd w:id="144"/>
    <w:bookmarkStart w:name="z148" w:id="145"/>
    <w:p>
      <w:pPr>
        <w:spacing w:after="0"/>
        <w:ind w:left="0"/>
        <w:jc w:val="both"/>
      </w:pPr>
      <w:r>
        <w:rPr>
          <w:rFonts w:ascii="Times New Roman"/>
          <w:b w:val="false"/>
          <w:i w:val="false"/>
          <w:color w:val="000000"/>
          <w:sz w:val="28"/>
        </w:rPr>
        <w:t>
      Тұрғын үйлер пайдалануға берілген жағдайда 12-жол толтырылмайды.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 xml:space="preserve">төрағасының </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4494"/>
        <w:gridCol w:w="1"/>
        <w:gridCol w:w="47"/>
        <w:gridCol w:w="47"/>
        <w:gridCol w:w="6197"/>
        <w:gridCol w:w="6197"/>
        <w:gridCol w:w="94"/>
        <w:gridCol w:w="12394"/>
        <w:gridCol w:w="94"/>
      </w:tblGrid>
      <w:tr>
        <w:trPr>
          <w:trHeight w:val="30" w:hRule="atLeast"/>
        </w:trPr>
        <w:tc>
          <w:tcPr>
            <w:tcW w:w="449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7940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органдары </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xml:space="preserve">
Конфиденциальность гарантируется </w:t>
            </w:r>
            <w:r>
              <w:br/>
            </w:r>
            <w:r>
              <w:rPr>
                <w:rFonts w:ascii="Times New Roman"/>
                <w:b w:val="false"/>
                <w:i w:val="false"/>
                <w:color w:val="000000"/>
                <w:sz w:val="20"/>
              </w:rPr>
              <w:t>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5 к приказу </w:t>
            </w:r>
            <w:r>
              <w:br/>
            </w:r>
            <w:r>
              <w:rPr>
                <w:rFonts w:ascii="Times New Roman"/>
                <w:b w:val="false"/>
                <w:i w:val="false"/>
                <w:color w:val="000000"/>
                <w:sz w:val="20"/>
              </w:rPr>
              <w:t xml:space="preserve">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279</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w:t>
            </w:r>
            <w:r>
              <w:br/>
            </w:r>
            <w:r>
              <w:rPr>
                <w:rFonts w:ascii="Times New Roman"/>
                <w:b w:val="false"/>
                <w:i w:val="false"/>
                <w:color w:val="000000"/>
                <w:sz w:val="20"/>
              </w:rPr>
              <w:t>
</w:t>
            </w:r>
            <w:r>
              <w:rPr>
                <w:rFonts w:ascii="Times New Roman"/>
                <w:b/>
                <w:i w:val="false"/>
                <w:color w:val="000000"/>
                <w:sz w:val="20"/>
              </w:rPr>
              <w:t xml:space="preserve">байқаудың статистикалық нысаны </w:t>
            </w:r>
            <w:r>
              <w:br/>
            </w:r>
            <w:r>
              <w:rPr>
                <w:rFonts w:ascii="Times New Roman"/>
                <w:b w:val="false"/>
                <w:i w:val="false"/>
                <w:color w:val="000000"/>
                <w:sz w:val="20"/>
              </w:rPr>
              <w:t xml:space="preserve">
Статистическая форма </w:t>
            </w:r>
            <w:r>
              <w:br/>
            </w:r>
            <w:r>
              <w:rPr>
                <w:rFonts w:ascii="Times New Roman"/>
                <w:b w:val="false"/>
                <w:i w:val="false"/>
                <w:color w:val="000000"/>
                <w:sz w:val="20"/>
              </w:rPr>
              <w:t>
общегосударственного статистического наблюдения</w:t>
            </w:r>
          </w:p>
        </w:tc>
        <w:tc>
          <w:tcPr>
            <w:tcW w:w="0" w:type="auto"/>
            <w:gridSpan w:val="4"/>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xml:space="preserve"> </w:t>
            </w:r>
            <w:r>
              <w:rPr>
                <w:rFonts w:ascii="Times New Roman"/>
                <w:b/>
                <w:i w:val="false"/>
                <w:color w:val="000000"/>
                <w:sz w:val="20"/>
              </w:rPr>
              <w:t>161101003</w:t>
            </w:r>
            <w:r>
              <w:br/>
            </w:r>
            <w:r>
              <w:rPr>
                <w:rFonts w:ascii="Times New Roman"/>
                <w:b w:val="false"/>
                <w:i w:val="false"/>
                <w:color w:val="000000"/>
                <w:sz w:val="20"/>
              </w:rPr>
              <w:t>
Код статистической формы 161101003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 (көрсетілген қызметтер)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w:t>
            </w:r>
            <w:r>
              <w:rPr>
                <w:rFonts w:ascii="Times New Roman"/>
                <w:b/>
                <w:i w:val="false"/>
                <w:color w:val="000000"/>
                <w:sz w:val="20"/>
              </w:rPr>
              <w:t xml:space="preserve">Отчетный </w:t>
            </w:r>
            <w:r>
              <w:rPr>
                <w:rFonts w:ascii="Times New Roman"/>
                <w:b w:val="false"/>
                <w:i w:val="false"/>
                <w:color w:val="000000"/>
                <w:sz w:val="20"/>
              </w:rPr>
              <w:t>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кодтарына сәйкес негізгі және қосалқы қызмет түрлері 41-43 "Құрылыс" болып табылатын, жұмыс істейтіндер саны 100 адамнан асатын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(ОКЭД) 41-43 с численностью работающих более 100 человек.</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4-ші күнге (қоса алғанда) дейін.</w:t>
            </w:r>
            <w:r>
              <w:br/>
            </w:r>
            <w:r>
              <w:rPr>
                <w:rFonts w:ascii="Times New Roman"/>
                <w:b w:val="false"/>
                <w:i w:val="false"/>
                <w:color w:val="000000"/>
                <w:sz w:val="20"/>
              </w:rPr>
              <w:t>
Срок представления – до 4 числа (включительно) после отчетного периода.</w:t>
            </w:r>
            <w:r>
              <w:br/>
            </w:r>
            <w:r>
              <w:rPr>
                <w:rFonts w:ascii="Times New Roman"/>
                <w:b w:val="false"/>
                <w:i w:val="false"/>
                <w:color w:val="000000"/>
                <w:sz w:val="20"/>
              </w:rPr>
              <w:t>
 </w:t>
            </w:r>
          </w:p>
        </w:tc>
      </w:tr>
      <w:tr>
        <w:trPr>
          <w:trHeight w:val="30" w:hRule="atLeast"/>
        </w:trPr>
        <w:tc>
          <w:tcPr>
            <w:tcW w:w="44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25372"/>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Құрылыс жұмыстарының орындалған аумағын (облыс, қала, аудан, ауылдық округ, елді мекен) көрсетіңіз</w:t>
            </w:r>
            <w:r>
              <w:br/>
            </w:r>
            <w:r>
              <w:rPr>
                <w:rFonts w:ascii="Times New Roman"/>
                <w:b w:val="false"/>
                <w:i w:val="false"/>
                <w:color w:val="000000"/>
                <w:sz w:val="20"/>
              </w:rPr>
              <w:t xml:space="preserve"> Укажите территорию (область, город, район, сельский округ, населенный пункт) выполнения строительных работ </w:t>
            </w:r>
            <w:r>
              <w:br/>
            </w:r>
            <w:r>
              <w:rPr>
                <w:rFonts w:ascii="Times New Roman"/>
                <w:b w:val="false"/>
                <w:i w:val="false"/>
                <w:color w:val="000000"/>
                <w:sz w:val="20"/>
              </w:rPr>
              <w:t>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Әкімшілік-аумақтық объектілер жіктеуішіне сәйкес аумақтың коды </w:t>
            </w:r>
            <w:r>
              <w:br/>
            </w:r>
            <w:r>
              <w:rPr>
                <w:rFonts w:ascii="Times New Roman"/>
                <w:b w:val="false"/>
                <w:i w:val="false"/>
                <w:color w:val="000000"/>
                <w:sz w:val="20"/>
              </w:rPr>
              <w:t>
</w:t>
            </w:r>
            <w:r>
              <w:rPr>
                <w:rFonts w:ascii="Times New Roman"/>
                <w:b/>
                <w:i w:val="false"/>
                <w:color w:val="000000"/>
                <w:sz w:val="20"/>
              </w:rPr>
              <w:t xml:space="preserve">(статистикалық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xml:space="preserve">
Код территории согласно Классификатору административно - территориальных объектов (заполняется работником органа статистики при сдаче статистической формы на бумажном носителе)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i w:val="false"/>
                <w:color w:val="000000"/>
                <w:sz w:val="20"/>
              </w:rPr>
              <w:t xml:space="preserve">2. Орындалған құрылыс жұмыстарының (көрсетілген қызметтердің) көлемі туралы деректерді көрсетіңіз, мың теңгеде </w:t>
            </w:r>
            <w:r>
              <w:br/>
            </w:r>
            <w:r>
              <w:rPr>
                <w:rFonts w:ascii="Times New Roman"/>
                <w:b w:val="false"/>
                <w:i w:val="false"/>
                <w:color w:val="000000"/>
                <w:sz w:val="20"/>
              </w:rPr>
              <w:t>
 Укажите данные об объемах выполненных строительных работ (услуг), в тысячах тенге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3377"/>
              <w:gridCol w:w="1008"/>
              <w:gridCol w:w="1008"/>
              <w:gridCol w:w="2940"/>
              <w:gridCol w:w="1008"/>
              <w:gridCol w:w="1036"/>
            </w:tblGrid>
            <w:tr>
              <w:trPr>
                <w:trHeight w:val="30" w:hRule="atLeast"/>
              </w:trPr>
              <w:tc>
                <w:tcPr>
                  <w:tcW w:w="192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Жолдар коды</w:t>
                  </w:r>
                  <w:r>
                    <w:br/>
                  </w:r>
                  <w:r>
                    <w:rPr>
                      <w:rFonts w:ascii="Times New Roman"/>
                      <w:b/>
                      <w:i w:val="false"/>
                      <w:color w:val="000000"/>
                      <w:sz w:val="20"/>
                    </w:rPr>
                    <w:t>
Код строки
</w:t>
                  </w:r>
                </w:p>
              </w:tc>
              <w:tc>
                <w:tcPr>
                  <w:tcW w:w="337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100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Всего
</w:t>
                  </w:r>
                </w:p>
              </w:tc>
              <w:tc>
                <w:tcPr>
                  <w:tcW w:w="100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в том числе
</w:t>
                  </w:r>
                </w:p>
              </w:tc>
              <w:tc>
                <w:tcPr>
                  <w:tcW w:w="29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1-бағаннан мемлекеттік бағдарламаларды іске асыру шеңберінде орындалған</w:t>
                  </w:r>
                  <w:r>
                    <w:br/>
                  </w:r>
                  <w:r>
                    <w:rPr>
                      <w:rFonts w:ascii="Times New Roman"/>
                      <w:b/>
                      <w:i w:val="false"/>
                      <w:color w:val="000000"/>
                      <w:sz w:val="20"/>
                    </w:rPr>
                    <w:t>
из графы 1</w:t>
                  </w:r>
                  <w:r>
                    <w:br/>
                  </w:r>
                  <w:r>
                    <w:rPr>
                      <w:rFonts w:ascii="Times New Roman"/>
                      <w:b/>
                      <w:i w:val="false"/>
                      <w:color w:val="000000"/>
                      <w:sz w:val="20"/>
                    </w:rPr>
                    <w:t>
выполненных в рамках реализации государственных программ
</w:t>
                  </w:r>
                </w:p>
              </w:tc>
            </w:tr>
            <w:tr>
              <w:trPr>
                <w:trHeight w:val="30" w:hRule="atLeast"/>
              </w:trPr>
              <w:tc>
                <w:tcPr>
                  <w:tcW w:w="192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құрылыс-монтаж жұмыстары</w:t>
                  </w:r>
                  <w:r>
                    <w:br/>
                  </w:r>
                  <w:r>
                    <w:rPr>
                      <w:rFonts w:ascii="Times New Roman"/>
                      <w:b/>
                      <w:i w:val="false"/>
                      <w:color w:val="000000"/>
                      <w:sz w:val="20"/>
                    </w:rPr>
                    <w:t>
строительно-монтажные работы
</w:t>
                  </w:r>
                </w:p>
              </w:tc>
              <w:tc>
                <w:tcPr>
                  <w:tcW w:w="337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w:t>
                  </w:r>
                  <w:r>
                    <w:br/>
                  </w:r>
                  <w:r>
                    <w:rPr>
                      <w:rFonts w:ascii="Times New Roman"/>
                      <w:b/>
                      <w:i w:val="false"/>
                      <w:color w:val="000000"/>
                      <w:sz w:val="20"/>
                    </w:rPr>
                    <w:t>
капитальный ремонт
</w:t>
                  </w:r>
                </w:p>
              </w:tc>
              <w:tc>
                <w:tcPr>
                  <w:tcW w:w="100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жөндеу</w:t>
                  </w:r>
                  <w:r>
                    <w:br/>
                  </w:r>
                  <w:r>
                    <w:rPr>
                      <w:rFonts w:ascii="Times New Roman"/>
                      <w:b/>
                      <w:i w:val="false"/>
                      <w:color w:val="000000"/>
                      <w:sz w:val="20"/>
                    </w:rPr>
                    <w:t>
текущий ремонт
</w:t>
                  </w:r>
                </w:p>
              </w:tc>
            </w:tr>
            <w:tr>
              <w:trPr>
                <w:trHeight w:val="30" w:hRule="atLeast"/>
              </w:trPr>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жұмыстарының (көрсетілген қызметтердің) көлемі</w:t>
                  </w:r>
                  <w:r>
                    <w:br/>
                  </w:r>
                  <w:r>
                    <w:rPr>
                      <w:rFonts w:ascii="Times New Roman"/>
                      <w:b w:val="false"/>
                      <w:i w:val="false"/>
                      <w:color w:val="000000"/>
                      <w:sz w:val="20"/>
                    </w:rPr>
                    <w:t>
Объем выполненных строительных работ (услуг)</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w:t>
                  </w:r>
                  <w:r>
                    <w:br/>
                  </w:r>
                  <w:r>
                    <w:rPr>
                      <w:rFonts w:ascii="Times New Roman"/>
                      <w:b w:val="false"/>
                      <w:i w:val="false"/>
                      <w:color w:val="000000"/>
                      <w:sz w:val="20"/>
                    </w:rPr>
                    <w:t>
в том числе:</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ғимараттар </w:t>
                  </w:r>
                  <w:r>
                    <w:br/>
                  </w:r>
                  <w:r>
                    <w:rPr>
                      <w:rFonts w:ascii="Times New Roman"/>
                      <w:b w:val="false"/>
                      <w:i w:val="false"/>
                      <w:color w:val="000000"/>
                      <w:sz w:val="20"/>
                    </w:rPr>
                    <w:t>
жилые здания</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ғимараттар </w:t>
                  </w:r>
                  <w:r>
                    <w:br/>
                  </w:r>
                  <w:r>
                    <w:rPr>
                      <w:rFonts w:ascii="Times New Roman"/>
                      <w:b w:val="false"/>
                      <w:i w:val="false"/>
                      <w:color w:val="000000"/>
                      <w:sz w:val="20"/>
                    </w:rPr>
                    <w:t>
нежилые здания</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r>
                    <w:br/>
                  </w:r>
                  <w:r>
                    <w:rPr>
                      <w:rFonts w:ascii="Times New Roman"/>
                      <w:b w:val="false"/>
                      <w:i w:val="false"/>
                      <w:color w:val="000000"/>
                      <w:sz w:val="20"/>
                    </w:rPr>
                    <w:t>
 сооружения</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w:t>
                  </w:r>
                  <w:r>
                    <w:br/>
                  </w:r>
                  <w:r>
                    <w:rPr>
                      <w:rFonts w:ascii="Times New Roman"/>
                      <w:b w:val="false"/>
                      <w:i w:val="false"/>
                      <w:color w:val="000000"/>
                      <w:sz w:val="20"/>
                    </w:rPr>
                    <w:t>
Из строки 1:</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магистральдық құбыржолдарды жүргізу бойынша құрылыс жұмыстары</w:t>
                  </w:r>
                  <w:r>
                    <w:br/>
                  </w:r>
                  <w:r>
                    <w:rPr>
                      <w:rFonts w:ascii="Times New Roman"/>
                      <w:b w:val="false"/>
                      <w:i w:val="false"/>
                      <w:color w:val="000000"/>
                      <w:sz w:val="20"/>
                    </w:rPr>
                    <w:t>
</w:t>
                  </w:r>
                  <w:r>
                    <w:rPr>
                      <w:rFonts w:ascii="Times New Roman"/>
                      <w:b/>
                      <w:i w:val="false"/>
                      <w:color w:val="000000"/>
                      <w:sz w:val="20"/>
                    </w:rPr>
                    <w:t>работы</w:t>
                  </w:r>
                  <w:r>
                    <w:rPr>
                      <w:rFonts w:ascii="Times New Roman"/>
                      <w:b w:val="false"/>
                      <w:i w:val="false"/>
                      <w:color w:val="000000"/>
                      <w:sz w:val="20"/>
                    </w:rPr>
                    <w:t xml:space="preserve"> строительные по прокладке трубопроводов магистральных</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қызметтерді қоса алғанда, жергілікті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құрылыс жұмыстары (көрсетілетін қызметтер)</w:t>
                  </w:r>
                  <w:r>
                    <w:br/>
                  </w:r>
                  <w:r>
                    <w:rPr>
                      <w:rFonts w:ascii="Times New Roman"/>
                      <w:b w:val="false"/>
                      <w:i w:val="false"/>
                      <w:color w:val="000000"/>
                      <w:sz w:val="20"/>
                    </w:rPr>
                    <w:t>
прочие строительные работы (услуги)</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3. Салынып жатқан объектілер түрлері бойынша орындалған құрылыс жұмыстарының </w:t>
            </w:r>
            <w:r>
              <w:rPr>
                <w:rFonts w:ascii="Times New Roman"/>
                <w:b/>
                <w:i w:val="false"/>
                <w:color w:val="000000"/>
                <w:sz w:val="20"/>
              </w:rPr>
              <w:t>(көрсетілген қызметтерінің</w:t>
            </w:r>
            <w:r>
              <w:rPr>
                <w:rFonts w:ascii="Times New Roman"/>
                <w:b/>
                <w:i w:val="false"/>
                <w:color w:val="000000"/>
                <w:sz w:val="20"/>
              </w:rPr>
              <w:t>) көлемі туралы деректерді ЭҚЖЖ</w:t>
            </w:r>
            <w:r>
              <w:rPr>
                <w:rFonts w:ascii="Times New Roman"/>
                <w:b w:val="false"/>
                <w:i w:val="false"/>
                <w:color w:val="000000"/>
                <w:vertAlign w:val="superscript"/>
              </w:rPr>
              <w:t>1</w:t>
            </w:r>
            <w:r>
              <w:rPr>
                <w:rFonts w:ascii="Times New Roman"/>
                <w:b/>
                <w:i w:val="false"/>
                <w:color w:val="000000"/>
                <w:sz w:val="20"/>
              </w:rPr>
              <w:t xml:space="preserve">-ға сәйкес көрсетіңіз, мың теңгеде </w:t>
            </w:r>
            <w:r>
              <w:br/>
            </w:r>
            <w:r>
              <w:rPr>
                <w:rFonts w:ascii="Times New Roman"/>
                <w:b w:val="false"/>
                <w:i w:val="false"/>
                <w:color w:val="000000"/>
                <w:sz w:val="20"/>
              </w:rPr>
              <w:t>
Укажите данные об объемах выполненных строительных работ (услуг) по видам строящихся объектов в соответствии с ОКЭД</w:t>
            </w:r>
            <w:r>
              <w:rPr>
                <w:rFonts w:ascii="Times New Roman"/>
                <w:b w:val="false"/>
                <w:i w:val="false"/>
                <w:color w:val="000000"/>
                <w:vertAlign w:val="superscript"/>
              </w:rPr>
              <w:t>1</w:t>
            </w:r>
            <w:r>
              <w:rPr>
                <w:rFonts w:ascii="Times New Roman"/>
                <w:b w:val="false"/>
                <w:i w:val="false"/>
                <w:color w:val="000000"/>
                <w:sz w:val="20"/>
              </w:rPr>
              <w:t>, в тысячах тенге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895"/>
              <w:gridCol w:w="1170"/>
              <w:gridCol w:w="1814"/>
              <w:gridCol w:w="1264"/>
              <w:gridCol w:w="936"/>
              <w:gridCol w:w="936"/>
              <w:gridCol w:w="936"/>
              <w:gridCol w:w="936"/>
              <w:gridCol w:w="937"/>
              <w:gridCol w:w="962"/>
            </w:tblGrid>
            <w:tr>
              <w:trPr>
                <w:trHeight w:val="30" w:hRule="atLeast"/>
              </w:trPr>
              <w:tc>
                <w:tcPr>
                  <w:tcW w:w="15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89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2</w:t>
                  </w:r>
                  <w:r>
                    <w:rPr>
                      <w:rFonts w:ascii="Times New Roman"/>
                      <w:b/>
                      <w:i w:val="false"/>
                      <w:color w:val="000000"/>
                      <w:sz w:val="20"/>
                    </w:rPr>
                    <w:t xml:space="preserve"> коды</w:t>
                  </w:r>
                  <w:r>
                    <w:br/>
                  </w:r>
                  <w:r>
                    <w:rPr>
                      <w:rFonts w:ascii="Times New Roman"/>
                      <w:b/>
                      <w:i w:val="false"/>
                      <w:color w:val="000000"/>
                      <w:sz w:val="20"/>
                    </w:rPr>
                    <w:t>
Код ОКЭД</w:t>
                  </w:r>
                  <w:r>
                    <w:rPr>
                      <w:rFonts w:ascii="Times New Roman"/>
                      <w:b/>
                      <w:i w:val="false"/>
                      <w:color w:val="000000"/>
                      <w:vertAlign w:val="superscript"/>
                    </w:rPr>
                    <w:t>2</w:t>
                  </w:r>
                  <w:r>
                    <w:rPr>
                      <w:rFonts w:ascii="Times New Roman"/>
                      <w:b/>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8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ғимараттар</w:t>
                  </w:r>
                  <w:r>
                    <w:br/>
                  </w:r>
                  <w:r>
                    <w:rPr>
                      <w:rFonts w:ascii="Times New Roman"/>
                      <w:b/>
                      <w:i w:val="false"/>
                      <w:color w:val="000000"/>
                      <w:sz w:val="20"/>
                    </w:rPr>
                    <w:t>
жилые здания
</w:t>
                  </w:r>
                </w:p>
              </w:tc>
              <w:tc>
                <w:tcPr>
                  <w:tcW w:w="89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емес ғимараттар</w:t>
                  </w:r>
                  <w:r>
                    <w:br/>
                  </w:r>
                  <w:r>
                    <w:rPr>
                      <w:rFonts w:ascii="Times New Roman"/>
                      <w:b/>
                      <w:i w:val="false"/>
                      <w:color w:val="000000"/>
                      <w:sz w:val="20"/>
                    </w:rPr>
                    <w:t>
нежилые здания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w:t>
                  </w:r>
                  <w:r>
                    <w:br/>
                  </w:r>
                  <w:r>
                    <w:rPr>
                      <w:rFonts w:ascii="Times New Roman"/>
                      <w:b/>
                      <w:i w:val="false"/>
                      <w:color w:val="000000"/>
                      <w:sz w:val="20"/>
                    </w:rPr>
                    <w:t>
промышлен</w:t>
                  </w:r>
                  <w:r>
                    <w:br/>
                  </w:r>
                  <w:r>
                    <w:rPr>
                      <w:rFonts w:ascii="Times New Roman"/>
                      <w:b/>
                      <w:i w:val="false"/>
                      <w:color w:val="000000"/>
                      <w:sz w:val="20"/>
                    </w:rPr>
                    <w:t>
ные
</w:t>
                  </w:r>
                </w:p>
              </w:tc>
              <w:tc>
                <w:tcPr>
                  <w:tcW w:w="89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кәсіпорындарының</w:t>
                  </w:r>
                  <w:r>
                    <w:br/>
                  </w:r>
                  <w:r>
                    <w:rPr>
                      <w:rFonts w:ascii="Times New Roman"/>
                      <w:b/>
                      <w:i w:val="false"/>
                      <w:color w:val="000000"/>
                      <w:sz w:val="20"/>
                    </w:rPr>
                    <w:t>
предприятий торговли</w:t>
                  </w:r>
                  <w:r>
                    <w:br/>
                  </w:r>
                  <w:r>
                    <w:rPr>
                      <w:rFonts w:ascii="Times New Roman"/>
                      <w:b/>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мәдени-ойын-сауық мақсатындағы</w:t>
                  </w:r>
                  <w:r>
                    <w:br/>
                  </w:r>
                  <w:r>
                    <w:rPr>
                      <w:rFonts w:ascii="Times New Roman"/>
                      <w:b/>
                      <w:i w:val="false"/>
                      <w:color w:val="000000"/>
                      <w:sz w:val="20"/>
                    </w:rPr>
                    <w:t>
культурно-развлекательно</w:t>
                  </w:r>
                  <w:r>
                    <w:br/>
                  </w:r>
                  <w:r>
                    <w:rPr>
                      <w:rFonts w:ascii="Times New Roman"/>
                      <w:b/>
                      <w:i w:val="false"/>
                      <w:color w:val="000000"/>
                      <w:sz w:val="20"/>
                    </w:rPr>
                    <w:t>
го назначения
</w:t>
                  </w:r>
                </w:p>
              </w:tc>
              <w:tc>
                <w:tcPr>
                  <w:tcW w:w="18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 үйлік, мейрамханалық және осыған ұқсас</w:t>
                  </w:r>
                  <w:r>
                    <w:br/>
                  </w:r>
                  <w:r>
                    <w:rPr>
                      <w:rFonts w:ascii="Times New Roman"/>
                      <w:b/>
                      <w:i w:val="false"/>
                      <w:color w:val="000000"/>
                      <w:sz w:val="20"/>
                    </w:rPr>
                    <w:t>
гостиничные, ресторанные и аналогичные</w:t>
                  </w:r>
                  <w:r>
                    <w:br/>
                  </w:r>
                  <w:r>
                    <w:rPr>
                      <w:rFonts w:ascii="Times New Roman"/>
                      <w:b/>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орында рының учебных заведений
</w:t>
                  </w:r>
                </w:p>
              </w:tc>
              <w:tc>
                <w:tcPr>
                  <w:tcW w:w="93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 налық ұйымдар</w:t>
                  </w:r>
                  <w:r>
                    <w:br/>
                  </w:r>
                  <w:r>
                    <w:rPr>
                      <w:rFonts w:ascii="Times New Roman"/>
                      <w:b/>
                      <w:i w:val="false"/>
                      <w:color w:val="000000"/>
                      <w:sz w:val="20"/>
                    </w:rPr>
                    <w:t>
дың</w:t>
                  </w:r>
                  <w:r>
                    <w:br/>
                  </w:r>
                  <w:r>
                    <w:rPr>
                      <w:rFonts w:ascii="Times New Roman"/>
                      <w:b/>
                      <w:i w:val="false"/>
                      <w:color w:val="000000"/>
                      <w:sz w:val="20"/>
                    </w:rPr>
                    <w:t>
медицинс</w:t>
                  </w:r>
                  <w:r>
                    <w:br/>
                  </w:r>
                  <w:r>
                    <w:rPr>
                      <w:rFonts w:ascii="Times New Roman"/>
                      <w:b/>
                      <w:i w:val="false"/>
                      <w:color w:val="000000"/>
                      <w:sz w:val="20"/>
                    </w:rPr>
                    <w:t>
ких организа ций
</w:t>
                  </w:r>
                </w:p>
              </w:tc>
              <w:tc>
                <w:tcPr>
                  <w:tcW w:w="93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кеңселік офисные
</w:t>
                  </w:r>
                </w:p>
              </w:tc>
            </w:tr>
            <w:tr>
              <w:trPr>
                <w:trHeight w:val="30" w:hRule="atLeast"/>
              </w:trPr>
              <w:tc>
                <w:tcPr>
                  <w:tcW w:w="1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w:t>
                  </w:r>
                  <w:r>
                    <w:rPr>
                      <w:rFonts w:ascii="Times New Roman"/>
                      <w:b w:val="false"/>
                      <w:i w:val="false"/>
                      <w:color w:val="000000"/>
                      <w:sz w:val="20"/>
                    </w:rPr>
                    <w:t xml:space="preserve"> бойынша</w:t>
                  </w:r>
                  <w:r>
                    <w:br/>
                  </w:r>
                  <w:r>
                    <w:rPr>
                      <w:rFonts w:ascii="Times New Roman"/>
                      <w:b w:val="false"/>
                      <w:i w:val="false"/>
                      <w:color w:val="000000"/>
                      <w:sz w:val="20"/>
                    </w:rPr>
                    <w:t xml:space="preserve">
в том числе по видам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i w:val="false"/>
                <w:color w:val="000000"/>
                <w:sz w:val="20"/>
              </w:rPr>
              <w:t>Жалғасы</w:t>
            </w:r>
            <w:r>
              <w:br/>
            </w:r>
            <w:r>
              <w:rPr>
                <w:rFonts w:ascii="Times New Roman"/>
                <w:b w:val="false"/>
                <w:i w:val="false"/>
                <w:color w:val="000000"/>
                <w:sz w:val="20"/>
              </w:rPr>
              <w:t>
продолжение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505"/>
              <w:gridCol w:w="1284"/>
              <w:gridCol w:w="1049"/>
              <w:gridCol w:w="1090"/>
              <w:gridCol w:w="1997"/>
              <w:gridCol w:w="1049"/>
              <w:gridCol w:w="1049"/>
              <w:gridCol w:w="1049"/>
              <w:gridCol w:w="1050"/>
              <w:gridCol w:w="1068"/>
            </w:tblGrid>
            <w:tr>
              <w:trPr>
                <w:trHeight w:val="30" w:hRule="atLeast"/>
              </w:trPr>
              <w:tc>
                <w:tcPr>
                  <w:tcW w:w="111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5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
Код ОКЭД
</w:t>
                  </w:r>
                </w:p>
              </w:tc>
              <w:tc>
                <w:tcPr>
                  <w:tcW w:w="128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байланыс және коммуника ция</w:t>
                  </w:r>
                  <w:r>
                    <w:br/>
                  </w:r>
                  <w:r>
                    <w:rPr>
                      <w:rFonts w:ascii="Times New Roman"/>
                      <w:b/>
                      <w:i w:val="false"/>
                      <w:color w:val="000000"/>
                      <w:sz w:val="20"/>
                    </w:rPr>
                    <w:t>
транспорта, связи и коммуникаций
</w:t>
                  </w:r>
                </w:p>
              </w:tc>
              <w:tc>
                <w:tcPr>
                  <w:tcW w:w="5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шаруашылық сельскохо</w:t>
                  </w:r>
                  <w:r>
                    <w:br/>
                  </w:r>
                  <w:r>
                    <w:rPr>
                      <w:rFonts w:ascii="Times New Roman"/>
                      <w:b/>
                      <w:i w:val="false"/>
                      <w:color w:val="000000"/>
                      <w:sz w:val="20"/>
                    </w:rPr>
                    <w:t>
зяйственные
</w:t>
                  </w:r>
                </w:p>
              </w:tc>
              <w:tc>
                <w:tcPr>
                  <w:tcW w:w="128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тұрғын емес</w:t>
                  </w:r>
                  <w:r>
                    <w:br/>
                  </w:r>
                  <w:r>
                    <w:rPr>
                      <w:rFonts w:ascii="Times New Roman"/>
                      <w:b/>
                      <w:i w:val="false"/>
                      <w:color w:val="000000"/>
                      <w:sz w:val="20"/>
                    </w:rPr>
                    <w:t>
прочие нежилые
</w:t>
                  </w:r>
                </w:p>
              </w:tc>
              <w:tc>
                <w:tcPr>
                  <w:tcW w:w="104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және демалыс орындарына арналған</w:t>
                  </w:r>
                  <w:r>
                    <w:br/>
                  </w:r>
                  <w:r>
                    <w:rPr>
                      <w:rFonts w:ascii="Times New Roman"/>
                      <w:b/>
                      <w:i w:val="false"/>
                      <w:color w:val="000000"/>
                      <w:sz w:val="20"/>
                    </w:rPr>
                    <w:t>
спорта и мест отдыха</w:t>
                  </w:r>
                  <w:r>
                    <w:br/>
                  </w:r>
                  <w:r>
                    <w:rPr>
                      <w:rFonts w:ascii="Times New Roman"/>
                      <w:b/>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 өндіру және өңдеу өнеркәсібіне арналған</w:t>
                  </w:r>
                  <w:r>
                    <w:br/>
                  </w:r>
                  <w:r>
                    <w:rPr>
                      <w:rFonts w:ascii="Times New Roman"/>
                      <w:b/>
                      <w:i w:val="false"/>
                      <w:color w:val="000000"/>
                      <w:sz w:val="20"/>
                    </w:rPr>
                    <w:t>
горнодобываю</w:t>
                  </w:r>
                  <w:r>
                    <w:br/>
                  </w:r>
                  <w:r>
                    <w:rPr>
                      <w:rFonts w:ascii="Times New Roman"/>
                      <w:b/>
                      <w:i w:val="false"/>
                      <w:color w:val="000000"/>
                      <w:sz w:val="20"/>
                    </w:rPr>
                    <w:t>
щей и обрабатывающей промышленности
</w:t>
                  </w:r>
                </w:p>
              </w:tc>
              <w:tc>
                <w:tcPr>
                  <w:tcW w:w="199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автомагистральдар (жер үстіндегілерден басқа), көшелер, жолдара</w:t>
                  </w:r>
                  <w:r>
                    <w:br/>
                  </w:r>
                  <w:r>
                    <w:rPr>
                      <w:rFonts w:ascii="Times New Roman"/>
                      <w:b/>
                      <w:i w:val="false"/>
                      <w:color w:val="000000"/>
                      <w:sz w:val="20"/>
                    </w:rPr>
                    <w:t>
автомагистрали (кроме надземных), улицы, дороги
</w:t>
                  </w:r>
                </w:p>
              </w:tc>
              <w:tc>
                <w:tcPr>
                  <w:tcW w:w="104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теміржол</w:t>
                  </w:r>
                  <w:r>
                    <w:br/>
                  </w:r>
                  <w:r>
                    <w:rPr>
                      <w:rFonts w:ascii="Times New Roman"/>
                      <w:b/>
                      <w:i w:val="false"/>
                      <w:color w:val="000000"/>
                      <w:sz w:val="20"/>
                    </w:rPr>
                    <w:t>
дар</w:t>
                  </w:r>
                  <w:r>
                    <w:br/>
                  </w:r>
                  <w:r>
                    <w:rPr>
                      <w:rFonts w:ascii="Times New Roman"/>
                      <w:b/>
                      <w:i w:val="false"/>
                      <w:color w:val="000000"/>
                      <w:sz w:val="20"/>
                    </w:rPr>
                    <w:t>
железнодорожные пути</w:t>
                  </w:r>
                  <w:r>
                    <w:br/>
                  </w:r>
                  <w:r>
                    <w:rPr>
                      <w:rFonts w:ascii="Times New Roman"/>
                      <w:b/>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беріліс құрылғылары</w:t>
                  </w:r>
                  <w:r>
                    <w:br/>
                  </w:r>
                  <w:r>
                    <w:rPr>
                      <w:rFonts w:ascii="Times New Roman"/>
                      <w:b/>
                      <w:i w:val="false"/>
                      <w:color w:val="000000"/>
                      <w:sz w:val="20"/>
                    </w:rPr>
                    <w:t>
передаточ</w:t>
                  </w:r>
                  <w:r>
                    <w:br/>
                  </w:r>
                  <w:r>
                    <w:rPr>
                      <w:rFonts w:ascii="Times New Roman"/>
                      <w:b/>
                      <w:i w:val="false"/>
                      <w:color w:val="000000"/>
                      <w:sz w:val="20"/>
                    </w:rPr>
                    <w:t>
ные</w:t>
                  </w:r>
                  <w:r>
                    <w:br/>
                  </w:r>
                  <w:r>
                    <w:rPr>
                      <w:rFonts w:ascii="Times New Roman"/>
                      <w:b/>
                      <w:i w:val="false"/>
                      <w:color w:val="000000"/>
                      <w:sz w:val="20"/>
                    </w:rPr>
                    <w:t>
устройства
</w:t>
                  </w:r>
                </w:p>
              </w:tc>
              <w:tc>
                <w:tcPr>
                  <w:tcW w:w="104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w:t>
                  </w:r>
                  <w:r>
                    <w:br/>
                  </w:r>
                  <w:r>
                    <w:rPr>
                      <w:rFonts w:ascii="Times New Roman"/>
                      <w:b/>
                      <w:i w:val="false"/>
                      <w:color w:val="000000"/>
                      <w:sz w:val="20"/>
                    </w:rPr>
                    <w:t>
прочие</w:t>
                  </w:r>
                  <w:r>
                    <w:br/>
                  </w:r>
                  <w:r>
                    <w:rPr>
                      <w:rFonts w:ascii="Times New Roman"/>
                      <w:b/>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5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 бойынша</w:t>
                  </w:r>
                  <w:r>
                    <w:br/>
                  </w:r>
                  <w:r>
                    <w:rPr>
                      <w:rFonts w:ascii="Times New Roman"/>
                      <w:b w:val="false"/>
                      <w:i w:val="false"/>
                      <w:color w:val="000000"/>
                      <w:sz w:val="20"/>
                    </w:rPr>
                    <w:t xml:space="preserve">
в том числе по видам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
              <w:gridCol w:w="12394"/>
              <w:gridCol w:w="205"/>
              <w:gridCol w:w="12400"/>
            </w:tblGrid>
            <w:tr>
              <w:trPr>
                <w:trHeight w:val="30" w:hRule="atLeast"/>
              </w:trPr>
              <w:tc>
                <w:tcPr>
                  <w:tcW w:w="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12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3</w:t>
                  </w: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3</w:t>
                  </w:r>
                </w:p>
              </w:tc>
              <w:tc>
                <w:tcPr>
                  <w:tcW w:w="124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телефон
</w:t>
                  </w:r>
                </w:p>
              </w:tc>
            </w:tr>
            <w:tr>
              <w:trPr>
                <w:trHeight w:val="30" w:hRule="atLeast"/>
              </w:trPr>
              <w:tc>
                <w:tcPr>
                  <w:tcW w:w="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 бухгалтер </w:t>
                  </w:r>
                  <w:r>
                    <w:br/>
                  </w:r>
                  <w:r>
                    <w:rPr>
                      <w:rFonts w:ascii="Times New Roman"/>
                      <w:b w:val="false"/>
                      <w:i w:val="false"/>
                      <w:color w:val="000000"/>
                      <w:sz w:val="20"/>
                    </w:rPr>
                    <w:t>
Главный бухгалтер</w:t>
                  </w:r>
                </w:p>
              </w:tc>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r>
              <w:trPr>
                <w:trHeight w:val="30" w:hRule="atLeast"/>
              </w:trPr>
              <w:tc>
                <w:tcPr>
                  <w:tcW w:w="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r>
                    <w:br/>
                  </w:r>
                  <w:r>
                    <w:rPr>
                      <w:rFonts w:ascii="Times New Roman"/>
                      <w:b w:val="false"/>
                      <w:i w:val="false"/>
                      <w:color w:val="000000"/>
                      <w:sz w:val="20"/>
                    </w:rPr>
                    <w:t>
Руководитель</w:t>
                  </w:r>
                </w:p>
              </w:tc>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bl>
          <w:p/>
          <w:p>
            <w:pPr>
              <w:spacing w:after="20"/>
              <w:ind w:left="20"/>
              <w:jc w:val="both"/>
            </w:pPr>
            <w:r>
              <w:rPr>
                <w:rFonts w:ascii="Times New Roman"/>
                <w:b w:val="false"/>
                <w:i w:val="false"/>
                <w:color w:val="000000"/>
                <w:sz w:val="20"/>
              </w:rPr>
              <w:t>
</w:t>
            </w: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bookmarkStart w:name="z149" w:id="146"/>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bookmarkEnd w:id="146"/>
          <w:bookmarkStart w:name="z150" w:id="147"/>
          <w:p>
            <w:pPr>
              <w:spacing w:after="20"/>
              <w:ind w:left="20"/>
              <w:jc w:val="both"/>
            </w:pPr>
            <w:r>
              <w:rPr>
                <w:rFonts w:ascii="Times New Roman"/>
                <w:b w:val="false"/>
                <w:i w:val="false"/>
                <w:color w:val="000000"/>
                <w:sz w:val="20"/>
              </w:rPr>
              <w:t>
Примечание:</w:t>
            </w:r>
          </w:p>
          <w:bookmarkEnd w:id="147"/>
          <w:bookmarkStart w:name="z151" w:id="148"/>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 xml:space="preserve">Мұнда және бұдан әрі ЭҚЖЖ – Қазақстан Республикасы Ұлттық экономика министрлігі Статистика комитетінің </w:t>
            </w:r>
            <w:r>
              <w:rPr>
                <w:rFonts w:ascii="Times New Roman"/>
                <w:b w:val="false"/>
                <w:i w:val="false"/>
                <w:color w:val="000000"/>
                <w:sz w:val="20"/>
              </w:rPr>
              <w:t>www.stat.gov.kz</w:t>
            </w:r>
            <w:r>
              <w:rPr>
                <w:rFonts w:ascii="Times New Roman"/>
                <w:b/>
                <w:i w:val="false"/>
                <w:color w:val="000000"/>
                <w:sz w:val="20"/>
              </w:rPr>
              <w:t xml:space="preserve"> Интернет</w:t>
            </w:r>
            <w:r>
              <w:rPr>
                <w:rFonts w:ascii="Times New Roman"/>
                <w:b/>
                <w:i w:val="false"/>
                <w:color w:val="000000"/>
                <w:sz w:val="20"/>
              </w:rPr>
              <w:t>-ресурсында</w:t>
            </w:r>
            <w:r>
              <w:rPr>
                <w:rFonts w:ascii="Times New Roman"/>
                <w:b/>
                <w:i w:val="false"/>
                <w:color w:val="000000"/>
                <w:sz w:val="20"/>
              </w:rPr>
              <w:t xml:space="preserve"> "Жіктеуіштер" бөлімінде орналасқан </w:t>
            </w:r>
            <w:r>
              <w:rPr>
                <w:rFonts w:ascii="Times New Roman"/>
                <w:b/>
                <w:i w:val="false"/>
                <w:color w:val="000000"/>
                <w:sz w:val="20"/>
              </w:rPr>
              <w:t>Экономикалық қызмет түрлерінің номенклатурасы</w:t>
            </w:r>
          </w:p>
          <w:bookmarkEnd w:id="148"/>
          <w:bookmarkStart w:name="z152" w:id="149"/>
          <w:p>
            <w:pPr>
              <w:spacing w:after="20"/>
              <w:ind w:left="20"/>
              <w:jc w:val="both"/>
            </w:pPr>
            <w:r>
              <w:rPr>
                <w:rFonts w:ascii="Times New Roman"/>
                <w:b w:val="false"/>
                <w:i w:val="false"/>
                <w:color w:val="000000"/>
                <w:sz w:val="20"/>
              </w:rPr>
              <w:t>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p>
          <w:bookmarkEnd w:id="149"/>
          <w:bookmarkStart w:name="z153" w:id="150"/>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Мұнда және бұдан әрі ЭҚЖЖ, Б бағанында толтыру кезінде код 5 белгіге дейін көрсетіледі</w:t>
            </w:r>
          </w:p>
          <w:bookmarkEnd w:id="150"/>
          <w:bookmarkStart w:name="z154" w:id="151"/>
          <w:p>
            <w:pPr>
              <w:spacing w:after="20"/>
              <w:ind w:left="20"/>
              <w:jc w:val="both"/>
            </w:pPr>
            <w:r>
              <w:rPr>
                <w:rFonts w:ascii="Times New Roman"/>
                <w:b w:val="false"/>
                <w:i w:val="false"/>
                <w:color w:val="000000"/>
                <w:sz w:val="20"/>
              </w:rPr>
              <w:t>
Здесь и далее ОКЭД, в графе Б при заполнении указывается код до 5 знаков</w:t>
            </w:r>
          </w:p>
          <w:bookmarkEnd w:id="151"/>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i w:val="false"/>
                <w:color w:val="000000"/>
                <w:sz w:val="20"/>
              </w:rPr>
              <w:t xml:space="preserve"> Аталған тармақ Қазақстан Республикасы "Мемлекеттік статистика туралы" Заңының 8-бабының</w:t>
            </w:r>
            <w:r>
              <w:rPr>
                <w:rFonts w:ascii="Times New Roman"/>
                <w:b/>
                <w:i w:val="false"/>
                <w:color w:val="000000"/>
                <w:sz w:val="20"/>
              </w:rPr>
              <w:t xml:space="preserve"> 5-тармағына сәйкес толтырылады</w:t>
            </w:r>
          </w:p>
          <w:p>
            <w:pPr>
              <w:spacing w:after="20"/>
              <w:ind w:left="20"/>
              <w:jc w:val="both"/>
            </w:pPr>
            <w:r>
              <w:rPr>
                <w:rFonts w:ascii="Times New Roman"/>
                <w:b w:val="false"/>
                <w:i w:val="false"/>
                <w:color w:val="000000"/>
                <w:sz w:val="20"/>
              </w:rPr>
              <w:t xml:space="preserve">
Данный пункт заполняется согласно пункту 5 статьи 8 Закона Республики Казахстан "О государственной статистике"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6-қосымша</w:t>
            </w:r>
          </w:p>
        </w:tc>
      </w:tr>
    </w:tbl>
    <w:bookmarkStart w:name="z156" w:id="152"/>
    <w:p>
      <w:pPr>
        <w:spacing w:after="0"/>
        <w:ind w:left="0"/>
        <w:jc w:val="left"/>
      </w:pPr>
      <w:r>
        <w:rPr>
          <w:rFonts w:ascii="Times New Roman"/>
          <w:b/>
          <w:i w:val="false"/>
          <w:color w:val="000000"/>
        </w:rPr>
        <w:t xml:space="preserve">  "Орындалған құрылыс жұмыстары (көрсетілген қызметтер) туралы есеп" (коды 161101003, индексі 1-КС, кезеңділігі айлық) жалпымемлекеттік статистикалық байқауының статистикалық нысанын толтыру жөніндегі нұсқаулық </w:t>
      </w:r>
    </w:p>
    <w:bookmarkEnd w:id="152"/>
    <w:bookmarkStart w:name="z157" w:id="153"/>
    <w:p>
      <w:pPr>
        <w:spacing w:after="0"/>
        <w:ind w:left="0"/>
        <w:jc w:val="both"/>
      </w:pPr>
      <w:r>
        <w:rPr>
          <w:rFonts w:ascii="Times New Roman"/>
          <w:b w:val="false"/>
          <w:i w:val="false"/>
          <w:color w:val="000000"/>
          <w:sz w:val="28"/>
        </w:rPr>
        <w:t xml:space="preserve">
      1. Осы "Орындалған құрылыс жұмыстары (көрсетілген қызметтер) туралы есеп" (коды 161101003, индексі 1-КС (айлық),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(бұдан әрі - Нұсқаулық) сәйкес әзірленген және "Орындалған құрылыс жұмыстары (көрсетілген қызметтер) туралы есеп" (коды 161101003 индексі 1-КС, кезеңділігі айлық) жалпымемлекеттік статистикалық байқауының статистикалық нысанын (бұдан әрі – cтатистикалық нысан) толтыруды нақтылайды.</w:t>
      </w:r>
    </w:p>
    <w:bookmarkEnd w:id="153"/>
    <w:bookmarkStart w:name="z158" w:id="15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54"/>
    <w:bookmarkStart w:name="z159" w:id="155"/>
    <w:p>
      <w:pPr>
        <w:spacing w:after="0"/>
        <w:ind w:left="0"/>
        <w:jc w:val="both"/>
      </w:pP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p>
    <w:bookmarkEnd w:id="155"/>
    <w:bookmarkStart w:name="z160" w:id="156"/>
    <w:p>
      <w:pPr>
        <w:spacing w:after="0"/>
        <w:ind w:left="0"/>
        <w:jc w:val="both"/>
      </w:pP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p>
    <w:bookmarkEnd w:id="156"/>
    <w:bookmarkStart w:name="z161" w:id="157"/>
    <w:p>
      <w:pPr>
        <w:spacing w:after="0"/>
        <w:ind w:left="0"/>
        <w:jc w:val="both"/>
      </w:pPr>
      <w:r>
        <w:rPr>
          <w:rFonts w:ascii="Times New Roman"/>
          <w:b w:val="false"/>
          <w:i w:val="false"/>
          <w:color w:val="000000"/>
          <w:sz w:val="28"/>
        </w:rPr>
        <w:t>
      3) құрылыс-монтаж жұмыстары – ғимараттар мен имараттарды тұрғызу, кеңейту, қайта құрылымдау, техникалық қайта жарақтандыру бойынша құрылыс жұмыстары; энергетикалық, технологиялық және басқа да жабдықтарды монтаждау жұмыстары;</w:t>
      </w:r>
    </w:p>
    <w:bookmarkEnd w:id="157"/>
    <w:bookmarkStart w:name="z162" w:id="158"/>
    <w:p>
      <w:pPr>
        <w:spacing w:after="0"/>
        <w:ind w:left="0"/>
        <w:jc w:val="both"/>
      </w:pPr>
      <w:r>
        <w:rPr>
          <w:rFonts w:ascii="Times New Roman"/>
          <w:b w:val="false"/>
          <w:i w:val="false"/>
          <w:color w:val="000000"/>
          <w:sz w:val="28"/>
        </w:rPr>
        <w:t>
      4) қызметтің қосалқы түрі – бұл үшінші тұлғалар үшін өнімдерді өндіру мақсатында жүзеге асырылатын негізгіден басқа қызмет түрі;</w:t>
      </w:r>
    </w:p>
    <w:bookmarkEnd w:id="158"/>
    <w:bookmarkStart w:name="z163" w:id="159"/>
    <w:p>
      <w:pPr>
        <w:spacing w:after="0"/>
        <w:ind w:left="0"/>
        <w:jc w:val="both"/>
      </w:pPr>
      <w:r>
        <w:rPr>
          <w:rFonts w:ascii="Times New Roman"/>
          <w:b w:val="false"/>
          <w:i w:val="false"/>
          <w:color w:val="000000"/>
          <w:sz w:val="28"/>
        </w:rPr>
        <w:t>
      5) қызметтің негізгі түрі – қосылған құны субъекті жүзеге асыратын қызметтің кез келген басқа түрінің қосылған құнынан асатын қызмет түрі.</w:t>
      </w:r>
    </w:p>
    <w:bookmarkEnd w:id="159"/>
    <w:bookmarkStart w:name="z164" w:id="160"/>
    <w:p>
      <w:pPr>
        <w:spacing w:after="0"/>
        <w:ind w:left="0"/>
        <w:jc w:val="both"/>
      </w:pPr>
      <w:r>
        <w:rPr>
          <w:rFonts w:ascii="Times New Roman"/>
          <w:b w:val="false"/>
          <w:i w:val="false"/>
          <w:color w:val="000000"/>
          <w:sz w:val="28"/>
        </w:rPr>
        <w:t>
      3. Орындалған құрылыс жұмыстарының көлемі жасалған мердігерлік шарттары бойынша заңды тұлғалармен орындалған көлемді көрсетеді. Қосалқы мердігерлік шарт жасалған жағдайда, қосалқы мердігерлік ұйым орындаған құрылыс жұмыстарының көлемі жеке көрсетіледі, өз кезегінде бас мердігер өзінің көлемін қосалқы мердігерлік ұйым орындаған құрылыс жұмыстарының көлемінсіз көрсетеді, яғни мердігерлік ұйымдар өз күшімен орындаған құрылыс жұмыстарының көлемін көрсетеді.</w:t>
      </w:r>
    </w:p>
    <w:bookmarkEnd w:id="160"/>
    <w:bookmarkStart w:name="z165" w:id="161"/>
    <w:p>
      <w:pPr>
        <w:spacing w:after="0"/>
        <w:ind w:left="0"/>
        <w:jc w:val="both"/>
      </w:pPr>
      <w:r>
        <w:rPr>
          <w:rFonts w:ascii="Times New Roman"/>
          <w:b w:val="false"/>
          <w:i w:val="false"/>
          <w:color w:val="000000"/>
          <w:sz w:val="28"/>
        </w:rPr>
        <w:t>
      Мердігерлік және қосалқы мердігерлік ұйымдардың статистикалық нысанында орындалған жұмыстардың көлемдерін көрсету үшін негіздеме бастапқы есепке алу деректері және тапсырыс беруші қол қойған, нақты орындалған жұмыстардың көлемі туралы тиісті құжаттар (орындалған құрылыс жұмыстарын қабылдау актісі және орындалған құрылыс жұмыстарының және шығындар құны туралы анықтама) болып табылады.</w:t>
      </w:r>
    </w:p>
    <w:bookmarkEnd w:id="161"/>
    <w:bookmarkStart w:name="z166" w:id="162"/>
    <w:p>
      <w:pPr>
        <w:spacing w:after="0"/>
        <w:ind w:left="0"/>
        <w:jc w:val="both"/>
      </w:pPr>
      <w:r>
        <w:rPr>
          <w:rFonts w:ascii="Times New Roman"/>
          <w:b w:val="false"/>
          <w:i w:val="false"/>
          <w:color w:val="000000"/>
          <w:sz w:val="28"/>
        </w:rPr>
        <w:t>
      Екі және одан да көп облыстар аумағында құрылысты жүзеге асыратын заңды тұлғалар және (немесе) олардың құрылымдық және оқшауланған бөлімшелері статистикалық нысанды әрбір аумақ бойынша ақпаратты бөле көрсете отырып, жеке бланкілерде тапсырады, яғни деректер құрылыс жұмыстарының орындалған жері бойынша көрсетіледі.</w:t>
      </w:r>
    </w:p>
    <w:bookmarkEnd w:id="162"/>
    <w:bookmarkStart w:name="z167" w:id="163"/>
    <w:p>
      <w:pPr>
        <w:spacing w:after="0"/>
        <w:ind w:left="0"/>
        <w:jc w:val="both"/>
      </w:pPr>
      <w:r>
        <w:rPr>
          <w:rFonts w:ascii="Times New Roman"/>
          <w:b w:val="false"/>
          <w:i w:val="false"/>
          <w:color w:val="000000"/>
          <w:sz w:val="28"/>
        </w:rPr>
        <w:t>
      4. Құрылыс жұмыстарының көлеміне құрылыс сметасында қарастырылмаған жұмыстар көлемі кірмейді, сондай-ақ:</w:t>
      </w:r>
    </w:p>
    <w:bookmarkEnd w:id="163"/>
    <w:bookmarkStart w:name="z168" w:id="164"/>
    <w:p>
      <w:pPr>
        <w:spacing w:after="0"/>
        <w:ind w:left="0"/>
        <w:jc w:val="both"/>
      </w:pPr>
      <w:r>
        <w:rPr>
          <w:rFonts w:ascii="Times New Roman"/>
          <w:b w:val="false"/>
          <w:i w:val="false"/>
          <w:color w:val="000000"/>
          <w:sz w:val="28"/>
        </w:rPr>
        <w:t>
      1) мұнай және газ ұңғымаларын бұрғылаумен, сондай-ақ ұңғымаларды өңдеумен (су ұңғымаларын бұрғылауды қоспағанда – Экономикалық қызмет түрлерінің жалпы жіктеуішінің коды - 42.21), сынақ және барлау мақсатындағы бұрғылау бойынша қосалқы жұмыстар, мұнай және газ ұңғымаларының негізін салу, цементтеумен байланысты жұмыстардың құны;</w:t>
      </w:r>
    </w:p>
    <w:bookmarkEnd w:id="164"/>
    <w:bookmarkStart w:name="z169" w:id="165"/>
    <w:p>
      <w:pPr>
        <w:spacing w:after="0"/>
        <w:ind w:left="0"/>
        <w:jc w:val="both"/>
      </w:pPr>
      <w:r>
        <w:rPr>
          <w:rFonts w:ascii="Times New Roman"/>
          <w:b w:val="false"/>
          <w:i w:val="false"/>
          <w:color w:val="000000"/>
          <w:sz w:val="28"/>
        </w:rPr>
        <w:t>
      2) топырақ құнарлылығын қалпына келтіру, көмір шахталары қызметінің зардаптарын жою (топырақ шөккеннен кейінгі ойпаттарды, көлдерді, сазды жою және басқалары) бойынша жұмыстар құны қосылмайды.</w:t>
      </w:r>
    </w:p>
    <w:bookmarkEnd w:id="165"/>
    <w:bookmarkStart w:name="z170" w:id="166"/>
    <w:p>
      <w:pPr>
        <w:spacing w:after="0"/>
        <w:ind w:left="0"/>
        <w:jc w:val="both"/>
      </w:pPr>
      <w:r>
        <w:rPr>
          <w:rFonts w:ascii="Times New Roman"/>
          <w:b w:val="false"/>
          <w:i w:val="false"/>
          <w:color w:val="000000"/>
          <w:sz w:val="28"/>
        </w:rPr>
        <w:t>
      Орындалған құрылыс жұмыстарының көлемі қосылған құн салығынсыз және акциздерсіз көрсетіледі.</w:t>
      </w:r>
    </w:p>
    <w:bookmarkEnd w:id="166"/>
    <w:bookmarkStart w:name="z171" w:id="167"/>
    <w:p>
      <w:pPr>
        <w:spacing w:after="0"/>
        <w:ind w:left="0"/>
        <w:jc w:val="both"/>
      </w:pPr>
      <w:r>
        <w:rPr>
          <w:rFonts w:ascii="Times New Roman"/>
          <w:b w:val="false"/>
          <w:i w:val="false"/>
          <w:color w:val="000000"/>
          <w:sz w:val="28"/>
        </w:rPr>
        <w:t>
      5. 2-бөлімнің 1.1-1.3 жолдары бойынша тұрғын, тұрғын емес ғимараттарда және имараттарда орындалған құрылыс жұмыстарының (көрсетілген қызметтерінің) көлемі көрсетіледі.</w:t>
      </w:r>
    </w:p>
    <w:bookmarkEnd w:id="167"/>
    <w:bookmarkStart w:name="z172" w:id="168"/>
    <w:p>
      <w:pPr>
        <w:spacing w:after="0"/>
        <w:ind w:left="0"/>
        <w:jc w:val="both"/>
      </w:pPr>
      <w:r>
        <w:rPr>
          <w:rFonts w:ascii="Times New Roman"/>
          <w:b w:val="false"/>
          <w:i w:val="false"/>
          <w:color w:val="000000"/>
          <w:sz w:val="28"/>
        </w:rPr>
        <w:t>
      6. 2-бөлімнің 5-бағанында мемлекеттік бағдарламаларды ("Нұрлы жол" инфрақұрылымды дамытудың 2015 – 2019 жылдарға арналған мемлекеттік бағдарламасы, "Өңірлерді дамытудың 2020 жылға дейінгі бағдарламасы", "Бизнестің жол картасы 2020" бизнесті қолдау мен дамытудың бірыңғай бағдарламасы, "Қазақстан Республикасы көлік жүйесінің инфрақұрылымын дамытудың және ықпалдастырудың 2020 жылға дейінгі мемлекеттік бағдарламасы", "Жұмыспен қамту 2020 жол картасы") іске асыру шеңберінде орындалған құрылыс жұмыстарының көлемі көрсетіледі.</w:t>
      </w:r>
    </w:p>
    <w:bookmarkEnd w:id="168"/>
    <w:bookmarkStart w:name="z173" w:id="169"/>
    <w:p>
      <w:pPr>
        <w:spacing w:after="0"/>
        <w:ind w:left="0"/>
        <w:jc w:val="both"/>
      </w:pPr>
      <w:r>
        <w:rPr>
          <w:rFonts w:ascii="Times New Roman"/>
          <w:b w:val="false"/>
          <w:i w:val="false"/>
          <w:color w:val="000000"/>
          <w:sz w:val="28"/>
        </w:rPr>
        <w:t>
      7. 2-бөлімнің 2-жолында мұнай-газ секторында орындалған құрылыс жұмыстарының көлемі көрсетіледі.</w:t>
      </w:r>
    </w:p>
    <w:bookmarkEnd w:id="169"/>
    <w:bookmarkStart w:name="z174" w:id="170"/>
    <w:p>
      <w:pPr>
        <w:spacing w:after="0"/>
        <w:ind w:left="0"/>
        <w:jc w:val="both"/>
      </w:pPr>
      <w:r>
        <w:rPr>
          <w:rFonts w:ascii="Times New Roman"/>
          <w:b w:val="false"/>
          <w:i w:val="false"/>
          <w:color w:val="000000"/>
          <w:sz w:val="28"/>
        </w:rPr>
        <w:t>
      "Магистральдық құбыржолдарды жүргізу бойынша құрылыс жұмыстары" 2.1-жолында магистральдық мұнай және газ құбыр жолдарын жүргізу бойынша орындалған жұмыстардың көлемі көрсетіледі.</w:t>
      </w:r>
    </w:p>
    <w:bookmarkEnd w:id="170"/>
    <w:bookmarkStart w:name="z175" w:id="171"/>
    <w:p>
      <w:pPr>
        <w:spacing w:after="0"/>
        <w:ind w:left="0"/>
        <w:jc w:val="both"/>
      </w:pPr>
      <w:r>
        <w:rPr>
          <w:rFonts w:ascii="Times New Roman"/>
          <w:b w:val="false"/>
          <w:i w:val="false"/>
          <w:color w:val="000000"/>
          <w:sz w:val="28"/>
        </w:rPr>
        <w:t>
      "Қосалқы қызметтерді қоса алғанда жергілікті құбыржолдарды жүргізу бойынша құрылыс жұмыстары" 2.2-жолында жергілікті мұнай және газ құбыржолдарын жүргізу бойынша қосалқы қызметтерді қоса алғанда орындалған құрылыс жұмыстарының көлемі көрсетіледі.</w:t>
      </w:r>
    </w:p>
    <w:bookmarkEnd w:id="171"/>
    <w:bookmarkStart w:name="z176" w:id="172"/>
    <w:p>
      <w:pPr>
        <w:spacing w:after="0"/>
        <w:ind w:left="0"/>
        <w:jc w:val="both"/>
      </w:pPr>
      <w:r>
        <w:rPr>
          <w:rFonts w:ascii="Times New Roman"/>
          <w:b w:val="false"/>
          <w:i w:val="false"/>
          <w:color w:val="000000"/>
          <w:sz w:val="28"/>
        </w:rPr>
        <w:t>
      "Өзге құрылыс жұмыстары (қызметтері)" 2.3-жолында магистральдық және жергілікті мұнай және газ құбыржолдарын салу бойынша орындалған құрылыс жұмыстарының көлемінен бөлек мұнай-газ секторымен байланысты басқа да объектілер бойынша құрылыс жұмыстарының орындалған көлемі көрсетіледі. Мысалы: мұнайды қайта өңдейтін зауыт құрылысы.</w:t>
      </w:r>
    </w:p>
    <w:bookmarkEnd w:id="172"/>
    <w:bookmarkStart w:name="z177" w:id="173"/>
    <w:p>
      <w:pPr>
        <w:spacing w:after="0"/>
        <w:ind w:left="0"/>
        <w:jc w:val="both"/>
      </w:pPr>
      <w:r>
        <w:rPr>
          <w:rFonts w:ascii="Times New Roman"/>
          <w:b w:val="false"/>
          <w:i w:val="false"/>
          <w:color w:val="000000"/>
          <w:sz w:val="28"/>
        </w:rPr>
        <w:t>
      8. 3-бөлімнің А-бағанында түрлері бойынша орындалған құрылыс жұмыстарының көлемі Экономикалық қызмет түрлерінің номенклатурасына сәйкес "Құрылыс" саласының 41-43 кодтары бойынша толтырылады.</w:t>
      </w:r>
    </w:p>
    <w:bookmarkEnd w:id="173"/>
    <w:bookmarkStart w:name="z178" w:id="174"/>
    <w:p>
      <w:pPr>
        <w:spacing w:after="0"/>
        <w:ind w:left="0"/>
        <w:jc w:val="both"/>
      </w:pPr>
      <w:r>
        <w:rPr>
          <w:rFonts w:ascii="Times New Roman"/>
          <w:b w:val="false"/>
          <w:i w:val="false"/>
          <w:color w:val="000000"/>
          <w:sz w:val="28"/>
        </w:rPr>
        <w:t>
      3-бөлімнің 2-18-бағандарында салынып жатқан ғимараттар және имараттар түрлері көрсетіледі:</w:t>
      </w:r>
    </w:p>
    <w:bookmarkEnd w:id="174"/>
    <w:bookmarkStart w:name="z179" w:id="175"/>
    <w:p>
      <w:pPr>
        <w:spacing w:after="0"/>
        <w:ind w:left="0"/>
        <w:jc w:val="both"/>
      </w:pPr>
      <w:r>
        <w:rPr>
          <w:rFonts w:ascii="Times New Roman"/>
          <w:b w:val="false"/>
          <w:i w:val="false"/>
          <w:color w:val="000000"/>
          <w:sz w:val="28"/>
        </w:rPr>
        <w:t>
      өнеркәсіп ғимараттары – технологиялық, энергетикалық, және басқа құралдарды орналастыруға арналған және технологиялық үдерісті және дайын өнімді шығаруды іске асыру үшін жағдай жасауға арналған өнеркәсіп ғимараттары;</w:t>
      </w:r>
    </w:p>
    <w:bookmarkEnd w:id="175"/>
    <w:bookmarkStart w:name="z180" w:id="176"/>
    <w:p>
      <w:pPr>
        <w:spacing w:after="0"/>
        <w:ind w:left="0"/>
        <w:jc w:val="both"/>
      </w:pPr>
      <w:r>
        <w:rPr>
          <w:rFonts w:ascii="Times New Roman"/>
          <w:b w:val="false"/>
          <w:i w:val="false"/>
          <w:color w:val="000000"/>
          <w:sz w:val="28"/>
        </w:rPr>
        <w:t>
      өнеркәсіп имараттары – өндіріс үдерісінде белгілі қызметтерді атқаратын немесе технологиялық, коммуникациялық және өзге де құралдар жүктемелігін қабылдауға арналған имараттар;</w:t>
      </w:r>
    </w:p>
    <w:bookmarkEnd w:id="176"/>
    <w:bookmarkStart w:name="z181" w:id="177"/>
    <w:p>
      <w:pPr>
        <w:spacing w:after="0"/>
        <w:ind w:left="0"/>
        <w:jc w:val="both"/>
      </w:pPr>
      <w:r>
        <w:rPr>
          <w:rFonts w:ascii="Times New Roman"/>
          <w:b w:val="false"/>
          <w:i w:val="false"/>
          <w:color w:val="000000"/>
          <w:sz w:val="28"/>
        </w:rPr>
        <w:t>
      сауда кәсіпорындарының ғимараттары – тауарлады сату-алуды жүзеге асыратын, сатып алушыларға олардың жеке, отбасылық және үй-шаруашылығында пайдалануы үшін жұмыстар орындау және қызмет көрсетуге арналған бөлшек немесе көтерме сауда ғимараттары;</w:t>
      </w:r>
    </w:p>
    <w:bookmarkEnd w:id="177"/>
    <w:bookmarkStart w:name="z182" w:id="178"/>
    <w:p>
      <w:pPr>
        <w:spacing w:after="0"/>
        <w:ind w:left="0"/>
        <w:jc w:val="both"/>
      </w:pPr>
      <w:r>
        <w:rPr>
          <w:rFonts w:ascii="Times New Roman"/>
          <w:b w:val="false"/>
          <w:i w:val="false"/>
          <w:color w:val="000000"/>
          <w:sz w:val="28"/>
        </w:rPr>
        <w:t>
      мәдениет, спорт және демалыс ғимараттары– халыққа әртүрлі әлеуметтік-мәдени, денсаулық сақтау, ойын-сауық сипатындағы, демалыс және бос уақытты ұйымдастыру, сондай-ақ әуесқой көркемдік шығармашылықты дамытуға жағдай жасау бойынша қызмет көрсетуді жүзеге асыратын ғимараттар;</w:t>
      </w:r>
    </w:p>
    <w:bookmarkEnd w:id="178"/>
    <w:bookmarkStart w:name="z183" w:id="179"/>
    <w:p>
      <w:pPr>
        <w:spacing w:after="0"/>
        <w:ind w:left="0"/>
        <w:jc w:val="both"/>
      </w:pPr>
      <w:r>
        <w:rPr>
          <w:rFonts w:ascii="Times New Roman"/>
          <w:b w:val="false"/>
          <w:i w:val="false"/>
          <w:color w:val="000000"/>
          <w:sz w:val="28"/>
        </w:rPr>
        <w:t>
      оқу орындарының ғимараттары – әртүрлі бастауыш, орта немесе жоғары білім беру жүйесіне (балабақшалар, мектептер, жоғарғы оқу орындарының ғимараттары) кіретін педагогикалық үдерістерге арналған ғимараттар;</w:t>
      </w:r>
    </w:p>
    <w:bookmarkEnd w:id="179"/>
    <w:bookmarkStart w:name="z184" w:id="180"/>
    <w:p>
      <w:pPr>
        <w:spacing w:after="0"/>
        <w:ind w:left="0"/>
        <w:jc w:val="both"/>
      </w:pPr>
      <w:r>
        <w:rPr>
          <w:rFonts w:ascii="Times New Roman"/>
          <w:b w:val="false"/>
          <w:i w:val="false"/>
          <w:color w:val="000000"/>
          <w:sz w:val="28"/>
        </w:rPr>
        <w:t>
      медициналық ұйымдардың ғимараттарына денсаулық сақтау саласында қызметті жүзеге асыруға немесе медициналық қызмет көрсетуге арналған ғимараттар (ауруханалар, емханалар, санаторийлер, сондай-ақ халықаралық медициналық ұйымдар) жатады;</w:t>
      </w:r>
    </w:p>
    <w:bookmarkEnd w:id="180"/>
    <w:bookmarkStart w:name="z185" w:id="181"/>
    <w:p>
      <w:pPr>
        <w:spacing w:after="0"/>
        <w:ind w:left="0"/>
        <w:jc w:val="both"/>
      </w:pPr>
      <w:r>
        <w:rPr>
          <w:rFonts w:ascii="Times New Roman"/>
          <w:b w:val="false"/>
          <w:i w:val="false"/>
          <w:color w:val="000000"/>
          <w:sz w:val="28"/>
        </w:rPr>
        <w:t>
      кеңселік ғимараттарға мемлекеттік мекемелердің әкімшілік ғимараттары, заңды және қоғамдық ұйымдардың кеңселік ғимараттары, бизнес орталықтары және тағы басқалар жатады;</w:t>
      </w:r>
    </w:p>
    <w:bookmarkEnd w:id="181"/>
    <w:bookmarkStart w:name="z186" w:id="182"/>
    <w:p>
      <w:pPr>
        <w:spacing w:after="0"/>
        <w:ind w:left="0"/>
        <w:jc w:val="both"/>
      </w:pPr>
      <w:r>
        <w:rPr>
          <w:rFonts w:ascii="Times New Roman"/>
          <w:b w:val="false"/>
          <w:i w:val="false"/>
          <w:color w:val="000000"/>
          <w:sz w:val="28"/>
        </w:rPr>
        <w:t>
      беріліс құрылғыларына электр, жылу және механикалық энергия беру, сондай-ақ сұйық және газ тәріздес заттарды беру (тасымалдау) жүргізілетін құрылғылар жатады. Бұндай құрылғыларға жататындар: магистральдық мұнай және газ құбыржолдары, су құбыржолдары, электр желілері, жылу желілері, газ желілері, байланыс желілері жатады;</w:t>
      </w:r>
    </w:p>
    <w:bookmarkEnd w:id="182"/>
    <w:bookmarkStart w:name="z187" w:id="183"/>
    <w:p>
      <w:pPr>
        <w:spacing w:after="0"/>
        <w:ind w:left="0"/>
        <w:jc w:val="both"/>
      </w:pPr>
      <w:r>
        <w:rPr>
          <w:rFonts w:ascii="Times New Roman"/>
          <w:b w:val="false"/>
          <w:i w:val="false"/>
          <w:color w:val="000000"/>
          <w:sz w:val="28"/>
        </w:rPr>
        <w:t>
      спорттық және демалыс орындарына арналған имараттарға ашық немесе қоршалған алаңдар, спорттық мүкәммалдармен арнайы жабдықталған және спорттық ойындар өткізуге және спортпен айналысуға арналған имараттар (ашық спорттық алаңдар, ашық бассейндер, жаздық спорттық алаңдар, балаларға арналған спорттық ойын алаңдары, ашық стадиондар, тау шаңғысы имараттары) жатады;</w:t>
      </w:r>
    </w:p>
    <w:bookmarkEnd w:id="183"/>
    <w:bookmarkStart w:name="z188" w:id="184"/>
    <w:p>
      <w:pPr>
        <w:spacing w:after="0"/>
        <w:ind w:left="0"/>
        <w:jc w:val="both"/>
      </w:pPr>
      <w:r>
        <w:rPr>
          <w:rFonts w:ascii="Times New Roman"/>
          <w:b w:val="false"/>
          <w:i w:val="false"/>
          <w:color w:val="000000"/>
          <w:sz w:val="28"/>
        </w:rPr>
        <w:t>
      ауылшаруашылық ғимараттарына ауылшаруашылық өндіріс саласына қызмет көрсетуге арналған ғимараттар (мал шаруашылығы кешендері, құс фабрикалары, көкөністер мен жемістерді сақтауға арналған қоймалар, мал ұстауға арналған қоралар) жатады.</w:t>
      </w:r>
    </w:p>
    <w:bookmarkEnd w:id="184"/>
    <w:bookmarkStart w:name="z189" w:id="185"/>
    <w:p>
      <w:pPr>
        <w:spacing w:after="0"/>
        <w:ind w:left="0"/>
        <w:jc w:val="both"/>
      </w:pPr>
      <w:r>
        <w:rPr>
          <w:rFonts w:ascii="Times New Roman"/>
          <w:b w:val="false"/>
          <w:i w:val="false"/>
          <w:color w:val="000000"/>
          <w:sz w:val="28"/>
        </w:rPr>
        <w:t xml:space="preserve">
      9.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185"/>
    <w:bookmarkStart w:name="z190" w:id="186"/>
    <w:p>
      <w:pPr>
        <w:spacing w:after="0"/>
        <w:ind w:left="0"/>
        <w:jc w:val="both"/>
      </w:pPr>
      <w:r>
        <w:rPr>
          <w:rFonts w:ascii="Times New Roman"/>
          <w:b w:val="false"/>
          <w:i w:val="false"/>
          <w:color w:val="000000"/>
          <w:sz w:val="28"/>
        </w:rPr>
        <w:t>
      10.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186"/>
    <w:bookmarkStart w:name="z191" w:id="1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Х – аталған айқындама толтыруға жатпайды. </w:t>
      </w:r>
    </w:p>
    <w:bookmarkEnd w:id="187"/>
    <w:bookmarkStart w:name="z192" w:id="188"/>
    <w:p>
      <w:pPr>
        <w:spacing w:after="0"/>
        <w:ind w:left="0"/>
        <w:jc w:val="both"/>
      </w:pPr>
      <w:r>
        <w:rPr>
          <w:rFonts w:ascii="Times New Roman"/>
          <w:b w:val="false"/>
          <w:i w:val="false"/>
          <w:color w:val="000000"/>
          <w:sz w:val="28"/>
        </w:rPr>
        <w:t>
      11.Арифметикалық-логикалық бақылау:</w:t>
      </w:r>
    </w:p>
    <w:bookmarkEnd w:id="188"/>
    <w:bookmarkStart w:name="z193" w:id="189"/>
    <w:p>
      <w:pPr>
        <w:spacing w:after="0"/>
        <w:ind w:left="0"/>
        <w:jc w:val="both"/>
      </w:pPr>
      <w:r>
        <w:rPr>
          <w:rFonts w:ascii="Times New Roman"/>
          <w:b w:val="false"/>
          <w:i w:val="false"/>
          <w:color w:val="000000"/>
          <w:sz w:val="28"/>
        </w:rPr>
        <w:t>
      1) 2-бөлім:</w:t>
      </w:r>
    </w:p>
    <w:bookmarkEnd w:id="189"/>
    <w:bookmarkStart w:name="z194" w:id="190"/>
    <w:p>
      <w:pPr>
        <w:spacing w:after="0"/>
        <w:ind w:left="0"/>
        <w:jc w:val="both"/>
      </w:pPr>
      <w:r>
        <w:rPr>
          <w:rFonts w:ascii="Times New Roman"/>
          <w:b w:val="false"/>
          <w:i w:val="false"/>
          <w:color w:val="000000"/>
          <w:sz w:val="28"/>
        </w:rPr>
        <w:t>
      1-баған = ∑ 2+3+4 бағандардың қосындысы әрбір жол үшін;</w:t>
      </w:r>
    </w:p>
    <w:bookmarkEnd w:id="190"/>
    <w:bookmarkStart w:name="z195" w:id="191"/>
    <w:p>
      <w:pPr>
        <w:spacing w:after="0"/>
        <w:ind w:left="0"/>
        <w:jc w:val="both"/>
      </w:pPr>
      <w:r>
        <w:rPr>
          <w:rFonts w:ascii="Times New Roman"/>
          <w:b w:val="false"/>
          <w:i w:val="false"/>
          <w:color w:val="000000"/>
          <w:sz w:val="28"/>
        </w:rPr>
        <w:t>
      1-жол = ∑ 1.1-1.3 жолдардың қосындысы әрбір баған үшін;</w:t>
      </w:r>
    </w:p>
    <w:bookmarkEnd w:id="191"/>
    <w:bookmarkStart w:name="z196" w:id="192"/>
    <w:p>
      <w:pPr>
        <w:spacing w:after="0"/>
        <w:ind w:left="0"/>
        <w:jc w:val="both"/>
      </w:pPr>
      <w:r>
        <w:rPr>
          <w:rFonts w:ascii="Times New Roman"/>
          <w:b w:val="false"/>
          <w:i w:val="false"/>
          <w:color w:val="000000"/>
          <w:sz w:val="28"/>
        </w:rPr>
        <w:t>
      1-баған ≥ 5-бағаннан әрбір жол үшін;</w:t>
      </w:r>
    </w:p>
    <w:bookmarkEnd w:id="192"/>
    <w:bookmarkStart w:name="z197" w:id="193"/>
    <w:p>
      <w:pPr>
        <w:spacing w:after="0"/>
        <w:ind w:left="0"/>
        <w:jc w:val="both"/>
      </w:pPr>
      <w:r>
        <w:rPr>
          <w:rFonts w:ascii="Times New Roman"/>
          <w:b w:val="false"/>
          <w:i w:val="false"/>
          <w:color w:val="000000"/>
          <w:sz w:val="28"/>
        </w:rPr>
        <w:t>
      1-баған ≥ 2-4 бағаннан әрбір жол үшін;</w:t>
      </w:r>
    </w:p>
    <w:bookmarkEnd w:id="193"/>
    <w:bookmarkStart w:name="z198" w:id="194"/>
    <w:p>
      <w:pPr>
        <w:spacing w:after="0"/>
        <w:ind w:left="0"/>
        <w:jc w:val="both"/>
      </w:pPr>
      <w:r>
        <w:rPr>
          <w:rFonts w:ascii="Times New Roman"/>
          <w:b w:val="false"/>
          <w:i w:val="false"/>
          <w:color w:val="000000"/>
          <w:sz w:val="28"/>
        </w:rPr>
        <w:t>
      2-жол = ∑ 2.1-2.3 жолдарының қосындысы әрбір баған үшін;</w:t>
      </w:r>
    </w:p>
    <w:bookmarkEnd w:id="194"/>
    <w:bookmarkStart w:name="z199" w:id="195"/>
    <w:p>
      <w:pPr>
        <w:spacing w:after="0"/>
        <w:ind w:left="0"/>
        <w:jc w:val="both"/>
      </w:pPr>
      <w:r>
        <w:rPr>
          <w:rFonts w:ascii="Times New Roman"/>
          <w:b w:val="false"/>
          <w:i w:val="false"/>
          <w:color w:val="000000"/>
          <w:sz w:val="28"/>
        </w:rPr>
        <w:t xml:space="preserve">
      2) 3-бөлім: </w:t>
      </w:r>
    </w:p>
    <w:bookmarkEnd w:id="195"/>
    <w:bookmarkStart w:name="z200" w:id="196"/>
    <w:p>
      <w:pPr>
        <w:spacing w:after="0"/>
        <w:ind w:left="0"/>
        <w:jc w:val="both"/>
      </w:pPr>
      <w:r>
        <w:rPr>
          <w:rFonts w:ascii="Times New Roman"/>
          <w:b w:val="false"/>
          <w:i w:val="false"/>
          <w:color w:val="000000"/>
          <w:sz w:val="28"/>
        </w:rPr>
        <w:t>
      1-баған = ∑2-18 бағандар қосындысы.</w:t>
      </w:r>
    </w:p>
    <w:bookmarkEnd w:id="196"/>
    <w:bookmarkStart w:name="z201" w:id="197"/>
    <w:p>
      <w:pPr>
        <w:spacing w:after="0"/>
        <w:ind w:left="0"/>
        <w:jc w:val="both"/>
      </w:pPr>
      <w:r>
        <w:rPr>
          <w:rFonts w:ascii="Times New Roman"/>
          <w:b w:val="false"/>
          <w:i w:val="false"/>
          <w:color w:val="000000"/>
          <w:sz w:val="28"/>
        </w:rPr>
        <w:t>
      3) Бөлімдер арасындағы бақылау:</w:t>
      </w:r>
    </w:p>
    <w:bookmarkEnd w:id="197"/>
    <w:bookmarkStart w:name="z202" w:id="198"/>
    <w:p>
      <w:pPr>
        <w:spacing w:after="0"/>
        <w:ind w:left="0"/>
        <w:jc w:val="both"/>
      </w:pPr>
      <w:r>
        <w:rPr>
          <w:rFonts w:ascii="Times New Roman"/>
          <w:b w:val="false"/>
          <w:i w:val="false"/>
          <w:color w:val="000000"/>
          <w:sz w:val="28"/>
        </w:rPr>
        <w:t>
      2-бөлімнің 1-жолы, 1-бағаны = 3-бөлімдегі 1-баған, "Барлығы" жолына.</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5494"/>
        <w:gridCol w:w="1"/>
        <w:gridCol w:w="1"/>
        <w:gridCol w:w="47"/>
        <w:gridCol w:w="47"/>
        <w:gridCol w:w="6197"/>
        <w:gridCol w:w="6197"/>
        <w:gridCol w:w="94"/>
        <w:gridCol w:w="12394"/>
        <w:gridCol w:w="94"/>
      </w:tblGrid>
      <w:tr>
        <w:trPr>
          <w:trHeight w:val="30" w:hRule="atLeast"/>
        </w:trPr>
        <w:tc>
          <w:tcPr>
            <w:tcW w:w="549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429000" cy="248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7 </w:t>
            </w:r>
            <w:r>
              <w:br/>
            </w:r>
            <w:r>
              <w:rPr>
                <w:rFonts w:ascii="Times New Roman"/>
                <w:b w:val="false"/>
                <w:i w:val="false"/>
                <w:color w:val="000000"/>
                <w:sz w:val="20"/>
              </w:rPr>
              <w:t xml:space="preserve">
к приказу Председателя </w:t>
            </w:r>
            <w:r>
              <w:br/>
            </w:r>
            <w:r>
              <w:rPr>
                <w:rFonts w:ascii="Times New Roman"/>
                <w:b w:val="false"/>
                <w:i w:val="false"/>
                <w:color w:val="000000"/>
                <w:sz w:val="20"/>
              </w:rPr>
              <w:t xml:space="preserve">
Комитета по статистике </w:t>
            </w:r>
            <w:r>
              <w:br/>
            </w:r>
            <w:r>
              <w:rPr>
                <w:rFonts w:ascii="Times New Roman"/>
                <w:b w:val="false"/>
                <w:i w:val="false"/>
                <w:color w:val="000000"/>
                <w:sz w:val="20"/>
              </w:rPr>
              <w:t xml:space="preserve">
Министерства национальной </w:t>
            </w:r>
            <w:r>
              <w:br/>
            </w:r>
            <w:r>
              <w:rPr>
                <w:rFonts w:ascii="Times New Roman"/>
                <w:b w:val="false"/>
                <w:i w:val="false"/>
                <w:color w:val="000000"/>
                <w:sz w:val="20"/>
              </w:rPr>
              <w:t xml:space="preserve">
экономики Республики </w:t>
            </w:r>
            <w:r>
              <w:br/>
            </w:r>
            <w:r>
              <w:rPr>
                <w:rFonts w:ascii="Times New Roman"/>
                <w:b w:val="false"/>
                <w:i w:val="false"/>
                <w:color w:val="000000"/>
                <w:sz w:val="20"/>
              </w:rPr>
              <w:t>
Казахстан от 29 ноября</w:t>
            </w:r>
            <w:r>
              <w:br/>
            </w:r>
            <w:r>
              <w:rPr>
                <w:rFonts w:ascii="Times New Roman"/>
                <w:b w:val="false"/>
                <w:i w:val="false"/>
                <w:color w:val="000000"/>
                <w:sz w:val="20"/>
              </w:rPr>
              <w:t>
 2016 года № 279</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161103010</w:t>
            </w:r>
            <w:r>
              <w:br/>
            </w:r>
            <w:r>
              <w:rPr>
                <w:rFonts w:ascii="Times New Roman"/>
                <w:b w:val="false"/>
                <w:i w:val="false"/>
                <w:color w:val="000000"/>
                <w:sz w:val="20"/>
              </w:rPr>
              <w:t>
Код статистической формы 161103010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 (көрсетілген қызметтер)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1-КС (шағын)</w:t>
            </w:r>
            <w:r>
              <w:br/>
            </w:r>
            <w:r>
              <w:rPr>
                <w:rFonts w:ascii="Times New Roman"/>
                <w:b w:val="false"/>
                <w:i w:val="false"/>
                <w:color w:val="000000"/>
                <w:sz w:val="20"/>
              </w:rPr>
              <w:t>
1-КС (малые)</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кодтарына сәйкес негізгі және қосалқы қызмет түрлері 41-43 "Құрылыс" болып табылатын, жұмыс істейтіндер саны 100 адамға дейінгі заңды тұлғалар және (немесе) олардың құрылымдық және оқшауланған бөлімшелері тапсырады</w:t>
            </w:r>
            <w:r>
              <w:rPr>
                <w:rFonts w:ascii="Times New Roman"/>
                <w:b w:val="false"/>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(ОКЭД) 41-43 с численностью работающих до 100 человек.</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кезеннен кейінгі 4-ші күнге (қоса алғанда) дейін</w:t>
            </w:r>
            <w:r>
              <w:rPr>
                <w:rFonts w:ascii="Times New Roman"/>
                <w:b w:val="false"/>
                <w:i w:val="false"/>
                <w:color w:val="000000"/>
                <w:sz w:val="20"/>
              </w:rPr>
              <w:t>.</w:t>
            </w:r>
            <w:r>
              <w:br/>
            </w:r>
            <w:r>
              <w:rPr>
                <w:rFonts w:ascii="Times New Roman"/>
                <w:b w:val="false"/>
                <w:i w:val="false"/>
                <w:color w:val="000000"/>
                <w:sz w:val="20"/>
              </w:rPr>
              <w:t>
Срок представления – до 4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Құрылыс жұмыстарының орындалған аумағын (облыс, қала, аудан</w:t>
      </w:r>
      <w:r>
        <w:rPr>
          <w:rFonts w:ascii="Times New Roman"/>
          <w:b/>
          <w:i w:val="false"/>
          <w:color w:val="000000"/>
          <w:sz w:val="28"/>
        </w:rPr>
        <w:t xml:space="preserve">, </w:t>
      </w:r>
      <w:r>
        <w:rPr>
          <w:rFonts w:ascii="Times New Roman"/>
          <w:b/>
          <w:i w:val="false"/>
          <w:color w:val="000000"/>
          <w:sz w:val="28"/>
        </w:rPr>
        <w:t>ауылдық округ, елді мекен) көрсетіңіз</w:t>
      </w:r>
      <w:r>
        <w:br/>
      </w:r>
      <w:r>
        <w:rPr>
          <w:rFonts w:ascii="Times New Roman"/>
          <w:b w:val="false"/>
          <w:i w:val="false"/>
          <w:color w:val="000000"/>
          <w:sz w:val="28"/>
        </w:rPr>
        <w:t>Укажите территорию (область, город, район, сельский округ, населенный пункт) выполнения строительных работ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7645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4" w:id="1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Әкімшілік-аумақтық объектілер жіктеуішіне сәйкес аумақтың коды </w:t>
      </w:r>
    </w:p>
    <w:bookmarkEnd w:id="199"/>
    <w:bookmarkStart w:name="z205" w:id="2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(статистикалық нысанды қағаз жеткізгіште тапсыру кезінде статистика органының қызметкері толтырады) </w:t>
      </w:r>
    </w:p>
    <w:bookmarkEnd w:id="200"/>
    <w:bookmarkStart w:name="z206" w:id="201"/>
    <w:p>
      <w:pPr>
        <w:spacing w:after="0"/>
        <w:ind w:left="0"/>
        <w:jc w:val="both"/>
      </w:pPr>
      <w:r>
        <w:rPr>
          <w:rFonts w:ascii="Times New Roman"/>
          <w:b w:val="false"/>
          <w:i w:val="false"/>
          <w:color w:val="000000"/>
          <w:sz w:val="28"/>
        </w:rPr>
        <w:t xml:space="preserve">
      Код территории согласно Классификатору административно - территориальных объектов </w:t>
      </w:r>
    </w:p>
    <w:bookmarkEnd w:id="201"/>
    <w:bookmarkStart w:name="z207" w:id="202"/>
    <w:p>
      <w:pPr>
        <w:spacing w:after="0"/>
        <w:ind w:left="0"/>
        <w:jc w:val="both"/>
      </w:pPr>
      <w:r>
        <w:rPr>
          <w:rFonts w:ascii="Times New Roman"/>
          <w:b w:val="false"/>
          <w:i w:val="false"/>
          <w:color w:val="000000"/>
          <w:sz w:val="28"/>
        </w:rPr>
        <w:t xml:space="preserve">
      (заполняется работником органа статистики при сдаче статистической формы на бумажном носителе)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2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Орындалған құрылыс жұмыстарының (көрсетілген қызметтердің) көлемі туралы деректерді көрсетіңіз, мың теңгеде </w:t>
      </w:r>
    </w:p>
    <w:bookmarkEnd w:id="203"/>
    <w:bookmarkStart w:name="z209" w:id="204"/>
    <w:p>
      <w:pPr>
        <w:spacing w:after="0"/>
        <w:ind w:left="0"/>
        <w:jc w:val="both"/>
      </w:pPr>
      <w:r>
        <w:rPr>
          <w:rFonts w:ascii="Times New Roman"/>
          <w:b w:val="false"/>
          <w:i w:val="false"/>
          <w:color w:val="000000"/>
          <w:sz w:val="28"/>
        </w:rPr>
        <w:t>
      Укажите данные об объемах выполненных строительных работ (услуг), в тысячах тенге</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3341"/>
        <w:gridCol w:w="1036"/>
        <w:gridCol w:w="1036"/>
        <w:gridCol w:w="2917"/>
        <w:gridCol w:w="1037"/>
        <w:gridCol w:w="1037"/>
      </w:tblGrid>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Жолдар коды</w:t>
            </w:r>
            <w:r>
              <w:br/>
            </w:r>
            <w:r>
              <w:rPr>
                <w:rFonts w:ascii="Times New Roman"/>
                <w:b/>
                <w:i w:val="false"/>
                <w:color w:val="000000"/>
                <w:sz w:val="20"/>
              </w:rPr>
              <w:t>
Код строки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Всего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1-бағаннан мемлекеттік бағдарламаларды іске асыру шеңберінде орындалған</w:t>
            </w:r>
            <w:r>
              <w:br/>
            </w:r>
            <w:r>
              <w:rPr>
                <w:rFonts w:ascii="Times New Roman"/>
                <w:b/>
                <w:i w:val="false"/>
                <w:color w:val="000000"/>
                <w:sz w:val="20"/>
              </w:rPr>
              <w:t>
из графы 1</w:t>
            </w:r>
            <w:r>
              <w:br/>
            </w:r>
            <w:r>
              <w:rPr>
                <w:rFonts w:ascii="Times New Roman"/>
                <w:b/>
                <w:i w:val="false"/>
                <w:color w:val="000000"/>
                <w:sz w:val="20"/>
              </w:rPr>
              <w:t>
выполненных в рамках реализации государственных программ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құрылыс-монтаж жұмыстары</w:t>
            </w:r>
            <w:r>
              <w:br/>
            </w:r>
            <w:r>
              <w:rPr>
                <w:rFonts w:ascii="Times New Roman"/>
                <w:b/>
                <w:i w:val="false"/>
                <w:color w:val="000000"/>
                <w:sz w:val="20"/>
              </w:rPr>
              <w:t>
строительно-монтажные работы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w:t>
            </w:r>
            <w:r>
              <w:br/>
            </w:r>
            <w:r>
              <w:rPr>
                <w:rFonts w:ascii="Times New Roman"/>
                <w:b/>
                <w:i w:val="false"/>
                <w:color w:val="000000"/>
                <w:sz w:val="20"/>
              </w:rPr>
              <w:t>
капитальный ремонт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жөндеу</w:t>
            </w:r>
            <w:r>
              <w:br/>
            </w:r>
            <w:r>
              <w:rPr>
                <w:rFonts w:ascii="Times New Roman"/>
                <w:b/>
                <w:i w:val="false"/>
                <w:color w:val="000000"/>
                <w:sz w:val="20"/>
              </w:rPr>
              <w:t>
текущий ремонт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жұмыстарыны</w:t>
            </w:r>
            <w:r>
              <w:rPr>
                <w:rFonts w:ascii="Times New Roman"/>
                <w:b/>
                <w:i w:val="false"/>
                <w:color w:val="000000"/>
                <w:sz w:val="20"/>
              </w:rPr>
              <w:t>ң (көрсетілген қызметтердің) көлемі</w:t>
            </w:r>
            <w:r>
              <w:br/>
            </w:r>
            <w:r>
              <w:rPr>
                <w:rFonts w:ascii="Times New Roman"/>
                <w:b w:val="false"/>
                <w:i w:val="false"/>
                <w:color w:val="000000"/>
                <w:sz w:val="20"/>
              </w:rPr>
              <w:t>
Объем выполненных строительных работ (услуг)</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r>
              <w:br/>
            </w:r>
            <w:r>
              <w:rPr>
                <w:rFonts w:ascii="Times New Roman"/>
                <w:b w:val="false"/>
                <w:i w:val="false"/>
                <w:color w:val="000000"/>
                <w:sz w:val="20"/>
              </w:rPr>
              <w:t>
жилые здания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r>
              <w:br/>
            </w:r>
            <w:r>
              <w:rPr>
                <w:rFonts w:ascii="Times New Roman"/>
                <w:b w:val="false"/>
                <w:i w:val="false"/>
                <w:color w:val="000000"/>
                <w:sz w:val="20"/>
              </w:rPr>
              <w:t>
нежилые здания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r>
              <w:br/>
            </w:r>
            <w:r>
              <w:rPr>
                <w:rFonts w:ascii="Times New Roman"/>
                <w:b w:val="false"/>
                <w:i w:val="false"/>
                <w:color w:val="000000"/>
                <w:sz w:val="20"/>
              </w:rPr>
              <w:t>
 сооружения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w:t>
            </w:r>
            <w:r>
              <w:br/>
            </w:r>
            <w:r>
              <w:rPr>
                <w:rFonts w:ascii="Times New Roman"/>
                <w:b w:val="false"/>
                <w:i w:val="false"/>
                <w:color w:val="000000"/>
                <w:sz w:val="20"/>
              </w:rPr>
              <w:t>
Из строки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магистральдық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магистральных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қызметтерді қоса алғанда</w:t>
            </w:r>
            <w:r>
              <w:rPr>
                <w:rFonts w:ascii="Times New Roman"/>
                <w:b w:val="false"/>
                <w:i w:val="false"/>
                <w:color w:val="000000"/>
                <w:sz w:val="20"/>
              </w:rPr>
              <w:t xml:space="preserve">, </w:t>
            </w:r>
            <w:r>
              <w:rPr>
                <w:rFonts w:ascii="Times New Roman"/>
                <w:b/>
                <w:i w:val="false"/>
                <w:color w:val="000000"/>
                <w:sz w:val="20"/>
              </w:rPr>
              <w:t>жергілікті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құрылыс жұмыстары (көрсетілетін қызметтер)</w:t>
            </w:r>
            <w:r>
              <w:br/>
            </w:r>
            <w:r>
              <w:rPr>
                <w:rFonts w:ascii="Times New Roman"/>
                <w:b w:val="false"/>
                <w:i w:val="false"/>
                <w:color w:val="000000"/>
                <w:sz w:val="20"/>
              </w:rPr>
              <w:t>
прочие строительные работы (услуги)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Салынып жатқан объектілер түрлері бойынша орындалған құрылыс жұмыстарының (көрсетілген қызметтерінің) көлемі туралы деректерді ЭҚЖЖ</w:t>
      </w:r>
      <w:r>
        <w:rPr>
          <w:rFonts w:ascii="Times New Roman"/>
          <w:b w:val="false"/>
          <w:i w:val="false"/>
          <w:color w:val="000000"/>
          <w:sz w:val="28"/>
        </w:rPr>
        <w:t>1</w:t>
      </w:r>
      <w:r>
        <w:rPr>
          <w:rFonts w:ascii="Times New Roman"/>
          <w:b/>
          <w:i w:val="false"/>
          <w:color w:val="000000"/>
          <w:sz w:val="28"/>
        </w:rPr>
        <w:t xml:space="preserve">-ға сәйкес көрсетіңіз, мың теңгеде </w:t>
      </w:r>
    </w:p>
    <w:bookmarkStart w:name="z211" w:id="205"/>
    <w:p>
      <w:pPr>
        <w:spacing w:after="0"/>
        <w:ind w:left="0"/>
        <w:jc w:val="both"/>
      </w:pP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w:t>
      </w:r>
      <w:r>
        <w:rPr>
          <w:rFonts w:ascii="Times New Roman"/>
          <w:b w:val="false"/>
          <w:i w:val="false"/>
          <w:color w:val="000000"/>
          <w:vertAlign w:val="superscript"/>
        </w:rPr>
        <w:t>1</w:t>
      </w:r>
      <w:r>
        <w:rPr>
          <w:rFonts w:ascii="Times New Roman"/>
          <w:b w:val="false"/>
          <w:i w:val="false"/>
          <w:color w:val="000000"/>
          <w:sz w:val="28"/>
        </w:rPr>
        <w:t>, в тысячах тенге</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992"/>
        <w:gridCol w:w="1164"/>
        <w:gridCol w:w="1777"/>
        <w:gridCol w:w="1254"/>
        <w:gridCol w:w="941"/>
        <w:gridCol w:w="941"/>
        <w:gridCol w:w="941"/>
        <w:gridCol w:w="942"/>
        <w:gridCol w:w="942"/>
        <w:gridCol w:w="942"/>
      </w:tblGrid>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ЭҚЖЖ2 коды</w:t>
            </w:r>
            <w:r>
              <w:br/>
            </w:r>
            <w:r>
              <w:rPr>
                <w:rFonts w:ascii="Times New Roman"/>
                <w:b/>
                <w:i w:val="false"/>
                <w:color w:val="000000"/>
                <w:sz w:val="20"/>
              </w:rPr>
              <w:t>
Код ОКЭД</w:t>
            </w:r>
            <w:r>
              <w:rPr>
                <w:rFonts w:ascii="Times New Roman"/>
                <w:b/>
                <w:i w:val="false"/>
                <w:color w:val="000000"/>
                <w:vertAlign w:val="superscript"/>
              </w:rPr>
              <w:t>2</w:t>
            </w:r>
            <w:r>
              <w:rPr>
                <w:rFonts w:ascii="Times New Roman"/>
                <w:b/>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ғимараттар</w:t>
            </w:r>
            <w:r>
              <w:br/>
            </w:r>
            <w:r>
              <w:rPr>
                <w:rFonts w:ascii="Times New Roman"/>
                <w:b/>
                <w:i w:val="false"/>
                <w:color w:val="000000"/>
                <w:sz w:val="20"/>
              </w:rPr>
              <w:t>
жилые здания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емес ғимараттар</w:t>
            </w:r>
            <w:r>
              <w:br/>
            </w:r>
            <w:r>
              <w:rPr>
                <w:rFonts w:ascii="Times New Roman"/>
                <w:b/>
                <w:i w:val="false"/>
                <w:color w:val="000000"/>
                <w:sz w:val="20"/>
              </w:rPr>
              <w:t>нежилые здания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w:t>
            </w:r>
            <w:r>
              <w:br/>
            </w:r>
            <w:r>
              <w:rPr>
                <w:rFonts w:ascii="Times New Roman"/>
                <w:b/>
                <w:i w:val="false"/>
                <w:color w:val="000000"/>
                <w:sz w:val="20"/>
              </w:rPr>
              <w:t>
промышлен</w:t>
            </w:r>
            <w:r>
              <w:br/>
            </w:r>
            <w:r>
              <w:rPr>
                <w:rFonts w:ascii="Times New Roman"/>
                <w:b/>
                <w:i w:val="false"/>
                <w:color w:val="000000"/>
                <w:sz w:val="20"/>
              </w:rPr>
              <w:t>
ные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кәсіпорындарының</w:t>
            </w:r>
            <w:r>
              <w:br/>
            </w:r>
            <w:r>
              <w:rPr>
                <w:rFonts w:ascii="Times New Roman"/>
                <w:b/>
                <w:i w:val="false"/>
                <w:color w:val="000000"/>
                <w:sz w:val="20"/>
              </w:rPr>
              <w:t>
предприятий торговли</w:t>
            </w:r>
            <w:r>
              <w:br/>
            </w:r>
            <w:r>
              <w:rPr>
                <w:rFonts w:ascii="Times New Roman"/>
                <w:b/>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мәдени-ойын-сауық мақсатындағы</w:t>
            </w:r>
            <w:r>
              <w:br/>
            </w:r>
            <w:r>
              <w:rPr>
                <w:rFonts w:ascii="Times New Roman"/>
                <w:b/>
                <w:i w:val="false"/>
                <w:color w:val="000000"/>
                <w:sz w:val="20"/>
              </w:rPr>
              <w:t>
культурно-развлекательно</w:t>
            </w:r>
            <w:r>
              <w:br/>
            </w:r>
            <w:r>
              <w:rPr>
                <w:rFonts w:ascii="Times New Roman"/>
                <w:b/>
                <w:i w:val="false"/>
                <w:color w:val="000000"/>
                <w:sz w:val="20"/>
              </w:rPr>
              <w:t>
го назначения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 үйлік, мейрамханалық және осыған ұқсас</w:t>
            </w:r>
            <w:r>
              <w:br/>
            </w:r>
            <w:r>
              <w:rPr>
                <w:rFonts w:ascii="Times New Roman"/>
                <w:b/>
                <w:i w:val="false"/>
                <w:color w:val="000000"/>
                <w:sz w:val="20"/>
              </w:rPr>
              <w:t>
гостиничные, ресторанные и аналогичные</w:t>
            </w:r>
            <w:r>
              <w:br/>
            </w:r>
            <w:r>
              <w:rPr>
                <w:rFonts w:ascii="Times New Roman"/>
                <w:b/>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орында рының учебных заведений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 налық ұйымдар</w:t>
            </w:r>
            <w:r>
              <w:br/>
            </w:r>
            <w:r>
              <w:rPr>
                <w:rFonts w:ascii="Times New Roman"/>
                <w:b/>
                <w:i w:val="false"/>
                <w:color w:val="000000"/>
                <w:sz w:val="20"/>
              </w:rPr>
              <w:t>
дың</w:t>
            </w:r>
            <w:r>
              <w:br/>
            </w:r>
            <w:r>
              <w:rPr>
                <w:rFonts w:ascii="Times New Roman"/>
                <w:b/>
                <w:i w:val="false"/>
                <w:color w:val="000000"/>
                <w:sz w:val="20"/>
              </w:rPr>
              <w:t>
медицинс</w:t>
            </w:r>
            <w:r>
              <w:br/>
            </w:r>
            <w:r>
              <w:rPr>
                <w:rFonts w:ascii="Times New Roman"/>
                <w:b/>
                <w:i w:val="false"/>
                <w:color w:val="000000"/>
                <w:sz w:val="20"/>
              </w:rPr>
              <w:t>
ких организа ций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кеңселік офисные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 бойынша</w:t>
            </w:r>
            <w:r>
              <w:br/>
            </w:r>
            <w:r>
              <w:rPr>
                <w:rFonts w:ascii="Times New Roman"/>
                <w:b w:val="false"/>
                <w:i w:val="false"/>
                <w:color w:val="000000"/>
                <w:sz w:val="20"/>
              </w:rPr>
              <w:t xml:space="preserve">
в том числе по видам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Жалғасы</w:t>
      </w:r>
    </w:p>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527"/>
        <w:gridCol w:w="1283"/>
        <w:gridCol w:w="1054"/>
        <w:gridCol w:w="1094"/>
        <w:gridCol w:w="1974"/>
        <w:gridCol w:w="1054"/>
        <w:gridCol w:w="1055"/>
        <w:gridCol w:w="1055"/>
        <w:gridCol w:w="1055"/>
        <w:gridCol w:w="1055"/>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
Код ОКЭД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емес ғимараттар</w:t>
            </w:r>
            <w:r>
              <w:br/>
            </w:r>
            <w:r>
              <w:rPr>
                <w:rFonts w:ascii="Times New Roman"/>
                <w:b/>
                <w:i w:val="false"/>
                <w:color w:val="000000"/>
                <w:sz w:val="20"/>
              </w:rPr>
              <w:t>
нежилые здания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имараттар</w:t>
            </w:r>
            <w:r>
              <w:br/>
            </w:r>
            <w:r>
              <w:rPr>
                <w:rFonts w:ascii="Times New Roman"/>
                <w:b/>
                <w:i w:val="false"/>
                <w:color w:val="000000"/>
                <w:sz w:val="20"/>
              </w:rPr>
              <w:t>
сооружения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байланыс және коммуника ция</w:t>
            </w:r>
            <w:r>
              <w:br/>
            </w:r>
            <w:r>
              <w:rPr>
                <w:rFonts w:ascii="Times New Roman"/>
                <w:b/>
                <w:i w:val="false"/>
                <w:color w:val="000000"/>
                <w:sz w:val="20"/>
              </w:rPr>
              <w:t>
транспорта, связи и коммуникаций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шаруашылық сельскохо</w:t>
            </w:r>
            <w:r>
              <w:br/>
            </w:r>
            <w:r>
              <w:rPr>
                <w:rFonts w:ascii="Times New Roman"/>
                <w:b/>
                <w:i w:val="false"/>
                <w:color w:val="000000"/>
                <w:sz w:val="20"/>
              </w:rPr>
              <w:t>
зяйственные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тұрғын емес</w:t>
            </w:r>
            <w:r>
              <w:br/>
            </w:r>
            <w:r>
              <w:rPr>
                <w:rFonts w:ascii="Times New Roman"/>
                <w:b/>
                <w:i w:val="false"/>
                <w:color w:val="000000"/>
                <w:sz w:val="20"/>
              </w:rPr>
              <w:t>
прочие нежилые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және демалыс орындарына арналған</w:t>
            </w:r>
            <w:r>
              <w:br/>
            </w:r>
            <w:r>
              <w:rPr>
                <w:rFonts w:ascii="Times New Roman"/>
                <w:b/>
                <w:i w:val="false"/>
                <w:color w:val="000000"/>
                <w:sz w:val="20"/>
              </w:rPr>
              <w:t>
спорта и мест отдыха</w:t>
            </w:r>
            <w:r>
              <w:br/>
            </w:r>
            <w:r>
              <w:rPr>
                <w:rFonts w:ascii="Times New Roman"/>
                <w:b/>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 өндіру және өңдеу өнеркәсібіне арналған</w:t>
            </w:r>
            <w:r>
              <w:br/>
            </w:r>
            <w:r>
              <w:rPr>
                <w:rFonts w:ascii="Times New Roman"/>
                <w:b/>
                <w:i w:val="false"/>
                <w:color w:val="000000"/>
                <w:sz w:val="20"/>
              </w:rPr>
              <w:t>
горнодобываю</w:t>
            </w:r>
            <w:r>
              <w:br/>
            </w:r>
            <w:r>
              <w:rPr>
                <w:rFonts w:ascii="Times New Roman"/>
                <w:b/>
                <w:i w:val="false"/>
                <w:color w:val="000000"/>
                <w:sz w:val="20"/>
              </w:rPr>
              <w:t>
щей и обрабатывающей промышленности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автомагистральдар (жер үстіндегілерден басқа), көшелер, жолдара</w:t>
            </w:r>
            <w:r>
              <w:br/>
            </w:r>
            <w:r>
              <w:rPr>
                <w:rFonts w:ascii="Times New Roman"/>
                <w:b/>
                <w:i w:val="false"/>
                <w:color w:val="000000"/>
                <w:sz w:val="20"/>
              </w:rPr>
              <w:t>
автомагистрали (кроме надземных), улицы, дороги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теміржол</w:t>
            </w:r>
            <w:r>
              <w:br/>
            </w:r>
            <w:r>
              <w:rPr>
                <w:rFonts w:ascii="Times New Roman"/>
                <w:b/>
                <w:i w:val="false"/>
                <w:color w:val="000000"/>
                <w:sz w:val="20"/>
              </w:rPr>
              <w:t>
дар</w:t>
            </w:r>
            <w:r>
              <w:br/>
            </w:r>
            <w:r>
              <w:rPr>
                <w:rFonts w:ascii="Times New Roman"/>
                <w:b/>
                <w:i w:val="false"/>
                <w:color w:val="000000"/>
                <w:sz w:val="20"/>
              </w:rPr>
              <w:t>
железнодорожные пути</w:t>
            </w:r>
            <w:r>
              <w:br/>
            </w:r>
            <w:r>
              <w:rPr>
                <w:rFonts w:ascii="Times New Roman"/>
                <w:b/>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беріліс құрылғылары</w:t>
            </w:r>
            <w:r>
              <w:br/>
            </w:r>
            <w:r>
              <w:rPr>
                <w:rFonts w:ascii="Times New Roman"/>
                <w:b/>
                <w:i w:val="false"/>
                <w:color w:val="000000"/>
                <w:sz w:val="20"/>
              </w:rPr>
              <w:t>
передаточ</w:t>
            </w:r>
            <w:r>
              <w:br/>
            </w:r>
            <w:r>
              <w:rPr>
                <w:rFonts w:ascii="Times New Roman"/>
                <w:b/>
                <w:i w:val="false"/>
                <w:color w:val="000000"/>
                <w:sz w:val="20"/>
              </w:rPr>
              <w:t>
ные</w:t>
            </w:r>
            <w:r>
              <w:br/>
            </w:r>
            <w:r>
              <w:rPr>
                <w:rFonts w:ascii="Times New Roman"/>
                <w:b/>
                <w:i w:val="false"/>
                <w:color w:val="000000"/>
                <w:sz w:val="20"/>
              </w:rPr>
              <w:t>
устройства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w:t>
            </w:r>
            <w:r>
              <w:br/>
            </w:r>
            <w:r>
              <w:rPr>
                <w:rFonts w:ascii="Times New Roman"/>
                <w:b/>
                <w:i w:val="false"/>
                <w:color w:val="000000"/>
                <w:sz w:val="20"/>
              </w:rPr>
              <w:t>
прочие</w:t>
            </w:r>
            <w:r>
              <w:br/>
            </w:r>
            <w:r>
              <w:rPr>
                <w:rFonts w:ascii="Times New Roman"/>
                <w:b/>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 бойынша</w:t>
            </w:r>
            <w:r>
              <w:br/>
            </w:r>
            <w:r>
              <w:rPr>
                <w:rFonts w:ascii="Times New Roman"/>
                <w:b w:val="false"/>
                <w:i w:val="false"/>
                <w:color w:val="000000"/>
                <w:sz w:val="20"/>
              </w:rPr>
              <w:t xml:space="preserve">
в том числе по видам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2407"/>
        <w:gridCol w:w="218"/>
        <w:gridCol w:w="12407"/>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 бухгалтер </w:t>
            </w:r>
            <w:r>
              <w:br/>
            </w:r>
            <w:r>
              <w:rPr>
                <w:rFonts w:ascii="Times New Roman"/>
                <w:b w:val="false"/>
                <w:i w:val="false"/>
                <w:color w:val="000000"/>
                <w:sz w:val="20"/>
              </w:rPr>
              <w:t>
Главный бухгалтер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r>
              <w:br/>
            </w:r>
            <w:r>
              <w:rPr>
                <w:rFonts w:ascii="Times New Roman"/>
                <w:b w:val="false"/>
                <w:i w:val="false"/>
                <w:color w:val="000000"/>
                <w:sz w:val="20"/>
              </w:rPr>
              <w:t>
Руководитель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bl>
    <w:p>
      <w:pPr>
        <w:spacing w:after="0"/>
        <w:ind w:left="0"/>
        <w:jc w:val="left"/>
      </w:pPr>
      <w:r>
        <w:br/>
      </w:r>
      <w:r>
        <w:rPr>
          <w:rFonts w:ascii="Times New Roman"/>
          <w:b w:val="false"/>
          <w:i w:val="false"/>
          <w:color w:val="000000"/>
          <w:sz w:val="28"/>
        </w:rPr>
        <w:t>
</w:t>
      </w:r>
    </w:p>
    <w:bookmarkStart w:name="z225" w:id="206"/>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206"/>
    <w:bookmarkStart w:name="z226" w:id="207"/>
    <w:p>
      <w:pPr>
        <w:spacing w:after="0"/>
        <w:ind w:left="0"/>
        <w:jc w:val="both"/>
      </w:pPr>
      <w:r>
        <w:rPr>
          <w:rFonts w:ascii="Times New Roman"/>
          <w:b w:val="false"/>
          <w:i w:val="false"/>
          <w:color w:val="000000"/>
          <w:sz w:val="28"/>
        </w:rPr>
        <w:t>
      Место для печати (при наличии)</w:t>
      </w:r>
    </w:p>
    <w:bookmarkEnd w:id="207"/>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bookmarkStart w:name="z219" w:id="2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Мұнда және бұдан әрі ЭҚЖЖ – Қазақстан Республикасы Ұлттық экономика министрлігі Статистика комитетінің </w:t>
      </w:r>
      <w:r>
        <w:rPr>
          <w:rFonts w:ascii="Times New Roman"/>
          <w:b w:val="false"/>
          <w:i w:val="false"/>
          <w:color w:val="000000"/>
          <w:sz w:val="28"/>
        </w:rPr>
        <w:t xml:space="preserve">www.stat.gov.kz </w:t>
      </w:r>
      <w:r>
        <w:rPr>
          <w:rFonts w:ascii="Times New Roman"/>
          <w:b/>
          <w:i w:val="false"/>
          <w:color w:val="000000"/>
          <w:sz w:val="28"/>
        </w:rPr>
        <w:t>Интернет</w:t>
      </w:r>
      <w:r>
        <w:rPr>
          <w:rFonts w:ascii="Times New Roman"/>
          <w:b/>
          <w:i w:val="false"/>
          <w:color w:val="000000"/>
          <w:sz w:val="28"/>
        </w:rPr>
        <w:t>-ресурсында</w:t>
      </w:r>
      <w:r>
        <w:rPr>
          <w:rFonts w:ascii="Times New Roman"/>
          <w:b w:val="false"/>
          <w:i w:val="false"/>
          <w:color w:val="000000"/>
          <w:sz w:val="28"/>
        </w:rPr>
        <w:t xml:space="preserve"> "</w:t>
      </w:r>
      <w:r>
        <w:rPr>
          <w:rFonts w:ascii="Times New Roman"/>
          <w:b/>
          <w:i w:val="false"/>
          <w:color w:val="000000"/>
          <w:sz w:val="28"/>
        </w:rPr>
        <w:t xml:space="preserve">Жіктеуіштер" бөлімінде орналасқан </w:t>
      </w:r>
      <w:r>
        <w:rPr>
          <w:rFonts w:ascii="Times New Roman"/>
          <w:b/>
          <w:i w:val="false"/>
          <w:color w:val="000000"/>
          <w:sz w:val="28"/>
        </w:rPr>
        <w:t>Экономикалық қызмет түрлерінің номенклатурасы</w:t>
      </w:r>
    </w:p>
    <w:bookmarkEnd w:id="208"/>
    <w:bookmarkStart w:name="z220" w:id="209"/>
    <w:p>
      <w:pPr>
        <w:spacing w:after="0"/>
        <w:ind w:left="0"/>
        <w:jc w:val="both"/>
      </w:pPr>
      <w:r>
        <w:rPr>
          <w:rFonts w:ascii="Times New Roman"/>
          <w:b w:val="false"/>
          <w:i w:val="false"/>
          <w:color w:val="000000"/>
          <w:sz w:val="28"/>
        </w:rPr>
        <w:t>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p>
    <w:bookmarkEnd w:id="209"/>
    <w:bookmarkStart w:name="z221" w:id="210"/>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Мұнда және бұдан әрі ЭҚЖЖ, Б бағанында толтыру кезінде код 5 белгіге дейін көрсетіледі</w:t>
      </w:r>
    </w:p>
    <w:bookmarkEnd w:id="210"/>
    <w:p>
      <w:pPr>
        <w:spacing w:after="0"/>
        <w:ind w:left="0"/>
        <w:jc w:val="both"/>
      </w:pPr>
      <w:r>
        <w:rPr>
          <w:rFonts w:ascii="Times New Roman"/>
          <w:b w:val="false"/>
          <w:i w:val="false"/>
          <w:color w:val="000000"/>
          <w:sz w:val="28"/>
        </w:rPr>
        <w:t>
      Здесь и далее ОКЭД, в графе Б при заполнении указывается код до 5 знаков</w:t>
      </w:r>
    </w:p>
    <w:bookmarkStart w:name="z223" w:id="2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p>
    <w:bookmarkEnd w:id="211"/>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ноября</w:t>
            </w:r>
            <w:r>
              <w:br/>
            </w:r>
            <w:r>
              <w:rPr>
                <w:rFonts w:ascii="Times New Roman"/>
                <w:b w:val="false"/>
                <w:i w:val="false"/>
                <w:color w:val="000000"/>
                <w:sz w:val="20"/>
              </w:rPr>
              <w:t>№ 279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"Орындалған құрылыс жұмыстары (көрсетілген қызметтер) туралы есеп" (коды 161103010, индексі 1-КС (шағын), кезеңділігі тоқсандық) жалпымемлекеттік статистикалық байқауының статистикалық нысанын толтыру жөніндегі нұсқаулық </w:t>
      </w:r>
    </w:p>
    <w:bookmarkStart w:name="z227" w:id="212"/>
    <w:p>
      <w:pPr>
        <w:spacing w:after="0"/>
        <w:ind w:left="0"/>
        <w:jc w:val="both"/>
      </w:pPr>
      <w:r>
        <w:rPr>
          <w:rFonts w:ascii="Times New Roman"/>
          <w:b w:val="false"/>
          <w:i w:val="false"/>
          <w:color w:val="000000"/>
          <w:sz w:val="28"/>
        </w:rPr>
        <w:t xml:space="preserve">
      1. Осы "Орындалған құрылыс жұмыстары (көрсетілген қызметтер) туралы есеп" (коды 161103010, индексі 1-КС (шағын), кезеңділігі тоқсандық) жалпымемлекеттік статистикалық байқауының статистикалық нысанын толтыру жөніндегі нұсқаулық (бұдан әрі-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"Орындалған құрылыс жұмыстары (көрсетілген қызметтер) туралы есеп" (коды 161103010 индексі 1-КС (шағын), кезеңділігі тоқсандық) жалпымемлекеттік статистикалық байқауының статистикалық нысанын (бұдан әрі – cтатистикалық нысан) толтыруды нақтылайды.</w:t>
      </w:r>
    </w:p>
    <w:bookmarkEnd w:id="212"/>
    <w:bookmarkStart w:name="z228" w:id="21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13"/>
    <w:bookmarkStart w:name="z229" w:id="214"/>
    <w:p>
      <w:pPr>
        <w:spacing w:after="0"/>
        <w:ind w:left="0"/>
        <w:jc w:val="both"/>
      </w:pP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p>
    <w:bookmarkEnd w:id="214"/>
    <w:bookmarkStart w:name="z230" w:id="215"/>
    <w:p>
      <w:pPr>
        <w:spacing w:after="0"/>
        <w:ind w:left="0"/>
        <w:jc w:val="both"/>
      </w:pP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p>
    <w:bookmarkEnd w:id="215"/>
    <w:bookmarkStart w:name="z231" w:id="216"/>
    <w:p>
      <w:pPr>
        <w:spacing w:after="0"/>
        <w:ind w:left="0"/>
        <w:jc w:val="both"/>
      </w:pPr>
      <w:r>
        <w:rPr>
          <w:rFonts w:ascii="Times New Roman"/>
          <w:b w:val="false"/>
          <w:i w:val="false"/>
          <w:color w:val="000000"/>
          <w:sz w:val="28"/>
        </w:rPr>
        <w:t>
      3) құрылыс-монтаж жұмыстары – ғимараттар мен имараттарды тұрғызу, кеңейту, қайта құрылымдау, техникалық қайта жарақтандыру бойынша құрылыс жұмыстары; энергетикалық, технологиялық және басқа да жабдықтарды монтаждау жұмыстары;</w:t>
      </w:r>
    </w:p>
    <w:bookmarkEnd w:id="216"/>
    <w:bookmarkStart w:name="z232" w:id="217"/>
    <w:p>
      <w:pPr>
        <w:spacing w:after="0"/>
        <w:ind w:left="0"/>
        <w:jc w:val="both"/>
      </w:pPr>
      <w:r>
        <w:rPr>
          <w:rFonts w:ascii="Times New Roman"/>
          <w:b w:val="false"/>
          <w:i w:val="false"/>
          <w:color w:val="000000"/>
          <w:sz w:val="28"/>
        </w:rPr>
        <w:t>
      4) қызметтің қосалқы түрі – бұл үшінші тұлғалар үшін өнімдерді өндіру мақсатында жүзеге асырылатын негізгіден басқа қызмет түрі;</w:t>
      </w:r>
    </w:p>
    <w:bookmarkEnd w:id="217"/>
    <w:bookmarkStart w:name="z233" w:id="218"/>
    <w:p>
      <w:pPr>
        <w:spacing w:after="0"/>
        <w:ind w:left="0"/>
        <w:jc w:val="both"/>
      </w:pPr>
      <w:r>
        <w:rPr>
          <w:rFonts w:ascii="Times New Roman"/>
          <w:b w:val="false"/>
          <w:i w:val="false"/>
          <w:color w:val="000000"/>
          <w:sz w:val="28"/>
        </w:rPr>
        <w:t>
      5) қызметтің негізгі түрі – қосылған құны субъекті жүзеге асыратын қызметтің кез келген басқа түрінің қосылған құнынан асатын қызмет түрі.</w:t>
      </w:r>
    </w:p>
    <w:bookmarkEnd w:id="218"/>
    <w:bookmarkStart w:name="z234" w:id="219"/>
    <w:p>
      <w:pPr>
        <w:spacing w:after="0"/>
        <w:ind w:left="0"/>
        <w:jc w:val="both"/>
      </w:pPr>
      <w:r>
        <w:rPr>
          <w:rFonts w:ascii="Times New Roman"/>
          <w:b w:val="false"/>
          <w:i w:val="false"/>
          <w:color w:val="000000"/>
          <w:sz w:val="28"/>
        </w:rPr>
        <w:t>
      3. Орындалған құрылыс жұмыстарының (көрсетілген қызметтердің) көлемі жасалған мердігерлік шарттары бойынша заңды тұлғалармен орындалған көлемді көрсетеді. Қосалқы мердігерлік шарт жасалған жағдайда, қосалқы мердігерлік ұйым орындаған құрылыс жұмыстарының көлемі жеке көрсетіледі, өз кезегінде бас мердігер өзінің көлемін қосалқы мердігерлік ұйым орындаған құрылыс жұмыстарының көлемінсіз көрсетеді, яғни мердігерлік ұйымдар өз күшімен орындаған құрылыс жұмыстарының көлемін көрсетеді.</w:t>
      </w:r>
    </w:p>
    <w:bookmarkEnd w:id="219"/>
    <w:bookmarkStart w:name="z235" w:id="220"/>
    <w:p>
      <w:pPr>
        <w:spacing w:after="0"/>
        <w:ind w:left="0"/>
        <w:jc w:val="both"/>
      </w:pPr>
      <w:r>
        <w:rPr>
          <w:rFonts w:ascii="Times New Roman"/>
          <w:b w:val="false"/>
          <w:i w:val="false"/>
          <w:color w:val="000000"/>
          <w:sz w:val="28"/>
        </w:rPr>
        <w:t>
      Мердігерлік және қосалқы мердігерлік ұйымдардың статистикалық нысанында орындалған жұмыстардың көлемдерін көрсету үшін негіздеме бастапқы есепке алу деректері және тапсырыс беруші қол қойған, нақты орындалған жұмыстардың көлемі туралы тиісті құжаттар (орындалған құрылыс жұмыстарын қабылдау актісі және орындалған құрылыс жұмыстарының және шығындар құны туралы анықтама) болып табылады.</w:t>
      </w:r>
    </w:p>
    <w:bookmarkEnd w:id="220"/>
    <w:bookmarkStart w:name="z236" w:id="221"/>
    <w:p>
      <w:pPr>
        <w:spacing w:after="0"/>
        <w:ind w:left="0"/>
        <w:jc w:val="both"/>
      </w:pPr>
      <w:r>
        <w:rPr>
          <w:rFonts w:ascii="Times New Roman"/>
          <w:b w:val="false"/>
          <w:i w:val="false"/>
          <w:color w:val="000000"/>
          <w:sz w:val="28"/>
        </w:rPr>
        <w:t>
      Екі және одан да көп облыстар аумағында құрылысты жүзеге асыратын заңды тұлғалар және (немесе) олардың құрылымдық және оқшауланған бөлімшелері статистикалық нысанды әрбір аумақ бойынша ақпаратты бөле көрсете отырып, жеке бланкілерде тапсырады, яғни деректер құрылыс жұмыстарының орындалған жері бойынша көрсетіледі.</w:t>
      </w:r>
    </w:p>
    <w:bookmarkEnd w:id="221"/>
    <w:bookmarkStart w:name="z237" w:id="222"/>
    <w:p>
      <w:pPr>
        <w:spacing w:after="0"/>
        <w:ind w:left="0"/>
        <w:jc w:val="both"/>
      </w:pPr>
      <w:r>
        <w:rPr>
          <w:rFonts w:ascii="Times New Roman"/>
          <w:b w:val="false"/>
          <w:i w:val="false"/>
          <w:color w:val="000000"/>
          <w:sz w:val="28"/>
        </w:rPr>
        <w:t>
      4. Құрылыс жұмыстарының көлеміне құрылыс сметасында қарастырылмаған жұмыстар көлемі кірмейді, сондай-ақ:</w:t>
      </w:r>
    </w:p>
    <w:bookmarkEnd w:id="222"/>
    <w:bookmarkStart w:name="z238" w:id="223"/>
    <w:p>
      <w:pPr>
        <w:spacing w:after="0"/>
        <w:ind w:left="0"/>
        <w:jc w:val="both"/>
      </w:pPr>
      <w:r>
        <w:rPr>
          <w:rFonts w:ascii="Times New Roman"/>
          <w:b w:val="false"/>
          <w:i w:val="false"/>
          <w:color w:val="000000"/>
          <w:sz w:val="28"/>
        </w:rPr>
        <w:t>
      1) мұнай және газ ұңғымаларын бұрғылаумен, сондай-ақ ұңғымаларды өңдеумен (су ұңғымаларын бұрғылауды қоспағанда – Экономикалық қызмет түрлерінің жалпы жіктеуішінің коды - 42.21), сынақ және барлау мақсатындағы бұрғылау бойынша қосалқы жұмыстар, мұнай және газ ұңғымаларының негізін салу, цементтеумен байланысты жұмыстардың құны;</w:t>
      </w:r>
    </w:p>
    <w:bookmarkEnd w:id="223"/>
    <w:bookmarkStart w:name="z239" w:id="224"/>
    <w:p>
      <w:pPr>
        <w:spacing w:after="0"/>
        <w:ind w:left="0"/>
        <w:jc w:val="both"/>
      </w:pPr>
      <w:r>
        <w:rPr>
          <w:rFonts w:ascii="Times New Roman"/>
          <w:b w:val="false"/>
          <w:i w:val="false"/>
          <w:color w:val="000000"/>
          <w:sz w:val="28"/>
        </w:rPr>
        <w:t>
      2) топырақ құнарлылығын қалпына келтіру, көмір шахталары қызметінің зардаптарын жою (топырақ шөккеннен кейінгі ойпаттарды, көлдерді, сазды жою және басқалары) бойынша жұмыстар құны қосылмайды;</w:t>
      </w:r>
    </w:p>
    <w:bookmarkEnd w:id="224"/>
    <w:bookmarkStart w:name="z240" w:id="225"/>
    <w:p>
      <w:pPr>
        <w:spacing w:after="0"/>
        <w:ind w:left="0"/>
        <w:jc w:val="both"/>
      </w:pPr>
      <w:r>
        <w:rPr>
          <w:rFonts w:ascii="Times New Roman"/>
          <w:b w:val="false"/>
          <w:i w:val="false"/>
          <w:color w:val="000000"/>
          <w:sz w:val="28"/>
        </w:rPr>
        <w:t>
      Орындалған құрылыс жұмыстарының көлемі қосылған құн салығынсыз және акциздерсіз көрсетіледі.</w:t>
      </w:r>
    </w:p>
    <w:bookmarkEnd w:id="225"/>
    <w:bookmarkStart w:name="z241" w:id="226"/>
    <w:p>
      <w:pPr>
        <w:spacing w:after="0"/>
        <w:ind w:left="0"/>
        <w:jc w:val="both"/>
      </w:pPr>
      <w:r>
        <w:rPr>
          <w:rFonts w:ascii="Times New Roman"/>
          <w:b w:val="false"/>
          <w:i w:val="false"/>
          <w:color w:val="000000"/>
          <w:sz w:val="28"/>
        </w:rPr>
        <w:t>
      5. 2-бөлімнің 1.1-1.3 жолдары бойынша тұрғын, тұрғын емес ғимараттарда және имараттарда орындалған құрылыс жұмыстарының (көрсетілген қызметтерінің) көлемі көрсетіледі.</w:t>
      </w:r>
    </w:p>
    <w:bookmarkEnd w:id="226"/>
    <w:bookmarkStart w:name="z242" w:id="227"/>
    <w:p>
      <w:pPr>
        <w:spacing w:after="0"/>
        <w:ind w:left="0"/>
        <w:jc w:val="both"/>
      </w:pPr>
      <w:r>
        <w:rPr>
          <w:rFonts w:ascii="Times New Roman"/>
          <w:b w:val="false"/>
          <w:i w:val="false"/>
          <w:color w:val="000000"/>
          <w:sz w:val="28"/>
        </w:rPr>
        <w:t>
      6. 2-бөлімнің 5-бағанында мемлекеттік бағдарламаларды ("Нұрлы жол" инфрақұрылымды дамытудың 2015 – 2019 жылдарға арналған мемлекеттік бағдарламасы, "Өңірлерді дамытудың 2020 жылға дейінгі бағдарламасы", "Бизнестің жол картасы 2020" бизнесті қолдау мен дамытудың бірыңғай бағдарламасы, "Қазақстан Республикасы көлік жүйесінің инфрақұрылымын дамытудың және ықпалдастырудың 2020 жылға дейінгі мемлекеттік бағдарламасы", "Жұмыспен қамту 2020 жол картасы" және басқалары) іске асыру шеңберінде орындалған құрылыс жұмыстарының көлемі көрсетіледі.</w:t>
      </w:r>
    </w:p>
    <w:bookmarkEnd w:id="227"/>
    <w:bookmarkStart w:name="z243" w:id="228"/>
    <w:p>
      <w:pPr>
        <w:spacing w:after="0"/>
        <w:ind w:left="0"/>
        <w:jc w:val="both"/>
      </w:pPr>
      <w:r>
        <w:rPr>
          <w:rFonts w:ascii="Times New Roman"/>
          <w:b w:val="false"/>
          <w:i w:val="false"/>
          <w:color w:val="000000"/>
          <w:sz w:val="28"/>
        </w:rPr>
        <w:t>
      7. 2-бөлімнің 2-жолында мұнай-газ секторында орындалған құрылыс жұмыстарының көлемі көрсетіледі.</w:t>
      </w:r>
    </w:p>
    <w:bookmarkEnd w:id="228"/>
    <w:bookmarkStart w:name="z244" w:id="229"/>
    <w:p>
      <w:pPr>
        <w:spacing w:after="0"/>
        <w:ind w:left="0"/>
        <w:jc w:val="both"/>
      </w:pPr>
      <w:r>
        <w:rPr>
          <w:rFonts w:ascii="Times New Roman"/>
          <w:b w:val="false"/>
          <w:i w:val="false"/>
          <w:color w:val="000000"/>
          <w:sz w:val="28"/>
        </w:rPr>
        <w:t>
      "Магистральдық құбыржолдарды жүргізу бойынша құрылыс жұмыстары" 2.1-жолында магистральдық мұнай және газ құбыржолдарын жүргізу бойынша орындалған жұмыстардың көлемі көрсетіледі.</w:t>
      </w:r>
    </w:p>
    <w:bookmarkEnd w:id="229"/>
    <w:bookmarkStart w:name="z245" w:id="230"/>
    <w:p>
      <w:pPr>
        <w:spacing w:after="0"/>
        <w:ind w:left="0"/>
        <w:jc w:val="both"/>
      </w:pPr>
      <w:r>
        <w:rPr>
          <w:rFonts w:ascii="Times New Roman"/>
          <w:b w:val="false"/>
          <w:i w:val="false"/>
          <w:color w:val="000000"/>
          <w:sz w:val="28"/>
        </w:rPr>
        <w:t>
      "Қосалқы қызметтерді қоса алғанда жергілікті құбыржолдарды жүргізу бойынша құрылыс жұмыстары" 2.2-жолында жергілікті мұнай және газ құбыржолдарын жүргізу бойынша қосалқы қызметтерді қоса алғанда орындалған құрылыс жұмыстарының көлемі көрсетіледі.</w:t>
      </w:r>
    </w:p>
    <w:bookmarkEnd w:id="230"/>
    <w:bookmarkStart w:name="z246" w:id="231"/>
    <w:p>
      <w:pPr>
        <w:spacing w:after="0"/>
        <w:ind w:left="0"/>
        <w:jc w:val="both"/>
      </w:pPr>
      <w:r>
        <w:rPr>
          <w:rFonts w:ascii="Times New Roman"/>
          <w:b w:val="false"/>
          <w:i w:val="false"/>
          <w:color w:val="000000"/>
          <w:sz w:val="28"/>
        </w:rPr>
        <w:t>
      "Өзге құрылыс жұмыстары (қызметтері)" 2.3-жолында магистральдық және жергілікті мұнай және газ құбыр жолдарын салу бойынша орындалған құрылыс жұмыстарының көлемінен бөлек мұнай-газ секторымен байланысты басқа да объектілер бойынша құрылыс жұмыстарының орындалған көлемі көрсетіледі. Мысалы: мұнайды қайта өңдейтін зауыт құрылысы.</w:t>
      </w:r>
    </w:p>
    <w:bookmarkEnd w:id="231"/>
    <w:bookmarkStart w:name="z247" w:id="232"/>
    <w:p>
      <w:pPr>
        <w:spacing w:after="0"/>
        <w:ind w:left="0"/>
        <w:jc w:val="both"/>
      </w:pPr>
      <w:r>
        <w:rPr>
          <w:rFonts w:ascii="Times New Roman"/>
          <w:b w:val="false"/>
          <w:i w:val="false"/>
          <w:color w:val="000000"/>
          <w:sz w:val="28"/>
        </w:rPr>
        <w:t>
      8. 3-бөлімнің А-бағанында түрлері бойынша орындалған құрылыс жұмыстарының көлемі Экономикалық қызмет түрлерінің номенклатурасына сәйкес "Құрылыс" саласының 41-43 кодтары бойынша толтырылады.</w:t>
      </w:r>
    </w:p>
    <w:bookmarkEnd w:id="232"/>
    <w:bookmarkStart w:name="z248" w:id="233"/>
    <w:p>
      <w:pPr>
        <w:spacing w:after="0"/>
        <w:ind w:left="0"/>
        <w:jc w:val="both"/>
      </w:pPr>
      <w:r>
        <w:rPr>
          <w:rFonts w:ascii="Times New Roman"/>
          <w:b w:val="false"/>
          <w:i w:val="false"/>
          <w:color w:val="000000"/>
          <w:sz w:val="28"/>
        </w:rPr>
        <w:t>
      3-бөлімнің 2-18-бағандарында салынып жатқан ғимараттар және имараттар түрлері көрсетіледі:</w:t>
      </w:r>
    </w:p>
    <w:bookmarkEnd w:id="233"/>
    <w:bookmarkStart w:name="z249" w:id="234"/>
    <w:p>
      <w:pPr>
        <w:spacing w:after="0"/>
        <w:ind w:left="0"/>
        <w:jc w:val="both"/>
      </w:pPr>
      <w:r>
        <w:rPr>
          <w:rFonts w:ascii="Times New Roman"/>
          <w:b w:val="false"/>
          <w:i w:val="false"/>
          <w:color w:val="000000"/>
          <w:sz w:val="28"/>
        </w:rPr>
        <w:t>
      өнеркәсіп ғимараттары – технологиялық, энергетикалық, және басқа құралдарды орналастыруға арналған және технологиялық үдерісті және дайын өнімді шығаруды іске асыру үшін жағдай жасауға арналған өнеркәсіп ғимараттары;</w:t>
      </w:r>
    </w:p>
    <w:bookmarkEnd w:id="234"/>
    <w:bookmarkStart w:name="z250" w:id="235"/>
    <w:p>
      <w:pPr>
        <w:spacing w:after="0"/>
        <w:ind w:left="0"/>
        <w:jc w:val="both"/>
      </w:pPr>
      <w:r>
        <w:rPr>
          <w:rFonts w:ascii="Times New Roman"/>
          <w:b w:val="false"/>
          <w:i w:val="false"/>
          <w:color w:val="000000"/>
          <w:sz w:val="28"/>
        </w:rPr>
        <w:t>
      өнеркәсіп имараттары – өндіріс үдерісінде белгілі қызметтерді атқаратын немесе технологиялық, коммуникациялық және өзге де құралдар жүктемелігін қабылдауға арналған имараттар;</w:t>
      </w:r>
    </w:p>
    <w:bookmarkEnd w:id="235"/>
    <w:bookmarkStart w:name="z251" w:id="236"/>
    <w:p>
      <w:pPr>
        <w:spacing w:after="0"/>
        <w:ind w:left="0"/>
        <w:jc w:val="both"/>
      </w:pPr>
      <w:r>
        <w:rPr>
          <w:rFonts w:ascii="Times New Roman"/>
          <w:b w:val="false"/>
          <w:i w:val="false"/>
          <w:color w:val="000000"/>
          <w:sz w:val="28"/>
        </w:rPr>
        <w:t>
      сауда кәсіпорындарының ғимараттары – тауарлады сату-алуды жүзеге асыратын, сатып алушыларға олардың жеке, отбасылық және үй-шаруашылығында пайдалануы үшін жұмыстар орындау және қызмет көрсетуге арналған бөлшек немесе көтерме сауда ғимараттары;</w:t>
      </w:r>
    </w:p>
    <w:bookmarkEnd w:id="236"/>
    <w:bookmarkStart w:name="z252" w:id="237"/>
    <w:p>
      <w:pPr>
        <w:spacing w:after="0"/>
        <w:ind w:left="0"/>
        <w:jc w:val="both"/>
      </w:pPr>
      <w:r>
        <w:rPr>
          <w:rFonts w:ascii="Times New Roman"/>
          <w:b w:val="false"/>
          <w:i w:val="false"/>
          <w:color w:val="000000"/>
          <w:sz w:val="28"/>
        </w:rPr>
        <w:t>
      мәдениет, спорт және демалыс ғимараттары – халыққа әртүрлі әлеуметтік-мәдени, денсаулық сақтау, ойын-сауық сипатындағы, демалыс және бос уақытты ұйымдастыру, сондай-ақ әуесқой көркемдік шығармашылықты дамытуға жағдай жасау бойынша қызмет көрсетуді жүзеге асыратын ғимараттар;</w:t>
      </w:r>
    </w:p>
    <w:bookmarkEnd w:id="237"/>
    <w:bookmarkStart w:name="z253" w:id="238"/>
    <w:p>
      <w:pPr>
        <w:spacing w:after="0"/>
        <w:ind w:left="0"/>
        <w:jc w:val="both"/>
      </w:pPr>
      <w:r>
        <w:rPr>
          <w:rFonts w:ascii="Times New Roman"/>
          <w:b w:val="false"/>
          <w:i w:val="false"/>
          <w:color w:val="000000"/>
          <w:sz w:val="28"/>
        </w:rPr>
        <w:t>
      оқу орындарының ғимараттары – әртүрлі бастауыш, орта немесе жоғары білім беру жүйесіне (балабақшалар, мектептер, жоғарғы оқу орындарының ғимараттары және басқа оқу орындарының ғимараттары) кіретін педагогикалық үдерістерге арналған ғимараттар;</w:t>
      </w:r>
    </w:p>
    <w:bookmarkEnd w:id="238"/>
    <w:bookmarkStart w:name="z254" w:id="239"/>
    <w:p>
      <w:pPr>
        <w:spacing w:after="0"/>
        <w:ind w:left="0"/>
        <w:jc w:val="both"/>
      </w:pPr>
      <w:r>
        <w:rPr>
          <w:rFonts w:ascii="Times New Roman"/>
          <w:b w:val="false"/>
          <w:i w:val="false"/>
          <w:color w:val="000000"/>
          <w:sz w:val="28"/>
        </w:rPr>
        <w:t>
      медициналық ұйымдардың ғимараттарына денсаулық сақтау саласында қызметті жүзеге асыруға немесе медициналық қызмет көрсетуге арналған ғимараттар (ауруханалар, емханалар, санаторийлер және басқалар медициналық ұйымдар) жатады;</w:t>
      </w:r>
    </w:p>
    <w:bookmarkEnd w:id="239"/>
    <w:bookmarkStart w:name="z255" w:id="240"/>
    <w:p>
      <w:pPr>
        <w:spacing w:after="0"/>
        <w:ind w:left="0"/>
        <w:jc w:val="both"/>
      </w:pPr>
      <w:r>
        <w:rPr>
          <w:rFonts w:ascii="Times New Roman"/>
          <w:b w:val="false"/>
          <w:i w:val="false"/>
          <w:color w:val="000000"/>
          <w:sz w:val="28"/>
        </w:rPr>
        <w:t>
      кеңселік ғимараттарға мемлекеттік мекемелердің әкімшілік ғимараттары, заңды және қоғамдық ұйымдардың кеңселік ғимараттары, бизнес орталықтары және басқалары жатады;</w:t>
      </w:r>
    </w:p>
    <w:bookmarkEnd w:id="240"/>
    <w:bookmarkStart w:name="z256" w:id="241"/>
    <w:p>
      <w:pPr>
        <w:spacing w:after="0"/>
        <w:ind w:left="0"/>
        <w:jc w:val="both"/>
      </w:pPr>
      <w:r>
        <w:rPr>
          <w:rFonts w:ascii="Times New Roman"/>
          <w:b w:val="false"/>
          <w:i w:val="false"/>
          <w:color w:val="000000"/>
          <w:sz w:val="28"/>
        </w:rPr>
        <w:t>
      беріліс құрылғыларына электр, жылу және механикалық энергия беру, сондай-ақ сұйық және газ тәріздес заттарды беру (тасымалдау) жүргізілетін құрылғылар жатады. Бұндай құрылғыларға жататындар: магистральдық мұнай және газ құбыржолдары, су құбыржолдары, электр желілері, жылу желілері, газ желілері, байланыс желілері жатады;</w:t>
      </w:r>
    </w:p>
    <w:bookmarkEnd w:id="241"/>
    <w:bookmarkStart w:name="z257" w:id="242"/>
    <w:p>
      <w:pPr>
        <w:spacing w:after="0"/>
        <w:ind w:left="0"/>
        <w:jc w:val="both"/>
      </w:pPr>
      <w:r>
        <w:rPr>
          <w:rFonts w:ascii="Times New Roman"/>
          <w:b w:val="false"/>
          <w:i w:val="false"/>
          <w:color w:val="000000"/>
          <w:sz w:val="28"/>
        </w:rPr>
        <w:t>
      спорттық және демалыс орындарына арналған имараттарға ашық немесе қоршалған алаңдар, спорттық мүкәммалдармен арнайы жабдықталған және спорттық ойындар өткізуге және спортпен айналысуға арналған имараттар (ашық спорттық алаңдар, ашық бассейндер, жаздық спорттық алаңдар, балаларға арналған спорттық ойын алаңдары, ашық стадиондар, тау шаңғысы имараттары) жатады;</w:t>
      </w:r>
    </w:p>
    <w:bookmarkEnd w:id="242"/>
    <w:bookmarkStart w:name="z258" w:id="243"/>
    <w:p>
      <w:pPr>
        <w:spacing w:after="0"/>
        <w:ind w:left="0"/>
        <w:jc w:val="both"/>
      </w:pPr>
      <w:r>
        <w:rPr>
          <w:rFonts w:ascii="Times New Roman"/>
          <w:b w:val="false"/>
          <w:i w:val="false"/>
          <w:color w:val="000000"/>
          <w:sz w:val="28"/>
        </w:rPr>
        <w:t>
      ауылшаруашылық ғимараттарына ауылшаруашылық өндіріс саласына қызмет көрсетуге арналған ғимараттар (мал шаруашылығы кешендері, құс фабрикалары, көкөністер мен жемістерді сақтауға арналған қоймалар, мал ұстауға арналған қоралар және басқалары) жатады.</w:t>
      </w:r>
    </w:p>
    <w:bookmarkEnd w:id="243"/>
    <w:bookmarkStart w:name="z259" w:id="244"/>
    <w:p>
      <w:pPr>
        <w:spacing w:after="0"/>
        <w:ind w:left="0"/>
        <w:jc w:val="both"/>
      </w:pPr>
      <w:r>
        <w:rPr>
          <w:rFonts w:ascii="Times New Roman"/>
          <w:b w:val="false"/>
          <w:i w:val="false"/>
          <w:color w:val="000000"/>
          <w:sz w:val="28"/>
        </w:rPr>
        <w:t xml:space="preserve">
      9.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244"/>
    <w:bookmarkStart w:name="z260" w:id="245"/>
    <w:p>
      <w:pPr>
        <w:spacing w:after="0"/>
        <w:ind w:left="0"/>
        <w:jc w:val="both"/>
      </w:pPr>
      <w:r>
        <w:rPr>
          <w:rFonts w:ascii="Times New Roman"/>
          <w:b w:val="false"/>
          <w:i w:val="false"/>
          <w:color w:val="000000"/>
          <w:sz w:val="28"/>
        </w:rPr>
        <w:t>
      10.Осы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245"/>
    <w:bookmarkStart w:name="z261" w:id="2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Х – аталған айқындама толтыруға жатпайды. </w:t>
      </w:r>
    </w:p>
    <w:bookmarkEnd w:id="246"/>
    <w:bookmarkStart w:name="z262" w:id="247"/>
    <w:p>
      <w:pPr>
        <w:spacing w:after="0"/>
        <w:ind w:left="0"/>
        <w:jc w:val="both"/>
      </w:pPr>
      <w:r>
        <w:rPr>
          <w:rFonts w:ascii="Times New Roman"/>
          <w:b w:val="false"/>
          <w:i w:val="false"/>
          <w:color w:val="000000"/>
          <w:sz w:val="28"/>
        </w:rPr>
        <w:t>
      11.Арифметикалық-логикалық бақылау:</w:t>
      </w:r>
    </w:p>
    <w:bookmarkEnd w:id="247"/>
    <w:bookmarkStart w:name="z263" w:id="248"/>
    <w:p>
      <w:pPr>
        <w:spacing w:after="0"/>
        <w:ind w:left="0"/>
        <w:jc w:val="both"/>
      </w:pPr>
      <w:r>
        <w:rPr>
          <w:rFonts w:ascii="Times New Roman"/>
          <w:b w:val="false"/>
          <w:i w:val="false"/>
          <w:color w:val="000000"/>
          <w:sz w:val="28"/>
        </w:rPr>
        <w:t>
      1) 2-бөлім:</w:t>
      </w:r>
    </w:p>
    <w:bookmarkEnd w:id="248"/>
    <w:bookmarkStart w:name="z264" w:id="249"/>
    <w:p>
      <w:pPr>
        <w:spacing w:after="0"/>
        <w:ind w:left="0"/>
        <w:jc w:val="both"/>
      </w:pPr>
      <w:r>
        <w:rPr>
          <w:rFonts w:ascii="Times New Roman"/>
          <w:b w:val="false"/>
          <w:i w:val="false"/>
          <w:color w:val="000000"/>
          <w:sz w:val="28"/>
        </w:rPr>
        <w:t>
      1-баған = ∑ 2+3+4 бағандардың қосындысы әрбір жол үшін;</w:t>
      </w:r>
    </w:p>
    <w:bookmarkEnd w:id="249"/>
    <w:bookmarkStart w:name="z265" w:id="250"/>
    <w:p>
      <w:pPr>
        <w:spacing w:after="0"/>
        <w:ind w:left="0"/>
        <w:jc w:val="both"/>
      </w:pPr>
      <w:r>
        <w:rPr>
          <w:rFonts w:ascii="Times New Roman"/>
          <w:b w:val="false"/>
          <w:i w:val="false"/>
          <w:color w:val="000000"/>
          <w:sz w:val="28"/>
        </w:rPr>
        <w:t>
      1-жол = ∑ 1.1-1.3 жолдардың қосындысы әрбір баған үшін;</w:t>
      </w:r>
    </w:p>
    <w:bookmarkEnd w:id="250"/>
    <w:bookmarkStart w:name="z266" w:id="251"/>
    <w:p>
      <w:pPr>
        <w:spacing w:after="0"/>
        <w:ind w:left="0"/>
        <w:jc w:val="both"/>
      </w:pPr>
      <w:r>
        <w:rPr>
          <w:rFonts w:ascii="Times New Roman"/>
          <w:b w:val="false"/>
          <w:i w:val="false"/>
          <w:color w:val="000000"/>
          <w:sz w:val="28"/>
        </w:rPr>
        <w:t>
      1-баған ≥ 5-бағаннан әрбір жол үшін;</w:t>
      </w:r>
    </w:p>
    <w:bookmarkEnd w:id="251"/>
    <w:bookmarkStart w:name="z267" w:id="252"/>
    <w:p>
      <w:pPr>
        <w:spacing w:after="0"/>
        <w:ind w:left="0"/>
        <w:jc w:val="both"/>
      </w:pPr>
      <w:r>
        <w:rPr>
          <w:rFonts w:ascii="Times New Roman"/>
          <w:b w:val="false"/>
          <w:i w:val="false"/>
          <w:color w:val="000000"/>
          <w:sz w:val="28"/>
        </w:rPr>
        <w:t>
      1-баған ≥ 2-4 бағаннан әрбір жол үшін;</w:t>
      </w:r>
    </w:p>
    <w:bookmarkEnd w:id="252"/>
    <w:bookmarkStart w:name="z268" w:id="253"/>
    <w:p>
      <w:pPr>
        <w:spacing w:after="0"/>
        <w:ind w:left="0"/>
        <w:jc w:val="both"/>
      </w:pPr>
      <w:r>
        <w:rPr>
          <w:rFonts w:ascii="Times New Roman"/>
          <w:b w:val="false"/>
          <w:i w:val="false"/>
          <w:color w:val="000000"/>
          <w:sz w:val="28"/>
        </w:rPr>
        <w:t>
      2-жол = ∑ 2.1-2.3-жолдарының қосындысы әрбір баған үшін;</w:t>
      </w:r>
    </w:p>
    <w:bookmarkEnd w:id="253"/>
    <w:bookmarkStart w:name="z269" w:id="254"/>
    <w:p>
      <w:pPr>
        <w:spacing w:after="0"/>
        <w:ind w:left="0"/>
        <w:jc w:val="both"/>
      </w:pPr>
      <w:r>
        <w:rPr>
          <w:rFonts w:ascii="Times New Roman"/>
          <w:b w:val="false"/>
          <w:i w:val="false"/>
          <w:color w:val="000000"/>
          <w:sz w:val="28"/>
        </w:rPr>
        <w:t xml:space="preserve">
      2) 3-бөлім: </w:t>
      </w:r>
    </w:p>
    <w:bookmarkEnd w:id="254"/>
    <w:bookmarkStart w:name="z270" w:id="255"/>
    <w:p>
      <w:pPr>
        <w:spacing w:after="0"/>
        <w:ind w:left="0"/>
        <w:jc w:val="both"/>
      </w:pPr>
      <w:r>
        <w:rPr>
          <w:rFonts w:ascii="Times New Roman"/>
          <w:b w:val="false"/>
          <w:i w:val="false"/>
          <w:color w:val="000000"/>
          <w:sz w:val="28"/>
        </w:rPr>
        <w:t>
      1-баған = ∑2-18-бағандар қосындысы.</w:t>
      </w:r>
    </w:p>
    <w:bookmarkEnd w:id="255"/>
    <w:bookmarkStart w:name="z271" w:id="256"/>
    <w:p>
      <w:pPr>
        <w:spacing w:after="0"/>
        <w:ind w:left="0"/>
        <w:jc w:val="both"/>
      </w:pPr>
      <w:r>
        <w:rPr>
          <w:rFonts w:ascii="Times New Roman"/>
          <w:b w:val="false"/>
          <w:i w:val="false"/>
          <w:color w:val="000000"/>
          <w:sz w:val="28"/>
        </w:rPr>
        <w:t>
      3) Бөлімдер арасындағы бақылау:</w:t>
      </w:r>
    </w:p>
    <w:bookmarkEnd w:id="256"/>
    <w:bookmarkStart w:name="z272" w:id="257"/>
    <w:p>
      <w:pPr>
        <w:spacing w:after="0"/>
        <w:ind w:left="0"/>
        <w:jc w:val="both"/>
      </w:pPr>
      <w:r>
        <w:rPr>
          <w:rFonts w:ascii="Times New Roman"/>
          <w:b w:val="false"/>
          <w:i w:val="false"/>
          <w:color w:val="000000"/>
          <w:sz w:val="28"/>
        </w:rPr>
        <w:t>
      2-бөлімнің 1-жолы, 1-бағаны = 3-бөлімдегі 1-баған, "Барлығы" жолына.</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7"/>
        <w:gridCol w:w="1"/>
        <w:gridCol w:w="1"/>
        <w:gridCol w:w="29"/>
        <w:gridCol w:w="3181"/>
        <w:gridCol w:w="1738"/>
        <w:gridCol w:w="1058"/>
        <w:gridCol w:w="1058"/>
        <w:gridCol w:w="1058"/>
        <w:gridCol w:w="1065"/>
        <w:gridCol w:w="1065"/>
        <w:gridCol w:w="2155"/>
      </w:tblGrid>
      <w:tr>
        <w:trPr>
          <w:trHeight w:val="30" w:hRule="atLeast"/>
        </w:trPr>
        <w:tc>
          <w:tcPr>
            <w:tcW w:w="4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988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988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w:t>
            </w:r>
            <w:r>
              <w:br/>
            </w:r>
            <w:r>
              <w:rPr>
                <w:rFonts w:ascii="Times New Roman"/>
                <w:b w:val="false"/>
                <w:i w:val="false"/>
                <w:color w:val="000000"/>
                <w:sz w:val="20"/>
              </w:rPr>
              <w:t xml:space="preserve">
к приказу Председателя Комитета по </w:t>
            </w:r>
            <w:r>
              <w:br/>
            </w:r>
            <w:r>
              <w:rPr>
                <w:rFonts w:ascii="Times New Roman"/>
                <w:b w:val="false"/>
                <w:i w:val="false"/>
                <w:color w:val="000000"/>
                <w:sz w:val="20"/>
              </w:rPr>
              <w:t xml:space="preserve">
статистике Министерства </w:t>
            </w:r>
            <w:r>
              <w:br/>
            </w:r>
            <w:r>
              <w:rPr>
                <w:rFonts w:ascii="Times New Roman"/>
                <w:b w:val="false"/>
                <w:i w:val="false"/>
                <w:color w:val="000000"/>
                <w:sz w:val="20"/>
              </w:rPr>
              <w:t>
национальной экономики Республики</w:t>
            </w:r>
            <w:r>
              <w:br/>
            </w:r>
            <w:r>
              <w:rPr>
                <w:rFonts w:ascii="Times New Roman"/>
                <w:b w:val="false"/>
                <w:i w:val="false"/>
                <w:color w:val="000000"/>
                <w:sz w:val="20"/>
              </w:rPr>
              <w:t xml:space="preserve">
 Казахстан от 29 ноября 2016 года </w:t>
            </w:r>
            <w:r>
              <w:br/>
            </w:r>
            <w:r>
              <w:rPr>
                <w:rFonts w:ascii="Times New Roman"/>
                <w:b w:val="false"/>
                <w:i w:val="false"/>
                <w:color w:val="000000"/>
                <w:sz w:val="20"/>
              </w:rPr>
              <w:t>
№ 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161112004</w:t>
            </w:r>
            <w:r>
              <w:br/>
            </w:r>
            <w:r>
              <w:rPr>
                <w:rFonts w:ascii="Times New Roman"/>
                <w:b w:val="false"/>
                <w:i w:val="false"/>
                <w:color w:val="000000"/>
                <w:sz w:val="20"/>
              </w:rPr>
              <w:t>
Код статистической формы 161112004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 (көрсетілген қызметтер) туралы есеп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1-КС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 (ЭҚЖЖ) кодтарына сәйкес негізгі және қосалқы қызмет түрлері "Құрылыс" 41-43 болып табылатын, жұмыс істейтіндердің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(ОКЭД) 41-43 независимо от численности работающих.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31 наурызға (қоса алғанда) дейін.</w:t>
            </w:r>
            <w:r>
              <w:br/>
            </w: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3" w:id="258"/>
    <w:p>
      <w:pPr>
        <w:spacing w:after="0"/>
        <w:ind w:left="0"/>
        <w:jc w:val="both"/>
      </w:pPr>
      <w:r>
        <w:rPr>
          <w:rFonts w:ascii="Times New Roman"/>
          <w:b w:val="false"/>
          <w:i w:val="false"/>
          <w:color w:val="000000"/>
          <w:sz w:val="28"/>
        </w:rPr>
        <w:t xml:space="preserve">
      </w:t>
      </w:r>
      <w:r>
        <w:rPr>
          <w:rFonts w:ascii="Times New Roman"/>
          <w:b/>
          <w:i w:val="false"/>
          <w:color w:val="000000"/>
          <w:sz w:val="28"/>
        </w:rPr>
        <w:t>1. Құрылыс жұмыстарының орындалған аумағын көрсетіңіз (облыс, қала, аудан, ауылдық округ , елді мекен) көрсетіңіз</w:t>
      </w:r>
    </w:p>
    <w:bookmarkEnd w:id="258"/>
    <w:p>
      <w:pPr>
        <w:spacing w:after="0"/>
        <w:ind w:left="0"/>
        <w:jc w:val="both"/>
      </w:pPr>
      <w:r>
        <w:rPr>
          <w:rFonts w:ascii="Times New Roman"/>
          <w:b w:val="false"/>
          <w:i w:val="false"/>
          <w:color w:val="000000"/>
          <w:sz w:val="28"/>
        </w:rPr>
        <w:t xml:space="preserve">
      Укажите территорию (область, город, район, сельский округ, населенный пункт) выполнения строительных работ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7645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5" w:id="2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Әкімшілік-аумақтық объектілер жіктеуішіне сәйкес аумақтың коды </w:t>
      </w:r>
    </w:p>
    <w:bookmarkEnd w:id="259"/>
    <w:bookmarkStart w:name="z276" w:id="2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(статистикалық нысанды қағаз жеткізгіште тапсыру кезінде статистика органының қызметкері толтырады) </w:t>
      </w:r>
    </w:p>
    <w:bookmarkEnd w:id="260"/>
    <w:bookmarkStart w:name="z277" w:id="261"/>
    <w:p>
      <w:pPr>
        <w:spacing w:after="0"/>
        <w:ind w:left="0"/>
        <w:jc w:val="both"/>
      </w:pPr>
      <w:r>
        <w:rPr>
          <w:rFonts w:ascii="Times New Roman"/>
          <w:b w:val="false"/>
          <w:i w:val="false"/>
          <w:color w:val="000000"/>
          <w:sz w:val="28"/>
        </w:rPr>
        <w:t xml:space="preserve">
      Код территории согласно Классификатору административно - территориальных объектов (заполняется работником органа статистики при сдаче статистической формы на бумажном носителе)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262"/>
    <w:p>
      <w:pPr>
        <w:spacing w:after="0"/>
        <w:ind w:left="0"/>
        <w:jc w:val="both"/>
      </w:pPr>
      <w:r>
        <w:rPr>
          <w:rFonts w:ascii="Times New Roman"/>
          <w:b w:val="false"/>
          <w:i w:val="false"/>
          <w:color w:val="000000"/>
          <w:sz w:val="28"/>
        </w:rPr>
        <w:t xml:space="preserve">
      </w:t>
      </w:r>
      <w:r>
        <w:rPr>
          <w:rFonts w:ascii="Times New Roman"/>
          <w:b/>
          <w:i w:val="false"/>
          <w:color w:val="000000"/>
          <w:sz w:val="28"/>
        </w:rPr>
        <w:t>2. Орындалған құрылыс жұмыстарының (көрсетілген қызметтердің) көлемі туралы дер</w:t>
      </w:r>
      <w:r>
        <w:rPr>
          <w:rFonts w:ascii="Times New Roman"/>
          <w:b/>
          <w:i w:val="false"/>
          <w:color w:val="000000"/>
          <w:sz w:val="28"/>
        </w:rPr>
        <w:t>ектерді көрсетіңіз, мың теңгеде</w:t>
      </w:r>
    </w:p>
    <w:bookmarkEnd w:id="262"/>
    <w:bookmarkStart w:name="z279" w:id="263"/>
    <w:p>
      <w:pPr>
        <w:spacing w:after="0"/>
        <w:ind w:left="0"/>
        <w:jc w:val="both"/>
      </w:pPr>
      <w:r>
        <w:rPr>
          <w:rFonts w:ascii="Times New Roman"/>
          <w:b w:val="false"/>
          <w:i w:val="false"/>
          <w:color w:val="000000"/>
          <w:sz w:val="28"/>
        </w:rPr>
        <w:t>
      Укажите данные об объемах выполненных строительных работ (услуг), в тысячах тенге</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047"/>
        <w:gridCol w:w="945"/>
        <w:gridCol w:w="1082"/>
        <w:gridCol w:w="2660"/>
        <w:gridCol w:w="945"/>
        <w:gridCol w:w="946"/>
        <w:gridCol w:w="946"/>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Жолдар коды</w:t>
            </w:r>
            <w:r>
              <w:br/>
            </w:r>
            <w:r>
              <w:rPr>
                <w:rFonts w:ascii="Times New Roman"/>
                <w:b/>
                <w:i w:val="false"/>
                <w:color w:val="000000"/>
                <w:sz w:val="20"/>
              </w:rPr>
              <w:t>
Код строки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Всего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құрылыс-монтаж жұмыстары</w:t>
            </w:r>
            <w:r>
              <w:br/>
            </w:r>
            <w:r>
              <w:rPr>
                <w:rFonts w:ascii="Times New Roman"/>
                <w:b/>
                <w:i w:val="false"/>
                <w:color w:val="000000"/>
                <w:sz w:val="20"/>
              </w:rPr>
              <w:t>
строительно-монтажные работы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2-бағаннан</w:t>
            </w:r>
            <w:r>
              <w:br/>
            </w:r>
            <w:r>
              <w:rPr>
                <w:rFonts w:ascii="Times New Roman"/>
                <w:b/>
                <w:i w:val="false"/>
                <w:color w:val="000000"/>
                <w:sz w:val="20"/>
              </w:rPr>
              <w:t>
из графы 2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w:t>
            </w:r>
            <w:r>
              <w:br/>
            </w:r>
            <w:r>
              <w:rPr>
                <w:rFonts w:ascii="Times New Roman"/>
                <w:b/>
                <w:i w:val="false"/>
                <w:color w:val="000000"/>
                <w:sz w:val="20"/>
              </w:rPr>
              <w:t>
капитальный ремонт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r>
              <w:br/>
            </w:r>
            <w:r>
              <w:rPr>
                <w:rFonts w:ascii="Times New Roman"/>
                <w:b w:val="false"/>
                <w:i w:val="false"/>
                <w:color w:val="000000"/>
                <w:sz w:val="20"/>
              </w:rPr>
              <w:t>
текущий ремонт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1-бағаннан мемлекеттік бағдарламаларды іске асыру шеңберінде орындалған</w:t>
            </w:r>
            <w:r>
              <w:br/>
            </w:r>
            <w:r>
              <w:rPr>
                <w:rFonts w:ascii="Times New Roman"/>
                <w:b/>
                <w:i w:val="false"/>
                <w:color w:val="000000"/>
                <w:sz w:val="20"/>
              </w:rPr>
              <w:t>
из графы 1</w:t>
            </w:r>
            <w:r>
              <w:br/>
            </w:r>
            <w:r>
              <w:rPr>
                <w:rFonts w:ascii="Times New Roman"/>
                <w:b/>
                <w:i w:val="false"/>
                <w:color w:val="000000"/>
                <w:sz w:val="20"/>
              </w:rPr>
              <w:t>
выполненных в рамках реализации государственных программ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 қажеттілігі үшін</w:t>
            </w:r>
            <w:r>
              <w:br/>
            </w:r>
            <w:r>
              <w:rPr>
                <w:rFonts w:ascii="Times New Roman"/>
                <w:b/>
                <w:i w:val="false"/>
                <w:color w:val="000000"/>
                <w:sz w:val="20"/>
              </w:rPr>
              <w:t>
для собственных нужд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жұмыстарының (көрсетілген қызметтердің) көлемі</w:t>
            </w:r>
            <w:r>
              <w:br/>
            </w:r>
            <w:r>
              <w:rPr>
                <w:rFonts w:ascii="Times New Roman"/>
                <w:b w:val="false"/>
                <w:i w:val="false"/>
                <w:color w:val="000000"/>
                <w:sz w:val="20"/>
              </w:rPr>
              <w:t>
Объем выполненных строительных работ (услуг)</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ғимараттар </w:t>
            </w:r>
            <w:r>
              <w:br/>
            </w:r>
            <w:r>
              <w:rPr>
                <w:rFonts w:ascii="Times New Roman"/>
                <w:b w:val="false"/>
                <w:i w:val="false"/>
                <w:color w:val="000000"/>
                <w:sz w:val="20"/>
              </w:rPr>
              <w:t>
жилые здания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ғимараттар </w:t>
            </w:r>
            <w:r>
              <w:br/>
            </w:r>
            <w:r>
              <w:rPr>
                <w:rFonts w:ascii="Times New Roman"/>
                <w:b w:val="false"/>
                <w:i w:val="false"/>
                <w:color w:val="000000"/>
                <w:sz w:val="20"/>
              </w:rPr>
              <w:t>
нежилые здания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w:t>
            </w:r>
            <w:r>
              <w:br/>
            </w:r>
            <w:r>
              <w:rPr>
                <w:rFonts w:ascii="Times New Roman"/>
                <w:b w:val="false"/>
                <w:i w:val="false"/>
                <w:color w:val="000000"/>
                <w:sz w:val="20"/>
              </w:rPr>
              <w:t>
Из строки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"Жасыл" құрылыста орындалған жұмыстардың көлемі</w:t>
            </w:r>
            <w:r>
              <w:br/>
            </w:r>
            <w:r>
              <w:rPr>
                <w:rFonts w:ascii="Times New Roman"/>
                <w:b w:val="false"/>
                <w:i w:val="false"/>
                <w:color w:val="000000"/>
                <w:sz w:val="20"/>
              </w:rPr>
              <w:t>
Объем работ, выполненных на "зеленом" строительстве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магистральдық құбыржолдарды жүргізу бойынша құрылыс жұмыстары</w:t>
            </w:r>
            <w:r>
              <w:br/>
            </w:r>
            <w:r>
              <w:rPr>
                <w:rFonts w:ascii="Times New Roman"/>
                <w:b w:val="false"/>
                <w:i w:val="false"/>
                <w:color w:val="000000"/>
                <w:sz w:val="20"/>
              </w:rPr>
              <w:t>
</w:t>
            </w:r>
            <w:r>
              <w:rPr>
                <w:rFonts w:ascii="Times New Roman"/>
                <w:b/>
                <w:i w:val="false"/>
                <w:color w:val="000000"/>
                <w:sz w:val="20"/>
              </w:rPr>
              <w:t xml:space="preserve">работы </w:t>
            </w:r>
            <w:r>
              <w:rPr>
                <w:rFonts w:ascii="Times New Roman"/>
                <w:b w:val="false"/>
                <w:i w:val="false"/>
                <w:color w:val="000000"/>
                <w:sz w:val="20"/>
              </w:rPr>
              <w:t>строительные по прокладке трубопроводов магистральных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қызметтерді қоса алғанда, жергілікті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құрылыс жұмыстары (көрсетілетін қызметтер)</w:t>
            </w:r>
            <w:r>
              <w:br/>
            </w:r>
            <w:r>
              <w:rPr>
                <w:rFonts w:ascii="Times New Roman"/>
                <w:b w:val="false"/>
                <w:i w:val="false"/>
                <w:color w:val="000000"/>
                <w:sz w:val="20"/>
              </w:rPr>
              <w:t>
прочие строительные работы (услуги)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64"/>
    <w:p>
      <w:pPr>
        <w:spacing w:after="0"/>
        <w:ind w:left="0"/>
        <w:jc w:val="both"/>
      </w:pPr>
      <w:r>
        <w:rPr>
          <w:rFonts w:ascii="Times New Roman"/>
          <w:b w:val="false"/>
          <w:i w:val="false"/>
          <w:color w:val="000000"/>
          <w:sz w:val="28"/>
        </w:rPr>
        <w:t xml:space="preserve">
      </w:t>
      </w:r>
      <w:r>
        <w:rPr>
          <w:rFonts w:ascii="Times New Roman"/>
          <w:b/>
          <w:i w:val="false"/>
          <w:color w:val="000000"/>
          <w:sz w:val="28"/>
        </w:rPr>
        <w:t>3. Салынып жатқан объектілер түрлері бойынша орындалған құрылыс жұмыстарының (көрсетілген қызметтердің) көлемі туралы деректерді ЭҚЖЖ</w:t>
      </w:r>
      <w:r>
        <w:rPr>
          <w:rFonts w:ascii="Times New Roman"/>
          <w:b w:val="false"/>
          <w:i w:val="false"/>
          <w:color w:val="000000"/>
          <w:sz w:val="28"/>
        </w:rPr>
        <w:t>1</w:t>
      </w:r>
      <w:r>
        <w:rPr>
          <w:rFonts w:ascii="Times New Roman"/>
          <w:b/>
          <w:i w:val="false"/>
          <w:color w:val="000000"/>
          <w:sz w:val="28"/>
        </w:rPr>
        <w:t>-ға сәйкес көрсетіңіз, мың теңгеде</w:t>
      </w:r>
    </w:p>
    <w:bookmarkEnd w:id="264"/>
    <w:bookmarkStart w:name="z281" w:id="265"/>
    <w:p>
      <w:pPr>
        <w:spacing w:after="0"/>
        <w:ind w:left="0"/>
        <w:jc w:val="both"/>
      </w:pP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w:t>
      </w:r>
      <w:r>
        <w:rPr>
          <w:rFonts w:ascii="Times New Roman"/>
          <w:b w:val="false"/>
          <w:i w:val="false"/>
          <w:color w:val="000000"/>
          <w:vertAlign w:val="superscript"/>
        </w:rPr>
        <w:t>1</w:t>
      </w:r>
      <w:r>
        <w:rPr>
          <w:rFonts w:ascii="Times New Roman"/>
          <w:b w:val="false"/>
          <w:i w:val="false"/>
          <w:color w:val="000000"/>
          <w:sz w:val="28"/>
        </w:rPr>
        <w:t>, в тысячах тенге</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992"/>
        <w:gridCol w:w="1164"/>
        <w:gridCol w:w="1777"/>
        <w:gridCol w:w="1254"/>
        <w:gridCol w:w="941"/>
        <w:gridCol w:w="941"/>
        <w:gridCol w:w="941"/>
        <w:gridCol w:w="942"/>
        <w:gridCol w:w="942"/>
        <w:gridCol w:w="942"/>
      </w:tblGrid>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ЭҚЖЖ2 коды</w:t>
            </w:r>
            <w:r>
              <w:br/>
            </w:r>
            <w:r>
              <w:rPr>
                <w:rFonts w:ascii="Times New Roman"/>
                <w:b/>
                <w:i w:val="false"/>
                <w:color w:val="000000"/>
                <w:sz w:val="20"/>
              </w:rPr>
              <w:t>
Код ОКЭД</w:t>
            </w:r>
            <w:r>
              <w:rPr>
                <w:rFonts w:ascii="Times New Roman"/>
                <w:b/>
                <w:i w:val="false"/>
                <w:color w:val="000000"/>
                <w:vertAlign w:val="superscript"/>
              </w:rPr>
              <w:t>2</w:t>
            </w:r>
            <w:r>
              <w:rPr>
                <w:rFonts w:ascii="Times New Roman"/>
                <w:b/>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ғимараттар</w:t>
            </w:r>
            <w:r>
              <w:br/>
            </w:r>
            <w:r>
              <w:rPr>
                <w:rFonts w:ascii="Times New Roman"/>
                <w:b/>
                <w:i w:val="false"/>
                <w:color w:val="000000"/>
                <w:sz w:val="20"/>
              </w:rPr>
              <w:t>
жилые здания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емес ғимараттар</w:t>
            </w:r>
            <w:r>
              <w:br/>
            </w:r>
            <w:r>
              <w:rPr>
                <w:rFonts w:ascii="Times New Roman"/>
                <w:b/>
                <w:i w:val="false"/>
                <w:color w:val="000000"/>
                <w:sz w:val="20"/>
              </w:rPr>
              <w:t>
нежилые здания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w:t>
            </w:r>
            <w:r>
              <w:br/>
            </w:r>
            <w:r>
              <w:rPr>
                <w:rFonts w:ascii="Times New Roman"/>
                <w:b/>
                <w:i w:val="false"/>
                <w:color w:val="000000"/>
                <w:sz w:val="20"/>
              </w:rPr>
              <w:t>
промышленные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кәсіпорындарының</w:t>
            </w:r>
            <w:r>
              <w:br/>
            </w:r>
            <w:r>
              <w:rPr>
                <w:rFonts w:ascii="Times New Roman"/>
                <w:b/>
                <w:i w:val="false"/>
                <w:color w:val="000000"/>
                <w:sz w:val="20"/>
              </w:rPr>
              <w:t>
предприятий торговли</w:t>
            </w:r>
            <w:r>
              <w:br/>
            </w:r>
            <w:r>
              <w:rPr>
                <w:rFonts w:ascii="Times New Roman"/>
                <w:b/>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мәдени-ойын-сауық мақсатындағы</w:t>
            </w:r>
            <w:r>
              <w:br/>
            </w:r>
            <w:r>
              <w:rPr>
                <w:rFonts w:ascii="Times New Roman"/>
                <w:b/>
                <w:i w:val="false"/>
                <w:color w:val="000000"/>
                <w:sz w:val="20"/>
              </w:rPr>
              <w:t>
культурно-развлекательно</w:t>
            </w:r>
            <w:r>
              <w:br/>
            </w:r>
            <w:r>
              <w:rPr>
                <w:rFonts w:ascii="Times New Roman"/>
                <w:b/>
                <w:i w:val="false"/>
                <w:color w:val="000000"/>
                <w:sz w:val="20"/>
              </w:rPr>
              <w:t>
го назначения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 үйлік, мейрамханалық және осыған ұқсас</w:t>
            </w:r>
            <w:r>
              <w:br/>
            </w:r>
            <w:r>
              <w:rPr>
                <w:rFonts w:ascii="Times New Roman"/>
                <w:b/>
                <w:i w:val="false"/>
                <w:color w:val="000000"/>
                <w:sz w:val="20"/>
              </w:rPr>
              <w:t>
гостиничные, ресторанные и аналогичные</w:t>
            </w:r>
            <w:r>
              <w:br/>
            </w:r>
            <w:r>
              <w:rPr>
                <w:rFonts w:ascii="Times New Roman"/>
                <w:b/>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орында рының учебных заведений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 налық ұйымдар</w:t>
            </w:r>
            <w:r>
              <w:br/>
            </w:r>
            <w:r>
              <w:rPr>
                <w:rFonts w:ascii="Times New Roman"/>
                <w:b/>
                <w:i w:val="false"/>
                <w:color w:val="000000"/>
                <w:sz w:val="20"/>
              </w:rPr>
              <w:t>
дың</w:t>
            </w:r>
            <w:r>
              <w:br/>
            </w:r>
            <w:r>
              <w:rPr>
                <w:rFonts w:ascii="Times New Roman"/>
                <w:b/>
                <w:i w:val="false"/>
                <w:color w:val="000000"/>
                <w:sz w:val="20"/>
              </w:rPr>
              <w:t>
медицинских организа ций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кеңселік офисные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 бойынша</w:t>
            </w:r>
            <w:r>
              <w:br/>
            </w:r>
            <w:r>
              <w:rPr>
                <w:rFonts w:ascii="Times New Roman"/>
                <w:b w:val="false"/>
                <w:i w:val="false"/>
                <w:color w:val="000000"/>
                <w:sz w:val="20"/>
              </w:rPr>
              <w:t xml:space="preserve">
в том числе по видам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w:t>
      </w:r>
      <w:r>
        <w:rPr>
          <w:rFonts w:ascii="Times New Roman"/>
          <w:b/>
          <w:i w:val="false"/>
          <w:color w:val="000000"/>
          <w:sz w:val="28"/>
        </w:rPr>
        <w:t>алғасы</w:t>
      </w:r>
    </w:p>
    <w:bookmarkStart w:name="z283" w:id="266"/>
    <w:p>
      <w:pPr>
        <w:spacing w:after="0"/>
        <w:ind w:left="0"/>
        <w:jc w:val="both"/>
      </w:pPr>
      <w:r>
        <w:rPr>
          <w:rFonts w:ascii="Times New Roman"/>
          <w:b w:val="false"/>
          <w:i w:val="false"/>
          <w:color w:val="000000"/>
          <w:sz w:val="28"/>
        </w:rPr>
        <w:t>
      продолжение</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527"/>
        <w:gridCol w:w="1283"/>
        <w:gridCol w:w="1054"/>
        <w:gridCol w:w="1094"/>
        <w:gridCol w:w="1974"/>
        <w:gridCol w:w="1054"/>
        <w:gridCol w:w="1055"/>
        <w:gridCol w:w="1055"/>
        <w:gridCol w:w="1055"/>
        <w:gridCol w:w="1055"/>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
Код ОКЭД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байланыс және коммуника ция</w:t>
            </w:r>
            <w:r>
              <w:br/>
            </w:r>
            <w:r>
              <w:rPr>
                <w:rFonts w:ascii="Times New Roman"/>
                <w:b/>
                <w:i w:val="false"/>
                <w:color w:val="000000"/>
                <w:sz w:val="20"/>
              </w:rPr>
              <w:t>
транспорта, связи и коммуникаций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шаруашылық сельскохо</w:t>
            </w:r>
            <w:r>
              <w:br/>
            </w:r>
            <w:r>
              <w:rPr>
                <w:rFonts w:ascii="Times New Roman"/>
                <w:b/>
                <w:i w:val="false"/>
                <w:color w:val="000000"/>
                <w:sz w:val="20"/>
              </w:rPr>
              <w:t>
зяйственные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тұрғын емес</w:t>
            </w:r>
            <w:r>
              <w:br/>
            </w:r>
            <w:r>
              <w:rPr>
                <w:rFonts w:ascii="Times New Roman"/>
                <w:b/>
                <w:i w:val="false"/>
                <w:color w:val="000000"/>
                <w:sz w:val="20"/>
              </w:rPr>
              <w:t>
прочие нежилые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және демалыс орындарына арналған</w:t>
            </w:r>
            <w:r>
              <w:br/>
            </w:r>
            <w:r>
              <w:rPr>
                <w:rFonts w:ascii="Times New Roman"/>
                <w:b/>
                <w:i w:val="false"/>
                <w:color w:val="000000"/>
                <w:sz w:val="20"/>
              </w:rPr>
              <w:t>
спорта и мест отдыха</w:t>
            </w:r>
            <w:r>
              <w:br/>
            </w:r>
            <w:r>
              <w:rPr>
                <w:rFonts w:ascii="Times New Roman"/>
                <w:b/>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 өндіру және өңдеу өнеркәсібіне арналған</w:t>
            </w:r>
            <w:r>
              <w:br/>
            </w:r>
            <w:r>
              <w:rPr>
                <w:rFonts w:ascii="Times New Roman"/>
                <w:b/>
                <w:i w:val="false"/>
                <w:color w:val="000000"/>
                <w:sz w:val="20"/>
              </w:rPr>
              <w:t>
горнодобывающей и обрабатывающей промышленности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автомагистральдар (жер үстіндегілерден басқа), көшелер, жолдара</w:t>
            </w:r>
            <w:r>
              <w:br/>
            </w:r>
            <w:r>
              <w:rPr>
                <w:rFonts w:ascii="Times New Roman"/>
                <w:b/>
                <w:i w:val="false"/>
                <w:color w:val="000000"/>
                <w:sz w:val="20"/>
              </w:rPr>
              <w:t>
автомагистрали (кроме надземных), улицы, дороги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теміржолдар</w:t>
            </w:r>
            <w:r>
              <w:br/>
            </w:r>
            <w:r>
              <w:rPr>
                <w:rFonts w:ascii="Times New Roman"/>
                <w:b/>
                <w:i w:val="false"/>
                <w:color w:val="000000"/>
                <w:sz w:val="20"/>
              </w:rPr>
              <w:t>
железнодорожные пути</w:t>
            </w:r>
            <w:r>
              <w:br/>
            </w:r>
            <w:r>
              <w:rPr>
                <w:rFonts w:ascii="Times New Roman"/>
                <w:b/>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беріліс құрылғылары</w:t>
            </w:r>
            <w:r>
              <w:br/>
            </w:r>
            <w:r>
              <w:rPr>
                <w:rFonts w:ascii="Times New Roman"/>
                <w:b/>
                <w:i w:val="false"/>
                <w:color w:val="000000"/>
                <w:sz w:val="20"/>
              </w:rPr>
              <w:t>
передаточные</w:t>
            </w:r>
            <w:r>
              <w:br/>
            </w:r>
            <w:r>
              <w:rPr>
                <w:rFonts w:ascii="Times New Roman"/>
                <w:b/>
                <w:i w:val="false"/>
                <w:color w:val="000000"/>
                <w:sz w:val="20"/>
              </w:rPr>
              <w:t>
устройства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w:t>
            </w:r>
            <w:r>
              <w:br/>
            </w:r>
            <w:r>
              <w:rPr>
                <w:rFonts w:ascii="Times New Roman"/>
                <w:b/>
                <w:i w:val="false"/>
                <w:color w:val="000000"/>
                <w:sz w:val="20"/>
              </w:rPr>
              <w:t>
прочие</w:t>
            </w:r>
            <w:r>
              <w:br/>
            </w:r>
            <w:r>
              <w:rPr>
                <w:rFonts w:ascii="Times New Roman"/>
                <w:b/>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 бойынша</w:t>
            </w:r>
            <w:r>
              <w:br/>
            </w:r>
            <w:r>
              <w:rPr>
                <w:rFonts w:ascii="Times New Roman"/>
                <w:b w:val="false"/>
                <w:i w:val="false"/>
                <w:color w:val="000000"/>
                <w:sz w:val="20"/>
              </w:rPr>
              <w:t xml:space="preserve">
в том числе по видам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67"/>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Ірілен</w:t>
      </w:r>
      <w:r>
        <w:rPr>
          <w:rFonts w:ascii="Times New Roman"/>
          <w:b/>
          <w:i w:val="false"/>
          <w:color w:val="000000"/>
          <w:sz w:val="28"/>
        </w:rPr>
        <w:t>діріл</w:t>
      </w:r>
      <w:r>
        <w:rPr>
          <w:rFonts w:ascii="Times New Roman"/>
          <w:b/>
          <w:i w:val="false"/>
          <w:color w:val="000000"/>
          <w:sz w:val="28"/>
        </w:rPr>
        <w:t>ген құрылыс жұмыстарының түрлері бойынша деректерді көрсетіңіз</w:t>
      </w:r>
      <w:r>
        <w:rPr>
          <w:rFonts w:ascii="Times New Roman"/>
          <w:b w:val="false"/>
          <w:i w:val="false"/>
          <w:color w:val="000000"/>
          <w:sz w:val="28"/>
        </w:rPr>
        <w:t xml:space="preserve"> </w:t>
      </w:r>
      <w:r>
        <w:rPr>
          <w:rFonts w:ascii="Times New Roman"/>
          <w:b/>
          <w:i w:val="false"/>
          <w:color w:val="000000"/>
          <w:sz w:val="28"/>
        </w:rPr>
        <w:t>3</w:t>
      </w:r>
    </w:p>
    <w:bookmarkEnd w:id="267"/>
    <w:bookmarkStart w:name="z285" w:id="268"/>
    <w:p>
      <w:pPr>
        <w:spacing w:after="0"/>
        <w:ind w:left="0"/>
        <w:jc w:val="both"/>
      </w:pPr>
      <w:r>
        <w:rPr>
          <w:rFonts w:ascii="Times New Roman"/>
          <w:b w:val="false"/>
          <w:i w:val="false"/>
          <w:color w:val="000000"/>
          <w:sz w:val="28"/>
        </w:rPr>
        <w:t>
      Укажите данные по укрупненным видам строительных работ</w:t>
      </w:r>
      <w:r>
        <w:rPr>
          <w:rFonts w:ascii="Times New Roman"/>
          <w:b w:val="false"/>
          <w:i w:val="false"/>
          <w:color w:val="000000"/>
          <w:vertAlign w:val="superscript"/>
        </w:rPr>
        <w:t>3</w:t>
      </w:r>
      <w:r>
        <w:rPr>
          <w:rFonts w:ascii="Times New Roman"/>
          <w:b w:val="false"/>
          <w:i w:val="false"/>
          <w:color w:val="000000"/>
          <w:sz w:val="28"/>
        </w:rPr>
        <w:t xml:space="preserve">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1192"/>
        <w:gridCol w:w="574"/>
        <w:gridCol w:w="1192"/>
        <w:gridCol w:w="1604"/>
        <w:gridCol w:w="1192"/>
        <w:gridCol w:w="741"/>
        <w:gridCol w:w="1193"/>
        <w:gridCol w:w="741"/>
        <w:gridCol w:w="741"/>
        <w:gridCol w:w="742"/>
      </w:tblGrid>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Іріленген жұмыс түрлерінің атаулары (ІЖТ)</w:t>
            </w:r>
            <w:r>
              <w:br/>
            </w:r>
            <w:r>
              <w:rPr>
                <w:rFonts w:ascii="Times New Roman"/>
                <w:b/>
                <w:i w:val="false"/>
                <w:color w:val="000000"/>
                <w:sz w:val="20"/>
              </w:rPr>
              <w:t>
Наименование укрупненных видов работ (УВР)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ІЖТА коды</w:t>
            </w:r>
            <w:r>
              <w:br/>
            </w:r>
            <w:r>
              <w:rPr>
                <w:rFonts w:ascii="Times New Roman"/>
                <w:b/>
                <w:i w:val="false"/>
                <w:color w:val="000000"/>
                <w:sz w:val="20"/>
              </w:rPr>
              <w:t>
Код</w:t>
            </w:r>
            <w:r>
              <w:br/>
            </w:r>
            <w:r>
              <w:rPr>
                <w:rFonts w:ascii="Times New Roman"/>
                <w:b/>
                <w:i w:val="false"/>
                <w:color w:val="000000"/>
                <w:sz w:val="20"/>
              </w:rPr>
              <w:t>
СУВР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r>
              <w:br/>
            </w:r>
            <w:r>
              <w:rPr>
                <w:rFonts w:ascii="Times New Roman"/>
                <w:b/>
                <w:i w:val="false"/>
                <w:color w:val="000000"/>
                <w:sz w:val="20"/>
              </w:rPr>
              <w:t>
Единица</w:t>
            </w:r>
            <w:r>
              <w:br/>
            </w:r>
            <w:r>
              <w:rPr>
                <w:rFonts w:ascii="Times New Roman"/>
                <w:b/>
                <w:i w:val="false"/>
                <w:color w:val="000000"/>
                <w:sz w:val="20"/>
              </w:rPr>
              <w:t>
измерения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ғимараттар мен имараттар түрлері бойынша</w:t>
            </w:r>
            <w:r>
              <w:br/>
            </w:r>
            <w:r>
              <w:rPr>
                <w:rFonts w:ascii="Times New Roman"/>
                <w:b/>
                <w:i w:val="false"/>
                <w:color w:val="000000"/>
                <w:sz w:val="20"/>
              </w:rPr>
              <w:t>
в том числе по типам зданий и сооружений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жилые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w:t>
            </w:r>
            <w:r>
              <w:br/>
            </w:r>
            <w:r>
              <w:rPr>
                <w:rFonts w:ascii="Times New Roman"/>
                <w:b/>
                <w:i w:val="false"/>
                <w:color w:val="000000"/>
                <w:sz w:val="20"/>
              </w:rPr>
              <w:t>
промышленные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кәсіпорындарының</w:t>
            </w:r>
            <w:r>
              <w:br/>
            </w:r>
            <w:r>
              <w:rPr>
                <w:rFonts w:ascii="Times New Roman"/>
                <w:b/>
                <w:i w:val="false"/>
                <w:color w:val="000000"/>
                <w:sz w:val="20"/>
              </w:rPr>
              <w:t>
предприятий торговли</w:t>
            </w:r>
            <w:r>
              <w:br/>
            </w:r>
            <w:r>
              <w:rPr>
                <w:rFonts w:ascii="Times New Roman"/>
                <w:b/>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 выражении, тыс.тенге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 выражении, тыс.тенге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 выражении, тыс.тенге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 выражении, тыс.тенге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rPr>
                <w:rFonts w:ascii="Times New Roman"/>
                <w:b/>
                <w:i w:val="false"/>
                <w:color w:val="000000"/>
                <w:sz w:val="20"/>
              </w:rPr>
              <w:t>Ірілен</w:t>
            </w:r>
            <w:r>
              <w:rPr>
                <w:rFonts w:ascii="Times New Roman"/>
                <w:b/>
                <w:i w:val="false"/>
                <w:color w:val="000000"/>
                <w:sz w:val="20"/>
              </w:rPr>
              <w:t>діріл</w:t>
            </w:r>
            <w:r>
              <w:rPr>
                <w:rFonts w:ascii="Times New Roman"/>
                <w:b/>
                <w:i w:val="false"/>
                <w:color w:val="000000"/>
                <w:sz w:val="20"/>
              </w:rPr>
              <w:t>ген</w:t>
            </w:r>
            <w:r>
              <w:rPr>
                <w:rFonts w:ascii="Times New Roman"/>
                <w:b/>
                <w:i w:val="false"/>
                <w:color w:val="000000"/>
                <w:sz w:val="20"/>
              </w:rPr>
              <w:t xml:space="preserve"> жұмыс түрлері бойынша ІЖТА сәйкес</w:t>
            </w:r>
            <w:r>
              <w:br/>
            </w:r>
            <w:r>
              <w:rPr>
                <w:rFonts w:ascii="Times New Roman"/>
                <w:b w:val="false"/>
                <w:i w:val="false"/>
                <w:color w:val="000000"/>
                <w:sz w:val="20"/>
              </w:rPr>
              <w:t>
в том числе по укрупненным видам работ в соответствии с СУВР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69"/>
    <w:p>
      <w:pPr>
        <w:spacing w:after="0"/>
        <w:ind w:left="0"/>
        <w:jc w:val="both"/>
      </w:pPr>
      <w:r>
        <w:rPr>
          <w:rFonts w:ascii="Times New Roman"/>
          <w:b w:val="false"/>
          <w:i w:val="false"/>
          <w:color w:val="000000"/>
          <w:sz w:val="28"/>
        </w:rPr>
        <w:t xml:space="preserve">
      </w:t>
      </w:r>
      <w:r>
        <w:rPr>
          <w:rFonts w:ascii="Times New Roman"/>
          <w:b/>
          <w:i w:val="false"/>
          <w:color w:val="000000"/>
          <w:sz w:val="28"/>
        </w:rPr>
        <w:t>ж</w:t>
      </w:r>
      <w:r>
        <w:rPr>
          <w:rFonts w:ascii="Times New Roman"/>
          <w:b/>
          <w:i w:val="false"/>
          <w:color w:val="000000"/>
          <w:sz w:val="28"/>
        </w:rPr>
        <w:t>алғасы</w:t>
      </w:r>
    </w:p>
    <w:bookmarkEnd w:id="269"/>
    <w:bookmarkStart w:name="z287" w:id="270"/>
    <w:p>
      <w:pPr>
        <w:spacing w:after="0"/>
        <w:ind w:left="0"/>
        <w:jc w:val="both"/>
      </w:pPr>
      <w:r>
        <w:rPr>
          <w:rFonts w:ascii="Times New Roman"/>
          <w:b w:val="false"/>
          <w:i w:val="false"/>
          <w:color w:val="000000"/>
          <w:sz w:val="28"/>
        </w:rPr>
        <w:t>
      продолжение</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1227"/>
        <w:gridCol w:w="504"/>
        <w:gridCol w:w="1408"/>
        <w:gridCol w:w="1009"/>
        <w:gridCol w:w="1009"/>
        <w:gridCol w:w="1009"/>
        <w:gridCol w:w="1009"/>
        <w:gridCol w:w="1009"/>
        <w:gridCol w:w="1010"/>
        <w:gridCol w:w="1010"/>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Іріленген жұмыс түрлерінің атаулары (ІЖТ)</w:t>
            </w:r>
            <w:r>
              <w:br/>
            </w:r>
            <w:r>
              <w:rPr>
                <w:rFonts w:ascii="Times New Roman"/>
                <w:b/>
                <w:i w:val="false"/>
                <w:color w:val="000000"/>
                <w:sz w:val="20"/>
              </w:rPr>
              <w:t>
Наименование укрупненных видов работ (УВР)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ІЖТА коды</w:t>
            </w:r>
            <w:r>
              <w:br/>
            </w:r>
            <w:r>
              <w:rPr>
                <w:rFonts w:ascii="Times New Roman"/>
                <w:b/>
                <w:i w:val="false"/>
                <w:color w:val="000000"/>
                <w:sz w:val="20"/>
              </w:rPr>
              <w:t>
Код</w:t>
            </w:r>
            <w:r>
              <w:br/>
            </w:r>
            <w:r>
              <w:rPr>
                <w:rFonts w:ascii="Times New Roman"/>
                <w:b/>
                <w:i w:val="false"/>
                <w:color w:val="000000"/>
                <w:sz w:val="20"/>
              </w:rPr>
              <w:t>
СУВР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Единица</w:t>
            </w:r>
            <w:r>
              <w:br/>
            </w:r>
            <w:r>
              <w:rPr>
                <w:rFonts w:ascii="Times New Roman"/>
                <w:b/>
                <w:i w:val="false"/>
                <w:color w:val="000000"/>
                <w:sz w:val="20"/>
              </w:rPr>
              <w:t>
измерения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ғимараттар мен имараттар түрлері бойынша</w:t>
            </w:r>
            <w:r>
              <w:br/>
            </w:r>
            <w:r>
              <w:rPr>
                <w:rFonts w:ascii="Times New Roman"/>
                <w:b/>
                <w:i w:val="false"/>
                <w:color w:val="000000"/>
                <w:sz w:val="20"/>
              </w:rPr>
              <w:t>
в том числе по типам зданий и сооружений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мәдени-ойын-сауық мақсатындағы</w:t>
            </w:r>
            <w:r>
              <w:br/>
            </w:r>
            <w:r>
              <w:rPr>
                <w:rFonts w:ascii="Times New Roman"/>
                <w:b/>
                <w:i w:val="false"/>
                <w:color w:val="000000"/>
                <w:sz w:val="20"/>
              </w:rPr>
              <w:t>
культурно-развлекательно</w:t>
            </w:r>
            <w:r>
              <w:br/>
            </w:r>
            <w:r>
              <w:rPr>
                <w:rFonts w:ascii="Times New Roman"/>
                <w:b/>
                <w:i w:val="false"/>
                <w:color w:val="000000"/>
                <w:sz w:val="20"/>
              </w:rPr>
              <w:t>
го назначения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 үйлік, мейрамханалық және осыған ұқсас</w:t>
            </w:r>
            <w:r>
              <w:br/>
            </w:r>
            <w:r>
              <w:rPr>
                <w:rFonts w:ascii="Times New Roman"/>
                <w:b/>
                <w:i w:val="false"/>
                <w:color w:val="000000"/>
                <w:sz w:val="20"/>
              </w:rPr>
              <w:t>
гостиничные, ресторанные и аналогичные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орындарының</w:t>
            </w:r>
            <w:r>
              <w:br/>
            </w:r>
            <w:r>
              <w:rPr>
                <w:rFonts w:ascii="Times New Roman"/>
                <w:b/>
                <w:i w:val="false"/>
                <w:color w:val="000000"/>
                <w:sz w:val="20"/>
              </w:rPr>
              <w:t>
учебных заведений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медициналық ұйымдардың</w:t>
            </w:r>
            <w:r>
              <w:br/>
            </w:r>
            <w:r>
              <w:rPr>
                <w:rFonts w:ascii="Times New Roman"/>
                <w:b/>
                <w:i w:val="false"/>
                <w:color w:val="000000"/>
                <w:sz w:val="20"/>
              </w:rPr>
              <w:t>
медицинских организаций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тыс.тенге</w:t>
            </w:r>
            <w:r>
              <w:br/>
            </w:r>
            <w:r>
              <w:rPr>
                <w:rFonts w:ascii="Times New Roman"/>
                <w:b/>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тыс.тенге</w:t>
            </w:r>
            <w:r>
              <w:br/>
            </w:r>
            <w:r>
              <w:rPr>
                <w:rFonts w:ascii="Times New Roman"/>
                <w:b/>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тыс.тенге</w:t>
            </w:r>
            <w:r>
              <w:br/>
            </w:r>
            <w:r>
              <w:rPr>
                <w:rFonts w:ascii="Times New Roman"/>
                <w:b/>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 ном</w:t>
            </w:r>
            <w:r>
              <w:br/>
            </w:r>
            <w:r>
              <w:rPr>
                <w:rFonts w:ascii="Times New Roman"/>
                <w:b/>
                <w:i w:val="false"/>
                <w:color w:val="000000"/>
                <w:sz w:val="20"/>
              </w:rPr>
              <w:t>
выражении, тыс.тенге</w:t>
            </w:r>
            <w:r>
              <w:br/>
            </w:r>
            <w:r>
              <w:rPr>
                <w:rFonts w:ascii="Times New Roman"/>
                <w:b/>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rPr>
                <w:rFonts w:ascii="Times New Roman"/>
                <w:b/>
                <w:i w:val="false"/>
                <w:color w:val="000000"/>
                <w:sz w:val="20"/>
              </w:rPr>
              <w:t>Ірілен</w:t>
            </w:r>
            <w:r>
              <w:rPr>
                <w:rFonts w:ascii="Times New Roman"/>
                <w:b/>
                <w:i w:val="false"/>
                <w:color w:val="000000"/>
                <w:sz w:val="20"/>
              </w:rPr>
              <w:t>діріл</w:t>
            </w:r>
            <w:r>
              <w:rPr>
                <w:rFonts w:ascii="Times New Roman"/>
                <w:b/>
                <w:i w:val="false"/>
                <w:color w:val="000000"/>
                <w:sz w:val="20"/>
              </w:rPr>
              <w:t>ген</w:t>
            </w:r>
            <w:r>
              <w:rPr>
                <w:rFonts w:ascii="Times New Roman"/>
                <w:b/>
                <w:i w:val="false"/>
                <w:color w:val="000000"/>
                <w:sz w:val="20"/>
              </w:rPr>
              <w:t xml:space="preserve"> жұмыс түрлері бойынша ІЖТА сәйкес</w:t>
            </w:r>
            <w:r>
              <w:br/>
            </w:r>
            <w:r>
              <w:rPr>
                <w:rFonts w:ascii="Times New Roman"/>
                <w:b w:val="false"/>
                <w:i w:val="false"/>
                <w:color w:val="000000"/>
                <w:sz w:val="20"/>
              </w:rPr>
              <w:t>
в том числе по укрупненным видам работ в соответствии с СУВР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271"/>
    <w:p>
      <w:pPr>
        <w:spacing w:after="0"/>
        <w:ind w:left="0"/>
        <w:jc w:val="both"/>
      </w:pPr>
      <w:r>
        <w:rPr>
          <w:rFonts w:ascii="Times New Roman"/>
          <w:b w:val="false"/>
          <w:i w:val="false"/>
          <w:color w:val="000000"/>
          <w:sz w:val="28"/>
        </w:rPr>
        <w:t xml:space="preserve">
      </w:t>
      </w:r>
      <w:r>
        <w:rPr>
          <w:rFonts w:ascii="Times New Roman"/>
          <w:b/>
          <w:i w:val="false"/>
          <w:color w:val="000000"/>
          <w:sz w:val="28"/>
        </w:rPr>
        <w:t>ж</w:t>
      </w:r>
      <w:r>
        <w:rPr>
          <w:rFonts w:ascii="Times New Roman"/>
          <w:b/>
          <w:i w:val="false"/>
          <w:color w:val="000000"/>
          <w:sz w:val="28"/>
        </w:rPr>
        <w:t>алғасы</w:t>
      </w:r>
    </w:p>
    <w:bookmarkEnd w:id="271"/>
    <w:bookmarkStart w:name="z289" w:id="272"/>
    <w:p>
      <w:pPr>
        <w:spacing w:after="0"/>
        <w:ind w:left="0"/>
        <w:jc w:val="both"/>
      </w:pPr>
      <w:r>
        <w:rPr>
          <w:rFonts w:ascii="Times New Roman"/>
          <w:b w:val="false"/>
          <w:i w:val="false"/>
          <w:color w:val="000000"/>
          <w:sz w:val="28"/>
        </w:rPr>
        <w:t>
      продолжение</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852"/>
        <w:gridCol w:w="475"/>
        <w:gridCol w:w="1479"/>
        <w:gridCol w:w="726"/>
        <w:gridCol w:w="1479"/>
        <w:gridCol w:w="700"/>
        <w:gridCol w:w="852"/>
        <w:gridCol w:w="700"/>
        <w:gridCol w:w="1480"/>
        <w:gridCol w:w="701"/>
        <w:gridCol w:w="701"/>
        <w:gridCol w:w="701"/>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Іріленген жұмыс түрлерінің атаулары (ІЖТ)</w:t>
            </w:r>
            <w:r>
              <w:br/>
            </w:r>
            <w:r>
              <w:rPr>
                <w:rFonts w:ascii="Times New Roman"/>
                <w:b/>
                <w:i w:val="false"/>
                <w:color w:val="000000"/>
                <w:sz w:val="20"/>
              </w:rPr>
              <w:t>
Наименование укрупненных видов работ (УВР)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ІЖТА коды</w:t>
            </w:r>
            <w:r>
              <w:br/>
            </w:r>
            <w:r>
              <w:rPr>
                <w:rFonts w:ascii="Times New Roman"/>
                <w:b/>
                <w:i w:val="false"/>
                <w:color w:val="000000"/>
                <w:sz w:val="20"/>
              </w:rPr>
              <w:t>
Код</w:t>
            </w:r>
            <w:r>
              <w:br/>
            </w:r>
            <w:r>
              <w:rPr>
                <w:rFonts w:ascii="Times New Roman"/>
                <w:b/>
                <w:i w:val="false"/>
                <w:color w:val="000000"/>
                <w:sz w:val="20"/>
              </w:rPr>
              <w:t>
СУВР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Едини ца</w:t>
            </w:r>
            <w:r>
              <w:br/>
            </w:r>
            <w:r>
              <w:rPr>
                <w:rFonts w:ascii="Times New Roman"/>
                <w:b/>
                <w:i w:val="false"/>
                <w:color w:val="000000"/>
                <w:sz w:val="20"/>
              </w:rPr>
              <w:t>
измере ния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ғимараттар мен имараттар түрлері бойынша</w:t>
            </w:r>
            <w:r>
              <w:br/>
            </w:r>
            <w:r>
              <w:rPr>
                <w:rFonts w:ascii="Times New Roman"/>
                <w:b/>
                <w:i w:val="false"/>
                <w:color w:val="000000"/>
                <w:sz w:val="20"/>
              </w:rPr>
              <w:t>
в том числе по типам зданий и сооружений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кеңселік</w:t>
            </w:r>
            <w:r>
              <w:br/>
            </w:r>
            <w:r>
              <w:rPr>
                <w:rFonts w:ascii="Times New Roman"/>
                <w:b/>
                <w:i w:val="false"/>
                <w:color w:val="000000"/>
                <w:sz w:val="20"/>
              </w:rPr>
              <w:t>
офисные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байланыс және коммуникация</w:t>
            </w:r>
            <w:r>
              <w:br/>
            </w:r>
            <w:r>
              <w:rPr>
                <w:rFonts w:ascii="Times New Roman"/>
                <w:b/>
                <w:i w:val="false"/>
                <w:color w:val="000000"/>
                <w:sz w:val="20"/>
              </w:rPr>
              <w:t>
транспорта, связи и коммуникаций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шаруашылық сельскохозяйственные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тұрғын емес</w:t>
            </w:r>
            <w:r>
              <w:br/>
            </w:r>
            <w:r>
              <w:rPr>
                <w:rFonts w:ascii="Times New Roman"/>
                <w:b/>
                <w:i w:val="false"/>
                <w:color w:val="000000"/>
                <w:sz w:val="20"/>
              </w:rPr>
              <w:t>
прочие нежилые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және демалыс орындарына арналған имараттар</w:t>
            </w:r>
            <w:r>
              <w:br/>
            </w:r>
            <w:r>
              <w:rPr>
                <w:rFonts w:ascii="Times New Roman"/>
                <w:b/>
                <w:i w:val="false"/>
                <w:color w:val="000000"/>
                <w:sz w:val="20"/>
              </w:rPr>
              <w:t>
сооружение для спорта и мест отдыха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 нии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 выраже нии, тыс.тенге</w:t>
            </w:r>
            <w:r>
              <w:br/>
            </w:r>
            <w:r>
              <w:rPr>
                <w:rFonts w:ascii="Times New Roman"/>
                <w:b/>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 в стоимост ном выражении, тыс.тенге</w:t>
            </w:r>
            <w:r>
              <w:br/>
            </w: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 в стоимост ном выражении, тыс.тенге</w:t>
            </w:r>
            <w:r>
              <w:br/>
            </w:r>
            <w:r>
              <w:rPr>
                <w:rFonts w:ascii="Times New Roman"/>
                <w:b/>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 ном выражении, тыс.тенге</w:t>
            </w:r>
            <w:r>
              <w:br/>
            </w:r>
            <w:r>
              <w:rPr>
                <w:rFonts w:ascii="Times New Roman"/>
                <w:b/>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 в стоимост ном выражении, тыс.тенге</w:t>
            </w:r>
            <w:r>
              <w:br/>
            </w:r>
            <w:r>
              <w:rPr>
                <w:rFonts w:ascii="Times New Roman"/>
                <w:b/>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Ірілендірілген жұмыс түрлері бойынша ІЖТА сәйкес</w:t>
            </w:r>
            <w:r>
              <w:br/>
            </w:r>
            <w:r>
              <w:rPr>
                <w:rFonts w:ascii="Times New Roman"/>
                <w:b w:val="false"/>
                <w:i w:val="false"/>
                <w:color w:val="000000"/>
                <w:sz w:val="20"/>
              </w:rPr>
              <w:t>
в том числе по укрупненным видам работ в соответствии с СУВР</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273"/>
    <w:p>
      <w:pPr>
        <w:spacing w:after="0"/>
        <w:ind w:left="0"/>
        <w:jc w:val="both"/>
      </w:pPr>
      <w:r>
        <w:rPr>
          <w:rFonts w:ascii="Times New Roman"/>
          <w:b w:val="false"/>
          <w:i w:val="false"/>
          <w:color w:val="000000"/>
          <w:sz w:val="28"/>
        </w:rPr>
        <w:t xml:space="preserve">
      </w:t>
      </w:r>
      <w:r>
        <w:rPr>
          <w:rFonts w:ascii="Times New Roman"/>
          <w:b/>
          <w:i w:val="false"/>
          <w:color w:val="000000"/>
          <w:sz w:val="28"/>
        </w:rPr>
        <w:t>соңы</w:t>
      </w:r>
      <w:r>
        <w:rPr>
          <w:rFonts w:ascii="Times New Roman"/>
          <w:b w:val="false"/>
          <w:i w:val="false"/>
          <w:color w:val="000000"/>
          <w:sz w:val="28"/>
        </w:rPr>
        <w:t xml:space="preserve"> окончание</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1266"/>
        <w:gridCol w:w="459"/>
        <w:gridCol w:w="1429"/>
        <w:gridCol w:w="676"/>
        <w:gridCol w:w="1429"/>
        <w:gridCol w:w="676"/>
        <w:gridCol w:w="823"/>
        <w:gridCol w:w="676"/>
        <w:gridCol w:w="1430"/>
        <w:gridCol w:w="677"/>
        <w:gridCol w:w="677"/>
        <w:gridCol w:w="677"/>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Іріленген жұмыс түрлерінің атаулары (ІЖТ)</w:t>
            </w:r>
            <w:r>
              <w:br/>
            </w:r>
            <w:r>
              <w:rPr>
                <w:rFonts w:ascii="Times New Roman"/>
                <w:b/>
                <w:i w:val="false"/>
                <w:color w:val="000000"/>
                <w:sz w:val="20"/>
              </w:rPr>
              <w:t>
Наименование укрупненных видов работ (УВР)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ІЖТА коды</w:t>
            </w:r>
            <w:r>
              <w:br/>
            </w:r>
            <w:r>
              <w:rPr>
                <w:rFonts w:ascii="Times New Roman"/>
                <w:b/>
                <w:i w:val="false"/>
                <w:color w:val="000000"/>
                <w:sz w:val="20"/>
              </w:rPr>
              <w:t>
Код</w:t>
            </w:r>
            <w:r>
              <w:br/>
            </w:r>
            <w:r>
              <w:rPr>
                <w:rFonts w:ascii="Times New Roman"/>
                <w:b/>
                <w:i w:val="false"/>
                <w:color w:val="000000"/>
                <w:sz w:val="20"/>
              </w:rPr>
              <w:t>
СУВР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Едини ца</w:t>
            </w:r>
            <w:r>
              <w:br/>
            </w:r>
            <w:r>
              <w:rPr>
                <w:rFonts w:ascii="Times New Roman"/>
                <w:b/>
                <w:i w:val="false"/>
                <w:color w:val="000000"/>
                <w:sz w:val="20"/>
              </w:rPr>
              <w:t>
измере ния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ғимараттар мен имараттар түрлері бойынша</w:t>
            </w:r>
            <w:r>
              <w:br/>
            </w:r>
            <w:r>
              <w:rPr>
                <w:rFonts w:ascii="Times New Roman"/>
                <w:b/>
                <w:i w:val="false"/>
                <w:color w:val="000000"/>
                <w:sz w:val="20"/>
              </w:rPr>
              <w:t>
в том числе по типам зданий и сооружений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 өндіру және өңдеу өнеркәсібіне арналған құрылыстар</w:t>
            </w:r>
            <w:r>
              <w:br/>
            </w:r>
            <w:r>
              <w:rPr>
                <w:rFonts w:ascii="Times New Roman"/>
                <w:b/>
                <w:i w:val="false"/>
                <w:color w:val="000000"/>
                <w:sz w:val="20"/>
              </w:rPr>
              <w:t>
сооружения для горнодобываю</w:t>
            </w:r>
            <w:r>
              <w:br/>
            </w:r>
            <w:r>
              <w:rPr>
                <w:rFonts w:ascii="Times New Roman"/>
                <w:b/>
                <w:i w:val="false"/>
                <w:color w:val="000000"/>
                <w:sz w:val="20"/>
              </w:rPr>
              <w:t>
щей и обрабатывающей промышленности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автомагистральдар (жер үстіндегілерден басқа), көшелер, жолдара</w:t>
            </w:r>
            <w:r>
              <w:br/>
            </w:r>
            <w:r>
              <w:rPr>
                <w:rFonts w:ascii="Times New Roman"/>
                <w:b/>
                <w:i w:val="false"/>
                <w:color w:val="000000"/>
                <w:sz w:val="20"/>
              </w:rPr>
              <w:t>
автомагистрали (кроме надземных), улицы, дороги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теміржолдар</w:t>
            </w:r>
            <w:r>
              <w:br/>
            </w:r>
            <w:r>
              <w:rPr>
                <w:rFonts w:ascii="Times New Roman"/>
                <w:b/>
                <w:i w:val="false"/>
                <w:color w:val="000000"/>
                <w:sz w:val="20"/>
              </w:rPr>
              <w:t>
железнодорожные пути</w:t>
            </w:r>
            <w:r>
              <w:br/>
            </w:r>
            <w:r>
              <w:rPr>
                <w:rFonts w:ascii="Times New Roman"/>
                <w:b/>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беріліс құрылғылары</w:t>
            </w:r>
            <w:r>
              <w:br/>
            </w:r>
            <w:r>
              <w:rPr>
                <w:rFonts w:ascii="Times New Roman"/>
                <w:b/>
                <w:i w:val="false"/>
                <w:color w:val="000000"/>
                <w:sz w:val="20"/>
              </w:rPr>
              <w:t>
передаточные устройства</w:t>
            </w:r>
            <w:r>
              <w:br/>
            </w:r>
            <w:r>
              <w:rPr>
                <w:rFonts w:ascii="Times New Roman"/>
                <w:b/>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имараттар</w:t>
            </w:r>
            <w:r>
              <w:br/>
            </w:r>
            <w:r>
              <w:rPr>
                <w:rFonts w:ascii="Times New Roman"/>
                <w:b/>
                <w:i w:val="false"/>
                <w:color w:val="000000"/>
                <w:sz w:val="20"/>
              </w:rPr>
              <w:t>
прочие сооружения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 нии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 выражении, тыс.тенге</w:t>
            </w:r>
            <w:r>
              <w:br/>
            </w:r>
            <w:r>
              <w:rPr>
                <w:rFonts w:ascii="Times New Roman"/>
                <w:b/>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 в стоимост ном выражении, тыс.тенге</w:t>
            </w:r>
            <w:r>
              <w:br/>
            </w:r>
            <w:r>
              <w:rPr>
                <w:rFonts w:ascii="Times New Roman"/>
                <w:b/>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 в стоимост ном выражении, тыс.тенге</w:t>
            </w:r>
            <w:r>
              <w:br/>
            </w:r>
            <w:r>
              <w:rPr>
                <w:rFonts w:ascii="Times New Roman"/>
                <w:b/>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 ном выражении, тыс.тенге</w:t>
            </w:r>
            <w:r>
              <w:br/>
            </w:r>
            <w:r>
              <w:rPr>
                <w:rFonts w:ascii="Times New Roman"/>
                <w:b/>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 в стоимост ном выражении, тыс.тенге</w:t>
            </w:r>
            <w:r>
              <w:br/>
            </w:r>
            <w:r>
              <w:rPr>
                <w:rFonts w:ascii="Times New Roman"/>
                <w:b/>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Ірілендірілген жұмыс түрлері бойынша ІЖТА сәйкес</w:t>
            </w:r>
            <w:r>
              <w:br/>
            </w:r>
            <w:r>
              <w:rPr>
                <w:rFonts w:ascii="Times New Roman"/>
                <w:b w:val="false"/>
                <w:i w:val="false"/>
                <w:color w:val="000000"/>
                <w:sz w:val="20"/>
              </w:rPr>
              <w:t>
в том числе по укрупненным видам работ в соответствии с СУВР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274"/>
    <w:p>
      <w:pPr>
        <w:spacing w:after="0"/>
        <w:ind w:left="0"/>
        <w:jc w:val="both"/>
      </w:pPr>
      <w:r>
        <w:rPr>
          <w:rFonts w:ascii="Times New Roman"/>
          <w:b w:val="false"/>
          <w:i w:val="false"/>
          <w:color w:val="000000"/>
          <w:sz w:val="28"/>
        </w:rPr>
        <w:t xml:space="preserve">
      </w:t>
      </w:r>
      <w:r>
        <w:rPr>
          <w:rFonts w:ascii="Times New Roman"/>
          <w:b/>
          <w:i w:val="false"/>
          <w:color w:val="000000"/>
          <w:sz w:val="28"/>
        </w:rPr>
        <w:t>5. Қызметтің қосалқы түрлері бойынша өндірілген өнім және көрсетілген қызмет көлемі туралы ақпаратты көрсетіңіз, мың теңгеде</w:t>
      </w:r>
    </w:p>
    <w:bookmarkEnd w:id="274"/>
    <w:bookmarkStart w:name="z292" w:id="275"/>
    <w:p>
      <w:pPr>
        <w:spacing w:after="0"/>
        <w:ind w:left="0"/>
        <w:jc w:val="both"/>
      </w:pPr>
      <w:r>
        <w:rPr>
          <w:rFonts w:ascii="Times New Roman"/>
          <w:b w:val="false"/>
          <w:i w:val="false"/>
          <w:color w:val="000000"/>
          <w:sz w:val="28"/>
        </w:rPr>
        <w:t>
      Укажите информацию об объеме произведенной продукции и оказанных услуг по вторичным видам деятельности, в тысячах тенге</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8"/>
        <w:gridCol w:w="3068"/>
        <w:gridCol w:w="6164"/>
      </w:tblGrid>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Код ОКЭД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2407"/>
        <w:gridCol w:w="218"/>
        <w:gridCol w:w="12407"/>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 бухгалтер </w:t>
            </w:r>
            <w:r>
              <w:br/>
            </w:r>
            <w:r>
              <w:rPr>
                <w:rFonts w:ascii="Times New Roman"/>
                <w:b w:val="false"/>
                <w:i w:val="false"/>
                <w:color w:val="000000"/>
                <w:sz w:val="20"/>
              </w:rPr>
              <w:t>
Главный бухгалтер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bl>
    <w:bookmarkStart w:name="z293" w:id="276"/>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276"/>
    <w:bookmarkStart w:name="z294" w:id="277"/>
    <w:p>
      <w:pPr>
        <w:spacing w:after="0"/>
        <w:ind w:left="0"/>
        <w:jc w:val="both"/>
      </w:pPr>
      <w:r>
        <w:rPr>
          <w:rFonts w:ascii="Times New Roman"/>
          <w:b w:val="false"/>
          <w:i w:val="false"/>
          <w:color w:val="000000"/>
          <w:sz w:val="28"/>
        </w:rPr>
        <w:t>
      Место для печати (при наличии)</w:t>
      </w:r>
    </w:p>
    <w:bookmarkEnd w:id="277"/>
    <w:bookmarkStart w:name="z295" w:id="278"/>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w:t>
      </w:r>
    </w:p>
    <w:bookmarkEnd w:id="278"/>
    <w:bookmarkStart w:name="z296" w:id="27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79"/>
    <w:bookmarkStart w:name="z297" w:id="280"/>
    <w:p>
      <w:pPr>
        <w:spacing w:after="0"/>
        <w:ind w:left="0"/>
        <w:jc w:val="both"/>
      </w:pPr>
      <w:r>
        <w:rPr>
          <w:rFonts w:ascii="Times New Roman"/>
          <w:b w:val="false"/>
          <w:i w:val="false"/>
          <w:color w:val="000000"/>
          <w:sz w:val="28"/>
        </w:rPr>
        <w:t>
      Примечание:</w:t>
      </w:r>
    </w:p>
    <w:bookmarkEnd w:id="280"/>
    <w:bookmarkStart w:name="z298" w:id="2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Мұнда және бұдан әрі ЭҚЖЖ – Қазақстан Республикасы Ұлттық экономика министрлігі Статистика комитетінің </w:t>
      </w:r>
      <w:r>
        <w:rPr>
          <w:rFonts w:ascii="Times New Roman"/>
          <w:b/>
          <w:i w:val="false"/>
          <w:color w:val="000000"/>
          <w:sz w:val="28"/>
        </w:rPr>
        <w:t>www.stat.gov.kz</w:t>
      </w:r>
      <w:r>
        <w:rPr>
          <w:rFonts w:ascii="Times New Roman"/>
          <w:b w:val="false"/>
          <w:i w:val="false"/>
          <w:color w:val="000000"/>
          <w:sz w:val="28"/>
        </w:rPr>
        <w:t xml:space="preserve"> </w:t>
      </w:r>
      <w:r>
        <w:rPr>
          <w:rFonts w:ascii="Times New Roman"/>
          <w:b/>
          <w:i w:val="false"/>
          <w:color w:val="000000"/>
          <w:sz w:val="28"/>
        </w:rPr>
        <w:t>Интернет</w:t>
      </w:r>
      <w:r>
        <w:rPr>
          <w:rFonts w:ascii="Times New Roman"/>
          <w:b/>
          <w:i w:val="false"/>
          <w:color w:val="000000"/>
          <w:sz w:val="28"/>
        </w:rPr>
        <w:t>-ресурсында</w:t>
      </w:r>
      <w:r>
        <w:rPr>
          <w:rFonts w:ascii="Times New Roman"/>
          <w:b w:val="false"/>
          <w:i w:val="false"/>
          <w:color w:val="000000"/>
          <w:sz w:val="28"/>
        </w:rPr>
        <w:t xml:space="preserve"> "</w:t>
      </w:r>
      <w:r>
        <w:rPr>
          <w:rFonts w:ascii="Times New Roman"/>
          <w:b/>
          <w:i w:val="false"/>
          <w:color w:val="000000"/>
          <w:sz w:val="28"/>
        </w:rPr>
        <w:t xml:space="preserve">Жіктеуіштер" бөлімінде орналасқан </w:t>
      </w:r>
      <w:r>
        <w:rPr>
          <w:rFonts w:ascii="Times New Roman"/>
          <w:b/>
          <w:i w:val="false"/>
          <w:color w:val="000000"/>
          <w:sz w:val="28"/>
        </w:rPr>
        <w:t>Экономикалық қызмет түрлерінің номенклатурасы</w:t>
      </w:r>
    </w:p>
    <w:bookmarkEnd w:id="281"/>
    <w:bookmarkStart w:name="z299" w:id="282"/>
    <w:p>
      <w:pPr>
        <w:spacing w:after="0"/>
        <w:ind w:left="0"/>
        <w:jc w:val="both"/>
      </w:pPr>
      <w:r>
        <w:rPr>
          <w:rFonts w:ascii="Times New Roman"/>
          <w:b w:val="false"/>
          <w:i w:val="false"/>
          <w:color w:val="000000"/>
          <w:sz w:val="28"/>
        </w:rPr>
        <w:t>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p>
    <w:bookmarkEnd w:id="282"/>
    <w:bookmarkStart w:name="z300" w:id="283"/>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Мұнда және бұдан әрі ЭҚЖЖ, Б бағанында толтыру кезінде код 5 белгіге дейін көрсетіледі</w:t>
      </w:r>
    </w:p>
    <w:bookmarkEnd w:id="283"/>
    <w:bookmarkStart w:name="z301" w:id="284"/>
    <w:p>
      <w:pPr>
        <w:spacing w:after="0"/>
        <w:ind w:left="0"/>
        <w:jc w:val="both"/>
      </w:pPr>
      <w:r>
        <w:rPr>
          <w:rFonts w:ascii="Times New Roman"/>
          <w:b w:val="false"/>
          <w:i w:val="false"/>
          <w:color w:val="000000"/>
          <w:sz w:val="28"/>
        </w:rPr>
        <w:t>
      Здесь и далее ОКЭД, в графе Б при заполнении указывается код до 5 знаков</w:t>
      </w:r>
    </w:p>
    <w:bookmarkEnd w:id="284"/>
    <w:bookmarkStart w:name="z302" w:id="285"/>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Мұнда және бұдан әрі 4-бөлімнің А, Б, В бағандары осы статистикалық нысанға </w:t>
      </w:r>
      <w:r>
        <w:rPr>
          <w:rFonts w:ascii="Times New Roman"/>
          <w:b w:val="false"/>
          <w:i w:val="false"/>
          <w:color w:val="000000"/>
          <w:sz w:val="28"/>
        </w:rPr>
        <w:t>қосымшаға</w:t>
      </w:r>
      <w:r>
        <w:rPr>
          <w:rFonts w:ascii="Times New Roman"/>
          <w:b/>
          <w:i w:val="false"/>
          <w:color w:val="000000"/>
          <w:sz w:val="28"/>
        </w:rPr>
        <w:t xml:space="preserve"> сәйкес толтырылады</w:t>
      </w:r>
    </w:p>
    <w:bookmarkEnd w:id="285"/>
    <w:bookmarkStart w:name="z303" w:id="286"/>
    <w:p>
      <w:pPr>
        <w:spacing w:after="0"/>
        <w:ind w:left="0"/>
        <w:jc w:val="both"/>
      </w:pPr>
      <w:r>
        <w:rPr>
          <w:rFonts w:ascii="Times New Roman"/>
          <w:b w:val="false"/>
          <w:i w:val="false"/>
          <w:color w:val="000000"/>
          <w:sz w:val="28"/>
        </w:rPr>
        <w:t>
      Здесь и далее графы А, Б, В раздела 4 заполняются согласно приложению к настоящей статистической форме</w:t>
      </w:r>
    </w:p>
    <w:bookmarkEnd w:id="286"/>
    <w:bookmarkStart w:name="z304" w:id="2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Аталған тармақ Қазақстан Республикасы "Мемлекеттік статистика туралы" Заңының 8-бабының 5-тармағына сәйкес толтырылады</w:t>
      </w:r>
    </w:p>
    <w:bookmarkEnd w:id="287"/>
    <w:bookmarkStart w:name="z305" w:id="288"/>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"Орындалған құрылыс</w:t>
            </w:r>
            <w:r>
              <w:br/>
            </w:r>
            <w:r>
              <w:rPr>
                <w:rFonts w:ascii="Times New Roman"/>
                <w:b w:val="false"/>
                <w:i w:val="false"/>
                <w:color w:val="000000"/>
                <w:sz w:val="20"/>
              </w:rPr>
              <w:t>жұмыстары (қызметтері) туралы</w:t>
            </w:r>
            <w:r>
              <w:br/>
            </w:r>
            <w:r>
              <w:rPr>
                <w:rFonts w:ascii="Times New Roman"/>
                <w:b w:val="false"/>
                <w:i w:val="false"/>
                <w:color w:val="000000"/>
                <w:sz w:val="20"/>
              </w:rPr>
              <w:t>есеп" (индексі 1-кс,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нысанына Қосымша</w:t>
            </w:r>
            <w:r>
              <w:br/>
            </w:r>
            <w:r>
              <w:rPr>
                <w:rFonts w:ascii="Times New Roman"/>
                <w:b w:val="false"/>
                <w:i w:val="false"/>
                <w:color w:val="000000"/>
                <w:sz w:val="20"/>
              </w:rPr>
              <w:t>Приложение к статистической</w:t>
            </w:r>
            <w:r>
              <w:br/>
            </w:r>
            <w:r>
              <w:rPr>
                <w:rFonts w:ascii="Times New Roman"/>
                <w:b w:val="false"/>
                <w:i w:val="false"/>
                <w:color w:val="000000"/>
                <w:sz w:val="20"/>
              </w:rPr>
              <w:t>форме</w:t>
            </w:r>
            <w:r>
              <w:br/>
            </w:r>
            <w:r>
              <w:rPr>
                <w:rFonts w:ascii="Times New Roman"/>
                <w:b w:val="false"/>
                <w:i w:val="false"/>
                <w:color w:val="000000"/>
                <w:sz w:val="20"/>
              </w:rPr>
              <w:t>"Отчет о выполненных</w:t>
            </w:r>
            <w:r>
              <w:br/>
            </w:r>
            <w:r>
              <w:rPr>
                <w:rFonts w:ascii="Times New Roman"/>
                <w:b w:val="false"/>
                <w:i w:val="false"/>
                <w:color w:val="000000"/>
                <w:sz w:val="20"/>
              </w:rPr>
              <w:t>строительных работах</w:t>
            </w:r>
            <w:r>
              <w:br/>
            </w:r>
            <w:r>
              <w:rPr>
                <w:rFonts w:ascii="Times New Roman"/>
                <w:b w:val="false"/>
                <w:i w:val="false"/>
                <w:color w:val="000000"/>
                <w:sz w:val="20"/>
              </w:rPr>
              <w:t>(услугах)" (индекс 1-кс),</w:t>
            </w:r>
            <w:r>
              <w:br/>
            </w:r>
            <w:r>
              <w:rPr>
                <w:rFonts w:ascii="Times New Roman"/>
                <w:b w:val="false"/>
                <w:i w:val="false"/>
                <w:color w:val="000000"/>
                <w:sz w:val="20"/>
              </w:rPr>
              <w:t>периодчность годовая</w:t>
            </w:r>
          </w:p>
        </w:tc>
      </w:tr>
    </w:tbl>
    <w:p>
      <w:pPr>
        <w:spacing w:after="0"/>
        <w:ind w:left="0"/>
        <w:jc w:val="left"/>
      </w:pPr>
      <w:r>
        <w:rPr>
          <w:rFonts w:ascii="Times New Roman"/>
          <w:b/>
          <w:i w:val="false"/>
          <w:color w:val="000000"/>
        </w:rPr>
        <w:t xml:space="preserve"> Құрылыс жұмыстарының ірілендірілген түрлерінің анықтамалығы (ҚЖІТА)</w:t>
      </w:r>
      <w:r>
        <w:br/>
      </w:r>
      <w:r>
        <w:rPr>
          <w:rFonts w:ascii="Times New Roman"/>
          <w:b/>
          <w:i w:val="false"/>
          <w:color w:val="000000"/>
        </w:rPr>
        <w:t>Справочник укрупненных видов строительных работ (СУВР)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5133"/>
        <w:gridCol w:w="4604"/>
        <w:gridCol w:w="519"/>
        <w:gridCol w:w="520"/>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Коды </w:t>
            </w:r>
            <w:r>
              <w:br/>
            </w:r>
            <w:r>
              <w:rPr>
                <w:rFonts w:ascii="Times New Roman"/>
                <w:b/>
                <w:i w:val="false"/>
                <w:color w:val="000000"/>
                <w:sz w:val="20"/>
              </w:rPr>
              <w:t>Код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w:t>
            </w:r>
            <w:r>
              <w:br/>
            </w:r>
            <w:r>
              <w:rPr>
                <w:rFonts w:ascii="Times New Roman"/>
                <w:b/>
                <w:i w:val="false"/>
                <w:color w:val="000000"/>
                <w:sz w:val="20"/>
              </w:rPr>
              <w:t>бірлігі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измерения</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жұмыстарының өндірісі</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земляных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қазаншұңқырларда топырақ дайындау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грунта в котлованах</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қазу және көму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рытье и засыпка траншей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жабдықтары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насыпей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земляные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Тау-кен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ұңғылау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горнопроходческие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аршу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горновскрышные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бұрғылау-жару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буровзрывные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Бұрғылау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Буровые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шығаруға ұңғымалар бұрғылау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воду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бұрғылау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буровые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Іргетастарды түрғызу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Возведение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темірбетонды іргетастарды қалау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сборных железобетонных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іргетастарды қалау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монолитных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жиналмалы-монолиттік іргетастарды қалау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сборно-монолитных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қазықтық іргетастарды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свайных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Возведение стен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бетондық және темірбетондық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монолитных бетонных и железобетонных стен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жиналмалы бетонды және темірбетонды конструкцияларын монтаждау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сборных бетонных и железобетонных конструкций стен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 және блоктардан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 из кирпича и блоков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материалдардан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 из прочих материалов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Қаңқамен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каркаса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қаңқамен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железобетонного каркаса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қаңқамен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металлического каркаса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Аражабындармен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жиналмалы темірбетондық аражабындарды монтаждау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сборных железобетонных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аражабындармен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монолитных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аражабындармен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кровель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металлических кровель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мягких кровель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азбестцемент беттер және басқа да материалдардан жасалған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кровель из асбестоцементных листов и других материалов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Ойықтарды толтыру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Заполнение проемов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толтыру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оконных проемов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дверных проемов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Еденмен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полов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еденмен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бетонных полов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кілем жабын және поливинилхлорид тақтайшалы еденмен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 из линолеума, ковровых покрытий и плиток поливинилхлорид</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 едендермен және паркеттен жасалған едендермен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дощатых полов и полов из паркета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тақтайшадан жасалған едендермен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 из плиток керамических</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едендермен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видов полов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Әрлеу жұмыстарын өндіру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отделочных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облицовочные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жұмыстарын өндіру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штукатурных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өндіру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малярных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әрлеу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отделочные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 инженерлік жүйелермен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наружных инженерных систем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желілерін салу кезіндегі метал тіреулерді орнату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металлических опор при надземной прокладке сетей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жерүсті жүйелерін салу кезіндегі темірбетон және басқа да тіреулерді орнату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железобетонных и других опор при надземной прокладке сетей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жүйелердің құбырларын салу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прокладка труб наружных инженерных сетей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каналдармен, камералармен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каналов, камер</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құдықтарымен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канализационных колодцев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гидрооқшаулау және қорғаныш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гидроизоляционные и защитные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теплоизоляционные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инженерлік жүйелермен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внутренних инженерных систем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отопления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жүргізу және кәріз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водопровода и канализации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газоснабжения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электроснабжения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мен ауа баптау жүйелерімен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 вентиляции и кондиционирования воздуха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инженерлік жүйелермен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инженерных систем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жолдарын негіздермен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оснований под автомобильные дороги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жолдарын жабынмен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покрытий автомобильных дорог</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Теміржолдың жоғарғы құрылымын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верхнего строения железнодорожного пути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Көпірлердің металдан жасалған аралық құрылысын монтаждау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металлических пролетных строений мостов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Көпірлердің темірбетоннан жасалған аралық құрылысын монтаждау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железобетонных пролетных строений мостов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беру желілерінің болат тіреуіштерін орнату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Установка стальных опор линии электропередач</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беру желілерінің темірбетон тіреуіштерін орнату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Установка железобетонных опор линии электропередач</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Кабель салу (тарту)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Прокладка (протяжка) кабеля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Сымдарды ілу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Подвеска провода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Гидротехникалық жұмыстар (жағалауды бекіту жұмыстарын, түбін тереңдету жұмыстарын, айлақ қабырғаларын және жағалауды жабдықтауды, гигант-массивтерді құрау мен орнатуды, суасты құрылысы, сүңгуір және өзге де жұмыстарды қоса алғанда)</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Гидротехнические работы (включая берегоукрепительные работы, дноуглубительные работы, устройство причальных стенок и набережных, сборка и установка гигант-массивов, подводно-строительные, водолазные и прочие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Ірілендірілген түрлер бойынша өзге де жіктелмеген жұмыстар</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Работы, прочие не классифицированные по укрупненным видам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"Орындалған құрылыс жұмыстары (көрсетілген қызметтер) туралы есеп" (коды 161112004, индексі 1-КС, кезеңділігі жылдық) жалпымемлекеттік статистикалық байқауының статистикалық нысанын толтыру жөніндегі нұсқаулық</w:t>
      </w:r>
    </w:p>
    <w:bookmarkStart w:name="z306" w:id="289"/>
    <w:p>
      <w:pPr>
        <w:spacing w:after="0"/>
        <w:ind w:left="0"/>
        <w:jc w:val="both"/>
      </w:pPr>
      <w:r>
        <w:rPr>
          <w:rFonts w:ascii="Times New Roman"/>
          <w:b w:val="false"/>
          <w:i w:val="false"/>
          <w:color w:val="000000"/>
          <w:sz w:val="28"/>
        </w:rPr>
        <w:t xml:space="preserve">
      1. Осы "Орындалған құрылыс жұмыстары (көрсетілген қызметтер) туралы есеп" (коды 161112004, индексі 1-КС,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"Орындалған құрылыс жұмыстары (көрсетілген қызметтер) туралы есеп" (коды 161112004, индексі 1-КС,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289"/>
    <w:bookmarkStart w:name="z307" w:id="290"/>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290"/>
    <w:bookmarkStart w:name="z308" w:id="291"/>
    <w:p>
      <w:pPr>
        <w:spacing w:after="0"/>
        <w:ind w:left="0"/>
        <w:jc w:val="both"/>
      </w:pP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p>
    <w:bookmarkEnd w:id="291"/>
    <w:bookmarkStart w:name="z309" w:id="292"/>
    <w:p>
      <w:pPr>
        <w:spacing w:after="0"/>
        <w:ind w:left="0"/>
        <w:jc w:val="both"/>
      </w:pP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p>
    <w:bookmarkEnd w:id="292"/>
    <w:bookmarkStart w:name="z310" w:id="293"/>
    <w:p>
      <w:pPr>
        <w:spacing w:after="0"/>
        <w:ind w:left="0"/>
        <w:jc w:val="both"/>
      </w:pPr>
      <w:r>
        <w:rPr>
          <w:rFonts w:ascii="Times New Roman"/>
          <w:b w:val="false"/>
          <w:i w:val="false"/>
          <w:color w:val="000000"/>
          <w:sz w:val="28"/>
        </w:rPr>
        <w:t xml:space="preserve">
      3) жасыл құрылыс – қоршаған ортаға әсері аз құрылыс түрі және ғимаратты пайдалануға беру; </w:t>
      </w:r>
    </w:p>
    <w:bookmarkEnd w:id="293"/>
    <w:bookmarkStart w:name="z311" w:id="294"/>
    <w:p>
      <w:pPr>
        <w:spacing w:after="0"/>
        <w:ind w:left="0"/>
        <w:jc w:val="both"/>
      </w:pPr>
      <w:r>
        <w:rPr>
          <w:rFonts w:ascii="Times New Roman"/>
          <w:b w:val="false"/>
          <w:i w:val="false"/>
          <w:color w:val="000000"/>
          <w:sz w:val="28"/>
        </w:rPr>
        <w:t>
      4) құрылыс-монтаж жұмыстары – ғимараттар мен имараттарды тұрғызу, кеңейту, қайта құрылымдау, техникалық қайта жарақтандыру бойынша құрылыс жұмыстары; энергетикалық, технологиялық және басқа да жабдықтарды монтаждау жұмыстары;</w:t>
      </w:r>
    </w:p>
    <w:bookmarkEnd w:id="294"/>
    <w:bookmarkStart w:name="z312" w:id="295"/>
    <w:p>
      <w:pPr>
        <w:spacing w:after="0"/>
        <w:ind w:left="0"/>
        <w:jc w:val="both"/>
      </w:pPr>
      <w:r>
        <w:rPr>
          <w:rFonts w:ascii="Times New Roman"/>
          <w:b w:val="false"/>
          <w:i w:val="false"/>
          <w:color w:val="000000"/>
          <w:sz w:val="28"/>
        </w:rPr>
        <w:t>
      5) терможаңғырту – үйлердің, құрылыстардың, ғимараттардың жылу энергиясы ысырабының азаюына әкелетін, олардың жылу техникалық сипаттамасын жақсарту жөніндегі іс-шара;</w:t>
      </w:r>
    </w:p>
    <w:bookmarkEnd w:id="295"/>
    <w:bookmarkStart w:name="z313" w:id="296"/>
    <w:p>
      <w:pPr>
        <w:spacing w:after="0"/>
        <w:ind w:left="0"/>
        <w:jc w:val="both"/>
      </w:pPr>
      <w:r>
        <w:rPr>
          <w:rFonts w:ascii="Times New Roman"/>
          <w:b w:val="false"/>
          <w:i w:val="false"/>
          <w:color w:val="000000"/>
          <w:sz w:val="28"/>
        </w:rPr>
        <w:t xml:space="preserve">
      6) экологиялық таза өнім – бұл экологиялық таза технологиялар мен жабдықтардың көмегімен өндірілген, құрамындағы зиянды заттар қоршаған ортаға және адамның денсаулығына залал келтірмейтін, қолайлы қоршаған ортаға тасымалданған және сақталған өнім; </w:t>
      </w:r>
    </w:p>
    <w:bookmarkEnd w:id="296"/>
    <w:bookmarkStart w:name="z314" w:id="297"/>
    <w:p>
      <w:pPr>
        <w:spacing w:after="0"/>
        <w:ind w:left="0"/>
        <w:jc w:val="both"/>
      </w:pPr>
      <w:r>
        <w:rPr>
          <w:rFonts w:ascii="Times New Roman"/>
          <w:b w:val="false"/>
          <w:i w:val="false"/>
          <w:color w:val="000000"/>
          <w:sz w:val="28"/>
        </w:rPr>
        <w:t>
      7) энергия тиімділігі (энергетикалық тиімділік)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p>
    <w:bookmarkEnd w:id="297"/>
    <w:bookmarkStart w:name="z315" w:id="298"/>
    <w:p>
      <w:pPr>
        <w:spacing w:after="0"/>
        <w:ind w:left="0"/>
        <w:jc w:val="both"/>
      </w:pPr>
      <w:r>
        <w:rPr>
          <w:rFonts w:ascii="Times New Roman"/>
          <w:b w:val="false"/>
          <w:i w:val="false"/>
          <w:color w:val="000000"/>
          <w:sz w:val="28"/>
        </w:rPr>
        <w:t>
      8) қызметтің қосалқы түрі – бұл үшінші тұлғалар үшін өнімдерді өндіру мақсатында жүзеге асырылатын негізгіден басқа қызмет түрі;</w:t>
      </w:r>
    </w:p>
    <w:bookmarkEnd w:id="298"/>
    <w:bookmarkStart w:name="z316" w:id="299"/>
    <w:p>
      <w:pPr>
        <w:spacing w:after="0"/>
        <w:ind w:left="0"/>
        <w:jc w:val="both"/>
      </w:pPr>
      <w:r>
        <w:rPr>
          <w:rFonts w:ascii="Times New Roman"/>
          <w:b w:val="false"/>
          <w:i w:val="false"/>
          <w:color w:val="000000"/>
          <w:sz w:val="28"/>
        </w:rPr>
        <w:t>
      9) қызметтің негізгі түрі – қосылған құны субъекті жүзеге асыратын қызметтің кез келген басқа түрінің қосылған құнынан асатын қызмет түрі.</w:t>
      </w:r>
    </w:p>
    <w:bookmarkEnd w:id="299"/>
    <w:bookmarkStart w:name="z317" w:id="300"/>
    <w:p>
      <w:pPr>
        <w:spacing w:after="0"/>
        <w:ind w:left="0"/>
        <w:jc w:val="both"/>
      </w:pPr>
      <w:r>
        <w:rPr>
          <w:rFonts w:ascii="Times New Roman"/>
          <w:b w:val="false"/>
          <w:i w:val="false"/>
          <w:color w:val="000000"/>
          <w:sz w:val="28"/>
        </w:rPr>
        <w:t>
      3. Орындалған құрылыс жұмыстарының көлемі жасалған мердігерлік шарттары бойынша заңды тұлғалармен орындалған көлемді көрсетеді. Қосалқы мердігерлік шарт жасалған жағдайда, қосалқы мердігерлік ұйым орындаған құрылыс жұмыстарының көлемі жеке көрсетіледі, өз кезегінде бас мердігер өзінің көлемін қосалқы мердігерлік ұйым орындаған құрылыс жұмыстарының көлемінсіз көрсетеді, яғни мердігерлік ұйымдар өз күшімен орындаған құрылыс жұмыстарының көлемін көрсетеді.</w:t>
      </w:r>
    </w:p>
    <w:bookmarkEnd w:id="300"/>
    <w:bookmarkStart w:name="z318" w:id="301"/>
    <w:p>
      <w:pPr>
        <w:spacing w:after="0"/>
        <w:ind w:left="0"/>
        <w:jc w:val="both"/>
      </w:pPr>
      <w:r>
        <w:rPr>
          <w:rFonts w:ascii="Times New Roman"/>
          <w:b w:val="false"/>
          <w:i w:val="false"/>
          <w:color w:val="000000"/>
          <w:sz w:val="28"/>
        </w:rPr>
        <w:t>
      Мердігерлік және қосалқы мердігерлік ұйымдардың статистикалық нысанында орындалған жұмыстардың көлемдерін көрсету үшін негіздеме бастапқы есепке алу деректері және тапсырыс беруші қол қойған, нақты орындалған жұмыстардың көлемі туралы тиісті құжаттар (орындалған құрылыс жұмыстарын қабылдау актісі және орындалған құрылыс жұмыстарының және шығындар құны туралы анықтама) болып табылады.</w:t>
      </w:r>
    </w:p>
    <w:bookmarkEnd w:id="301"/>
    <w:bookmarkStart w:name="z319" w:id="302"/>
    <w:p>
      <w:pPr>
        <w:spacing w:after="0"/>
        <w:ind w:left="0"/>
        <w:jc w:val="both"/>
      </w:pPr>
      <w:r>
        <w:rPr>
          <w:rFonts w:ascii="Times New Roman"/>
          <w:b w:val="false"/>
          <w:i w:val="false"/>
          <w:color w:val="000000"/>
          <w:sz w:val="28"/>
        </w:rPr>
        <w:t>
      Екі және одан да көп облыстар аумағында құрылысты жүзеге асыратын заңды тұлғалар және (немесе) олардың құрылымдық және оқшауланған бөлімшелері статистикалық нысанды әрбір аумақ бойынша ақпаратты бөле көрсете отырып, жеке бланкілерде тапсырады, яғни деректер құрылыс жұмыстарының орындалған жері бойынша көрсетіледі.</w:t>
      </w:r>
    </w:p>
    <w:bookmarkEnd w:id="302"/>
    <w:bookmarkStart w:name="z320" w:id="303"/>
    <w:p>
      <w:pPr>
        <w:spacing w:after="0"/>
        <w:ind w:left="0"/>
        <w:jc w:val="both"/>
      </w:pPr>
      <w:r>
        <w:rPr>
          <w:rFonts w:ascii="Times New Roman"/>
          <w:b w:val="false"/>
          <w:i w:val="false"/>
          <w:color w:val="000000"/>
          <w:sz w:val="28"/>
        </w:rPr>
        <w:t>
      4. Құрылыс жұмыстарының көлеміне құрылыс сметасында қарастырылмаған жұмыстар құны кірмейді, сондай-ақ:</w:t>
      </w:r>
    </w:p>
    <w:bookmarkEnd w:id="303"/>
    <w:bookmarkStart w:name="z321" w:id="304"/>
    <w:p>
      <w:pPr>
        <w:spacing w:after="0"/>
        <w:ind w:left="0"/>
        <w:jc w:val="both"/>
      </w:pPr>
      <w:r>
        <w:rPr>
          <w:rFonts w:ascii="Times New Roman"/>
          <w:b w:val="false"/>
          <w:i w:val="false"/>
          <w:color w:val="000000"/>
          <w:sz w:val="28"/>
        </w:rPr>
        <w:t>
      1) мұнай және газ ұңғымаларын бұрғылаумен, сондай-ақ ұңғымаларды өңдеумен (су ұңғымаларын бұрғылауды қоспағанда – Экономикалық қызмет түрлерінің жалпы жіктеуішінің коды - 42.21), сынақ және барлау мақсатындағы бұрғылау бойынша қосалқы жұмыстар, мұнай және газ ұңғымаларының негізін салу, цементтеумен байланысты жұмыстардың құны;</w:t>
      </w:r>
    </w:p>
    <w:bookmarkEnd w:id="304"/>
    <w:bookmarkStart w:name="z322" w:id="305"/>
    <w:p>
      <w:pPr>
        <w:spacing w:after="0"/>
        <w:ind w:left="0"/>
        <w:jc w:val="both"/>
      </w:pPr>
      <w:r>
        <w:rPr>
          <w:rFonts w:ascii="Times New Roman"/>
          <w:b w:val="false"/>
          <w:i w:val="false"/>
          <w:color w:val="000000"/>
          <w:sz w:val="28"/>
        </w:rPr>
        <w:t>
      2) топырақ құнарлылығын қалпына келтіру, көмір шахталары қызметінің зардаптарын жою (топырақ шөккеннен кейінгі ойпаттарды, көлдерді, сазды жою және басқалары) бойынша жұмыстар құны қосылмайды.</w:t>
      </w:r>
    </w:p>
    <w:bookmarkEnd w:id="305"/>
    <w:bookmarkStart w:name="z323" w:id="306"/>
    <w:p>
      <w:pPr>
        <w:spacing w:after="0"/>
        <w:ind w:left="0"/>
        <w:jc w:val="both"/>
      </w:pPr>
      <w:r>
        <w:rPr>
          <w:rFonts w:ascii="Times New Roman"/>
          <w:b w:val="false"/>
          <w:i w:val="false"/>
          <w:color w:val="000000"/>
          <w:sz w:val="28"/>
        </w:rPr>
        <w:t>
      Орындалған құрылыс жұмыстарының көлемі қосылған құн салығынсыз және акцизсіз көрсетіледі.</w:t>
      </w:r>
    </w:p>
    <w:bookmarkEnd w:id="306"/>
    <w:bookmarkStart w:name="z324" w:id="307"/>
    <w:p>
      <w:pPr>
        <w:spacing w:after="0"/>
        <w:ind w:left="0"/>
        <w:jc w:val="both"/>
      </w:pPr>
      <w:r>
        <w:rPr>
          <w:rFonts w:ascii="Times New Roman"/>
          <w:b w:val="false"/>
          <w:i w:val="false"/>
          <w:color w:val="000000"/>
          <w:sz w:val="28"/>
        </w:rPr>
        <w:t>
      5. 2-бөлімнің 1.1-1.3 жолдары бойынша тұрғын, тұрғын емес ғимараттарда және имараттарда орындалған құрылыс жұмыстарының (көрсетілген қызметтерінің) көлемі көрсетіледі.</w:t>
      </w:r>
    </w:p>
    <w:bookmarkEnd w:id="307"/>
    <w:bookmarkStart w:name="z325" w:id="308"/>
    <w:p>
      <w:pPr>
        <w:spacing w:after="0"/>
        <w:ind w:left="0"/>
        <w:jc w:val="both"/>
      </w:pPr>
      <w:r>
        <w:rPr>
          <w:rFonts w:ascii="Times New Roman"/>
          <w:b w:val="false"/>
          <w:i w:val="false"/>
          <w:color w:val="000000"/>
          <w:sz w:val="28"/>
        </w:rPr>
        <w:t>
      6.2-бөлімнің 6-бағанында мемлекеттік бағдарламаларды ("Нұрлы жол" инфрақұрылымды дамытудың 2015 – 2019 жылдарға арналған мемлекеттік бағдарламасы, "Өңірлерді дамытудың 2020 жылға дейінгі бағдарламасы", "Бизнестің жол картасы 2020" бизнесті қолдау мен дамытудың бірыңғай бағдарламасы, "Қазақстан Республикасы көлік жүйесінің инфрақұрылымын дамытудың және ықпалдастырудың 2020 жылға дейінгі мемлекеттік бағдарламасы", "Жұмыспен қамту 2020 жол картасы" және басқалары) іске асыру шеңберінде орындалған құрылыс жұмыстарының көлемі көрсетіледі.</w:t>
      </w:r>
    </w:p>
    <w:bookmarkEnd w:id="308"/>
    <w:bookmarkStart w:name="z326" w:id="309"/>
    <w:p>
      <w:pPr>
        <w:spacing w:after="0"/>
        <w:ind w:left="0"/>
        <w:jc w:val="both"/>
      </w:pPr>
      <w:r>
        <w:rPr>
          <w:rFonts w:ascii="Times New Roman"/>
          <w:b w:val="false"/>
          <w:i w:val="false"/>
          <w:color w:val="000000"/>
          <w:sz w:val="28"/>
        </w:rPr>
        <w:t>
      7. 2-бөлімнің "Жасыл" құрылыс 2-жолында энергетикалық тиімділік және энергия үнемдеудің (жаңа объектілер салу кезінде жаңа технологиялар қолдану, қолданыстағы ғимараттарды қайта жаңарту кезінде терможаңғырту және экологиялық таза құрылыс материалдарын қолдану) құрылыс стандарттарына сәйкес орындалған құрылыс жұмыстарының көлемін көрсетіледі.</w:t>
      </w:r>
    </w:p>
    <w:bookmarkEnd w:id="309"/>
    <w:bookmarkStart w:name="z327" w:id="310"/>
    <w:p>
      <w:pPr>
        <w:spacing w:after="0"/>
        <w:ind w:left="0"/>
        <w:jc w:val="both"/>
      </w:pPr>
      <w:r>
        <w:rPr>
          <w:rFonts w:ascii="Times New Roman"/>
          <w:b w:val="false"/>
          <w:i w:val="false"/>
          <w:color w:val="000000"/>
          <w:sz w:val="28"/>
        </w:rPr>
        <w:t>
      8. 2-бөлімнің 3-жолында мұнай-газ секторында орындалған құрылыс жұмыстарының көлемі көрсетіледі.</w:t>
      </w:r>
    </w:p>
    <w:bookmarkEnd w:id="310"/>
    <w:bookmarkStart w:name="z328" w:id="311"/>
    <w:p>
      <w:pPr>
        <w:spacing w:after="0"/>
        <w:ind w:left="0"/>
        <w:jc w:val="both"/>
      </w:pPr>
      <w:r>
        <w:rPr>
          <w:rFonts w:ascii="Times New Roman"/>
          <w:b w:val="false"/>
          <w:i w:val="false"/>
          <w:color w:val="000000"/>
          <w:sz w:val="28"/>
        </w:rPr>
        <w:t>
      "Магистральдық құбыржолдарды жүргізу бойынша құрылыс жұмыстары" 3.1-жолында магистральдық мұнай және газ құбыржолдарын жүргізу бойынша орындалған жұмыстардың көлемі көрсетіледі.</w:t>
      </w:r>
    </w:p>
    <w:bookmarkEnd w:id="311"/>
    <w:bookmarkStart w:name="z329" w:id="312"/>
    <w:p>
      <w:pPr>
        <w:spacing w:after="0"/>
        <w:ind w:left="0"/>
        <w:jc w:val="both"/>
      </w:pPr>
      <w:r>
        <w:rPr>
          <w:rFonts w:ascii="Times New Roman"/>
          <w:b w:val="false"/>
          <w:i w:val="false"/>
          <w:color w:val="000000"/>
          <w:sz w:val="28"/>
        </w:rPr>
        <w:t>
      "Қосалқы қызметтерді қоса алғанда жергілікті құбыржолдарды жүргізу бойынша құрылыс жұмыстары" 3.2-жолында жергілікті мұнай және газ құбыржолдарын жүргізу бойынша қосалқы қызметтерді қоса алғанда орындалған құрылыс жұмыстарының көлемі көрсетіледі.</w:t>
      </w:r>
    </w:p>
    <w:bookmarkEnd w:id="312"/>
    <w:bookmarkStart w:name="z330" w:id="313"/>
    <w:p>
      <w:pPr>
        <w:spacing w:after="0"/>
        <w:ind w:left="0"/>
        <w:jc w:val="both"/>
      </w:pPr>
      <w:r>
        <w:rPr>
          <w:rFonts w:ascii="Times New Roman"/>
          <w:b w:val="false"/>
          <w:i w:val="false"/>
          <w:color w:val="000000"/>
          <w:sz w:val="28"/>
        </w:rPr>
        <w:t>
      "Өзге құрылыс жұмыстары (қызметтері)" 3.3-жолында магистральдық және жергілікті мұнай және газ құбыржолдарын салу бойынша орындалған құрылыс жұмыстарының көлемінен бөлек мұнай-газ секторымен байланысты басқа да объектілер бойынша құрылыс жұмыстарының орындалған көлемі көрсетіледі. Мысалы: мұнайды қайта өңдейтін зауыт құрылысы.</w:t>
      </w:r>
    </w:p>
    <w:bookmarkEnd w:id="313"/>
    <w:bookmarkStart w:name="z331" w:id="314"/>
    <w:p>
      <w:pPr>
        <w:spacing w:after="0"/>
        <w:ind w:left="0"/>
        <w:jc w:val="both"/>
      </w:pPr>
      <w:r>
        <w:rPr>
          <w:rFonts w:ascii="Times New Roman"/>
          <w:b w:val="false"/>
          <w:i w:val="false"/>
          <w:color w:val="000000"/>
          <w:sz w:val="28"/>
        </w:rPr>
        <w:t>
      9.3-бөлімнің А-бағанында түрлері бойынша орындалған құрылыс жұмыстарының көлемі Экономикалық қызмет түрлерінің номенклатурасына сәйкес "Құрылыс" саласының 41-43 кодтары бойынша толтырылады.</w:t>
      </w:r>
    </w:p>
    <w:bookmarkEnd w:id="314"/>
    <w:bookmarkStart w:name="z332" w:id="315"/>
    <w:p>
      <w:pPr>
        <w:spacing w:after="0"/>
        <w:ind w:left="0"/>
        <w:jc w:val="both"/>
      </w:pPr>
      <w:r>
        <w:rPr>
          <w:rFonts w:ascii="Times New Roman"/>
          <w:b w:val="false"/>
          <w:i w:val="false"/>
          <w:color w:val="000000"/>
          <w:sz w:val="28"/>
        </w:rPr>
        <w:t>
      3-бөлімнің 2-18-бағандарында салынып жатқан ғимараттар және имараттар түрлері көрсетіледі:</w:t>
      </w:r>
    </w:p>
    <w:bookmarkEnd w:id="315"/>
    <w:bookmarkStart w:name="z333" w:id="316"/>
    <w:p>
      <w:pPr>
        <w:spacing w:after="0"/>
        <w:ind w:left="0"/>
        <w:jc w:val="both"/>
      </w:pPr>
      <w:r>
        <w:rPr>
          <w:rFonts w:ascii="Times New Roman"/>
          <w:b w:val="false"/>
          <w:i w:val="false"/>
          <w:color w:val="000000"/>
          <w:sz w:val="28"/>
        </w:rPr>
        <w:t>
      өнеркәсіп ғимараттары – технологиялық, энергетикалық, және басқа құралдарды орналастыруға арналған және технологиялық үдерісті және дайын өнімді шығаруды іске асыру үшін жағдай жасауға арналған өнеркәсіп ғимараттары;</w:t>
      </w:r>
    </w:p>
    <w:bookmarkEnd w:id="316"/>
    <w:bookmarkStart w:name="z334" w:id="317"/>
    <w:p>
      <w:pPr>
        <w:spacing w:after="0"/>
        <w:ind w:left="0"/>
        <w:jc w:val="both"/>
      </w:pPr>
      <w:r>
        <w:rPr>
          <w:rFonts w:ascii="Times New Roman"/>
          <w:b w:val="false"/>
          <w:i w:val="false"/>
          <w:color w:val="000000"/>
          <w:sz w:val="28"/>
        </w:rPr>
        <w:t>
      өнеркәсіп имараттары – өндіріс үдерісінде белгілі қызметтерді атқаратын немесе технологиялық, коммуникациялық және өзге де құралдар жүктемелігін қабылдауға арналған имараттар;</w:t>
      </w:r>
    </w:p>
    <w:bookmarkEnd w:id="317"/>
    <w:bookmarkStart w:name="z335" w:id="318"/>
    <w:p>
      <w:pPr>
        <w:spacing w:after="0"/>
        <w:ind w:left="0"/>
        <w:jc w:val="both"/>
      </w:pPr>
      <w:r>
        <w:rPr>
          <w:rFonts w:ascii="Times New Roman"/>
          <w:b w:val="false"/>
          <w:i w:val="false"/>
          <w:color w:val="000000"/>
          <w:sz w:val="28"/>
        </w:rPr>
        <w:t>
      сауда кәсіпорындарының ғимараттары – тауарлады сату-алуды жүзеге асыратын, сатып алушыларға олардың жеке, отбасылық және үй-шаруашылығында пайдалануы үшін жұмыстар орындау және қызмет көрсетуге арналған бөлшек немесе көтерме сауда ғимараттары;</w:t>
      </w:r>
    </w:p>
    <w:bookmarkEnd w:id="318"/>
    <w:bookmarkStart w:name="z336" w:id="319"/>
    <w:p>
      <w:pPr>
        <w:spacing w:after="0"/>
        <w:ind w:left="0"/>
        <w:jc w:val="both"/>
      </w:pPr>
      <w:r>
        <w:rPr>
          <w:rFonts w:ascii="Times New Roman"/>
          <w:b w:val="false"/>
          <w:i w:val="false"/>
          <w:color w:val="000000"/>
          <w:sz w:val="28"/>
        </w:rPr>
        <w:t>
      мәдениет, спорт және демалыс ғимараттары – халыққа әртүрлі әлеуметтік-мәдени, денсаулық сақтау, ойын-сауық сипатындағы, демалыс және бос уақытты ұйымдастыру, сондай-ақ әуесқой көркемдік творчестваны дамытуға жағдай жасау бойынша қызмет көрсетуді жүзеге асыратын ғимараттар;</w:t>
      </w:r>
    </w:p>
    <w:bookmarkEnd w:id="319"/>
    <w:bookmarkStart w:name="z337" w:id="320"/>
    <w:p>
      <w:pPr>
        <w:spacing w:after="0"/>
        <w:ind w:left="0"/>
        <w:jc w:val="both"/>
      </w:pPr>
      <w:r>
        <w:rPr>
          <w:rFonts w:ascii="Times New Roman"/>
          <w:b w:val="false"/>
          <w:i w:val="false"/>
          <w:color w:val="000000"/>
          <w:sz w:val="28"/>
        </w:rPr>
        <w:t>
      оқу орындарының ғимараттары – әртүрлі бастауыш, орта немесе жоғары білім беру жүйесіне (балабақшалар, мектептер, жоғарғы оқу орындарының ғимараттары және басқа оқу орындарының ғимараттары) кіретін педагогикалық үдерістерге арналған ғимараттар;</w:t>
      </w:r>
    </w:p>
    <w:bookmarkEnd w:id="320"/>
    <w:bookmarkStart w:name="z338" w:id="321"/>
    <w:p>
      <w:pPr>
        <w:spacing w:after="0"/>
        <w:ind w:left="0"/>
        <w:jc w:val="both"/>
      </w:pPr>
      <w:r>
        <w:rPr>
          <w:rFonts w:ascii="Times New Roman"/>
          <w:b w:val="false"/>
          <w:i w:val="false"/>
          <w:color w:val="000000"/>
          <w:sz w:val="28"/>
        </w:rPr>
        <w:t>
      медициналық ұйымдардың ғимараттарына денсаулық сақтау саласында қызметті жүзеге асыруға немесе медициналық қызмет көрсетуге арналған ғимараттар (ауруханалар, емханалар, санаторийлер және басқа медициналық ұйымдар) жатады;</w:t>
      </w:r>
    </w:p>
    <w:bookmarkEnd w:id="321"/>
    <w:bookmarkStart w:name="z339" w:id="322"/>
    <w:p>
      <w:pPr>
        <w:spacing w:after="0"/>
        <w:ind w:left="0"/>
        <w:jc w:val="both"/>
      </w:pPr>
      <w:r>
        <w:rPr>
          <w:rFonts w:ascii="Times New Roman"/>
          <w:b w:val="false"/>
          <w:i w:val="false"/>
          <w:color w:val="000000"/>
          <w:sz w:val="28"/>
        </w:rPr>
        <w:t>
      кеңселік ғимараттарға мемлекеттік мекемелердің әкімшілік ғимараттары, заңды және қоғамдық ұйымдардың кеңселік ғимараттары, бизнес орталықтары және басқалары жатады;</w:t>
      </w:r>
    </w:p>
    <w:bookmarkEnd w:id="322"/>
    <w:bookmarkStart w:name="z340" w:id="323"/>
    <w:p>
      <w:pPr>
        <w:spacing w:after="0"/>
        <w:ind w:left="0"/>
        <w:jc w:val="both"/>
      </w:pPr>
      <w:r>
        <w:rPr>
          <w:rFonts w:ascii="Times New Roman"/>
          <w:b w:val="false"/>
          <w:i w:val="false"/>
          <w:color w:val="000000"/>
          <w:sz w:val="28"/>
        </w:rPr>
        <w:t>
      беріліс құрылғыларына электр, жылу және механикалық энергия беру, сондай-ақ сұйық және газ тәріздес заттарды беру (тасымалдау) жүргізілетін құрылғылар жатады. Мұндай құрылғыларға жататындар: магистральдық мұнай және газ құбыржолдары, су құбыржолдары, электр желілері, жылу желілері, газ желілері, байланыс желілері жатады;</w:t>
      </w:r>
    </w:p>
    <w:bookmarkEnd w:id="323"/>
    <w:bookmarkStart w:name="z341" w:id="324"/>
    <w:p>
      <w:pPr>
        <w:spacing w:after="0"/>
        <w:ind w:left="0"/>
        <w:jc w:val="both"/>
      </w:pPr>
      <w:r>
        <w:rPr>
          <w:rFonts w:ascii="Times New Roman"/>
          <w:b w:val="false"/>
          <w:i w:val="false"/>
          <w:color w:val="000000"/>
          <w:sz w:val="28"/>
        </w:rPr>
        <w:t>
      спорттық және демалыс орындарына арналған имараттарға ашық немесе қоршалған алаңдар, спорттық мүкәммалдармен арнайы жабдықталған және спорттық ойындар өткізуге және спортпен айналысуға арналған имараттар (ашық спорттық алаңдар, ашық бассейндер, жаздық спорттық алаңдар, балаларға арналған спорттық ойын алаңдары, ашық стадиондар, тау шаңғысы имараттары) жатады;</w:t>
      </w:r>
    </w:p>
    <w:bookmarkEnd w:id="324"/>
    <w:bookmarkStart w:name="z342" w:id="325"/>
    <w:p>
      <w:pPr>
        <w:spacing w:after="0"/>
        <w:ind w:left="0"/>
        <w:jc w:val="both"/>
      </w:pPr>
      <w:r>
        <w:rPr>
          <w:rFonts w:ascii="Times New Roman"/>
          <w:b w:val="false"/>
          <w:i w:val="false"/>
          <w:color w:val="000000"/>
          <w:sz w:val="28"/>
        </w:rPr>
        <w:t>
      ауылшаруашылық ғимараттарына ауылшаруашылық өндіріс саласына қызмет көрсетуге арналған ғимараттар (мал шаруашылығы кешендері, құс фабрикалары, көкөністер мен жемістерді сақтауға арналған қоймалар, мал ұстауға арналған қоралар және басқалары) жатады.</w:t>
      </w:r>
    </w:p>
    <w:bookmarkEnd w:id="325"/>
    <w:bookmarkStart w:name="z343" w:id="326"/>
    <w:p>
      <w:pPr>
        <w:spacing w:after="0"/>
        <w:ind w:left="0"/>
        <w:jc w:val="both"/>
      </w:pPr>
      <w:r>
        <w:rPr>
          <w:rFonts w:ascii="Times New Roman"/>
          <w:b w:val="false"/>
          <w:i w:val="false"/>
          <w:color w:val="000000"/>
          <w:sz w:val="28"/>
        </w:rPr>
        <w:t>
      10.4-бөлімде ірілендірілген құрылыс жұмыстарының түрлері бойынша құрылыс жұмыстарының көлемі "Орындалған құрылыс жұмыстары (қызметтері) туралы есеп" (индексі 1-кс, кезеңділігі жылдық) статистикалық нысанына Қосымшаға сәйкес, соның ішінде ғимараттар және имараттар түрлері бойынша көрсетіледі.</w:t>
      </w:r>
    </w:p>
    <w:bookmarkEnd w:id="326"/>
    <w:bookmarkStart w:name="z344" w:id="327"/>
    <w:p>
      <w:pPr>
        <w:spacing w:after="0"/>
        <w:ind w:left="0"/>
        <w:jc w:val="both"/>
      </w:pPr>
      <w:r>
        <w:rPr>
          <w:rFonts w:ascii="Times New Roman"/>
          <w:b w:val="false"/>
          <w:i w:val="false"/>
          <w:color w:val="000000"/>
          <w:sz w:val="28"/>
        </w:rPr>
        <w:t>
      11.5-бөлімде Экономикалық қызмет түрлерінің номенклатурасына сәйкес қосалқы қызмет түрлері бойынша өндірілген өнім және көрсетілген қызмет көлемі көрсетіледі. 5-бөлім қосалқы қызмет түрі бар болған жағдайда тек құрылыс ұйымдарымен толтырылады. Мысалы: қызмет көрсету, сауда, өнеркәсіп және басқалары.</w:t>
      </w:r>
    </w:p>
    <w:bookmarkEnd w:id="327"/>
    <w:bookmarkStart w:name="z345" w:id="328"/>
    <w:p>
      <w:pPr>
        <w:spacing w:after="0"/>
        <w:ind w:left="0"/>
        <w:jc w:val="both"/>
      </w:pPr>
      <w:r>
        <w:rPr>
          <w:rFonts w:ascii="Times New Roman"/>
          <w:b w:val="false"/>
          <w:i w:val="false"/>
          <w:color w:val="000000"/>
          <w:sz w:val="28"/>
        </w:rPr>
        <w:t xml:space="preserve">
      12.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328"/>
    <w:bookmarkStart w:name="z346" w:id="329"/>
    <w:p>
      <w:pPr>
        <w:spacing w:after="0"/>
        <w:ind w:left="0"/>
        <w:jc w:val="both"/>
      </w:pPr>
      <w:r>
        <w:rPr>
          <w:rFonts w:ascii="Times New Roman"/>
          <w:b w:val="false"/>
          <w:i w:val="false"/>
          <w:color w:val="000000"/>
          <w:sz w:val="28"/>
        </w:rPr>
        <w:t>
      13.Осы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329"/>
    <w:bookmarkStart w:name="z347" w:id="3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Х – аталған айқындама толтыруға жатпайды. </w:t>
      </w:r>
    </w:p>
    <w:bookmarkEnd w:id="330"/>
    <w:bookmarkStart w:name="z348" w:id="331"/>
    <w:p>
      <w:pPr>
        <w:spacing w:after="0"/>
        <w:ind w:left="0"/>
        <w:jc w:val="both"/>
      </w:pPr>
      <w:r>
        <w:rPr>
          <w:rFonts w:ascii="Times New Roman"/>
          <w:b w:val="false"/>
          <w:i w:val="false"/>
          <w:color w:val="000000"/>
          <w:sz w:val="28"/>
        </w:rPr>
        <w:t>
      14.Арифметикалық-логикалық бақылау:</w:t>
      </w:r>
    </w:p>
    <w:bookmarkEnd w:id="331"/>
    <w:bookmarkStart w:name="z349" w:id="332"/>
    <w:p>
      <w:pPr>
        <w:spacing w:after="0"/>
        <w:ind w:left="0"/>
        <w:jc w:val="both"/>
      </w:pPr>
      <w:r>
        <w:rPr>
          <w:rFonts w:ascii="Times New Roman"/>
          <w:b w:val="false"/>
          <w:i w:val="false"/>
          <w:color w:val="000000"/>
          <w:sz w:val="28"/>
        </w:rPr>
        <w:t>
      1) 2-бөлім:</w:t>
      </w:r>
    </w:p>
    <w:bookmarkEnd w:id="332"/>
    <w:bookmarkStart w:name="z350" w:id="333"/>
    <w:p>
      <w:pPr>
        <w:spacing w:after="0"/>
        <w:ind w:left="0"/>
        <w:jc w:val="both"/>
      </w:pPr>
      <w:r>
        <w:rPr>
          <w:rFonts w:ascii="Times New Roman"/>
          <w:b w:val="false"/>
          <w:i w:val="false"/>
          <w:color w:val="000000"/>
          <w:sz w:val="28"/>
        </w:rPr>
        <w:t>
      1-баған = ∑ 2+4+5 бағандардың қосындысы әрбір жол үшін;</w:t>
      </w:r>
    </w:p>
    <w:bookmarkEnd w:id="333"/>
    <w:bookmarkStart w:name="z351" w:id="334"/>
    <w:p>
      <w:pPr>
        <w:spacing w:after="0"/>
        <w:ind w:left="0"/>
        <w:jc w:val="both"/>
      </w:pPr>
      <w:r>
        <w:rPr>
          <w:rFonts w:ascii="Times New Roman"/>
          <w:b w:val="false"/>
          <w:i w:val="false"/>
          <w:color w:val="000000"/>
          <w:sz w:val="28"/>
        </w:rPr>
        <w:t>
      1-жол = ∑ 1.1-1.3 жолдардың қосындысы әрбір баған үшін;</w:t>
      </w:r>
    </w:p>
    <w:bookmarkEnd w:id="334"/>
    <w:bookmarkStart w:name="z352" w:id="335"/>
    <w:p>
      <w:pPr>
        <w:spacing w:after="0"/>
        <w:ind w:left="0"/>
        <w:jc w:val="both"/>
      </w:pPr>
      <w:r>
        <w:rPr>
          <w:rFonts w:ascii="Times New Roman"/>
          <w:b w:val="false"/>
          <w:i w:val="false"/>
          <w:color w:val="000000"/>
          <w:sz w:val="28"/>
        </w:rPr>
        <w:t>
      1-баған ≥ 6-бағаннан әрбір жол үшін;</w:t>
      </w:r>
    </w:p>
    <w:bookmarkEnd w:id="335"/>
    <w:bookmarkStart w:name="z353" w:id="336"/>
    <w:p>
      <w:pPr>
        <w:spacing w:after="0"/>
        <w:ind w:left="0"/>
        <w:jc w:val="both"/>
      </w:pPr>
      <w:r>
        <w:rPr>
          <w:rFonts w:ascii="Times New Roman"/>
          <w:b w:val="false"/>
          <w:i w:val="false"/>
          <w:color w:val="000000"/>
          <w:sz w:val="28"/>
        </w:rPr>
        <w:t>
      1-баған ≥ 2-5 бағаннан әрбір жол үшін;</w:t>
      </w:r>
    </w:p>
    <w:bookmarkEnd w:id="336"/>
    <w:bookmarkStart w:name="z354" w:id="337"/>
    <w:p>
      <w:pPr>
        <w:spacing w:after="0"/>
        <w:ind w:left="0"/>
        <w:jc w:val="both"/>
      </w:pPr>
      <w:r>
        <w:rPr>
          <w:rFonts w:ascii="Times New Roman"/>
          <w:b w:val="false"/>
          <w:i w:val="false"/>
          <w:color w:val="000000"/>
          <w:sz w:val="28"/>
        </w:rPr>
        <w:t>
      2-баған ≥ 3-бағаннан әрбір жол үшін;</w:t>
      </w:r>
    </w:p>
    <w:bookmarkEnd w:id="337"/>
    <w:bookmarkStart w:name="z355" w:id="338"/>
    <w:p>
      <w:pPr>
        <w:spacing w:after="0"/>
        <w:ind w:left="0"/>
        <w:jc w:val="both"/>
      </w:pPr>
      <w:r>
        <w:rPr>
          <w:rFonts w:ascii="Times New Roman"/>
          <w:b w:val="false"/>
          <w:i w:val="false"/>
          <w:color w:val="000000"/>
          <w:sz w:val="28"/>
        </w:rPr>
        <w:t>
      3-жол = ∑ 3.1-3.3 жолдарының қосындысы әрбір баған үшін;</w:t>
      </w:r>
    </w:p>
    <w:bookmarkEnd w:id="338"/>
    <w:bookmarkStart w:name="z356" w:id="339"/>
    <w:p>
      <w:pPr>
        <w:spacing w:after="0"/>
        <w:ind w:left="0"/>
        <w:jc w:val="both"/>
      </w:pPr>
      <w:r>
        <w:rPr>
          <w:rFonts w:ascii="Times New Roman"/>
          <w:b w:val="false"/>
          <w:i w:val="false"/>
          <w:color w:val="000000"/>
          <w:sz w:val="28"/>
        </w:rPr>
        <w:t>
      3-жол ≥ 3.1-3.3 жолдарынан әрбір баған үшін:</w:t>
      </w:r>
    </w:p>
    <w:bookmarkEnd w:id="339"/>
    <w:bookmarkStart w:name="z357" w:id="340"/>
    <w:p>
      <w:pPr>
        <w:spacing w:after="0"/>
        <w:ind w:left="0"/>
        <w:jc w:val="both"/>
      </w:pPr>
      <w:r>
        <w:rPr>
          <w:rFonts w:ascii="Times New Roman"/>
          <w:b w:val="false"/>
          <w:i w:val="false"/>
          <w:color w:val="000000"/>
          <w:sz w:val="28"/>
        </w:rPr>
        <w:t xml:space="preserve">
      2) 3-бөлім: </w:t>
      </w:r>
    </w:p>
    <w:bookmarkEnd w:id="340"/>
    <w:bookmarkStart w:name="z358" w:id="341"/>
    <w:p>
      <w:pPr>
        <w:spacing w:after="0"/>
        <w:ind w:left="0"/>
        <w:jc w:val="both"/>
      </w:pPr>
      <w:r>
        <w:rPr>
          <w:rFonts w:ascii="Times New Roman"/>
          <w:b w:val="false"/>
          <w:i w:val="false"/>
          <w:color w:val="000000"/>
          <w:sz w:val="28"/>
        </w:rPr>
        <w:t>
      1-баған = ∑2-18 бағандар қосындысы;</w:t>
      </w:r>
    </w:p>
    <w:bookmarkEnd w:id="341"/>
    <w:bookmarkStart w:name="z359" w:id="342"/>
    <w:p>
      <w:pPr>
        <w:spacing w:after="0"/>
        <w:ind w:left="0"/>
        <w:jc w:val="both"/>
      </w:pPr>
      <w:r>
        <w:rPr>
          <w:rFonts w:ascii="Times New Roman"/>
          <w:b w:val="false"/>
          <w:i w:val="false"/>
          <w:color w:val="000000"/>
          <w:sz w:val="28"/>
        </w:rPr>
        <w:t xml:space="preserve">
      3) 4-бөлім: </w:t>
      </w:r>
    </w:p>
    <w:bookmarkEnd w:id="342"/>
    <w:bookmarkStart w:name="z360" w:id="343"/>
    <w:p>
      <w:pPr>
        <w:spacing w:after="0"/>
        <w:ind w:left="0"/>
        <w:jc w:val="both"/>
      </w:pPr>
      <w:r>
        <w:rPr>
          <w:rFonts w:ascii="Times New Roman"/>
          <w:b w:val="false"/>
          <w:i w:val="false"/>
          <w:color w:val="000000"/>
          <w:sz w:val="28"/>
        </w:rPr>
        <w:t>
      2-баған (Барлығы) = ∑ 4, 6, 8, 10, 12, 14, 16, 18, 20, 22, 24, 26, 28, 30, 32, 34, 36- бағандар қосындысы;</w:t>
      </w:r>
    </w:p>
    <w:bookmarkEnd w:id="343"/>
    <w:bookmarkStart w:name="z361" w:id="344"/>
    <w:p>
      <w:pPr>
        <w:spacing w:after="0"/>
        <w:ind w:left="0"/>
        <w:jc w:val="both"/>
      </w:pPr>
      <w:r>
        <w:rPr>
          <w:rFonts w:ascii="Times New Roman"/>
          <w:b w:val="false"/>
          <w:i w:val="false"/>
          <w:color w:val="000000"/>
          <w:sz w:val="28"/>
        </w:rPr>
        <w:t>
      4) Бөлімдер арасындағы бақылау:</w:t>
      </w:r>
    </w:p>
    <w:bookmarkEnd w:id="344"/>
    <w:bookmarkStart w:name="z362" w:id="345"/>
    <w:p>
      <w:pPr>
        <w:spacing w:after="0"/>
        <w:ind w:left="0"/>
        <w:jc w:val="both"/>
      </w:pPr>
      <w:r>
        <w:rPr>
          <w:rFonts w:ascii="Times New Roman"/>
          <w:b w:val="false"/>
          <w:i w:val="false"/>
          <w:color w:val="000000"/>
          <w:sz w:val="28"/>
        </w:rPr>
        <w:t>
      2-бөлімнің 1-жолы, 1-бағаны = 3-бөлімдегі 1-баған, "Барлығы" жолына;</w:t>
      </w:r>
    </w:p>
    <w:bookmarkEnd w:id="345"/>
    <w:bookmarkStart w:name="z363" w:id="346"/>
    <w:p>
      <w:pPr>
        <w:spacing w:after="0"/>
        <w:ind w:left="0"/>
        <w:jc w:val="both"/>
      </w:pPr>
      <w:r>
        <w:rPr>
          <w:rFonts w:ascii="Times New Roman"/>
          <w:b w:val="false"/>
          <w:i w:val="false"/>
          <w:color w:val="000000"/>
          <w:sz w:val="28"/>
        </w:rPr>
        <w:t>
      2-бөлімнің 1-жолы, 1-бағаны = 4-бөлімдегі 2-баған, "Барлығы" жолына.</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Pr>
      <w:tblGrid>
        <w:gridCol w:w="4724"/>
        <w:gridCol w:w="30"/>
        <w:gridCol w:w="1"/>
        <w:gridCol w:w="129"/>
        <w:gridCol w:w="1"/>
        <w:gridCol w:w="12394"/>
        <w:gridCol w:w="47"/>
        <w:gridCol w:w="47"/>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 xml:space="preserve">
к приказу Председателя Комитета по </w:t>
            </w:r>
            <w:r>
              <w:br/>
            </w:r>
            <w:r>
              <w:rPr>
                <w:rFonts w:ascii="Times New Roman"/>
                <w:b w:val="false"/>
                <w:i w:val="false"/>
                <w:color w:val="000000"/>
                <w:sz w:val="20"/>
              </w:rPr>
              <w:t xml:space="preserve">
статистике Министерства национальной </w:t>
            </w:r>
            <w:r>
              <w:br/>
            </w:r>
            <w:r>
              <w:rPr>
                <w:rFonts w:ascii="Times New Roman"/>
                <w:b w:val="false"/>
                <w:i w:val="false"/>
                <w:color w:val="000000"/>
                <w:sz w:val="20"/>
              </w:rPr>
              <w:t xml:space="preserve">
экономики Республики Казахстан </w:t>
            </w:r>
            <w:r>
              <w:br/>
            </w:r>
            <w:r>
              <w:rPr>
                <w:rFonts w:ascii="Times New Roman"/>
                <w:b w:val="false"/>
                <w:i w:val="false"/>
                <w:color w:val="000000"/>
                <w:sz w:val="20"/>
              </w:rPr>
              <w:t>
от 29 ноября 2016 года № 279</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162106005</w:t>
            </w:r>
            <w:r>
              <w:br/>
            </w:r>
            <w:r>
              <w:rPr>
                <w:rFonts w:ascii="Times New Roman"/>
                <w:b w:val="false"/>
                <w:i w:val="false"/>
                <w:color w:val="000000"/>
                <w:sz w:val="20"/>
              </w:rPr>
              <w:t xml:space="preserve">
Код статистической формы </w:t>
            </w:r>
            <w:r>
              <w:br/>
            </w:r>
            <w:r>
              <w:rPr>
                <w:rFonts w:ascii="Times New Roman"/>
                <w:b w:val="false"/>
                <w:i w:val="false"/>
                <w:color w:val="000000"/>
                <w:sz w:val="20"/>
              </w:rPr>
              <w:t>
162106005</w:t>
            </w:r>
          </w:p>
        </w:tc>
        <w:tc>
          <w:tcPr>
            <w:tcW w:w="12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Рұқсат алу құжаттары бойынша құрылыс-монтаж жұмыстарын жүргізе бастағаны туралы сауалнама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F-001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 начале производства строительно-монтажных работ по разрешительным документам</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полугодие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сәулет - құрылыс бақылау жөніндегі жергілікті атқарушы органдары және сәулет және қала құрылысы органдары тапсырады.</w:t>
            </w:r>
            <w:r>
              <w:br/>
            </w:r>
            <w:r>
              <w:rPr>
                <w:rFonts w:ascii="Times New Roman"/>
                <w:b w:val="false"/>
                <w:i w:val="false"/>
                <w:color w:val="000000"/>
                <w:sz w:val="20"/>
              </w:rPr>
              <w:t xml:space="preserve">
Представляют местные исполнительные органы государственного архитектурно-строительного контроля и органы архитектуры и градостроительства. </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есепті кезеңнен кейінгі 10-күнге (қоса алғанда) дейін. </w:t>
            </w:r>
            <w:r>
              <w:br/>
            </w:r>
            <w:r>
              <w:rPr>
                <w:rFonts w:ascii="Times New Roman"/>
                <w:b w:val="false"/>
                <w:i w:val="false"/>
                <w:color w:val="000000"/>
                <w:sz w:val="20"/>
              </w:rPr>
              <w:t>
Срок предоставления - до 10 числа (включительно) после отчетного периода.</w:t>
            </w:r>
          </w:p>
        </w:tc>
      </w:tr>
      <w:tr>
        <w:trPr>
          <w:trHeight w:val="30" w:hRule="atLeast"/>
        </w:trPr>
        <w:tc>
          <w:tcPr>
            <w:tcW w:w="4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4"/>
        <w:gridCol w:w="2"/>
        <w:gridCol w:w="12132"/>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w:t>
            </w:r>
            <w:r>
              <w:rPr>
                <w:rFonts w:ascii="Times New Roman"/>
                <w:b/>
                <w:i w:val="false"/>
                <w:color w:val="000000"/>
                <w:sz w:val="20"/>
              </w:rPr>
              <w:t>алпы мәліметтерді көрсетіңіз</w:t>
            </w:r>
            <w:r>
              <w:br/>
            </w:r>
            <w:r>
              <w:rPr>
                <w:rFonts w:ascii="Times New Roman"/>
                <w:b w:val="false"/>
                <w:i w:val="false"/>
                <w:color w:val="000000"/>
                <w:sz w:val="20"/>
              </w:rPr>
              <w:t xml:space="preserve">
 Укажите общие сведения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 xml:space="preserve">. 1 </w:t>
            </w:r>
            <w:r>
              <w:rPr>
                <w:rFonts w:ascii="Times New Roman"/>
                <w:b/>
                <w:i w:val="false"/>
                <w:color w:val="000000"/>
                <w:sz w:val="20"/>
              </w:rPr>
              <w:t>Құрылыс салушы тура</w:t>
            </w:r>
            <w:r>
              <w:rPr>
                <w:rFonts w:ascii="Times New Roman"/>
                <w:b/>
                <w:i w:val="false"/>
                <w:color w:val="000000"/>
                <w:sz w:val="20"/>
              </w:rPr>
              <w:t>лы мәліметтер, тиісті ұяшыққа "</w:t>
            </w:r>
            <w:r>
              <w:rPr>
                <w:rFonts w:ascii="Times New Roman"/>
                <w:b/>
                <w:i w:val="false"/>
                <w:color w:val="000000"/>
                <w:sz w:val="20"/>
              </w:rPr>
              <w:t>v</w:t>
            </w:r>
            <w:r>
              <w:rPr>
                <w:rFonts w:ascii="Times New Roman"/>
                <w:b/>
                <w:i w:val="false"/>
                <w:color w:val="000000"/>
                <w:sz w:val="20"/>
              </w:rPr>
              <w:t xml:space="preserve">" белгісін қойыңыз </w:t>
            </w:r>
            <w:r>
              <w:br/>
            </w:r>
            <w:r>
              <w:rPr>
                <w:rFonts w:ascii="Times New Roman"/>
                <w:b w:val="false"/>
                <w:i w:val="false"/>
                <w:color w:val="000000"/>
                <w:sz w:val="20"/>
              </w:rPr>
              <w:t>
 Сведения о застройщике, поставьте отметку "v" в соответствующей ячейке.</w:t>
            </w:r>
            <w:r>
              <w:br/>
            </w:r>
            <w:r>
              <w:rPr>
                <w:rFonts w:ascii="Times New Roman"/>
                <w:b w:val="false"/>
                <w:i w:val="false"/>
                <w:color w:val="000000"/>
                <w:sz w:val="20"/>
              </w:rPr>
              <w:t xml:space="preserve">
 </w:t>
            </w:r>
            <w:r>
              <w:rPr>
                <w:rFonts w:ascii="Times New Roman"/>
                <w:b/>
                <w:i w:val="false"/>
                <w:color w:val="000000"/>
                <w:sz w:val="20"/>
              </w:rPr>
              <w:t>1.1.1 заңды тұлға</w:t>
            </w:r>
            <w:r>
              <w:rPr>
                <w:rFonts w:ascii="Times New Roman"/>
                <w:b w:val="false"/>
                <w:i w:val="false"/>
                <w:color w:val="000000"/>
                <w:sz w:val="20"/>
              </w:rPr>
              <w:t xml:space="preserve">                  </w:t>
            </w:r>
            <w:r>
              <w:rPr>
                <w:rFonts w:ascii="Times New Roman"/>
                <w:b/>
                <w:i w:val="false"/>
                <w:color w:val="000000"/>
                <w:sz w:val="20"/>
              </w:rPr>
              <w:t>1</w:t>
            </w:r>
            <w:r>
              <w:rPr>
                <w:rFonts w:ascii="Times New Roman"/>
                <w:b/>
                <w:i w:val="false"/>
                <w:color w:val="000000"/>
                <w:sz w:val="20"/>
              </w:rPr>
              <w:t>.1.2 жеке тұлға</w:t>
            </w:r>
            <w:r>
              <w:br/>
            </w:r>
            <w:r>
              <w:rPr>
                <w:rFonts w:ascii="Times New Roman"/>
                <w:b w:val="false"/>
                <w:i w:val="false"/>
                <w:color w:val="000000"/>
                <w:sz w:val="20"/>
              </w:rPr>
              <w:t xml:space="preserve">
 юридическое лицо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физическое лицо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1.2 </w:t>
            </w:r>
            <w:r>
              <w:rPr>
                <w:rFonts w:ascii="Times New Roman"/>
                <w:b/>
                <w:i w:val="false"/>
                <w:color w:val="000000"/>
                <w:sz w:val="20"/>
              </w:rPr>
              <w:t xml:space="preserve">Заңды тұлға үшін құрылыс салушының атауы </w:t>
            </w:r>
            <w:r>
              <w:br/>
            </w:r>
            <w:r>
              <w:rPr>
                <w:rFonts w:ascii="Times New Roman"/>
                <w:b/>
                <w:i w:val="false"/>
                <w:color w:val="000000"/>
                <w:sz w:val="20"/>
              </w:rPr>
              <w:t>немесе жеке тұлға үшін тегі</w:t>
            </w:r>
            <w:r>
              <w:br/>
            </w:r>
            <w:r>
              <w:rPr>
                <w:rFonts w:ascii="Times New Roman"/>
                <w:b w:val="false"/>
                <w:i w:val="false"/>
                <w:color w:val="000000"/>
                <w:sz w:val="20"/>
              </w:rPr>
              <w:t xml:space="preserve">
Наименование застройщика для юридического лица </w:t>
            </w:r>
            <w:r>
              <w:br/>
            </w:r>
            <w:r>
              <w:rPr>
                <w:rFonts w:ascii="Times New Roman"/>
                <w:b w:val="false"/>
                <w:i w:val="false"/>
                <w:color w:val="000000"/>
                <w:sz w:val="20"/>
              </w:rPr>
              <w:t xml:space="preserve">
или фамилию для физического лица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1.2.1 </w:t>
            </w:r>
            <w:r>
              <w:rPr>
                <w:rFonts w:ascii="Times New Roman"/>
                <w:b/>
                <w:i w:val="false"/>
                <w:color w:val="000000"/>
                <w:sz w:val="20"/>
              </w:rPr>
              <w:t xml:space="preserve">Заңды тұлғаның - құрылыс салушының БСН коды </w:t>
            </w:r>
            <w:r>
              <w:br/>
            </w:r>
            <w:r>
              <w:rPr>
                <w:rFonts w:ascii="Times New Roman"/>
                <w:b w:val="false"/>
                <w:i w:val="false"/>
                <w:color w:val="000000"/>
                <w:sz w:val="20"/>
              </w:rPr>
              <w:t>
 немесе ЖСН жеке тұлғаның коды (статистикалық нысанды қағаз</w:t>
            </w:r>
            <w:r>
              <w:br/>
            </w:r>
            <w:r>
              <w:rPr>
                <w:rFonts w:ascii="Times New Roman"/>
                <w:b w:val="false"/>
                <w:i w:val="false"/>
                <w:color w:val="000000"/>
                <w:sz w:val="20"/>
              </w:rPr>
              <w:t>
жеткізгіште тапсыру кезінде статистика органының қызметкері толтырады)</w:t>
            </w:r>
            <w:r>
              <w:br/>
            </w:r>
            <w:r>
              <w:rPr>
                <w:rFonts w:ascii="Times New Roman"/>
                <w:b w:val="false"/>
                <w:i w:val="false"/>
                <w:color w:val="000000"/>
                <w:sz w:val="20"/>
              </w:rPr>
              <w:t>
 Код БИН юридического лица- застройщика или ИИН физического лица</w:t>
            </w:r>
            <w:r>
              <w:br/>
            </w:r>
            <w:r>
              <w:rPr>
                <w:rFonts w:ascii="Times New Roman"/>
                <w:b w:val="false"/>
                <w:i w:val="false"/>
                <w:color w:val="000000"/>
                <w:sz w:val="20"/>
              </w:rPr>
              <w:t>
(заполняется работником органа статистики при сдаче статистической</w:t>
            </w:r>
            <w:r>
              <w:br/>
            </w:r>
            <w:r>
              <w:rPr>
                <w:rFonts w:ascii="Times New Roman"/>
                <w:b w:val="false"/>
                <w:i w:val="false"/>
                <w:color w:val="000000"/>
                <w:sz w:val="20"/>
              </w:rPr>
              <w:t xml:space="preserve">
формы на бумажном носителе)  </w:t>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1.2.2 Құрылыс салушы құрылыс-монтаж жұмыстарын жүргізе бастағаны туралы </w:t>
            </w:r>
            <w:r>
              <w:br/>
            </w:r>
            <w:r>
              <w:rPr>
                <w:rFonts w:ascii="Times New Roman"/>
                <w:b w:val="false"/>
                <w:i w:val="false"/>
                <w:color w:val="000000"/>
                <w:sz w:val="20"/>
              </w:rPr>
              <w:t>
</w:t>
            </w:r>
            <w:r>
              <w:rPr>
                <w:rFonts w:ascii="Times New Roman"/>
                <w:b/>
                <w:i w:val="false"/>
                <w:color w:val="000000"/>
                <w:sz w:val="20"/>
              </w:rPr>
              <w:t xml:space="preserve">бірнеше рұқсат алу құжаттарын жолдаған жағдайда объектінің реттік нөмірін </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В случае если застройщиком направлено несколько разрешительных документов</w:t>
            </w:r>
            <w:r>
              <w:br/>
            </w:r>
            <w:r>
              <w:rPr>
                <w:rFonts w:ascii="Times New Roman"/>
                <w:b w:val="false"/>
                <w:i w:val="false"/>
                <w:color w:val="000000"/>
                <w:sz w:val="20"/>
              </w:rPr>
              <w:t>
 о начале производства строительно-монтажных работ укажите порядковый номер</w:t>
            </w:r>
            <w:r>
              <w:br/>
            </w:r>
            <w:r>
              <w:rPr>
                <w:rFonts w:ascii="Times New Roman"/>
                <w:b w:val="false"/>
                <w:i w:val="false"/>
                <w:color w:val="000000"/>
                <w:sz w:val="20"/>
              </w:rPr>
              <w:t xml:space="preserve">
объекта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Объект түрінің атауы</w:t>
            </w:r>
            <w:r>
              <w:rPr>
                <w:rFonts w:ascii="Times New Roman"/>
                <w:b w:val="false"/>
                <w:i w:val="false"/>
                <w:color w:val="000000"/>
                <w:sz w:val="20"/>
              </w:rPr>
              <w:t xml:space="preserve"> </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r>
              <w:rPr>
                <w:rFonts w:ascii="Times New Roman"/>
                <w:b w:val="false"/>
                <w:i w:val="false"/>
                <w:color w:val="000000"/>
                <w:sz w:val="20"/>
              </w:rPr>
              <w:t xml:space="preserve">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w:t>
            </w:r>
            <w:r>
              <w:rPr>
                <w:rFonts w:ascii="Times New Roman"/>
                <w:b/>
                <w:i w:val="false"/>
                <w:color w:val="000000"/>
                <w:sz w:val="20"/>
              </w:rPr>
              <w:t>Объектінің орналасқан жері (облыс, қала, аудан, ауылдық округ, елді мекен)</w:t>
            </w:r>
            <w:r>
              <w:br/>
            </w:r>
            <w:r>
              <w:rPr>
                <w:rFonts w:ascii="Times New Roman"/>
                <w:b w:val="false"/>
                <w:i w:val="false"/>
                <w:color w:val="000000"/>
                <w:sz w:val="20"/>
              </w:rPr>
              <w:t>
Местонахождение объекта (область, город, район,сельский округ, населенный пункт)</w:t>
            </w:r>
            <w:r>
              <w:br/>
            </w:r>
            <w:r>
              <w:rPr>
                <w:rFonts w:ascii="Times New Roman"/>
                <w:b w:val="false"/>
                <w:i w:val="false"/>
                <w:color w:val="000000"/>
                <w:sz w:val="20"/>
              </w:rPr>
              <w:t>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 xml:space="preserve">.5 </w:t>
            </w:r>
            <w:r>
              <w:rPr>
                <w:rFonts w:ascii="Times New Roman"/>
                <w:b/>
                <w:i w:val="false"/>
                <w:color w:val="000000"/>
                <w:sz w:val="20"/>
              </w:rPr>
              <w:t>Әкімшілік-аумақтық объектілер жіктеуішіне сәйкес аумақтың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xml:space="preserve">
Код территории согласно Классификатору административно -территориальных объектов (заполняется работником органа статистики при сдаче статистической формы на бумажном носителе) </w:t>
            </w:r>
          </w:p>
        </w:tc>
      </w:tr>
      <w:tr>
        <w:trPr>
          <w:trHeight w:val="30" w:hRule="atLeast"/>
        </w:trPr>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Құрылыс-монтаж жұмыстарын жүргізе бастағаны туралы </w:t>
            </w:r>
            <w:r>
              <w:br/>
            </w:r>
            <w:r>
              <w:rPr>
                <w:rFonts w:ascii="Times New Roman"/>
                <w:b w:val="false"/>
                <w:i w:val="false"/>
                <w:color w:val="000000"/>
                <w:sz w:val="20"/>
              </w:rPr>
              <w:t>
</w:t>
            </w:r>
            <w:r>
              <w:rPr>
                <w:rFonts w:ascii="Times New Roman"/>
                <w:b/>
                <w:i w:val="false"/>
                <w:color w:val="000000"/>
                <w:sz w:val="20"/>
              </w:rPr>
              <w:t xml:space="preserve"> рұқсат алу құжатының тіркелу күні (күні, айы, жылы)</w:t>
            </w:r>
            <w:r>
              <w:br/>
            </w:r>
            <w:r>
              <w:rPr>
                <w:rFonts w:ascii="Times New Roman"/>
                <w:b w:val="false"/>
                <w:i w:val="false"/>
                <w:color w:val="000000"/>
                <w:sz w:val="20"/>
              </w:rPr>
              <w:t xml:space="preserve">
Дата регистрации разрешительного документа о начале строительно- </w:t>
            </w:r>
            <w:r>
              <w:br/>
            </w:r>
            <w:r>
              <w:rPr>
                <w:rFonts w:ascii="Times New Roman"/>
                <w:b w:val="false"/>
                <w:i w:val="false"/>
                <w:color w:val="000000"/>
                <w:sz w:val="20"/>
              </w:rPr>
              <w:t xml:space="preserve">
 монтажных работ (число, месяц, год)  </w:t>
            </w:r>
          </w:p>
          <w:p>
            <w:pPr>
              <w:spacing w:after="20"/>
              <w:ind w:left="20"/>
              <w:jc w:val="both"/>
            </w:pPr>
            <w:r>
              <w:drawing>
                <wp:inline distT="0" distB="0" distL="0" distR="0">
                  <wp:extent cx="721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7213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Құрылыстың басталған күні (күні, айы, жылы)</w:t>
            </w:r>
            <w:r>
              <w:br/>
            </w:r>
            <w:r>
              <w:rPr>
                <w:rFonts w:ascii="Times New Roman"/>
                <w:b w:val="false"/>
                <w:i w:val="false"/>
                <w:color w:val="000000"/>
                <w:sz w:val="20"/>
              </w:rPr>
              <w:t xml:space="preserve">
 Дата начала строительства (число, месяц, год) </w:t>
            </w:r>
          </w:p>
        </w:tc>
        <w:tc>
          <w:tcPr>
            <w:tcW w:w="1213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1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7213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Жоба бойынша құрылыстың ұзақтығы, айлар</w:t>
            </w:r>
            <w:r>
              <w:br/>
            </w:r>
            <w:r>
              <w:rPr>
                <w:rFonts w:ascii="Times New Roman"/>
                <w:b w:val="false"/>
                <w:i w:val="false"/>
                <w:color w:val="000000"/>
                <w:sz w:val="20"/>
              </w:rPr>
              <w:t xml:space="preserve">
 Продолжительность строительства по проекту, месяцев </w:t>
            </w:r>
          </w:p>
        </w:tc>
        <w:tc>
          <w:tcPr>
            <w:tcW w:w="1213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 </w:t>
            </w:r>
            <w:r>
              <w:rPr>
                <w:rFonts w:ascii="Times New Roman"/>
                <w:b/>
                <w:i w:val="false"/>
                <w:color w:val="000000"/>
                <w:sz w:val="20"/>
              </w:rPr>
              <w:t>"</w:t>
            </w:r>
            <w:r>
              <w:rPr>
                <w:rFonts w:ascii="Times New Roman"/>
                <w:b/>
                <w:i w:val="false"/>
                <w:color w:val="000000"/>
                <w:sz w:val="20"/>
              </w:rPr>
              <w:t xml:space="preserve">Объектілер және қуаттар түрлерінің тізбесіне" сәйкес </w:t>
            </w:r>
            <w:r>
              <w:br/>
            </w:r>
            <w:r>
              <w:rPr>
                <w:rFonts w:ascii="Times New Roman"/>
                <w:b w:val="false"/>
                <w:i w:val="false"/>
                <w:color w:val="000000"/>
                <w:sz w:val="20"/>
              </w:rPr>
              <w:t>
</w:t>
            </w:r>
            <w:r>
              <w:rPr>
                <w:rFonts w:ascii="Times New Roman"/>
                <w:b/>
                <w:i w:val="false"/>
                <w:color w:val="000000"/>
                <w:sz w:val="20"/>
              </w:rPr>
              <w:t xml:space="preserve">объект түрінің коды </w:t>
            </w:r>
            <w:r>
              <w:rPr>
                <w:rFonts w:ascii="Times New Roman"/>
                <w:b/>
                <w:i w:val="false"/>
                <w:color w:val="000000"/>
                <w:sz w:val="20"/>
              </w:rPr>
              <w:t>(</w:t>
            </w:r>
            <w:r>
              <w:rPr>
                <w:rFonts w:ascii="Times New Roman"/>
                <w:b/>
                <w:i w:val="false"/>
                <w:color w:val="000000"/>
                <w:sz w:val="20"/>
              </w:rPr>
              <w:t xml:space="preserve">статистикалық нысанды қағаз </w:t>
            </w:r>
            <w:r>
              <w:br/>
            </w:r>
            <w:r>
              <w:rPr>
                <w:rFonts w:ascii="Times New Roman"/>
                <w:b w:val="false"/>
                <w:i w:val="false"/>
                <w:color w:val="000000"/>
                <w:sz w:val="20"/>
              </w:rPr>
              <w:t>
</w:t>
            </w:r>
            <w:r>
              <w:rPr>
                <w:rFonts w:ascii="Times New Roman"/>
                <w:b/>
                <w:i w:val="false"/>
                <w:color w:val="000000"/>
                <w:sz w:val="20"/>
              </w:rPr>
              <w:t xml:space="preserve">жеткізгіште тапсыру кезінде статистика органының </w:t>
            </w:r>
            <w:r>
              <w:br/>
            </w:r>
            <w:r>
              <w:rPr>
                <w:rFonts w:ascii="Times New Roman"/>
                <w:b w:val="false"/>
                <w:i w:val="false"/>
                <w:color w:val="000000"/>
                <w:sz w:val="20"/>
              </w:rPr>
              <w:t>
</w:t>
            </w:r>
            <w:r>
              <w:rPr>
                <w:rFonts w:ascii="Times New Roman"/>
                <w:b/>
                <w:i w:val="false"/>
                <w:color w:val="000000"/>
                <w:sz w:val="20"/>
              </w:rPr>
              <w:t>қызметкері толтырады</w:t>
            </w:r>
            <w:r>
              <w:rPr>
                <w:rFonts w:ascii="Times New Roman"/>
                <w:b/>
                <w:i w:val="false"/>
                <w:color w:val="000000"/>
                <w:sz w:val="20"/>
              </w:rPr>
              <w:t>)</w:t>
            </w:r>
            <w:r>
              <w:br/>
            </w:r>
            <w:r>
              <w:rPr>
                <w:rFonts w:ascii="Times New Roman"/>
                <w:b w:val="false"/>
                <w:i w:val="false"/>
                <w:color w:val="000000"/>
                <w:sz w:val="20"/>
              </w:rPr>
              <w:t>
Код вида объекта согласно "Перечню видов объектов и</w:t>
            </w:r>
            <w:r>
              <w:br/>
            </w:r>
            <w:r>
              <w:rPr>
                <w:rFonts w:ascii="Times New Roman"/>
                <w:b w:val="false"/>
                <w:i w:val="false"/>
                <w:color w:val="000000"/>
                <w:sz w:val="20"/>
              </w:rPr>
              <w:t xml:space="preserve">
мощностей" (заполняется работником органа статистики </w:t>
            </w:r>
            <w:r>
              <w:br/>
            </w:r>
            <w:r>
              <w:rPr>
                <w:rFonts w:ascii="Times New Roman"/>
                <w:b w:val="false"/>
                <w:i w:val="false"/>
                <w:color w:val="000000"/>
                <w:sz w:val="20"/>
              </w:rPr>
              <w:t xml:space="preserve">
при сдаче статистической формы на бумажном носителе) </w:t>
            </w:r>
          </w:p>
        </w:tc>
        <w:tc>
          <w:tcPr>
            <w:tcW w:w="1213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1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7213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xml:space="preserve"> Құрылысты қаржыландырудың басым көзі, тиісті ұяшыққа "√" белгісін қойыңыз </w:t>
            </w:r>
            <w:r>
              <w:br/>
            </w:r>
            <w:r>
              <w:rPr>
                <w:rFonts w:ascii="Times New Roman"/>
                <w:b w:val="false"/>
                <w:i w:val="false"/>
                <w:color w:val="000000"/>
                <w:sz w:val="20"/>
              </w:rPr>
              <w:t xml:space="preserve">
 Преобладающий источник финансирования строительства, поставьте отметку "√" в соответствующей ячейке. </w:t>
            </w:r>
          </w:p>
        </w:tc>
      </w:tr>
      <w:tr>
        <w:trPr>
          <w:trHeight w:val="30" w:hRule="atLeast"/>
        </w:trPr>
        <w:tc>
          <w:tcPr>
            <w:tcW w:w="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Республикалық бюдже</w:t>
            </w:r>
            <w:r>
              <w:rPr>
                <w:rFonts w:ascii="Times New Roman"/>
                <w:b w:val="false"/>
                <w:i w:val="false"/>
                <w:color w:val="000000"/>
                <w:sz w:val="20"/>
              </w:rPr>
              <w:t xml:space="preserve">т </w:t>
            </w:r>
            <w:r>
              <w:br/>
            </w:r>
            <w:r>
              <w:rPr>
                <w:rFonts w:ascii="Times New Roman"/>
                <w:b w:val="false"/>
                <w:i w:val="false"/>
                <w:color w:val="000000"/>
                <w:sz w:val="20"/>
              </w:rPr>
              <w:t xml:space="preserve">
Республиканский бюджет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Банк кредиттері </w:t>
            </w:r>
            <w:r>
              <w:br/>
            </w:r>
            <w:r>
              <w:rPr>
                <w:rFonts w:ascii="Times New Roman"/>
                <w:b w:val="false"/>
                <w:i w:val="false"/>
                <w:color w:val="000000"/>
                <w:sz w:val="20"/>
              </w:rPr>
              <w:t xml:space="preserve">
 Кредиты банков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Жергілікті бюджет</w:t>
            </w:r>
            <w:r>
              <w:br/>
            </w:r>
            <w:r>
              <w:rPr>
                <w:rFonts w:ascii="Times New Roman"/>
                <w:b w:val="false"/>
                <w:i w:val="false"/>
                <w:color w:val="000000"/>
                <w:sz w:val="20"/>
              </w:rPr>
              <w:t xml:space="preserve">
Местный бюджет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шетел банктерінің кредиттері</w:t>
            </w:r>
            <w:r>
              <w:br/>
            </w:r>
            <w:r>
              <w:rPr>
                <w:rFonts w:ascii="Times New Roman"/>
                <w:b w:val="false"/>
                <w:i w:val="false"/>
                <w:color w:val="000000"/>
                <w:sz w:val="20"/>
              </w:rPr>
              <w:t xml:space="preserve">
 кредиты иностранных банков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 Меншікті қаражат </w:t>
            </w:r>
            <w:r>
              <w:br/>
            </w:r>
            <w:r>
              <w:rPr>
                <w:rFonts w:ascii="Times New Roman"/>
                <w:b w:val="false"/>
                <w:i w:val="false"/>
                <w:color w:val="000000"/>
                <w:sz w:val="20"/>
              </w:rPr>
              <w:t xml:space="preserve">
Собственные средства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Басқа да қарыз қаражаттары</w:t>
            </w:r>
            <w:r>
              <w:br/>
            </w:r>
            <w:r>
              <w:rPr>
                <w:rFonts w:ascii="Times New Roman"/>
                <w:b w:val="false"/>
                <w:i w:val="false"/>
                <w:color w:val="000000"/>
                <w:sz w:val="20"/>
              </w:rPr>
              <w:t xml:space="preserve"> Другие заемные средства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2.5.1 резидент еместердің басқа да қарыз </w:t>
            </w:r>
            <w:r>
              <w:br/>
            </w:r>
            <w:r>
              <w:rPr>
                <w:rFonts w:ascii="Times New Roman"/>
                <w:b w:val="false"/>
                <w:i w:val="false"/>
                <w:color w:val="000000"/>
                <w:sz w:val="20"/>
              </w:rPr>
              <w:t>
</w:t>
            </w:r>
            <w:r>
              <w:rPr>
                <w:rFonts w:ascii="Times New Roman"/>
                <w:b/>
                <w:i w:val="false"/>
                <w:color w:val="000000"/>
                <w:sz w:val="20"/>
              </w:rPr>
              <w:t xml:space="preserve"> қаражаттары</w:t>
            </w:r>
            <w:r>
              <w:br/>
            </w:r>
            <w:r>
              <w:rPr>
                <w:rFonts w:ascii="Times New Roman"/>
                <w:b w:val="false"/>
                <w:i w:val="false"/>
                <w:color w:val="000000"/>
                <w:sz w:val="20"/>
              </w:rPr>
              <w:t xml:space="preserve">
 другие заемные средства нерезидентов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Құрылыстың басым сипаты тиісті ұяшыққа "√" белгісін қойыңыз </w:t>
            </w:r>
            <w:r>
              <w:br/>
            </w:r>
            <w:r>
              <w:rPr>
                <w:rFonts w:ascii="Times New Roman"/>
                <w:b w:val="false"/>
                <w:i w:val="false"/>
                <w:color w:val="000000"/>
                <w:sz w:val="20"/>
              </w:rPr>
              <w:t>
 Преобладающий характер строительства, поставьте отметку "√" в соответствующей ячейке.</w:t>
            </w:r>
          </w:p>
        </w:tc>
      </w:tr>
      <w:tr>
        <w:trPr>
          <w:trHeight w:val="30" w:hRule="atLeast"/>
        </w:trPr>
        <w:tc>
          <w:tcPr>
            <w:tcW w:w="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Жаңа құрылыс</w:t>
            </w:r>
            <w:r>
              <w:br/>
            </w:r>
            <w:r>
              <w:rPr>
                <w:rFonts w:ascii="Times New Roman"/>
                <w:b w:val="false"/>
                <w:i w:val="false"/>
                <w:color w:val="000000"/>
                <w:sz w:val="20"/>
              </w:rPr>
              <w:t xml:space="preserve">
Новое строительство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Кеңейту</w:t>
            </w:r>
            <w:r>
              <w:br/>
            </w:r>
            <w:r>
              <w:rPr>
                <w:rFonts w:ascii="Times New Roman"/>
                <w:b w:val="false"/>
                <w:i w:val="false"/>
                <w:color w:val="000000"/>
                <w:sz w:val="20"/>
              </w:rPr>
              <w:t xml:space="preserve">
Расширение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Қайта жаңғырту</w:t>
            </w:r>
            <w:r>
              <w:br/>
            </w:r>
            <w:r>
              <w:rPr>
                <w:rFonts w:ascii="Times New Roman"/>
                <w:b w:val="false"/>
                <w:i w:val="false"/>
                <w:color w:val="000000"/>
                <w:sz w:val="20"/>
              </w:rPr>
              <w:t xml:space="preserve">
Реконструкция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Техникалық қайта жарақтандыру</w:t>
            </w:r>
            <w:r>
              <w:rPr>
                <w:rFonts w:ascii="Times New Roman"/>
                <w:b w:val="false"/>
                <w:i w:val="false"/>
                <w:color w:val="000000"/>
                <w:sz w:val="20"/>
              </w:rPr>
              <w:t xml:space="preserve"> </w:t>
            </w:r>
            <w:r>
              <w:br/>
            </w:r>
            <w:r>
              <w:rPr>
                <w:rFonts w:ascii="Times New Roman"/>
                <w:b w:val="false"/>
                <w:i w:val="false"/>
                <w:color w:val="000000"/>
                <w:sz w:val="20"/>
              </w:rPr>
              <w:t xml:space="preserve">
Техническое перевооружение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Жаңа ғимарат салынып жатқан жағдайда көрсетіңіз</w:t>
            </w:r>
            <w:r>
              <w:br/>
            </w:r>
            <w:r>
              <w:rPr>
                <w:rFonts w:ascii="Times New Roman"/>
                <w:b w:val="false"/>
                <w:i w:val="false"/>
                <w:color w:val="000000"/>
                <w:sz w:val="20"/>
              </w:rPr>
              <w:t xml:space="preserve">
Укажите, если сооружается новое здание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5. Қолданыстағы ғимаратқа жапсаржай салынып жатқан жағдайда көрсетіңіз </w:t>
      </w:r>
      <w:r>
        <w:br/>
      </w:r>
      <w:r>
        <w:rPr>
          <w:rFonts w:ascii="Times New Roman"/>
          <w:b w:val="false"/>
          <w:i w:val="false"/>
          <w:color w:val="000000"/>
          <w:sz w:val="28"/>
        </w:rPr>
        <w:t xml:space="preserve">
      Укажите, если сооружается пристройка к существующему зданию </w:t>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19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6.Жаңа тұрғын немесе тұрғын емес ғимараттар, жапсаржай салынған жағдайда, сондай-ақ қолданыстағы ғимараттарды жаңғырту (егер ғимараттың мақсаты өзгеретін болса) кезінде жалпы алаңын көрсетіңіз, шаршы метрде</w:t>
            </w:r>
            <w:r>
              <w:br/>
            </w:r>
            <w:r>
              <w:rPr>
                <w:rFonts w:ascii="Times New Roman"/>
                <w:b w:val="false"/>
                <w:i w:val="false"/>
                <w:color w:val="000000"/>
                <w:sz w:val="20"/>
              </w:rPr>
              <w:t xml:space="preserve">
При сооружении нового жилого или нежилого здания, пристройки, а также реконструкции </w:t>
            </w:r>
            <w:r>
              <w:br/>
            </w:r>
            <w:r>
              <w:rPr>
                <w:rFonts w:ascii="Times New Roman"/>
                <w:b w:val="false"/>
                <w:i w:val="false"/>
                <w:color w:val="000000"/>
                <w:sz w:val="20"/>
              </w:rPr>
              <w:t xml:space="preserve">
(если меняется назначение здания) уже существующих зданий, укажите общую площадь, </w:t>
            </w:r>
            <w:r>
              <w:br/>
            </w:r>
            <w:r>
              <w:rPr>
                <w:rFonts w:ascii="Times New Roman"/>
                <w:b w:val="false"/>
                <w:i w:val="false"/>
                <w:color w:val="000000"/>
                <w:sz w:val="20"/>
              </w:rPr>
              <w:t xml:space="preserve">
кв. метров2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Жаңа тұрғын ғимарат салынған жағдайда қолданыстағы ғимараттарды кеңейту, сондай-ақ тұрғын емес ғимараттан тұрғын ғимаратқа қайта жаңғырту  кезінде пәтердің жалпы алаңын көрсетіңіз, шаршы метрде</w:t>
            </w:r>
            <w:r>
              <w:br/>
            </w:r>
            <w:r>
              <w:rPr>
                <w:rFonts w:ascii="Times New Roman"/>
                <w:b w:val="false"/>
                <w:i w:val="false"/>
                <w:color w:val="000000"/>
                <w:sz w:val="20"/>
              </w:rPr>
              <w:t xml:space="preserve">
При сооружении нового жилого здания, расширении уже существующих зданий, </w:t>
            </w:r>
            <w:r>
              <w:br/>
            </w:r>
            <w:r>
              <w:rPr>
                <w:rFonts w:ascii="Times New Roman"/>
                <w:b w:val="false"/>
                <w:i w:val="false"/>
                <w:color w:val="000000"/>
                <w:sz w:val="20"/>
              </w:rPr>
              <w:t xml:space="preserve">
а также в случае реконструкции из нежилого в жилое, укажите общую </w:t>
            </w:r>
            <w:r>
              <w:br/>
            </w:r>
            <w:r>
              <w:rPr>
                <w:rFonts w:ascii="Times New Roman"/>
                <w:b w:val="false"/>
                <w:i w:val="false"/>
                <w:color w:val="000000"/>
                <w:sz w:val="20"/>
              </w:rPr>
              <w:t xml:space="preserve">
площадь квартир, кв. метров2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Қолданыстағы ғимаратта құрылыс іс-шаралары жүргізілген жағдайда бүкіл объектінің түрі  қалай өзгеретінін көрсетіңіз:</w:t>
            </w:r>
            <w:r>
              <w:br/>
            </w:r>
            <w:r>
              <w:rPr>
                <w:rFonts w:ascii="Times New Roman"/>
                <w:b w:val="false"/>
                <w:i w:val="false"/>
                <w:color w:val="000000"/>
                <w:sz w:val="20"/>
              </w:rPr>
              <w:t xml:space="preserve">
При строительных мероприятиях на существующем здании укажите, </w:t>
            </w:r>
            <w:r>
              <w:br/>
            </w:r>
            <w:r>
              <w:rPr>
                <w:rFonts w:ascii="Times New Roman"/>
                <w:b w:val="false"/>
                <w:i w:val="false"/>
                <w:color w:val="000000"/>
                <w:sz w:val="20"/>
              </w:rPr>
              <w:t>
как изменяется вид всего здания: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8.1 Тұрғын ғимаратты тұрғын емес </w:t>
            </w:r>
            <w:r>
              <w:br/>
            </w:r>
            <w:r>
              <w:rPr>
                <w:rFonts w:ascii="Times New Roman"/>
                <w:b w:val="false"/>
                <w:i w:val="false"/>
                <w:color w:val="000000"/>
                <w:sz w:val="20"/>
              </w:rPr>
              <w:t>
</w:t>
            </w:r>
            <w:r>
              <w:rPr>
                <w:rFonts w:ascii="Times New Roman"/>
                <w:b/>
                <w:i w:val="false"/>
                <w:color w:val="000000"/>
                <w:sz w:val="20"/>
              </w:rPr>
              <w:t xml:space="preserve"> ғимаратқа өзгерту</w:t>
            </w:r>
            <w:r>
              <w:br/>
            </w:r>
            <w:r>
              <w:rPr>
                <w:rFonts w:ascii="Times New Roman"/>
                <w:b w:val="false"/>
                <w:i w:val="false"/>
                <w:color w:val="000000"/>
                <w:sz w:val="20"/>
              </w:rPr>
              <w:t xml:space="preserve">
Из жилого в нежилое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Тұрғын емес ғимараттағы өзгерістер</w:t>
            </w:r>
            <w:r>
              <w:br/>
            </w:r>
            <w:r>
              <w:rPr>
                <w:rFonts w:ascii="Times New Roman"/>
                <w:b w:val="false"/>
                <w:i w:val="false"/>
                <w:color w:val="000000"/>
                <w:sz w:val="20"/>
              </w:rPr>
              <w:t xml:space="preserve">
Изменения в нежилых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8.2 Тұрғын емес ғимараттан тұрғын </w:t>
            </w:r>
            <w:r>
              <w:br/>
            </w:r>
            <w:r>
              <w:rPr>
                <w:rFonts w:ascii="Times New Roman"/>
                <w:b w:val="false"/>
                <w:i w:val="false"/>
                <w:color w:val="000000"/>
                <w:sz w:val="20"/>
              </w:rPr>
              <w:t>
 ғимаратқа өзгерту</w:t>
            </w:r>
            <w:r>
              <w:br/>
            </w:r>
            <w:r>
              <w:rPr>
                <w:rFonts w:ascii="Times New Roman"/>
                <w:b w:val="false"/>
                <w:i w:val="false"/>
                <w:color w:val="000000"/>
                <w:sz w:val="20"/>
              </w:rPr>
              <w:t xml:space="preserve">
Из нежилого в жилое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Өзгермейді</w:t>
            </w:r>
            <w:r>
              <w:br/>
            </w:r>
            <w:r>
              <w:rPr>
                <w:rFonts w:ascii="Times New Roman"/>
                <w:b w:val="false"/>
                <w:i w:val="false"/>
                <w:color w:val="000000"/>
                <w:sz w:val="20"/>
              </w:rPr>
              <w:t xml:space="preserve">
 Не меняется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2660"/>
        <w:gridCol w:w="3678"/>
        <w:gridCol w:w="2283"/>
        <w:gridCol w:w="3679"/>
      </w:tblGrid>
      <w:tr>
        <w:trPr>
          <w:trHeight w:val="30" w:hRule="atLeast"/>
        </w:trPr>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3</w:t>
            </w:r>
          </w:p>
        </w:tc>
        <w:tc>
          <w:tcPr>
            <w:tcW w:w="36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3</w:t>
            </w:r>
          </w:p>
        </w:tc>
        <w:tc>
          <w:tcPr>
            <w:tcW w:w="36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w:t>
      </w:r>
      <w:r>
        <w:rPr>
          <w:rFonts w:ascii="Times New Roman"/>
          <w:b/>
          <w:i w:val="false"/>
          <w:color w:val="000000"/>
          <w:sz w:val="28"/>
        </w:rPr>
        <w:t>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bookmarkStart w:name="z366" w:id="34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47"/>
    <w:bookmarkStart w:name="z367" w:id="348"/>
    <w:p>
      <w:pPr>
        <w:spacing w:after="0"/>
        <w:ind w:left="0"/>
        <w:jc w:val="both"/>
      </w:pPr>
      <w:r>
        <w:rPr>
          <w:rFonts w:ascii="Times New Roman"/>
          <w:b w:val="false"/>
          <w:i w:val="false"/>
          <w:color w:val="000000"/>
          <w:sz w:val="28"/>
        </w:rPr>
        <w:t>
      Примечание:</w:t>
      </w:r>
    </w:p>
    <w:bookmarkEnd w:id="348"/>
    <w:bookmarkStart w:name="z368" w:id="3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Мұнда және бұдан әрі Қазақстан Республикасы Ұлттық экономика министрлігі Статистика комитетінің Интернет-ресурсындағы "</w:t>
      </w:r>
      <w:r>
        <w:rPr>
          <w:rFonts w:ascii="Times New Roman"/>
          <w:b w:val="false"/>
          <w:i w:val="false"/>
          <w:color w:val="000000"/>
          <w:sz w:val="28"/>
        </w:rPr>
        <w:t xml:space="preserve">www.stat.gov.kz" </w:t>
      </w:r>
      <w:r>
        <w:rPr>
          <w:rFonts w:ascii="Times New Roman"/>
          <w:b/>
          <w:i w:val="false"/>
          <w:color w:val="000000"/>
          <w:sz w:val="28"/>
        </w:rPr>
        <w:t xml:space="preserve">//Респонденттерге// Статистикалық нысандар// Тоқсандық// F-001" сілтемесі бойынша орналасқан </w:t>
      </w:r>
      <w:r>
        <w:rPr>
          <w:rFonts w:ascii="Times New Roman"/>
          <w:b/>
          <w:i w:val="false"/>
          <w:color w:val="000000"/>
          <w:sz w:val="28"/>
        </w:rPr>
        <w:t>"</w:t>
      </w:r>
      <w:r>
        <w:rPr>
          <w:rFonts w:ascii="Times New Roman"/>
          <w:b/>
          <w:i w:val="false"/>
          <w:color w:val="000000"/>
          <w:sz w:val="28"/>
        </w:rPr>
        <w:t>Объектілер және қуаттар түрлерінің тізіміне</w:t>
      </w:r>
      <w:r>
        <w:rPr>
          <w:rFonts w:ascii="Times New Roman"/>
          <w:b/>
          <w:i w:val="false"/>
          <w:color w:val="000000"/>
          <w:sz w:val="28"/>
        </w:rPr>
        <w:t>" сәйкес толтырылады</w:t>
      </w:r>
    </w:p>
    <w:bookmarkEnd w:id="349"/>
    <w:bookmarkStart w:name="z369" w:id="350"/>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по ссылке "www.stat.gov.kz//Для респондентов// Статистические формы// Полугодовые формы// F-001"</w:t>
      </w:r>
    </w:p>
    <w:bookmarkEnd w:id="350"/>
    <w:bookmarkStart w:name="z370" w:id="3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шаршы метр</w:t>
      </w:r>
    </w:p>
    <w:bookmarkEnd w:id="351"/>
    <w:bookmarkStart w:name="z371" w:id="352"/>
    <w:p>
      <w:pPr>
        <w:spacing w:after="0"/>
        <w:ind w:left="0"/>
        <w:jc w:val="both"/>
      </w:pPr>
      <w:r>
        <w:rPr>
          <w:rFonts w:ascii="Times New Roman"/>
          <w:b w:val="false"/>
          <w:i w:val="false"/>
          <w:color w:val="000000"/>
          <w:sz w:val="28"/>
        </w:rPr>
        <w:t>
      квадратный метр</w:t>
      </w:r>
    </w:p>
    <w:bookmarkEnd w:id="352"/>
    <w:bookmarkStart w:name="z372" w:id="3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rPr>
          <w:rFonts w:ascii="Times New Roman"/>
          <w:b w:val="false"/>
          <w:i w:val="false"/>
          <w:color w:val="000000"/>
          <w:sz w:val="28"/>
        </w:rPr>
        <w:t xml:space="preserve"> </w:t>
      </w:r>
    </w:p>
    <w:bookmarkEnd w:id="353"/>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"Рұқсат алу құжаттары бойынша құрылыс-монтаж жұмыстарын жүргізе бастағаны туралы сауалнама" (коды 162106005, индексі F-001, кезеңділігі жартыжылдық) жалпымемлекеттік статистикалық байқауының статистикалық нысанын толтыру жөніндегі нұсқаулық </w:t>
      </w:r>
    </w:p>
    <w:bookmarkStart w:name="z374" w:id="354"/>
    <w:p>
      <w:pPr>
        <w:spacing w:after="0"/>
        <w:ind w:left="0"/>
        <w:jc w:val="both"/>
      </w:pPr>
      <w:r>
        <w:rPr>
          <w:rFonts w:ascii="Times New Roman"/>
          <w:b w:val="false"/>
          <w:i w:val="false"/>
          <w:color w:val="000000"/>
          <w:sz w:val="28"/>
        </w:rPr>
        <w:t xml:space="preserve">
      1. Осы "Рұқсат алу құжаттары бойынша құрылыс-монтаж жұмыстарын жүргізе бастағаны туралы сауалнама" (коды 162106005, индексі F-001, кезеңділігі жартыжылдық)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"Рұқсат алу құжаттары бойынша құрылыс-монтаж жұмыстарын жүргізе бастағаны туралы сауалнама" (коды 162106005, индексі F-001, кезеңділігі жартыжылдық) жалпымемлекеттік статистикалық байқаудың статистикалық нысанын (бұдан әрі – Статистикалық нысан) толтыруды нақтылайды.</w:t>
      </w:r>
    </w:p>
    <w:bookmarkEnd w:id="354"/>
    <w:bookmarkStart w:name="z375" w:id="355"/>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355"/>
    <w:bookmarkStart w:name="z376" w:id="356"/>
    <w:p>
      <w:pPr>
        <w:spacing w:after="0"/>
        <w:ind w:left="0"/>
        <w:jc w:val="both"/>
      </w:pPr>
      <w:r>
        <w:rPr>
          <w:rFonts w:ascii="Times New Roman"/>
          <w:b w:val="false"/>
          <w:i w:val="false"/>
          <w:color w:val="000000"/>
          <w:sz w:val="28"/>
        </w:rPr>
        <w:t xml:space="preserve">
      1) банктердің кредиттері – бұл қарыз алушының қаржы қаражатына қажеттілігін қанағаттандыру үшін, белгілі мақсатқа банк беретін ақшалай қаражаттар; </w:t>
      </w:r>
    </w:p>
    <w:bookmarkEnd w:id="356"/>
    <w:bookmarkStart w:name="z377" w:id="357"/>
    <w:p>
      <w:pPr>
        <w:spacing w:after="0"/>
        <w:ind w:left="0"/>
        <w:jc w:val="both"/>
      </w:pPr>
      <w:r>
        <w:rPr>
          <w:rFonts w:ascii="Times New Roman"/>
          <w:b w:val="false"/>
          <w:i w:val="false"/>
          <w:color w:val="000000"/>
          <w:sz w:val="28"/>
        </w:rPr>
        <w:t>
      2) басқа қарыз қаражаттары – шаруашылық жүргізуші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 кәсіпорын құрылтайшыларының қарыздары, отандық және шетелдік банктік емес мекемелер (микрокредиттік ұйымдар), резидент емес заңды және жеке тұлғалар беретін қарыздар және гранттар жатады;</w:t>
      </w:r>
    </w:p>
    <w:bookmarkEnd w:id="357"/>
    <w:bookmarkStart w:name="z378" w:id="358"/>
    <w:p>
      <w:pPr>
        <w:spacing w:after="0"/>
        <w:ind w:left="0"/>
        <w:jc w:val="both"/>
      </w:pPr>
      <w:r>
        <w:rPr>
          <w:rFonts w:ascii="Times New Roman"/>
          <w:b w:val="false"/>
          <w:i w:val="false"/>
          <w:color w:val="000000"/>
          <w:sz w:val="28"/>
        </w:rPr>
        <w:t>
      3) жаңа құрылыс – жаңадан салынатын кәсіпорындардың, сондай-ақ филиалдар мен жекелеген өндірістердің негізгі, қосалқы және қызмет көрсететін объектілерінің кешенін салу, олар пайдалануға берілгеннен кейін дербес теңгерімде болады;</w:t>
      </w:r>
    </w:p>
    <w:bookmarkEnd w:id="358"/>
    <w:bookmarkStart w:name="z379" w:id="359"/>
    <w:p>
      <w:pPr>
        <w:spacing w:after="0"/>
        <w:ind w:left="0"/>
        <w:jc w:val="both"/>
      </w:pPr>
      <w:r>
        <w:rPr>
          <w:rFonts w:ascii="Times New Roman"/>
          <w:b w:val="false"/>
          <w:i w:val="false"/>
          <w:color w:val="000000"/>
          <w:sz w:val="28"/>
        </w:rPr>
        <w:t>
      4) жапсаржай – өндірістік ғимараттар мен үй-жайлардан өртке қарсы кедергілермен бөлініп тұратын, әкімшілік және тұрмыстық үй-жайларды орналастыруға арналған ғимарат бөлігі;</w:t>
      </w:r>
    </w:p>
    <w:bookmarkEnd w:id="359"/>
    <w:bookmarkStart w:name="z380" w:id="360"/>
    <w:p>
      <w:pPr>
        <w:spacing w:after="0"/>
        <w:ind w:left="0"/>
        <w:jc w:val="both"/>
      </w:pPr>
      <w:r>
        <w:rPr>
          <w:rFonts w:ascii="Times New Roman"/>
          <w:b w:val="false"/>
          <w:i w:val="false"/>
          <w:color w:val="000000"/>
          <w:sz w:val="28"/>
        </w:rPr>
        <w:t xml:space="preserve">
      5) жергілікті бюджет қаражаты – жергілікті атқарушы органдардың қарыз алу қаражаттарын қоса өтеулі және өтеусіз негізде жергілікті бюджеттен бөлінген қаражат; </w:t>
      </w:r>
    </w:p>
    <w:bookmarkEnd w:id="360"/>
    <w:bookmarkStart w:name="z381" w:id="361"/>
    <w:p>
      <w:pPr>
        <w:spacing w:after="0"/>
        <w:ind w:left="0"/>
        <w:jc w:val="both"/>
      </w:pPr>
      <w:r>
        <w:rPr>
          <w:rFonts w:ascii="Times New Roman"/>
          <w:b w:val="false"/>
          <w:i w:val="false"/>
          <w:color w:val="000000"/>
          <w:sz w:val="28"/>
        </w:rPr>
        <w:t>
      6) жұмыс істеп тұрған кәсіпорындарды техникалық қайта  жарақтандыру – жекелеген өндірістердің, цехтар мен учаскелердің техникалық-экономикалық деңгейіне озық техника мен технологияны енгізу және өндірісті механикаландыру мен автоматтандыру, ескірген және тозған жабдықтарды жаңа, едәуір өнімді жабдықпен айырбастау негізінде арттыру бойынша, сондай-ақ жалпы зауыттық шаруашылық пен қосалқы қызметтерді жетілдіру бойынша іс-шаралар кешені;</w:t>
      </w:r>
    </w:p>
    <w:bookmarkEnd w:id="361"/>
    <w:bookmarkStart w:name="z382" w:id="362"/>
    <w:p>
      <w:pPr>
        <w:spacing w:after="0"/>
        <w:ind w:left="0"/>
        <w:jc w:val="both"/>
      </w:pPr>
      <w:r>
        <w:rPr>
          <w:rFonts w:ascii="Times New Roman"/>
          <w:b w:val="false"/>
          <w:i w:val="false"/>
          <w:color w:val="000000"/>
          <w:sz w:val="28"/>
        </w:rPr>
        <w:t>
      7) қайта жаңғырту – ғимараттың, имараттың жұмысын жақсарту үшін оны қайта құру немесе жұмыс істеп тұрған кәсіпорындарда (станцияларда) өндіріс көлемін арттыруды қарастыратын іс-шаралар кешені;</w:t>
      </w:r>
    </w:p>
    <w:bookmarkEnd w:id="362"/>
    <w:bookmarkStart w:name="z383" w:id="363"/>
    <w:p>
      <w:pPr>
        <w:spacing w:after="0"/>
        <w:ind w:left="0"/>
        <w:jc w:val="both"/>
      </w:pPr>
      <w:r>
        <w:rPr>
          <w:rFonts w:ascii="Times New Roman"/>
          <w:b w:val="false"/>
          <w:i w:val="false"/>
          <w:color w:val="000000"/>
          <w:sz w:val="28"/>
        </w:rPr>
        <w:t>
      8) рұқсат беру құжаттары – өтініш берушіге ғимараттардың үй-жайларын (жекелеген бөліктерін) салу немесе қолданыстағыларын өзгерту жөнінде өзінің ойын іске асыруға құқық беретін құжаттар, олар мыналарды қамтиды:</w:t>
      </w:r>
    </w:p>
    <w:bookmarkEnd w:id="363"/>
    <w:p>
      <w:pPr>
        <w:spacing w:after="0"/>
        <w:ind w:left="0"/>
        <w:jc w:val="both"/>
      </w:pPr>
      <w:r>
        <w:rPr>
          <w:rFonts w:ascii="Times New Roman"/>
          <w:b w:val="false"/>
          <w:i w:val="false"/>
          <w:color w:val="000000"/>
          <w:sz w:val="28"/>
        </w:rPr>
        <w:t>
      жерге тиісті құқық беру туралы жергілікті атқарушы органның шешімі;</w:t>
      </w:r>
    </w:p>
    <w:p>
      <w:pPr>
        <w:spacing w:after="0"/>
        <w:ind w:left="0"/>
        <w:jc w:val="both"/>
      </w:pPr>
      <w:r>
        <w:rPr>
          <w:rFonts w:ascii="Times New Roman"/>
          <w:b w:val="false"/>
          <w:i w:val="false"/>
          <w:color w:val="000000"/>
          <w:sz w:val="28"/>
        </w:rPr>
        <w:t>
       қолданыстағы ғимараттардың үй-жайларына (жекелеген бөліктеріне) реконструкциялау, қайта жоспарлау, қайта жабдықтау жүргізуге арналған тиісті жергілікті атқарушы органның шешімі;</w:t>
      </w:r>
    </w:p>
    <w:bookmarkStart w:name="z384" w:id="364"/>
    <w:p>
      <w:pPr>
        <w:spacing w:after="0"/>
        <w:ind w:left="0"/>
        <w:jc w:val="both"/>
      </w:pPr>
      <w:r>
        <w:rPr>
          <w:rFonts w:ascii="Times New Roman"/>
          <w:b w:val="false"/>
          <w:i w:val="false"/>
          <w:color w:val="000000"/>
          <w:sz w:val="28"/>
        </w:rPr>
        <w:t>
      9) құрылыс-монтаж жұмыстарын жүргізе бастағаны туралы хабарлама – құрылыс-монтаж жұмыстарын жүргізе бастағаны туралы ақпарат беретін құжат;</w:t>
      </w:r>
    </w:p>
    <w:bookmarkEnd w:id="364"/>
    <w:bookmarkStart w:name="z385" w:id="365"/>
    <w:p>
      <w:pPr>
        <w:spacing w:after="0"/>
        <w:ind w:left="0"/>
        <w:jc w:val="both"/>
      </w:pPr>
      <w:r>
        <w:rPr>
          <w:rFonts w:ascii="Times New Roman"/>
          <w:b w:val="false"/>
          <w:i w:val="false"/>
          <w:color w:val="000000"/>
          <w:sz w:val="28"/>
        </w:rPr>
        <w:t>
      10) құрылыс объектісі – құрылысына (қайта жаңартылуына немесе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ғимарат немесе имарат;</w:t>
      </w:r>
    </w:p>
    <w:bookmarkEnd w:id="365"/>
    <w:bookmarkStart w:name="z386" w:id="366"/>
    <w:p>
      <w:pPr>
        <w:spacing w:after="0"/>
        <w:ind w:left="0"/>
        <w:jc w:val="both"/>
      </w:pPr>
      <w:r>
        <w:rPr>
          <w:rFonts w:ascii="Times New Roman"/>
          <w:b w:val="false"/>
          <w:i w:val="false"/>
          <w:color w:val="000000"/>
          <w:sz w:val="28"/>
        </w:rPr>
        <w:t>
      11) меншікті қаражат – кәсіпорындардың, ұйымдардың, халықтың меншік қаражаты;</w:t>
      </w:r>
    </w:p>
    <w:bookmarkEnd w:id="366"/>
    <w:bookmarkStart w:name="z387" w:id="367"/>
    <w:p>
      <w:pPr>
        <w:spacing w:after="0"/>
        <w:ind w:left="0"/>
        <w:jc w:val="both"/>
      </w:pPr>
      <w:r>
        <w:rPr>
          <w:rFonts w:ascii="Times New Roman"/>
          <w:b w:val="false"/>
          <w:i w:val="false"/>
          <w:color w:val="000000"/>
          <w:sz w:val="28"/>
        </w:rPr>
        <w:t>
      12) пәтердің жалпы ауданы – пәтердің лоджиялар, балкондар, дәліздер, қолайлы ашық алаңдары ескерілген тұрғын және қосалқы үй-жайлардың жиынтық ауданы;</w:t>
      </w:r>
    </w:p>
    <w:bookmarkEnd w:id="367"/>
    <w:bookmarkStart w:name="z388" w:id="368"/>
    <w:p>
      <w:pPr>
        <w:spacing w:after="0"/>
        <w:ind w:left="0"/>
        <w:jc w:val="both"/>
      </w:pPr>
      <w:r>
        <w:rPr>
          <w:rFonts w:ascii="Times New Roman"/>
          <w:b w:val="false"/>
          <w:i w:val="false"/>
          <w:color w:val="000000"/>
          <w:sz w:val="28"/>
        </w:rPr>
        <w:t xml:space="preserve">
      13) резидент еместердің қарыз қаражаттары –шетелдік заңды және жеке тұлғалардың, банктік емес мекемелердің қарыздары есебінен жүзеге асырылатын инвестициялар; </w:t>
      </w:r>
    </w:p>
    <w:bookmarkEnd w:id="368"/>
    <w:bookmarkStart w:name="z389" w:id="369"/>
    <w:p>
      <w:pPr>
        <w:spacing w:after="0"/>
        <w:ind w:left="0"/>
        <w:jc w:val="both"/>
      </w:pPr>
      <w:r>
        <w:rPr>
          <w:rFonts w:ascii="Times New Roman"/>
          <w:b w:val="false"/>
          <w:i w:val="false"/>
          <w:color w:val="000000"/>
          <w:sz w:val="28"/>
        </w:rPr>
        <w:t>
      14) республикалық бюджет қаражаттары – үкіметтің сыртқы қарыздарын қоса өтеулі және өтеусіз негізде республикалық бюджеттен бөлінген қаражат;</w:t>
      </w:r>
    </w:p>
    <w:bookmarkEnd w:id="369"/>
    <w:bookmarkStart w:name="z390" w:id="370"/>
    <w:p>
      <w:pPr>
        <w:spacing w:after="0"/>
        <w:ind w:left="0"/>
        <w:jc w:val="both"/>
      </w:pPr>
      <w:r>
        <w:rPr>
          <w:rFonts w:ascii="Times New Roman"/>
          <w:b w:val="false"/>
          <w:i w:val="false"/>
          <w:color w:val="000000"/>
          <w:sz w:val="28"/>
        </w:rPr>
        <w:t xml:space="preserve">
      15) тұрғын ғимараттары – негізінен тұрғын үй-жайлардан, сондай-ақ кісі тұрмайтын үй-жайлар мен ортақ мүлік болып табылатын өзге де бөліктерден тұратын құрылыс; </w:t>
      </w:r>
    </w:p>
    <w:bookmarkEnd w:id="370"/>
    <w:bookmarkStart w:name="z391" w:id="371"/>
    <w:p>
      <w:pPr>
        <w:spacing w:after="0"/>
        <w:ind w:left="0"/>
        <w:jc w:val="both"/>
      </w:pPr>
      <w:r>
        <w:rPr>
          <w:rFonts w:ascii="Times New Roman"/>
          <w:b w:val="false"/>
          <w:i w:val="false"/>
          <w:color w:val="000000"/>
          <w:sz w:val="28"/>
        </w:rPr>
        <w:t xml:space="preserve">
      16) тұрғын емес ғимараттар – адамдардың тұрақты тұруынан басқа өзге мақсаттарда пайдаланылатын ғимараттар (әкімшілік ғимараттар, банк ғимараттары, театрлар, спорт кешендері, мейрамханалар, барлар, асханалар, ауруханалар, емханалар, шипажайлар, мектептер, балабақшалар, зауыт цехтары, наубайханалар, баспаханалар, шаштараздар, шіркеулер, мешіттер, моншалар, автогараждар); </w:t>
      </w:r>
    </w:p>
    <w:bookmarkEnd w:id="371"/>
    <w:bookmarkStart w:name="z392" w:id="372"/>
    <w:p>
      <w:pPr>
        <w:spacing w:after="0"/>
        <w:ind w:left="0"/>
        <w:jc w:val="both"/>
      </w:pPr>
      <w:r>
        <w:rPr>
          <w:rFonts w:ascii="Times New Roman"/>
          <w:b w:val="false"/>
          <w:i w:val="false"/>
          <w:color w:val="000000"/>
          <w:sz w:val="28"/>
        </w:rPr>
        <w:t>
      17) тұрғын ғимараттардың жалпы алаңы – сыртқы қабырғалардың ішкі жақтары шегінде өлшенген ғимараттар қабаттары алаңының қосындысы ретінде анықталады;</w:t>
      </w:r>
    </w:p>
    <w:bookmarkEnd w:id="372"/>
    <w:bookmarkStart w:name="z393" w:id="373"/>
    <w:p>
      <w:pPr>
        <w:spacing w:after="0"/>
        <w:ind w:left="0"/>
        <w:jc w:val="both"/>
      </w:pPr>
      <w:r>
        <w:rPr>
          <w:rFonts w:ascii="Times New Roman"/>
          <w:b w:val="false"/>
          <w:i w:val="false"/>
          <w:color w:val="000000"/>
          <w:sz w:val="28"/>
        </w:rPr>
        <w:t>
      18) кеңейту – қосымша немесе жаңа өндірістік қуаттылықты жасау мақсатында жұмыс істеп тұрған кәсіпорындардың аумағында немесе оларға жанаса орналасқан алаңдарда жұмыс істеп тұрған кәсіпорындардың (имараттардың) жанында қосымша өндірістер салу, сондай-ақ негізгі, қосалқы және қызмет көрсету мақсатындағы жаңа цехтар мен объектілерді салу және жұмыс істеп тұрғандарын кеңейту;</w:t>
      </w:r>
    </w:p>
    <w:bookmarkEnd w:id="373"/>
    <w:bookmarkStart w:name="z394" w:id="374"/>
    <w:p>
      <w:pPr>
        <w:spacing w:after="0"/>
        <w:ind w:left="0"/>
        <w:jc w:val="both"/>
      </w:pPr>
      <w:r>
        <w:rPr>
          <w:rFonts w:ascii="Times New Roman"/>
          <w:b w:val="false"/>
          <w:i w:val="false"/>
          <w:color w:val="000000"/>
          <w:sz w:val="28"/>
        </w:rPr>
        <w:t xml:space="preserve">
      19) шетелдік банктер – Қазақстан Республикасының шегінен тыс құрылған және тіркелген мемлекетінің заңнамасы бойынша банктік операцияларды жүзеге асыруға құқығы бар банктер және өзге де қаржы институттары. </w:t>
      </w:r>
    </w:p>
    <w:bookmarkEnd w:id="374"/>
    <w:bookmarkStart w:name="z395" w:id="375"/>
    <w:p>
      <w:pPr>
        <w:spacing w:after="0"/>
        <w:ind w:left="0"/>
        <w:jc w:val="both"/>
      </w:pPr>
      <w:r>
        <w:rPr>
          <w:rFonts w:ascii="Times New Roman"/>
          <w:b w:val="false"/>
          <w:i w:val="false"/>
          <w:color w:val="000000"/>
          <w:sz w:val="28"/>
        </w:rPr>
        <w:t>
      3. Статистикалық нысанды толтыру үшін құрылыс-монтаж жұмыстарын жүргізе бастағаны туралы хабарламалар мен басқа да рұқсат құжаттары (жерге тиісті құқық беру туралы жергілікті атқарушы органның шешімі, эскиздік жоба) негіздеме болып табылады.</w:t>
      </w:r>
    </w:p>
    <w:bookmarkEnd w:id="375"/>
    <w:bookmarkStart w:name="z396" w:id="376"/>
    <w:p>
      <w:pPr>
        <w:spacing w:after="0"/>
        <w:ind w:left="0"/>
        <w:jc w:val="both"/>
      </w:pPr>
      <w:r>
        <w:rPr>
          <w:rFonts w:ascii="Times New Roman"/>
          <w:b w:val="false"/>
          <w:i w:val="false"/>
          <w:color w:val="000000"/>
          <w:sz w:val="28"/>
        </w:rPr>
        <w:t>
      Әрбір хабарламаға жеке статистикалық нысан толтырылады.</w:t>
      </w:r>
    </w:p>
    <w:bookmarkEnd w:id="376"/>
    <w:bookmarkStart w:name="z397" w:id="377"/>
    <w:p>
      <w:pPr>
        <w:spacing w:after="0"/>
        <w:ind w:left="0"/>
        <w:jc w:val="both"/>
      </w:pPr>
      <w:r>
        <w:rPr>
          <w:rFonts w:ascii="Times New Roman"/>
          <w:b w:val="false"/>
          <w:i w:val="false"/>
          <w:color w:val="000000"/>
          <w:sz w:val="28"/>
        </w:rPr>
        <w:t>
      4. Тұрғын ғимараттарға жеке және көп пәтерлі тұрғын үйлер, әлеуметтік топтарға арналған мамандандырылған үйлер немесе тұрғын үйлер (жатақханалар, жетім балаларға және ата-анасының қамқорлығынсыз қалған балаларға арналған мектеп-интернаттар, балалар үйлері, қарттар мен мүгедектерге арналған интернат-үйлері, белгілі тұрғылықты жері жоқ адамдарды бейімдеу орталықтары) жатады.</w:t>
      </w:r>
    </w:p>
    <w:bookmarkEnd w:id="377"/>
    <w:bookmarkStart w:name="z398" w:id="378"/>
    <w:p>
      <w:pPr>
        <w:spacing w:after="0"/>
        <w:ind w:left="0"/>
        <w:jc w:val="both"/>
      </w:pPr>
      <w:r>
        <w:rPr>
          <w:rFonts w:ascii="Times New Roman"/>
          <w:b w:val="false"/>
          <w:i w:val="false"/>
          <w:color w:val="000000"/>
          <w:sz w:val="28"/>
        </w:rPr>
        <w:t>
      Қабат алаңына балкондар, лоджиялар, террассалар мен дәліздер, баспалдақтар мен осы қабат деңгейіндегі олардың аудандарын ескере отырып баспалдақтардың алаңдары қосылады. Қабат алаңына лифтілік және басқа шахталарға арналған ойық жерлердің алаңы кірмейді.</w:t>
      </w:r>
    </w:p>
    <w:bookmarkEnd w:id="378"/>
    <w:bookmarkStart w:name="z399" w:id="379"/>
    <w:p>
      <w:pPr>
        <w:spacing w:after="0"/>
        <w:ind w:left="0"/>
        <w:jc w:val="both"/>
      </w:pPr>
      <w:r>
        <w:rPr>
          <w:rFonts w:ascii="Times New Roman"/>
          <w:b w:val="false"/>
          <w:i w:val="false"/>
          <w:color w:val="000000"/>
          <w:sz w:val="28"/>
        </w:rPr>
        <w:t>
      5.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379"/>
    <w:bookmarkStart w:name="z400" w:id="380"/>
    <w:p>
      <w:pPr>
        <w:spacing w:after="0"/>
        <w:ind w:left="0"/>
        <w:jc w:val="both"/>
      </w:pPr>
      <w:r>
        <w:rPr>
          <w:rFonts w:ascii="Times New Roman"/>
          <w:b w:val="false"/>
          <w:i w:val="false"/>
          <w:color w:val="000000"/>
          <w:sz w:val="28"/>
        </w:rPr>
        <w:t>
      6. 1-бөлімнің 1.2.2-тармағында егер бір құрылыс салушы бірнеше хабарлама жіберген жағдайда объектінің реттік нөмірі толтырылады.</w:t>
      </w:r>
    </w:p>
    <w:bookmarkEnd w:id="380"/>
    <w:bookmarkStart w:name="z401" w:id="381"/>
    <w:p>
      <w:pPr>
        <w:spacing w:after="0"/>
        <w:ind w:left="0"/>
        <w:jc w:val="both"/>
      </w:pPr>
      <w:r>
        <w:rPr>
          <w:rFonts w:ascii="Times New Roman"/>
          <w:b w:val="false"/>
          <w:i w:val="false"/>
          <w:color w:val="000000"/>
          <w:sz w:val="28"/>
        </w:rPr>
        <w:t>
      7. Объектіде құрылыс іс-шараларын жүргізу кезінде объектінің функционалдық мақсаты өзгермеген жағдайда 8.4-тармақ толтырылады. Мысалы, жатақхананы қайта жаңғыртқан кезде немесе балабақшаны кеңейткен кезде.</w:t>
      </w:r>
    </w:p>
    <w:bookmarkEnd w:id="381"/>
    <w:bookmarkStart w:name="z402" w:id="382"/>
    <w:p>
      <w:pPr>
        <w:spacing w:after="0"/>
        <w:ind w:left="0"/>
        <w:jc w:val="both"/>
      </w:pPr>
      <w:r>
        <w:rPr>
          <w:rFonts w:ascii="Times New Roman"/>
          <w:b w:val="false"/>
          <w:i w:val="false"/>
          <w:color w:val="000000"/>
          <w:sz w:val="28"/>
        </w:rPr>
        <w:t>
      8. Арифметикалық-логикалық бақылау:</w:t>
      </w:r>
    </w:p>
    <w:bookmarkEnd w:id="382"/>
    <w:bookmarkStart w:name="z403" w:id="383"/>
    <w:p>
      <w:pPr>
        <w:spacing w:after="0"/>
        <w:ind w:left="0"/>
        <w:jc w:val="both"/>
      </w:pPr>
      <w:r>
        <w:rPr>
          <w:rFonts w:ascii="Times New Roman"/>
          <w:b w:val="false"/>
          <w:i w:val="false"/>
          <w:color w:val="000000"/>
          <w:sz w:val="28"/>
        </w:rPr>
        <w:t>
      2-бөлімінің 2.4.1-тармағы 2.4-тармақ толтырылған жағдайда толтырылады;</w:t>
      </w:r>
    </w:p>
    <w:bookmarkEnd w:id="383"/>
    <w:bookmarkStart w:name="z404" w:id="384"/>
    <w:p>
      <w:pPr>
        <w:spacing w:after="0"/>
        <w:ind w:left="0"/>
        <w:jc w:val="both"/>
      </w:pPr>
      <w:r>
        <w:rPr>
          <w:rFonts w:ascii="Times New Roman"/>
          <w:b w:val="false"/>
          <w:i w:val="false"/>
          <w:color w:val="000000"/>
          <w:sz w:val="28"/>
        </w:rPr>
        <w:t>
      2-бөлімінің 2.5.1-тармағы 2.5-тармақ толтырылған жағдайда толтырылады;</w:t>
      </w:r>
    </w:p>
    <w:bookmarkEnd w:id="384"/>
    <w:bookmarkStart w:name="z405" w:id="385"/>
    <w:p>
      <w:pPr>
        <w:spacing w:after="0"/>
        <w:ind w:left="0"/>
        <w:jc w:val="both"/>
      </w:pPr>
      <w:r>
        <w:rPr>
          <w:rFonts w:ascii="Times New Roman"/>
          <w:b w:val="false"/>
          <w:i w:val="false"/>
          <w:color w:val="000000"/>
          <w:sz w:val="28"/>
        </w:rPr>
        <w:t>
      3, 8-бөлімдерде жауап берген кезде бір ұяшық көрсетіледі.</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 xml:space="preserve"> 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Pr>
      <w:tblGrid>
        <w:gridCol w:w="4724"/>
        <w:gridCol w:w="30"/>
        <w:gridCol w:w="1"/>
        <w:gridCol w:w="12390"/>
        <w:gridCol w:w="75"/>
        <w:gridCol w:w="19"/>
        <w:gridCol w:w="2710"/>
        <w:gridCol w:w="12394"/>
        <w:gridCol w:w="1"/>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w:t>
            </w:r>
            <w:r>
              <w:rPr>
                <w:rFonts w:ascii="Times New Roman"/>
                <w:b/>
                <w:i w:val="false"/>
                <w:color w:val="000000"/>
                <w:sz w:val="20"/>
              </w:rPr>
              <w:t xml:space="preserve">тистика </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xml:space="preserve">
Конфиденциальность </w:t>
            </w:r>
            <w:r>
              <w:br/>
            </w:r>
            <w:r>
              <w:rPr>
                <w:rFonts w:ascii="Times New Roman"/>
                <w:b w:val="false"/>
                <w:i w:val="false"/>
                <w:color w:val="000000"/>
                <w:sz w:val="20"/>
              </w:rPr>
              <w:t xml:space="preserve">
гарантируется органами </w:t>
            </w:r>
            <w:r>
              <w:br/>
            </w:r>
            <w:r>
              <w:rPr>
                <w:rFonts w:ascii="Times New Roman"/>
                <w:b w:val="false"/>
                <w:i w:val="false"/>
                <w:color w:val="000000"/>
                <w:sz w:val="20"/>
              </w:rPr>
              <w:t>
государственной статистики</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w:t>
            </w:r>
            <w:r>
              <w:br/>
            </w:r>
            <w:r>
              <w:rPr>
                <w:rFonts w:ascii="Times New Roman"/>
                <w:b w:val="false"/>
                <w:i w:val="false"/>
                <w:color w:val="000000"/>
                <w:sz w:val="20"/>
              </w:rPr>
              <w:t>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279</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сағатта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w:t>
            </w:r>
            <w:r>
              <w:br/>
            </w:r>
            <w:r>
              <w:rPr>
                <w:rFonts w:ascii="Times New Roman"/>
                <w:b w:val="false"/>
                <w:i w:val="false"/>
                <w:color w:val="000000"/>
                <w:sz w:val="20"/>
              </w:rPr>
              <w:t>
</w:t>
            </w:r>
            <w:r>
              <w:rPr>
                <w:rFonts w:ascii="Times New Roman"/>
                <w:b/>
                <w:i w:val="false"/>
                <w:color w:val="000000"/>
                <w:sz w:val="20"/>
              </w:rPr>
              <w:t xml:space="preserve">статистикалық деректерді ұсыну және бастапқы статистикалық деректерді </w:t>
            </w:r>
            <w:r>
              <w:br/>
            </w:r>
            <w:r>
              <w:rPr>
                <w:rFonts w:ascii="Times New Roman"/>
                <w:b w:val="false"/>
                <w:i w:val="false"/>
                <w:color w:val="000000"/>
                <w:sz w:val="20"/>
              </w:rPr>
              <w:t>
</w:t>
            </w:r>
            <w:r>
              <w:rPr>
                <w:rFonts w:ascii="Times New Roman"/>
                <w:b/>
                <w:i w:val="false"/>
                <w:color w:val="000000"/>
                <w:sz w:val="20"/>
              </w:rPr>
              <w:t>белгіленген мерзімде ұсынбау "Әкімшілік құқық бұзушылық туралы"</w:t>
            </w:r>
            <w:r>
              <w:br/>
            </w:r>
            <w:r>
              <w:rPr>
                <w:rFonts w:ascii="Times New Roman"/>
                <w:b w:val="false"/>
                <w:i w:val="false"/>
                <w:color w:val="000000"/>
                <w:sz w:val="20"/>
              </w:rPr>
              <w:t>
</w:t>
            </w:r>
            <w:r>
              <w:rPr>
                <w:rFonts w:ascii="Times New Roman"/>
                <w:b/>
                <w:i w:val="false"/>
                <w:color w:val="000000"/>
                <w:sz w:val="20"/>
              </w:rPr>
              <w:t xml:space="preserve">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w:t>
            </w:r>
            <w:r>
              <w:br/>
            </w:r>
            <w:r>
              <w:rPr>
                <w:rFonts w:ascii="Times New Roman"/>
                <w:b w:val="false"/>
                <w:i w:val="false"/>
                <w:color w:val="000000"/>
                <w:sz w:val="20"/>
              </w:rPr>
              <w:t>
 данных в соответствующие органы государственной статистики в установленный</w:t>
            </w:r>
            <w:r>
              <w:br/>
            </w:r>
            <w:r>
              <w:rPr>
                <w:rFonts w:ascii="Times New Roman"/>
                <w:b w:val="false"/>
                <w:i w:val="false"/>
                <w:color w:val="000000"/>
                <w:sz w:val="20"/>
              </w:rPr>
              <w:t>
 срок являются административными правонарушениями, предусмотренными</w:t>
            </w:r>
            <w:r>
              <w:br/>
            </w:r>
            <w:r>
              <w:rPr>
                <w:rFonts w:ascii="Times New Roman"/>
                <w:b w:val="false"/>
                <w:i w:val="false"/>
                <w:color w:val="000000"/>
                <w:sz w:val="20"/>
              </w:rPr>
              <w:t>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162112006</w:t>
            </w:r>
            <w:r>
              <w:br/>
            </w:r>
            <w:r>
              <w:rPr>
                <w:rFonts w:ascii="Times New Roman"/>
                <w:b w:val="false"/>
                <w:i w:val="false"/>
                <w:color w:val="000000"/>
                <w:sz w:val="20"/>
              </w:rPr>
              <w:t xml:space="preserve">
Код статистической формы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Хабарлама бойынша құрылыс барысы және</w:t>
            </w:r>
            <w:r>
              <w:br/>
            </w:r>
            <w:r>
              <w:rPr>
                <w:rFonts w:ascii="Times New Roman"/>
                <w:b w:val="false"/>
                <w:i w:val="false"/>
                <w:color w:val="000000"/>
                <w:sz w:val="20"/>
              </w:rPr>
              <w:t>
</w:t>
            </w:r>
            <w:r>
              <w:rPr>
                <w:rFonts w:ascii="Times New Roman"/>
                <w:b/>
                <w:i w:val="false"/>
                <w:color w:val="000000"/>
                <w:sz w:val="20"/>
              </w:rPr>
              <w:t xml:space="preserve"> объектіні пайдалануға беру туралы сауалнама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162112006</w:t>
            </w:r>
            <w:r>
              <w:br/>
            </w:r>
            <w:r>
              <w:rPr>
                <w:rFonts w:ascii="Times New Roman"/>
                <w:b w:val="false"/>
                <w:i w:val="false"/>
                <w:color w:val="000000"/>
                <w:sz w:val="20"/>
              </w:rPr>
              <w:t xml:space="preserve">
F-004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 ходе строительства и вводе в эксплуатацию</w:t>
            </w:r>
            <w:r>
              <w:br/>
            </w:r>
            <w:r>
              <w:rPr>
                <w:rFonts w:ascii="Times New Roman"/>
                <w:b w:val="false"/>
                <w:i w:val="false"/>
                <w:color w:val="000000"/>
                <w:sz w:val="20"/>
              </w:rPr>
              <w:t>
 объекта по уведомлению</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xml:space="preserve">
Годовая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68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9685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жыл</w:t>
            </w:r>
            <w:r>
              <w:br/>
            </w:r>
            <w:r>
              <w:rPr>
                <w:rFonts w:ascii="Times New Roman"/>
                <w:b w:val="false"/>
                <w:i w:val="false"/>
                <w:color w:val="000000"/>
                <w:sz w:val="20"/>
              </w:rPr>
              <w:t>
год</w:t>
            </w: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Құрылыс-монтаж жұмыстарын жүргізе бастағаны туралы хабарламаларды мемлекеттік </w:t>
            </w:r>
            <w:r>
              <w:br/>
            </w:r>
            <w:r>
              <w:rPr>
                <w:rFonts w:ascii="Times New Roman"/>
                <w:b w:val="false"/>
                <w:i w:val="false"/>
                <w:color w:val="000000"/>
                <w:sz w:val="20"/>
              </w:rPr>
              <w:t>
</w:t>
            </w:r>
            <w:r>
              <w:rPr>
                <w:rFonts w:ascii="Times New Roman"/>
                <w:b/>
                <w:i w:val="false"/>
                <w:color w:val="000000"/>
                <w:sz w:val="20"/>
              </w:rPr>
              <w:t>сәулет-құрылыс бақылауы жөніндегі жергілікті атқарушы органдарға және сәулет және қала</w:t>
            </w:r>
            <w:r>
              <w:br/>
            </w:r>
            <w:r>
              <w:rPr>
                <w:rFonts w:ascii="Times New Roman"/>
                <w:b w:val="false"/>
                <w:i w:val="false"/>
                <w:color w:val="000000"/>
                <w:sz w:val="20"/>
              </w:rPr>
              <w:t>
</w:t>
            </w:r>
            <w:r>
              <w:rPr>
                <w:rFonts w:ascii="Times New Roman"/>
                <w:b/>
                <w:i w:val="false"/>
                <w:color w:val="000000"/>
                <w:sz w:val="20"/>
              </w:rPr>
              <w:t>құрылысы органдарына ұсынған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оқшауланған бөлімшелері тапсырады.</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w:t>
            </w:r>
            <w:r>
              <w:br/>
            </w:r>
            <w:r>
              <w:rPr>
                <w:rFonts w:ascii="Times New Roman"/>
                <w:b w:val="false"/>
                <w:i w:val="false"/>
                <w:color w:val="000000"/>
                <w:sz w:val="20"/>
              </w:rPr>
              <w:t>
представившие в местные исполнительные органы государственного архитектурно-строительного</w:t>
            </w:r>
            <w:r>
              <w:br/>
            </w:r>
            <w:r>
              <w:rPr>
                <w:rFonts w:ascii="Times New Roman"/>
                <w:b w:val="false"/>
                <w:i w:val="false"/>
                <w:color w:val="000000"/>
                <w:sz w:val="20"/>
              </w:rPr>
              <w:t>
контроля и органы архитектуры и градостроительства уведомление о начале производства</w:t>
            </w:r>
            <w:r>
              <w:br/>
            </w:r>
            <w:r>
              <w:rPr>
                <w:rFonts w:ascii="Times New Roman"/>
                <w:b w:val="false"/>
                <w:i w:val="false"/>
                <w:color w:val="000000"/>
                <w:sz w:val="20"/>
              </w:rPr>
              <w:t>
 строительно-монтажных работ</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15 наурызға (қоса алғанға) дейін.</w:t>
            </w:r>
            <w:r>
              <w:br/>
            </w:r>
            <w:r>
              <w:rPr>
                <w:rFonts w:ascii="Times New Roman"/>
                <w:b w:val="false"/>
                <w:i w:val="false"/>
                <w:color w:val="000000"/>
                <w:sz w:val="20"/>
              </w:rPr>
              <w:t>
Срок представления - до 15 марта (включительно) после отчетного периода.</w:t>
            </w:r>
          </w:p>
        </w:tc>
      </w:tr>
      <w:tr>
        <w:trPr>
          <w:trHeight w:val="30" w:hRule="atLeast"/>
        </w:trPr>
        <w:tc>
          <w:tcPr>
            <w:tcW w:w="4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w:t>
            </w:r>
            <w:r>
              <w:rPr>
                <w:rFonts w:ascii="Times New Roman"/>
                <w:b/>
                <w:i w:val="false"/>
                <w:color w:val="000000"/>
                <w:sz w:val="20"/>
              </w:rPr>
              <w:t>алпы мәліметтерді көрсетіңіз</w:t>
            </w:r>
            <w:r>
              <w:br/>
            </w:r>
            <w:r>
              <w:rPr>
                <w:rFonts w:ascii="Times New Roman"/>
                <w:b w:val="false"/>
                <w:i w:val="false"/>
                <w:color w:val="000000"/>
                <w:sz w:val="20"/>
              </w:rPr>
              <w:t xml:space="preserve">
 Укажите общие сведения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1.1 Объект түрінің атауы</w:t>
            </w:r>
            <w:r>
              <w:rPr>
                <w:rFonts w:ascii="Times New Roman"/>
                <w:b w:val="false"/>
                <w:i w:val="false"/>
                <w:color w:val="000000"/>
                <w:sz w:val="20"/>
              </w:rPr>
              <w:t>1</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r>
              <w:rPr>
                <w:rFonts w:ascii="Times New Roman"/>
                <w:b w:val="false"/>
                <w:i w:val="false"/>
                <w:color w:val="000000"/>
                <w:vertAlign w:val="superscript"/>
              </w:rPr>
              <w:t xml:space="preserve"> </w:t>
            </w:r>
          </w:p>
          <w:p>
            <w:pPr>
              <w:spacing w:after="20"/>
              <w:ind w:left="20"/>
              <w:jc w:val="both"/>
            </w:pPr>
            <w:r>
              <w:drawing>
                <wp:inline distT="0" distB="0" distL="0" distR="0">
                  <wp:extent cx="532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53213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Объектінің орналасқан жері </w:t>
            </w:r>
            <w:r>
              <w:br/>
            </w:r>
            <w:r>
              <w:rPr>
                <w:rFonts w:ascii="Times New Roman"/>
                <w:b w:val="false"/>
                <w:i w:val="false"/>
                <w:color w:val="000000"/>
                <w:sz w:val="20"/>
              </w:rPr>
              <w:t>
</w:t>
            </w:r>
            <w:r>
              <w:rPr>
                <w:rFonts w:ascii="Times New Roman"/>
                <w:b/>
                <w:i w:val="false"/>
                <w:color w:val="000000"/>
                <w:sz w:val="20"/>
              </w:rPr>
              <w:t xml:space="preserve"> (облыс, қала, аудан, селолык округ, елді мекен</w:t>
            </w:r>
            <w:r>
              <w:rPr>
                <w:rFonts w:ascii="Times New Roman"/>
                <w:b/>
                <w:i w:val="false"/>
                <w:color w:val="000000"/>
                <w:sz w:val="20"/>
              </w:rPr>
              <w:t>)</w:t>
            </w:r>
            <w:r>
              <w:br/>
            </w:r>
            <w:r>
              <w:rPr>
                <w:rFonts w:ascii="Times New Roman"/>
                <w:b w:val="false"/>
                <w:i w:val="false"/>
                <w:color w:val="000000"/>
                <w:sz w:val="20"/>
              </w:rPr>
              <w:t>
 Местонахождение объекта (область, город, район,</w:t>
            </w:r>
            <w:r>
              <w:br/>
            </w:r>
            <w:r>
              <w:rPr>
                <w:rFonts w:ascii="Times New Roman"/>
                <w:b w:val="false"/>
                <w:i w:val="false"/>
                <w:color w:val="000000"/>
                <w:sz w:val="20"/>
              </w:rPr>
              <w:t xml:space="preserve">
сельский округ, населенный пункт) </w:t>
            </w:r>
          </w:p>
          <w:p>
            <w:pPr>
              <w:spacing w:after="20"/>
              <w:ind w:left="20"/>
              <w:jc w:val="both"/>
            </w:pPr>
            <w:r>
              <w:drawing>
                <wp:inline distT="0" distB="0" distL="0" distR="0">
                  <wp:extent cx="532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53213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.3 О</w:t>
            </w:r>
            <w:r>
              <w:rPr>
                <w:rFonts w:ascii="Times New Roman"/>
                <w:b/>
                <w:i w:val="false"/>
                <w:color w:val="000000"/>
                <w:sz w:val="20"/>
              </w:rPr>
              <w:t xml:space="preserve">бъектінің реттік нөмірі </w:t>
            </w:r>
            <w:r>
              <w:rPr>
                <w:rFonts w:ascii="Times New Roman"/>
                <w:b/>
                <w:i w:val="false"/>
                <w:color w:val="000000"/>
                <w:sz w:val="20"/>
              </w:rPr>
              <w:t>(статистикалы</w:t>
            </w:r>
            <w:r>
              <w:rPr>
                <w:rFonts w:ascii="Times New Roman"/>
                <w:b/>
                <w:i w:val="false"/>
                <w:color w:val="000000"/>
                <w:sz w:val="20"/>
              </w:rPr>
              <w:t xml:space="preserve">қ нысанды қағаз </w:t>
            </w:r>
            <w:r>
              <w:br/>
            </w:r>
            <w:r>
              <w:rPr>
                <w:rFonts w:ascii="Times New Roman"/>
                <w:b w:val="false"/>
                <w:i w:val="false"/>
                <w:color w:val="000000"/>
                <w:sz w:val="20"/>
              </w:rPr>
              <w:t>
</w:t>
            </w:r>
            <w:r>
              <w:rPr>
                <w:rFonts w:ascii="Times New Roman"/>
                <w:b/>
                <w:i w:val="false"/>
                <w:color w:val="000000"/>
                <w:sz w:val="20"/>
              </w:rPr>
              <w:t xml:space="preserve"> жеткізгіште тапсыру кезінде статистика органының қызметкері </w:t>
            </w:r>
            <w:r>
              <w:br/>
            </w:r>
            <w:r>
              <w:rPr>
                <w:rFonts w:ascii="Times New Roman"/>
                <w:b w:val="false"/>
                <w:i w:val="false"/>
                <w:color w:val="000000"/>
                <w:sz w:val="20"/>
              </w:rPr>
              <w:t>
</w:t>
            </w:r>
            <w:r>
              <w:rPr>
                <w:rFonts w:ascii="Times New Roman"/>
                <w:b/>
                <w:i w:val="false"/>
                <w:color w:val="000000"/>
                <w:sz w:val="20"/>
              </w:rPr>
              <w:t xml:space="preserve"> толтырады</w:t>
            </w:r>
            <w:r>
              <w:rPr>
                <w:rFonts w:ascii="Times New Roman"/>
                <w:b/>
                <w:i w:val="false"/>
                <w:color w:val="000000"/>
                <w:sz w:val="20"/>
              </w:rPr>
              <w:t>)</w:t>
            </w:r>
            <w:r>
              <w:br/>
            </w:r>
            <w:r>
              <w:rPr>
                <w:rFonts w:ascii="Times New Roman"/>
                <w:b w:val="false"/>
                <w:i w:val="false"/>
                <w:color w:val="000000"/>
                <w:sz w:val="20"/>
              </w:rPr>
              <w:t xml:space="preserve">
 Порядковый номер объекта (заполняется работником органа статистики </w:t>
            </w:r>
            <w:r>
              <w:br/>
            </w:r>
            <w:r>
              <w:rPr>
                <w:rFonts w:ascii="Times New Roman"/>
                <w:b w:val="false"/>
                <w:i w:val="false"/>
                <w:color w:val="000000"/>
                <w:sz w:val="20"/>
              </w:rPr>
              <w:t xml:space="preserve">
 при сдаче статистической формы на бумажном носителе) </w:t>
            </w:r>
          </w:p>
          <w:p>
            <w:pPr>
              <w:spacing w:after="20"/>
              <w:ind w:left="20"/>
              <w:jc w:val="both"/>
            </w:pPr>
            <w:r>
              <w:drawing>
                <wp:inline distT="0" distB="0" distL="0" distR="0">
                  <wp:extent cx="532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53213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"Объектілер және қуаттар түрлерінің тізбесіне" сәйкес объект түрінің коды</w:t>
            </w:r>
            <w:r>
              <w:br/>
            </w:r>
            <w:r>
              <w:rPr>
                <w:rFonts w:ascii="Times New Roman"/>
                <w:b w:val="false"/>
                <w:i w:val="false"/>
                <w:color w:val="000000"/>
                <w:sz w:val="20"/>
              </w:rPr>
              <w:t>
</w:t>
            </w:r>
            <w:r>
              <w:rPr>
                <w:rFonts w:ascii="Times New Roman"/>
                <w:b/>
                <w:i w:val="false"/>
                <w:color w:val="000000"/>
                <w:sz w:val="20"/>
              </w:rPr>
              <w:t>(статистикалық нысанды қағаз жеткізгіште тапсыру кезінде статистика органының</w:t>
            </w:r>
            <w:r>
              <w:br/>
            </w:r>
            <w:r>
              <w:rPr>
                <w:rFonts w:ascii="Times New Roman"/>
                <w:b w:val="false"/>
                <w:i w:val="false"/>
                <w:color w:val="000000"/>
                <w:sz w:val="20"/>
              </w:rPr>
              <w:t>
</w:t>
            </w:r>
            <w:r>
              <w:rPr>
                <w:rFonts w:ascii="Times New Roman"/>
                <w:b/>
                <w:i w:val="false"/>
                <w:color w:val="000000"/>
                <w:sz w:val="20"/>
              </w:rPr>
              <w:t xml:space="preserve"> қызметкері толтырады)</w:t>
            </w:r>
            <w:r>
              <w:br/>
            </w:r>
            <w:r>
              <w:rPr>
                <w:rFonts w:ascii="Times New Roman"/>
                <w:b w:val="false"/>
                <w:i w:val="false"/>
                <w:color w:val="000000"/>
                <w:sz w:val="20"/>
              </w:rPr>
              <w:t xml:space="preserve">
 Код вида объекта согласно "Перечню видов объектов и мощностей" (заполняется </w:t>
            </w:r>
            <w:r>
              <w:br/>
            </w:r>
            <w:r>
              <w:rPr>
                <w:rFonts w:ascii="Times New Roman"/>
                <w:b w:val="false"/>
                <w:i w:val="false"/>
                <w:color w:val="000000"/>
                <w:sz w:val="20"/>
              </w:rPr>
              <w:t xml:space="preserve">
работником органа статистики при сдаче статистической формы на бумажном носителе) </w:t>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w:t>
            </w:r>
            <w:r>
              <w:rPr>
                <w:rFonts w:ascii="Times New Roman"/>
                <w:b/>
                <w:i w:val="false"/>
                <w:color w:val="000000"/>
                <w:sz w:val="20"/>
              </w:rPr>
              <w:t>Әкімшілік-аумақтық объектілер жіктеуішіне сәйкес аумақтың коды (статистикалық</w:t>
            </w:r>
            <w:r>
              <w:br/>
            </w:r>
            <w:r>
              <w:rPr>
                <w:rFonts w:ascii="Times New Roman"/>
                <w:b w:val="false"/>
                <w:i w:val="false"/>
                <w:color w:val="000000"/>
                <w:sz w:val="20"/>
              </w:rPr>
              <w:t>
</w:t>
            </w:r>
            <w:r>
              <w:rPr>
                <w:rFonts w:ascii="Times New Roman"/>
                <w:b/>
                <w:i w:val="false"/>
                <w:color w:val="000000"/>
                <w:sz w:val="20"/>
              </w:rPr>
              <w:t xml:space="preserve"> нысанды қағаз</w:t>
            </w:r>
            <w:r>
              <w:rPr>
                <w:rFonts w:ascii="Times New Roman"/>
                <w:b w:val="false"/>
                <w:i w:val="false"/>
                <w:color w:val="000000"/>
                <w:sz w:val="20"/>
              </w:rPr>
              <w:t xml:space="preserve"> </w:t>
            </w:r>
            <w:r>
              <w:rPr>
                <w:rFonts w:ascii="Times New Roman"/>
                <w:b/>
                <w:i w:val="false"/>
                <w:color w:val="000000"/>
                <w:sz w:val="20"/>
              </w:rPr>
              <w:t>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 -территориальных объектов</w:t>
            </w:r>
            <w:r>
              <w:br/>
            </w:r>
            <w:r>
              <w:rPr>
                <w:rFonts w:ascii="Times New Roman"/>
                <w:b w:val="false"/>
                <w:i w:val="false"/>
                <w:color w:val="000000"/>
                <w:sz w:val="20"/>
              </w:rPr>
              <w:t xml:space="preserve">
 (заполняется работником органа статистики при сдаче статистической формы на бумажном носителе) </w:t>
            </w:r>
            <w:r>
              <w:br/>
            </w:r>
            <w:r>
              <w:rPr>
                <w:rFonts w:ascii="Times New Roman"/>
                <w:b w:val="false"/>
                <w:i w:val="false"/>
                <w:color w:val="000000"/>
                <w:sz w:val="20"/>
              </w:rPr>
              <w:t>
</w:t>
            </w:r>
          </w:p>
          <w:p>
            <w:pPr>
              <w:spacing w:after="20"/>
              <w:ind w:left="20"/>
              <w:jc w:val="both"/>
            </w:pPr>
            <w:r>
              <w:drawing>
                <wp:inline distT="0" distB="0" distL="0" distR="0">
                  <wp:extent cx="3695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6957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Объект пайдалануға берілді ме?</w:t>
            </w:r>
            <w:r>
              <w:br/>
            </w:r>
            <w:r>
              <w:rPr>
                <w:rFonts w:ascii="Times New Roman"/>
                <w:b w:val="false"/>
                <w:i w:val="false"/>
                <w:color w:val="000000"/>
                <w:sz w:val="20"/>
              </w:rPr>
              <w:t xml:space="preserve"> Объект введен в эксплуатацию?</w:t>
            </w:r>
            <w:r>
              <w:br/>
            </w:r>
            <w:r>
              <w:rPr>
                <w:rFonts w:ascii="Times New Roman"/>
                <w:b w:val="false"/>
                <w:i w:val="false"/>
                <w:color w:val="000000"/>
                <w:sz w:val="20"/>
              </w:rPr>
              <w:t>
</w:t>
            </w:r>
            <w:r>
              <w:rPr>
                <w:rFonts w:ascii="Times New Roman"/>
                <w:b/>
                <w:i w:val="false"/>
                <w:color w:val="000000"/>
                <w:sz w:val="20"/>
              </w:rPr>
              <w:t>2.1.1. иә</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2.1.3-тармақ</w:t>
            </w:r>
            <w:r>
              <w:rPr>
                <w:rFonts w:ascii="Times New Roman"/>
                <w:b w:val="false"/>
                <w:i w:val="false"/>
                <w:color w:val="000000"/>
                <w:sz w:val="20"/>
              </w:rPr>
              <w:t xml:space="preserve">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2.1.2 жоқ</w:t>
            </w:r>
            <w:r>
              <w:br/>
            </w:r>
            <w:r>
              <w:rPr>
                <w:rFonts w:ascii="Times New Roman"/>
                <w:b w:val="false"/>
                <w:i w:val="false"/>
                <w:color w:val="000000"/>
                <w:sz w:val="20"/>
              </w:rPr>
              <w:t>
           да                         пункт 2.1.3                              нет</w:t>
            </w:r>
            <w:r>
              <w:br/>
            </w:r>
            <w:r>
              <w:rPr>
                <w:rFonts w:ascii="Times New Roman"/>
                <w:b w:val="false"/>
                <w:i w:val="false"/>
                <w:color w:val="000000"/>
                <w:sz w:val="20"/>
              </w:rPr>
              <w:t xml:space="preserve">
 </w:t>
            </w:r>
            <w:r>
              <w:rPr>
                <w:rFonts w:ascii="Times New Roman"/>
                <w:b/>
                <w:i w:val="false"/>
                <w:color w:val="000000"/>
                <w:sz w:val="20"/>
              </w:rPr>
              <w:t xml:space="preserve">2.2-тармақ және әрі қарай </w:t>
            </w:r>
            <w:r>
              <w:br/>
            </w:r>
            <w:r>
              <w:rPr>
                <w:rFonts w:ascii="Times New Roman"/>
                <w:b w:val="false"/>
                <w:i w:val="false"/>
                <w:color w:val="000000"/>
                <w:sz w:val="20"/>
              </w:rPr>
              <w:t>
 пункт 2.2 и далее</w:t>
            </w: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 Объектінің пайдалануға берілген күнін көрсетіңіз</w:t>
            </w:r>
            <w:r>
              <w:br/>
            </w:r>
            <w:r>
              <w:rPr>
                <w:rFonts w:ascii="Times New Roman"/>
                <w:b w:val="false"/>
                <w:i w:val="false"/>
                <w:color w:val="000000"/>
                <w:sz w:val="20"/>
              </w:rPr>
              <w:t xml:space="preserve">
Укажите дату ввода объекта в эксплуатацию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154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5494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Күні, айы, жылы</w:t>
            </w:r>
            <w:r>
              <w:br/>
            </w:r>
            <w:r>
              <w:rPr>
                <w:rFonts w:ascii="Times New Roman"/>
                <w:b w:val="false"/>
                <w:i w:val="false"/>
                <w:color w:val="000000"/>
                <w:sz w:val="20"/>
              </w:rPr>
              <w:t>
                                                                                                        Число, месяц, год</w:t>
            </w:r>
            <w:r>
              <w:br/>
            </w:r>
            <w:r>
              <w:rPr>
                <w:rFonts w:ascii="Times New Roman"/>
                <w:b/>
                <w:i w:val="false"/>
                <w:color w:val="000000"/>
                <w:sz w:val="20"/>
              </w:rPr>
              <w:t xml:space="preserve">2.2 Объектінің пайдалануға берілмеу себебін көрсетіңіз, тиісті </w:t>
            </w:r>
            <w:r>
              <w:br/>
            </w:r>
            <w:r>
              <w:rPr>
                <w:rFonts w:ascii="Times New Roman"/>
                <w:b w:val="false"/>
                <w:i w:val="false"/>
                <w:color w:val="000000"/>
                <w:sz w:val="20"/>
              </w:rPr>
              <w:t>
</w:t>
            </w:r>
            <w:r>
              <w:rPr>
                <w:rFonts w:ascii="Times New Roman"/>
                <w:b/>
                <w:i w:val="false"/>
                <w:color w:val="000000"/>
                <w:sz w:val="20"/>
              </w:rPr>
              <w:t>ұяшыққа "√" белгісін қойыңыз.</w:t>
            </w:r>
            <w:r>
              <w:br/>
            </w:r>
            <w:r>
              <w:rPr>
                <w:rFonts w:ascii="Times New Roman"/>
                <w:b w:val="false"/>
                <w:i w:val="false"/>
                <w:color w:val="000000"/>
                <w:sz w:val="20"/>
              </w:rPr>
              <w:t>
Укажите причину почему объект не введен эксплуатацию,</w:t>
            </w:r>
            <w:r>
              <w:br/>
            </w:r>
            <w:r>
              <w:rPr>
                <w:rFonts w:ascii="Times New Roman"/>
                <w:b w:val="false"/>
                <w:i w:val="false"/>
                <w:color w:val="000000"/>
                <w:sz w:val="20"/>
              </w:rPr>
              <w:t xml:space="preserve">
 поставьте отметку "√" в соответствующей ячейке. </w:t>
            </w:r>
            <w:r>
              <w:br/>
            </w:r>
            <w:r>
              <w:rPr>
                <w:rFonts w:ascii="Times New Roman"/>
                <w:b w:val="false"/>
                <w:i w:val="false"/>
                <w:color w:val="000000"/>
                <w:sz w:val="20"/>
              </w:rPr>
              <w:t>
</w:t>
            </w:r>
            <w:r>
              <w:rPr>
                <w:rFonts w:ascii="Times New Roman"/>
                <w:b/>
                <w:i w:val="false"/>
                <w:color w:val="000000"/>
                <w:sz w:val="20"/>
              </w:rPr>
              <w:t>2.2.1 Құрылыс әлі басталған жоқ</w:t>
            </w:r>
            <w:r>
              <w:br/>
            </w:r>
            <w:r>
              <w:rPr>
                <w:rFonts w:ascii="Times New Roman"/>
                <w:b w:val="false"/>
                <w:i w:val="false"/>
                <w:color w:val="000000"/>
                <w:sz w:val="20"/>
              </w:rPr>
              <w:t xml:space="preserve">
 Строительство не начато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2.2.2 Құрылыс басталды</w:t>
            </w:r>
            <w:r>
              <w:br/>
            </w:r>
            <w:r>
              <w:rPr>
                <w:rFonts w:ascii="Times New Roman"/>
                <w:b w:val="false"/>
                <w:i w:val="false"/>
                <w:color w:val="000000"/>
                <w:sz w:val="20"/>
              </w:rPr>
              <w:t xml:space="preserve">
Строительство начато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2.2.3 Құрылыс уақытша тоқтатылған</w:t>
            </w:r>
            <w:r>
              <w:br/>
            </w:r>
            <w:r>
              <w:rPr>
                <w:rFonts w:ascii="Times New Roman"/>
                <w:b w:val="false"/>
                <w:i w:val="false"/>
                <w:color w:val="000000"/>
                <w:sz w:val="20"/>
              </w:rPr>
              <w:t xml:space="preserve">
Строительство временно приостановлено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2.2.4 Құрылыс тоқтатылып қойылған</w:t>
            </w:r>
            <w:r>
              <w:br/>
            </w:r>
            <w:r>
              <w:rPr>
                <w:rFonts w:ascii="Times New Roman"/>
                <w:b w:val="false"/>
                <w:i w:val="false"/>
                <w:color w:val="000000"/>
                <w:sz w:val="20"/>
              </w:rPr>
              <w:t xml:space="preserve">
Строительство законсервировано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2.2.5 Аяқталмаған құрылыс объектісі сатылған</w:t>
            </w:r>
            <w:r>
              <w:br/>
            </w:r>
            <w:r>
              <w:rPr>
                <w:rFonts w:ascii="Times New Roman"/>
                <w:b w:val="false"/>
                <w:i w:val="false"/>
                <w:color w:val="000000"/>
                <w:sz w:val="20"/>
              </w:rPr>
              <w:t xml:space="preserve">
Объект незавершенного строительства продан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2.2.6 Күші жойылған құрылыс</w:t>
            </w:r>
            <w:r>
              <w:br/>
            </w:r>
            <w:r>
              <w:rPr>
                <w:rFonts w:ascii="Times New Roman"/>
                <w:b w:val="false"/>
                <w:i w:val="false"/>
                <w:color w:val="000000"/>
                <w:sz w:val="20"/>
              </w:rPr>
              <w:t xml:space="preserve">
Строительство отменено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2</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2</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123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телефон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 бухгалтер </w:t>
            </w:r>
            <w:r>
              <w:br/>
            </w:r>
            <w:r>
              <w:rPr>
                <w:rFonts w:ascii="Times New Roman"/>
                <w:b w:val="false"/>
                <w:i w:val="false"/>
                <w:color w:val="000000"/>
                <w:sz w:val="20"/>
              </w:rPr>
              <w:t>
Главный бухгалтер</w:t>
            </w:r>
          </w:p>
        </w:tc>
        <w:tc>
          <w:tcPr>
            <w:tcW w:w="123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123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bl>
    <w:bookmarkStart w:name="z406" w:id="386"/>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386"/>
    <w:bookmarkStart w:name="z407" w:id="387"/>
    <w:p>
      <w:pPr>
        <w:spacing w:after="0"/>
        <w:ind w:left="0"/>
        <w:jc w:val="both"/>
      </w:pPr>
      <w:r>
        <w:rPr>
          <w:rFonts w:ascii="Times New Roman"/>
          <w:b w:val="false"/>
          <w:i w:val="false"/>
          <w:color w:val="000000"/>
          <w:sz w:val="28"/>
        </w:rPr>
        <w:t>
      Место для печати (при наличии)</w:t>
      </w:r>
    </w:p>
    <w:bookmarkEnd w:id="387"/>
    <w:bookmarkStart w:name="z408" w:id="38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88"/>
    <w:bookmarkStart w:name="z409" w:id="389"/>
    <w:p>
      <w:pPr>
        <w:spacing w:after="0"/>
        <w:ind w:left="0"/>
        <w:jc w:val="both"/>
      </w:pPr>
      <w:r>
        <w:rPr>
          <w:rFonts w:ascii="Times New Roman"/>
          <w:b w:val="false"/>
          <w:i w:val="false"/>
          <w:color w:val="000000"/>
          <w:sz w:val="28"/>
        </w:rPr>
        <w:t>
      Примечание:</w:t>
      </w:r>
    </w:p>
    <w:bookmarkEnd w:id="389"/>
    <w:bookmarkStart w:name="z410" w:id="390"/>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Интернет-ресурсындағы</w:t>
      </w:r>
      <w:r>
        <w:rPr>
          <w:rFonts w:ascii="Times New Roman"/>
          <w:b/>
          <w:i w:val="false"/>
          <w:color w:val="000000"/>
          <w:sz w:val="28"/>
        </w:rPr>
        <w:t xml:space="preserve"> "</w:t>
      </w:r>
      <w:r>
        <w:rPr>
          <w:rFonts w:ascii="Times New Roman"/>
          <w:b/>
          <w:i w:val="false"/>
          <w:color w:val="000000"/>
          <w:sz w:val="28"/>
        </w:rPr>
        <w:t>www.stat/gov/kz</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//Респонденттерге// Статистикалық нысандар// Жылдық// </w:t>
      </w:r>
      <w:r>
        <w:rPr>
          <w:rFonts w:ascii="Times New Roman"/>
          <w:b/>
          <w:i w:val="false"/>
          <w:color w:val="000000"/>
          <w:sz w:val="28"/>
        </w:rPr>
        <w:t>F-004</w:t>
      </w:r>
      <w:r>
        <w:rPr>
          <w:rFonts w:ascii="Times New Roman"/>
          <w:b/>
          <w:i w:val="false"/>
          <w:color w:val="000000"/>
          <w:sz w:val="28"/>
        </w:rPr>
        <w:t>" сілтемесі бойынша орналасқан "Объектілер және қуаттар түрлерінің тізімін" сәйкес толтырылады</w:t>
      </w:r>
    </w:p>
    <w:bookmarkEnd w:id="390"/>
    <w:bookmarkStart w:name="z411" w:id="391"/>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по ссылке "www.stat.gov.kz//Для респондентов// Статистические формы// Годовые формы// F-004"</w:t>
      </w:r>
    </w:p>
    <w:bookmarkEnd w:id="391"/>
    <w:bookmarkStart w:name="z412" w:id="3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p>
    <w:bookmarkEnd w:id="392"/>
    <w:bookmarkStart w:name="z413" w:id="393"/>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xml:space="preserve">№ 279 бұйрығына </w:t>
            </w:r>
            <w:r>
              <w:br/>
            </w: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"Хабарлама бойынша құрылыс барысы және объектіні пайдалануға беру туралы сауалнама" (коды 162112006, индексі F-004, кезеңділігі жылдық) жалпымемлекеттік статистикалық байқауының статистикалық нысанын толтыру жөніндегі нұсқаулық</w:t>
      </w:r>
    </w:p>
    <w:bookmarkStart w:name="z414" w:id="394"/>
    <w:p>
      <w:pPr>
        <w:spacing w:after="0"/>
        <w:ind w:left="0"/>
        <w:jc w:val="both"/>
      </w:pPr>
      <w:r>
        <w:rPr>
          <w:rFonts w:ascii="Times New Roman"/>
          <w:b w:val="false"/>
          <w:i w:val="false"/>
          <w:color w:val="000000"/>
          <w:sz w:val="28"/>
        </w:rPr>
        <w:t xml:space="preserve">
      1. Осы "Хабарлама бойынша құрылыс барысы және объектіні пайдалануға беру туралы сауалнама" (коды 162112006, индексі F-004, кезеңділігі 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"Хабарлама бойынша құрылыс барысы және объектіні пайдалануға беру туралы сауалнама" (бұдан әрі – Статистикалық нысан) (коды 162112006, индексі F-004, кезеңділігі жылдық) жалпымемлекеттік статистикалық байқауының статистикалық нысанын толтыруды нақтылайды.</w:t>
      </w:r>
    </w:p>
    <w:bookmarkEnd w:id="394"/>
    <w:bookmarkStart w:name="z415" w:id="395"/>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395"/>
    <w:bookmarkStart w:name="z416" w:id="396"/>
    <w:p>
      <w:pPr>
        <w:spacing w:after="0"/>
        <w:ind w:left="0"/>
        <w:jc w:val="both"/>
      </w:pPr>
      <w:r>
        <w:rPr>
          <w:rFonts w:ascii="Times New Roman"/>
          <w:b w:val="false"/>
          <w:i w:val="false"/>
          <w:color w:val="000000"/>
          <w:sz w:val="28"/>
        </w:rPr>
        <w:t xml:space="preserve">
      1) құрылыс-монтаж жұмыстарын жүргізе бастағаны туралы </w:t>
      </w:r>
      <w:r>
        <w:br/>
      </w:r>
      <w:r>
        <w:rPr>
          <w:rFonts w:ascii="Times New Roman"/>
          <w:b w:val="false"/>
          <w:i w:val="false"/>
          <w:color w:val="000000"/>
          <w:sz w:val="28"/>
        </w:rPr>
        <w:t>хабарлама – құрылыс-монтаж жұмыстарын жүргізе бастағаны туралы ақпарат беретін құжат;</w:t>
      </w:r>
    </w:p>
    <w:bookmarkEnd w:id="396"/>
    <w:bookmarkStart w:name="z417" w:id="397"/>
    <w:p>
      <w:pPr>
        <w:spacing w:after="0"/>
        <w:ind w:left="0"/>
        <w:jc w:val="both"/>
      </w:pPr>
      <w:r>
        <w:rPr>
          <w:rFonts w:ascii="Times New Roman"/>
          <w:b w:val="false"/>
          <w:i w:val="false"/>
          <w:color w:val="000000"/>
          <w:sz w:val="28"/>
        </w:rPr>
        <w:t xml:space="preserve">
      2) құрылыс объектісі – құрылысына (қайта құрылуына, кеңейтілуіне) дербес объектілік смета құрастырылатын оған тиесілі барлық жабдықтары, мүкәммалдармен, құралдары, галереялары, эстакадалары, ішкі инженерлік жүйелері және коммуникациялары бар жеке үй немесе ғимарат; </w:t>
      </w:r>
    </w:p>
    <w:bookmarkEnd w:id="397"/>
    <w:bookmarkStart w:name="z418" w:id="398"/>
    <w:p>
      <w:pPr>
        <w:spacing w:after="0"/>
        <w:ind w:left="0"/>
        <w:jc w:val="both"/>
      </w:pPr>
      <w:r>
        <w:rPr>
          <w:rFonts w:ascii="Times New Roman"/>
          <w:b w:val="false"/>
          <w:i w:val="false"/>
          <w:color w:val="000000"/>
          <w:sz w:val="28"/>
        </w:rPr>
        <w:t>
      3) салынып жатқан объектiлердi консервациялау – құрылысы аяқталмаған объект конструкцияларының, материалдары мен жабдықтарының оны салудың уақытша тоқтатылуы кезеңiнде сақталуы мен сапалық сипаттамаларын қамтамасыз ету жөнiндегi шаралар кешенi.</w:t>
      </w:r>
    </w:p>
    <w:bookmarkEnd w:id="398"/>
    <w:bookmarkStart w:name="z419" w:id="399"/>
    <w:p>
      <w:pPr>
        <w:spacing w:after="0"/>
        <w:ind w:left="0"/>
        <w:jc w:val="both"/>
      </w:pPr>
      <w:r>
        <w:rPr>
          <w:rFonts w:ascii="Times New Roman"/>
          <w:b w:val="false"/>
          <w:i w:val="false"/>
          <w:color w:val="000000"/>
          <w:sz w:val="28"/>
        </w:rPr>
        <w:t>
      3. Құрылыс-монтаж жұмыстарын жүргізе бастағаны туралы ұсынылған хабарламалар статистикалық нысанды толтыру үшін негіздеме болып табылады.</w:t>
      </w:r>
    </w:p>
    <w:bookmarkEnd w:id="399"/>
    <w:bookmarkStart w:name="z420" w:id="400"/>
    <w:p>
      <w:pPr>
        <w:spacing w:after="0"/>
        <w:ind w:left="0"/>
        <w:jc w:val="both"/>
      </w:pPr>
      <w:r>
        <w:rPr>
          <w:rFonts w:ascii="Times New Roman"/>
          <w:b w:val="false"/>
          <w:i w:val="false"/>
          <w:color w:val="000000"/>
          <w:sz w:val="28"/>
        </w:rPr>
        <w:t>
      Әрбір объектіге жеке статистикалық нысан толтырылады.</w:t>
      </w:r>
    </w:p>
    <w:bookmarkEnd w:id="400"/>
    <w:bookmarkStart w:name="z421" w:id="401"/>
    <w:p>
      <w:pPr>
        <w:spacing w:after="0"/>
        <w:ind w:left="0"/>
        <w:jc w:val="both"/>
      </w:pPr>
      <w:r>
        <w:rPr>
          <w:rFonts w:ascii="Times New Roman"/>
          <w:b w:val="false"/>
          <w:i w:val="false"/>
          <w:color w:val="000000"/>
          <w:sz w:val="28"/>
        </w:rPr>
        <w:t>
      4.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15 -қосымша</w:t>
            </w:r>
          </w:p>
        </w:tc>
      </w:tr>
    </w:tbl>
    <w:tbl>
      <w:tblPr>
        <w:tblW w:w="0" w:type="auto"/>
        <w:tblCellSpacing w:w="0" w:type="auto"/>
        <w:tblBorders>
          <w:top w:val="none"/>
          <w:left w:val="none"/>
          <w:bottom w:val="none"/>
          <w:right w:val="none"/>
          <w:insideH w:val="none"/>
          <w:insideV w:val="none"/>
        </w:tblBorders>
      </w:tblPr>
      <w:tblGrid>
        <w:gridCol w:w="3714"/>
        <w:gridCol w:w="1"/>
        <w:gridCol w:w="94"/>
        <w:gridCol w:w="12394"/>
        <w:gridCol w:w="94"/>
        <w:gridCol w:w="12394"/>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w:t>
            </w:r>
            <w:r>
              <w:br/>
            </w:r>
            <w:r>
              <w:rPr>
                <w:rFonts w:ascii="Times New Roman"/>
                <w:b w:val="false"/>
                <w:i w:val="false"/>
                <w:color w:val="000000"/>
                <w:sz w:val="20"/>
              </w:rPr>
              <w:t>к приказу Председателя Комитета по</w:t>
            </w:r>
            <w:r>
              <w:br/>
            </w:r>
            <w:r>
              <w:rPr>
                <w:rFonts w:ascii="Times New Roman"/>
                <w:b w:val="false"/>
                <w:i w:val="false"/>
                <w:color w:val="000000"/>
                <w:sz w:val="20"/>
              </w:rPr>
              <w:t>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29 ноября 2016 года № 279</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161101011</w:t>
            </w:r>
            <w:r>
              <w:br/>
            </w:r>
            <w:r>
              <w:rPr>
                <w:rFonts w:ascii="Times New Roman"/>
                <w:b w:val="false"/>
                <w:i w:val="false"/>
                <w:color w:val="000000"/>
                <w:sz w:val="20"/>
              </w:rPr>
              <w:t xml:space="preserve">
Код статистической </w:t>
            </w:r>
            <w:r>
              <w:br/>
            </w:r>
            <w:r>
              <w:rPr>
                <w:rFonts w:ascii="Times New Roman"/>
                <w:b w:val="false"/>
                <w:i w:val="false"/>
                <w:color w:val="000000"/>
                <w:sz w:val="20"/>
              </w:rPr>
              <w:t>
формы 161101011</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Объектілерді пайдалануға беру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2-КС</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 </w:t>
            </w:r>
            <w:r>
              <w:rPr>
                <w:rFonts w:ascii="Times New Roman"/>
                <w:b w:val="false"/>
                <w:i w:val="false"/>
                <w:color w:val="000000"/>
                <w:sz w:val="20"/>
              </w:rPr>
              <w:t>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тапсырады</w:t>
            </w:r>
            <w:r>
              <w:rPr>
                <w:rFonts w:ascii="Times New Roman"/>
                <w:b w:val="false"/>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2-күнге (қоса алғанда) дейін.</w:t>
            </w:r>
            <w:r>
              <w:br/>
            </w: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85"/>
        <w:gridCol w:w="2"/>
        <w:gridCol w:w="240"/>
        <w:gridCol w:w="6573"/>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Пайдалануға берілген объект туралы жалпы мәліметтерді көрсетіңіз </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54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Есептің реттік нөмірі</w:t>
            </w:r>
            <w:r>
              <w:br/>
            </w:r>
            <w:r>
              <w:rPr>
                <w:rFonts w:ascii="Times New Roman"/>
                <w:b w:val="false"/>
                <w:i w:val="false"/>
                <w:color w:val="000000"/>
                <w:sz w:val="20"/>
              </w:rPr>
              <w:t>
 Порядковый номер отчета</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4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r>
              <w:rPr>
                <w:rFonts w:ascii="Times New Roman"/>
                <w:b w:val="false"/>
                <w:i w:val="false"/>
                <w:color w:val="000000"/>
                <w:sz w:val="20"/>
              </w:rPr>
              <w:t xml:space="preserve">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4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1.3 Объектінің орналасқан жері </w:t>
            </w:r>
            <w:r>
              <w:br/>
            </w:r>
            <w:r>
              <w:rPr>
                <w:rFonts w:ascii="Times New Roman"/>
                <w:b/>
                <w:i w:val="false"/>
                <w:color w:val="000000"/>
                <w:sz w:val="20"/>
              </w:rPr>
              <w:t xml:space="preserve"> (облыс, қала, аудан, елді мекен)</w:t>
            </w:r>
            <w:r>
              <w:br/>
            </w:r>
            <w:r>
              <w:rPr>
                <w:rFonts w:ascii="Times New Roman"/>
                <w:b w:val="false"/>
                <w:i w:val="false"/>
                <w:color w:val="000000"/>
                <w:sz w:val="20"/>
              </w:rPr>
              <w:t xml:space="preserve">
 Местонахождение объекта </w:t>
            </w:r>
            <w:r>
              <w:br/>
            </w:r>
            <w:r>
              <w:rPr>
                <w:rFonts w:ascii="Times New Roman"/>
                <w:b w:val="false"/>
                <w:i w:val="false"/>
                <w:color w:val="000000"/>
                <w:sz w:val="20"/>
              </w:rPr>
              <w:t xml:space="preserve"> (область, город, район, населенный пункт)</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4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"Объектілер және қуаттар түрлерінің тізіміне"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4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Объекті (-лер) саны</w:t>
            </w:r>
            <w:r>
              <w:rPr>
                <w:rFonts w:ascii="Times New Roman"/>
                <w:b/>
                <w:i w:val="false"/>
                <w:color w:val="000000"/>
                <w:sz w:val="20"/>
              </w:rPr>
              <w:t>2</w:t>
            </w:r>
            <w:r>
              <w:br/>
            </w:r>
            <w:r>
              <w:rPr>
                <w:rFonts w:ascii="Times New Roman"/>
                <w:b w:val="false"/>
                <w:i w:val="false"/>
                <w:color w:val="000000"/>
                <w:sz w:val="20"/>
              </w:rPr>
              <w:t>
 Количество объекта (-ов)</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Құрылыстың басым қаржыландыру көзін "</w:t>
            </w:r>
            <w:r>
              <w:rPr>
                <w:rFonts w:ascii="Times New Roman"/>
                <w:b/>
                <w:i w:val="false"/>
                <w:color w:val="000000"/>
                <w:sz w:val="20"/>
              </w:rPr>
              <w:t>v</w:t>
            </w:r>
            <w:r>
              <w:rPr>
                <w:rFonts w:ascii="Times New Roman"/>
                <w:b/>
                <w:i w:val="false"/>
                <w:color w:val="000000"/>
                <w:sz w:val="20"/>
              </w:rPr>
              <w:t>" белгісімен көрсетіңіз</w:t>
            </w:r>
            <w:r>
              <w:br/>
            </w:r>
            <w:r>
              <w:rPr>
                <w:rFonts w:ascii="Times New Roman"/>
                <w:b w:val="false"/>
                <w:i w:val="false"/>
                <w:color w:val="000000"/>
                <w:sz w:val="20"/>
              </w:rPr>
              <w:t>
 Отметьте знаком "v" преобладающий источник финансирования строительства</w:t>
            </w:r>
            <w:r>
              <w:br/>
            </w:r>
            <w:r>
              <w:rPr>
                <w:rFonts w:ascii="Times New Roman"/>
                <w:b w:val="false"/>
                <w:i w:val="false"/>
                <w:color w:val="000000"/>
                <w:sz w:val="20"/>
              </w:rPr>
              <w:t xml:space="preserve">
 </w:t>
            </w:r>
            <w:r>
              <w:rPr>
                <w:rFonts w:ascii="Times New Roman"/>
                <w:b/>
                <w:i w:val="false"/>
                <w:color w:val="000000"/>
                <w:sz w:val="20"/>
              </w:rPr>
              <w:t xml:space="preserve">2.1 Республикалық бюджет </w:t>
            </w:r>
            <w:r>
              <w:rPr>
                <w:rFonts w:ascii="Times New Roman"/>
                <w:b w:val="false"/>
                <w:i w:val="false"/>
                <w:color w:val="000000"/>
                <w:sz w:val="20"/>
              </w:rPr>
              <w:t xml:space="preserve">              </w:t>
            </w:r>
            <w:r>
              <w:rPr>
                <w:rFonts w:ascii="Times New Roman"/>
                <w:b/>
                <w:i w:val="false"/>
                <w:color w:val="000000"/>
                <w:sz w:val="20"/>
              </w:rPr>
              <w:t xml:space="preserve">2.4 Банктердің кредиттері </w:t>
            </w:r>
            <w:r>
              <w:br/>
            </w:r>
            <w:r>
              <w:rPr>
                <w:rFonts w:ascii="Times New Roman"/>
                <w:b w:val="false"/>
                <w:i w:val="false"/>
                <w:color w:val="000000"/>
                <w:sz w:val="20"/>
              </w:rPr>
              <w:t xml:space="preserve">
 Республиканский бюджет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Кредиты банков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 xml:space="preserve">2.2 Жергілікті бюджет </w:t>
            </w:r>
            <w:r>
              <w:rPr>
                <w:rFonts w:ascii="Times New Roman"/>
                <w:b w:val="false"/>
                <w:i w:val="false"/>
                <w:color w:val="000000"/>
                <w:sz w:val="20"/>
              </w:rPr>
              <w:t xml:space="preserve">                       </w:t>
            </w:r>
            <w:r>
              <w:rPr>
                <w:rFonts w:ascii="Times New Roman"/>
                <w:b/>
                <w:i w:val="false"/>
                <w:color w:val="000000"/>
                <w:sz w:val="20"/>
              </w:rPr>
              <w:t xml:space="preserve">2.4.1 Шетелдік </w:t>
            </w:r>
            <w:r>
              <w:rPr>
                <w:rFonts w:ascii="Times New Roman"/>
                <w:b/>
                <w:i w:val="false"/>
                <w:color w:val="000000"/>
                <w:sz w:val="20"/>
              </w:rPr>
              <w:t xml:space="preserve">банктердің </w:t>
            </w:r>
            <w:r>
              <w:rPr>
                <w:rFonts w:ascii="Times New Roman"/>
                <w:b/>
                <w:i w:val="false"/>
                <w:color w:val="000000"/>
                <w:sz w:val="20"/>
              </w:rPr>
              <w:t>кредиттер</w:t>
            </w:r>
            <w:r>
              <w:rPr>
                <w:rFonts w:ascii="Times New Roman"/>
                <w:b/>
                <w:i w:val="false"/>
                <w:color w:val="000000"/>
                <w:sz w:val="20"/>
              </w:rPr>
              <w:t>і</w:t>
            </w:r>
            <w:r>
              <w:br/>
            </w:r>
            <w:r>
              <w:rPr>
                <w:rFonts w:ascii="Times New Roman"/>
                <w:b w:val="false"/>
                <w:i w:val="false"/>
                <w:color w:val="000000"/>
                <w:sz w:val="20"/>
              </w:rPr>
              <w:t xml:space="preserve">
 Местный бюджет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Кредиты иностранных банков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 xml:space="preserve">2.3 Меншікті қаражат </w:t>
            </w:r>
            <w:r>
              <w:rPr>
                <w:rFonts w:ascii="Times New Roman"/>
                <w:b w:val="false"/>
                <w:i w:val="false"/>
                <w:color w:val="000000"/>
                <w:sz w:val="20"/>
              </w:rPr>
              <w:t xml:space="preserve">                       </w:t>
            </w:r>
            <w:r>
              <w:rPr>
                <w:rFonts w:ascii="Times New Roman"/>
                <w:b/>
                <w:i w:val="false"/>
                <w:color w:val="000000"/>
                <w:sz w:val="20"/>
              </w:rPr>
              <w:t xml:space="preserve">2.5 Басқа да қарыз қаражаты </w:t>
            </w:r>
            <w:r>
              <w:br/>
            </w:r>
            <w:r>
              <w:rPr>
                <w:rFonts w:ascii="Times New Roman"/>
                <w:b w:val="false"/>
                <w:i w:val="false"/>
                <w:color w:val="000000"/>
                <w:sz w:val="20"/>
              </w:rPr>
              <w:t xml:space="preserve">
 Собственные средства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Другие заемные средства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2.5.1 Резидент еместердің </w:t>
            </w:r>
            <w:r>
              <w:br/>
            </w:r>
            <w:r>
              <w:rPr>
                <w:rFonts w:ascii="Times New Roman"/>
                <w:b w:val="false"/>
                <w:i w:val="false"/>
                <w:color w:val="000000"/>
                <w:sz w:val="20"/>
              </w:rPr>
              <w:t>
</w:t>
            </w:r>
            <w:r>
              <w:rPr>
                <w:rFonts w:ascii="Times New Roman"/>
                <w:b/>
                <w:i w:val="false"/>
                <w:color w:val="000000"/>
                <w:sz w:val="20"/>
              </w:rPr>
              <w:t xml:space="preserve"> басқа да қарыз қаражаты</w:t>
            </w:r>
            <w:r>
              <w:br/>
            </w:r>
            <w:r>
              <w:rPr>
                <w:rFonts w:ascii="Times New Roman"/>
                <w:b w:val="false"/>
                <w:i w:val="false"/>
                <w:color w:val="000000"/>
                <w:sz w:val="20"/>
              </w:rPr>
              <w:t>
 Другие заемные средства</w:t>
            </w:r>
            <w:r>
              <w:br/>
            </w:r>
            <w:r>
              <w:rPr>
                <w:rFonts w:ascii="Times New Roman"/>
                <w:b w:val="false"/>
                <w:i w:val="false"/>
                <w:color w:val="000000"/>
                <w:sz w:val="20"/>
              </w:rPr>
              <w:t xml:space="preserve">
 нерезидентов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Құрылыстың басым сипатын "</w:t>
            </w:r>
            <w:r>
              <w:rPr>
                <w:rFonts w:ascii="Times New Roman"/>
                <w:b/>
                <w:i w:val="false"/>
                <w:color w:val="000000"/>
                <w:sz w:val="20"/>
              </w:rPr>
              <w:t>v</w:t>
            </w:r>
            <w:r>
              <w:rPr>
                <w:rFonts w:ascii="Times New Roman"/>
                <w:b/>
                <w:i w:val="false"/>
                <w:color w:val="000000"/>
                <w:sz w:val="20"/>
              </w:rPr>
              <w:t xml:space="preserve">" белгісімен көрсетіңіз </w:t>
            </w:r>
            <w:r>
              <w:br/>
            </w:r>
            <w:r>
              <w:rPr>
                <w:rFonts w:ascii="Times New Roman"/>
                <w:b w:val="false"/>
                <w:i w:val="false"/>
                <w:color w:val="000000"/>
                <w:sz w:val="20"/>
              </w:rPr>
              <w:t>
 Отметьте знаком "v" преобладающий характер строительства</w:t>
            </w:r>
            <w:r>
              <w:br/>
            </w:r>
            <w:r>
              <w:rPr>
                <w:rFonts w:ascii="Times New Roman"/>
                <w:b w:val="false"/>
                <w:i w:val="false"/>
                <w:color w:val="000000"/>
                <w:sz w:val="20"/>
              </w:rPr>
              <w:t>
</w:t>
            </w:r>
            <w:r>
              <w:rPr>
                <w:rFonts w:ascii="Times New Roman"/>
                <w:b/>
                <w:i w:val="false"/>
                <w:color w:val="000000"/>
                <w:sz w:val="20"/>
              </w:rPr>
              <w:t xml:space="preserve">3.1 Жаңа құрылыс </w:t>
            </w:r>
            <w:r>
              <w:rPr>
                <w:rFonts w:ascii="Times New Roman"/>
                <w:b w:val="false"/>
                <w:i w:val="false"/>
                <w:color w:val="000000"/>
                <w:sz w:val="20"/>
              </w:rPr>
              <w:t xml:space="preserve">                           </w:t>
            </w:r>
            <w:r>
              <w:rPr>
                <w:rFonts w:ascii="Times New Roman"/>
                <w:b/>
                <w:i w:val="false"/>
                <w:color w:val="000000"/>
                <w:sz w:val="20"/>
              </w:rPr>
              <w:t xml:space="preserve">3.3 Кеңейту </w:t>
            </w:r>
            <w:r>
              <w:br/>
            </w:r>
            <w:r>
              <w:rPr>
                <w:rFonts w:ascii="Times New Roman"/>
                <w:b w:val="false"/>
                <w:i w:val="false"/>
                <w:color w:val="000000"/>
                <w:sz w:val="20"/>
              </w:rPr>
              <w:t xml:space="preserve">
 Новое строительство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Расширение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3.2 Қайта жаңарту </w:t>
            </w:r>
            <w:r>
              <w:rPr>
                <w:rFonts w:ascii="Times New Roman"/>
                <w:b w:val="false"/>
                <w:i w:val="false"/>
                <w:color w:val="000000"/>
                <w:sz w:val="20"/>
              </w:rPr>
              <w:t xml:space="preserve">                           </w:t>
            </w:r>
            <w:r>
              <w:rPr>
                <w:rFonts w:ascii="Times New Roman"/>
                <w:b/>
                <w:i w:val="false"/>
                <w:color w:val="000000"/>
                <w:sz w:val="20"/>
              </w:rPr>
              <w:t>3.4 Техникамен қайта жарақтандыру</w:t>
            </w:r>
            <w:r>
              <w:br/>
            </w:r>
            <w:r>
              <w:rPr>
                <w:rFonts w:ascii="Times New Roman"/>
                <w:b w:val="false"/>
                <w:i w:val="false"/>
                <w:color w:val="000000"/>
                <w:sz w:val="20"/>
              </w:rPr>
              <w:t xml:space="preserve">
 Реконструкция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Техническое перевооружение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Жаңа ғимараттар санын көрсетіңіз, бірлік </w:t>
            </w:r>
            <w:r>
              <w:br/>
            </w:r>
            <w:r>
              <w:rPr>
                <w:rFonts w:ascii="Times New Roman"/>
                <w:b w:val="false"/>
                <w:i w:val="false"/>
                <w:color w:val="000000"/>
                <w:sz w:val="20"/>
              </w:rPr>
              <w:t xml:space="preserve">
 Укажите количество новых зданий, единиц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Жаңа тұрғын немесе тұрғын емес ғимараттарды, жаңа тұрғын ғимараттағы </w:t>
            </w:r>
            <w:r>
              <w:br/>
            </w:r>
            <w:r>
              <w:rPr>
                <w:rFonts w:ascii="Times New Roman"/>
                <w:b w:val="false"/>
                <w:i w:val="false"/>
                <w:color w:val="000000"/>
                <w:sz w:val="20"/>
              </w:rPr>
              <w:t>
</w:t>
            </w:r>
            <w:r>
              <w:rPr>
                <w:rFonts w:ascii="Times New Roman"/>
                <w:b/>
                <w:i w:val="false"/>
                <w:color w:val="000000"/>
                <w:sz w:val="20"/>
              </w:rPr>
              <w:t xml:space="preserve"> кіріктіре - жапсарластыра салынған үй-жайларды немесе қолданыстағы ғимаратқа</w:t>
            </w:r>
            <w:r>
              <w:br/>
            </w:r>
            <w:r>
              <w:rPr>
                <w:rFonts w:ascii="Times New Roman"/>
                <w:b w:val="false"/>
                <w:i w:val="false"/>
                <w:color w:val="000000"/>
                <w:sz w:val="20"/>
              </w:rPr>
              <w:t>
</w:t>
            </w:r>
            <w:r>
              <w:rPr>
                <w:rFonts w:ascii="Times New Roman"/>
                <w:b/>
                <w:i w:val="false"/>
                <w:color w:val="000000"/>
                <w:sz w:val="20"/>
              </w:rPr>
              <w:t xml:space="preserve"> жапсаржай (қондыра) салынған үй-жай пайдалануға берілген жағдайда, мыналарды </w:t>
            </w:r>
            <w:r>
              <w:br/>
            </w:r>
            <w:r>
              <w:rPr>
                <w:rFonts w:ascii="Times New Roman"/>
                <w:b w:val="false"/>
                <w:i w:val="false"/>
                <w:color w:val="000000"/>
                <w:sz w:val="20"/>
              </w:rPr>
              <w:t>
</w:t>
            </w:r>
            <w:r>
              <w:rPr>
                <w:rFonts w:ascii="Times New Roman"/>
                <w:b/>
                <w:i w:val="false"/>
                <w:color w:val="000000"/>
                <w:sz w:val="20"/>
              </w:rPr>
              <w:t xml:space="preserve"> көрсетіңіз:</w:t>
            </w:r>
            <w:r>
              <w:br/>
            </w:r>
            <w:r>
              <w:rPr>
                <w:rFonts w:ascii="Times New Roman"/>
                <w:b w:val="false"/>
                <w:i w:val="false"/>
                <w:color w:val="000000"/>
                <w:sz w:val="20"/>
              </w:rPr>
              <w:t xml:space="preserve">
 При вводе в эксплуатацию нового жилого или нежилого здания, встроенно-пристроенного </w:t>
            </w:r>
            <w:r>
              <w:br/>
            </w:r>
            <w:r>
              <w:rPr>
                <w:rFonts w:ascii="Times New Roman"/>
                <w:b w:val="false"/>
                <w:i w:val="false"/>
                <w:color w:val="000000"/>
                <w:sz w:val="20"/>
              </w:rPr>
              <w:t xml:space="preserve">
 помещения в новом жилом здании или пристройки (надстройки) к существующему зданию </w:t>
            </w:r>
            <w:r>
              <w:br/>
            </w:r>
            <w:r>
              <w:rPr>
                <w:rFonts w:ascii="Times New Roman"/>
                <w:b w:val="false"/>
                <w:i w:val="false"/>
                <w:color w:val="000000"/>
                <w:sz w:val="20"/>
              </w:rPr>
              <w:t>
 укажите:</w:t>
            </w:r>
            <w:r>
              <w:br/>
            </w:r>
            <w:r>
              <w:rPr>
                <w:rFonts w:ascii="Times New Roman"/>
                <w:b w:val="false"/>
                <w:i w:val="false"/>
                <w:color w:val="000000"/>
                <w:sz w:val="20"/>
              </w:rPr>
              <w:t>
</w:t>
            </w:r>
            <w:r>
              <w:rPr>
                <w:rFonts w:ascii="Times New Roman"/>
                <w:b/>
                <w:i w:val="false"/>
                <w:color w:val="000000"/>
                <w:sz w:val="20"/>
              </w:rPr>
              <w:t>5.1 Жалпы құрылыс көлемі, текше метр</w:t>
            </w:r>
            <w:r>
              <w:rPr>
                <w:rFonts w:ascii="Times New Roman"/>
                <w:b w:val="false"/>
                <w:i w:val="false"/>
                <w:color w:val="000000"/>
                <w:vertAlign w:val="superscript"/>
              </w:rPr>
              <w:t>3</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0"/>
              </w:rPr>
              <w:t xml:space="preserve">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5.2 Ғимараттың жалпы алаңы, шаршы метр </w:t>
            </w:r>
            <w:r>
              <w:br/>
            </w:r>
            <w:r>
              <w:rPr>
                <w:rFonts w:ascii="Times New Roman"/>
                <w:b w:val="false"/>
                <w:i w:val="false"/>
                <w:color w:val="000000"/>
                <w:sz w:val="20"/>
              </w:rPr>
              <w:t xml:space="preserve">
 Общая площадь здания, кв. метров³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Тұрғын үй пайдалануға берілген жағдайда үйдің түрін "</w:t>
            </w:r>
            <w:r>
              <w:rPr>
                <w:rFonts w:ascii="Times New Roman"/>
                <w:b/>
                <w:i w:val="false"/>
                <w:color w:val="000000"/>
                <w:sz w:val="20"/>
              </w:rPr>
              <w:t>v</w:t>
            </w:r>
            <w:r>
              <w:rPr>
                <w:rFonts w:ascii="Times New Roman"/>
                <w:b/>
                <w:i w:val="false"/>
                <w:color w:val="000000"/>
                <w:sz w:val="20"/>
              </w:rPr>
              <w:t>" белгісімен көрсетіңіз</w:t>
            </w:r>
            <w:r>
              <w:br/>
            </w:r>
            <w:r>
              <w:rPr>
                <w:rFonts w:ascii="Times New Roman"/>
                <w:b w:val="false"/>
                <w:i w:val="false"/>
                <w:color w:val="000000"/>
                <w:sz w:val="20"/>
              </w:rPr>
              <w:t>
 При вводе в эксплуатацию жилого дома отметьте знаком "v" тип дома</w:t>
            </w:r>
            <w:r>
              <w:br/>
            </w:r>
            <w:r>
              <w:rPr>
                <w:rFonts w:ascii="Times New Roman"/>
                <w:b w:val="false"/>
                <w:i w:val="false"/>
                <w:color w:val="000000"/>
                <w:sz w:val="20"/>
              </w:rPr>
              <w:t>
</w:t>
            </w:r>
            <w:r>
              <w:rPr>
                <w:rFonts w:ascii="Times New Roman"/>
                <w:b/>
                <w:i w:val="false"/>
                <w:color w:val="000000"/>
                <w:sz w:val="20"/>
              </w:rPr>
              <w:t>6.1 Жалға берілетін (коммуналдық</w:t>
            </w:r>
            <w:r>
              <w:rPr>
                <w:rFonts w:ascii="Times New Roman"/>
                <w:b w:val="false"/>
                <w:i w:val="false"/>
                <w:color w:val="000000"/>
                <w:sz w:val="20"/>
              </w:rPr>
              <w:t>)</w:t>
            </w:r>
            <w:r>
              <w:br/>
            </w:r>
            <w:r>
              <w:rPr>
                <w:rFonts w:ascii="Times New Roman"/>
                <w:b w:val="false"/>
                <w:i w:val="false"/>
                <w:color w:val="000000"/>
                <w:sz w:val="20"/>
              </w:rPr>
              <w:t xml:space="preserve">
 Арендный (коммунальный)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6.2 Жалға берілетін </w:t>
            </w:r>
            <w:r>
              <w:br/>
            </w:r>
            <w:r>
              <w:rPr>
                <w:rFonts w:ascii="Times New Roman"/>
                <w:b w:val="false"/>
                <w:i w:val="false"/>
                <w:color w:val="000000"/>
                <w:sz w:val="20"/>
              </w:rPr>
              <w:t xml:space="preserve">
 Арендный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6.3 Жергілікті атқарушы органдарға бюджеттік кредит беру есебінен салынған</w:t>
            </w:r>
            <w:r>
              <w:br/>
            </w:r>
            <w:r>
              <w:rPr>
                <w:rFonts w:ascii="Times New Roman"/>
                <w:b w:val="false"/>
                <w:i w:val="false"/>
                <w:color w:val="000000"/>
                <w:sz w:val="20"/>
              </w:rPr>
              <w:t xml:space="preserve">
 Построенный за счет бюджетного кредитования местных исполнительных органов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6.4 Коммерциялық (ипотекалық кредит беру жүйесі бойынша сату үшін)</w:t>
            </w:r>
            <w:r>
              <w:br/>
            </w:r>
            <w:r>
              <w:rPr>
                <w:rFonts w:ascii="Times New Roman"/>
                <w:b w:val="false"/>
                <w:i w:val="false"/>
                <w:color w:val="000000"/>
                <w:sz w:val="20"/>
              </w:rPr>
              <w:t xml:space="preserve">
 Коммерческий (для продажи по системе ипотечного кредитования)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6.5 Басқа </w:t>
            </w:r>
            <w:r>
              <w:br/>
            </w:r>
            <w:r>
              <w:rPr>
                <w:rFonts w:ascii="Times New Roman"/>
                <w:b w:val="false"/>
                <w:i w:val="false"/>
                <w:color w:val="000000"/>
                <w:sz w:val="20"/>
              </w:rPr>
              <w:t xml:space="preserve">
 Другой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Пәтерлер туралы деректер:</w:t>
            </w:r>
            <w:r>
              <w:br/>
            </w:r>
            <w:r>
              <w:rPr>
                <w:rFonts w:ascii="Times New Roman"/>
                <w:b w:val="false"/>
                <w:i w:val="false"/>
                <w:color w:val="000000"/>
                <w:sz w:val="20"/>
              </w:rPr>
              <w:t xml:space="preserve">
Данные о квартирах: </w:t>
            </w:r>
            <w:r>
              <w:br/>
            </w:r>
            <w:r>
              <w:rPr>
                <w:rFonts w:ascii="Times New Roman"/>
                <w:b w:val="false"/>
                <w:i w:val="false"/>
                <w:color w:val="000000"/>
                <w:sz w:val="20"/>
              </w:rPr>
              <w:t xml:space="preserve">
 </w:t>
            </w:r>
            <w:r>
              <w:rPr>
                <w:rFonts w:ascii="Times New Roman"/>
                <w:b/>
                <w:i w:val="false"/>
                <w:color w:val="000000"/>
                <w:sz w:val="20"/>
              </w:rPr>
              <w:t xml:space="preserve">6.6 Пәтерлер саны, бірлік </w:t>
            </w:r>
            <w:r>
              <w:br/>
            </w:r>
            <w:r>
              <w:rPr>
                <w:rFonts w:ascii="Times New Roman"/>
                <w:b w:val="false"/>
                <w:i w:val="false"/>
                <w:color w:val="000000"/>
                <w:sz w:val="20"/>
              </w:rPr>
              <w:t xml:space="preserve">
 Количество квартир, единиц </w:t>
            </w:r>
          </w:p>
          <w:p>
            <w:pPr>
              <w:spacing w:after="20"/>
              <w:ind w:left="20"/>
              <w:jc w:val="both"/>
            </w:pPr>
            <w:r>
              <w:drawing>
                <wp:inline distT="0" distB="0" distL="0" distR="0">
                  <wp:extent cx="2095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0955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7.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xml:space="preserve">
 При вводе в эксплуатацию прочего жилого здания укажите общую площадь жилых и подсобных помещений, кв. метров </w:t>
            </w:r>
          </w:p>
          <w:p>
            <w:pPr>
              <w:spacing w:after="20"/>
              <w:ind w:left="20"/>
              <w:jc w:val="both"/>
            </w:pPr>
            <w:r>
              <w:drawing>
                <wp:inline distT="0" distB="0" distL="0" distR="0">
                  <wp:extent cx="2095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0955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6.7 Пәтерлердің жалпы алаңы, </w:t>
            </w:r>
            <w:r>
              <w:br/>
            </w:r>
            <w:r>
              <w:rPr>
                <w:rFonts w:ascii="Times New Roman"/>
                <w:b w:val="false"/>
                <w:i w:val="false"/>
                <w:color w:val="000000"/>
                <w:sz w:val="20"/>
              </w:rPr>
              <w:t>
 шаршы метр</w:t>
            </w:r>
            <w:r>
              <w:br/>
            </w:r>
            <w:r>
              <w:rPr>
                <w:rFonts w:ascii="Times New Roman"/>
                <w:b w:val="false"/>
                <w:i w:val="false"/>
                <w:color w:val="000000"/>
                <w:sz w:val="20"/>
              </w:rPr>
              <w:t xml:space="preserve">
 Общая площадь квартир, </w:t>
            </w:r>
            <w:r>
              <w:br/>
            </w:r>
            <w:r>
              <w:rPr>
                <w:rFonts w:ascii="Times New Roman"/>
                <w:b w:val="false"/>
                <w:i w:val="false"/>
                <w:color w:val="000000"/>
                <w:sz w:val="20"/>
              </w:rPr>
              <w:t xml:space="preserve">
 кв. метров </w:t>
            </w:r>
          </w:p>
          <w:p>
            <w:pPr>
              <w:spacing w:after="20"/>
              <w:ind w:left="20"/>
              <w:jc w:val="both"/>
            </w:pPr>
            <w:r>
              <w:drawing>
                <wp:inline distT="0" distB="0" distL="0" distR="0">
                  <wp:extent cx="2095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0955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Өзге де тұрғын ғимараттар, тұрғын емес ғимараттар, тұрғын емес мақсаттағы </w:t>
            </w:r>
            <w:r>
              <w:br/>
            </w:r>
            <w:r>
              <w:rPr>
                <w:rFonts w:ascii="Times New Roman"/>
                <w:b w:val="false"/>
                <w:i w:val="false"/>
                <w:color w:val="000000"/>
                <w:sz w:val="20"/>
              </w:rPr>
              <w:t xml:space="preserve">
 кіріктіре - жапсарластыра салынған үй-жайлар немесе имараттар пайдалануға </w:t>
            </w:r>
            <w:r>
              <w:br/>
            </w:r>
            <w:r>
              <w:rPr>
                <w:rFonts w:ascii="Times New Roman"/>
                <w:b w:val="false"/>
                <w:i w:val="false"/>
                <w:color w:val="000000"/>
                <w:sz w:val="20"/>
              </w:rPr>
              <w:t xml:space="preserve">
 берілген жағдайда, көрсетіңіз: </w:t>
            </w:r>
            <w:r>
              <w:br/>
            </w:r>
            <w:r>
              <w:rPr>
                <w:rFonts w:ascii="Times New Roman"/>
                <w:b w:val="false"/>
                <w:i w:val="false"/>
                <w:color w:val="000000"/>
                <w:sz w:val="20"/>
              </w:rPr>
              <w:t>
</w:t>
            </w:r>
            <w:r>
              <w:rPr>
                <w:rFonts w:ascii="Times New Roman"/>
                <w:b/>
                <w:i w:val="false"/>
                <w:color w:val="000000"/>
                <w:sz w:val="20"/>
              </w:rPr>
              <w:t xml:space="preserve">При вводе в эксплуатацию прочего жилого здания, нежилого здания, встроенно-пристроенного помещения нежилого назначения или сооружения укажите: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8.1 "Объектілер және қуаттар түрлерінің тізіміне" сәйкес өлшем бірлігін </w:t>
            </w:r>
            <w:r>
              <w:br/>
            </w:r>
            <w:r>
              <w:rPr>
                <w:rFonts w:ascii="Times New Roman"/>
                <w:b w:val="false"/>
                <w:i w:val="false"/>
                <w:color w:val="000000"/>
                <w:sz w:val="20"/>
              </w:rPr>
              <w:t xml:space="preserve">
 Единицу измерения согласно </w:t>
            </w:r>
          </w:p>
          <w:p>
            <w:pPr>
              <w:spacing w:after="20"/>
              <w:ind w:left="20"/>
              <w:jc w:val="both"/>
            </w:pPr>
            <w:r>
              <w:drawing>
                <wp:inline distT="0" distB="0" distL="0" distR="0">
                  <wp:extent cx="2095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0955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"Перечню видов объектов и мощностей" </w:t>
            </w:r>
            <w:r>
              <w:br/>
            </w:r>
            <w:r>
              <w:rPr>
                <w:rFonts w:ascii="Times New Roman"/>
                <w:b w:val="false"/>
                <w:i w:val="false"/>
                <w:color w:val="000000"/>
                <w:sz w:val="20"/>
              </w:rPr>
              <w:t>
</w:t>
            </w:r>
            <w:r>
              <w:rPr>
                <w:rFonts w:ascii="Times New Roman"/>
                <w:b/>
                <w:i w:val="false"/>
                <w:color w:val="000000"/>
                <w:sz w:val="20"/>
              </w:rPr>
              <w:t>8.2 Пайдалануға берілген қуатты</w:t>
            </w:r>
            <w:r>
              <w:br/>
            </w:r>
            <w:r>
              <w:rPr>
                <w:rFonts w:ascii="Times New Roman"/>
                <w:b w:val="false"/>
                <w:i w:val="false"/>
                <w:color w:val="000000"/>
                <w:sz w:val="20"/>
              </w:rPr>
              <w:t xml:space="preserve">
 Введенную мощность </w:t>
            </w:r>
          </w:p>
          <w:p>
            <w:pPr>
              <w:spacing w:after="20"/>
              <w:ind w:left="20"/>
              <w:jc w:val="both"/>
            </w:pPr>
            <w:r>
              <w:drawing>
                <wp:inline distT="0" distB="0" distL="0" distR="0">
                  <wp:extent cx="2095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0955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9. </w:t>
            </w:r>
            <w:r>
              <w:rPr>
                <w:rFonts w:ascii="Times New Roman"/>
                <w:b/>
                <w:i w:val="false"/>
                <w:color w:val="000000"/>
                <w:sz w:val="20"/>
              </w:rPr>
              <w:t>Объект құрылысының нақты құнын көрсетіңіз, мың теңгеде</w:t>
            </w:r>
            <w:r>
              <w:br/>
            </w:r>
            <w:r>
              <w:rPr>
                <w:rFonts w:ascii="Times New Roman"/>
                <w:b w:val="false"/>
                <w:i w:val="false"/>
                <w:color w:val="000000"/>
                <w:sz w:val="20"/>
              </w:rPr>
              <w:t xml:space="preserve">
 Укажите фактическую стоимость строительства объекта, в тысячах тенге </w:t>
            </w:r>
          </w:p>
          <w:p>
            <w:pPr>
              <w:spacing w:after="20"/>
              <w:ind w:left="20"/>
              <w:jc w:val="both"/>
            </w:pPr>
            <w:r>
              <w:drawing>
                <wp:inline distT="0" distB="0" distL="0" distR="0">
                  <wp:extent cx="2095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0955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2407"/>
        <w:gridCol w:w="218"/>
        <w:gridCol w:w="12407"/>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 бухгалтер </w:t>
            </w:r>
            <w:r>
              <w:br/>
            </w:r>
            <w:r>
              <w:rPr>
                <w:rFonts w:ascii="Times New Roman"/>
                <w:b w:val="false"/>
                <w:i w:val="false"/>
                <w:color w:val="000000"/>
                <w:sz w:val="20"/>
              </w:rPr>
              <w:t>
Главный бухгалтер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bl>
    <w:bookmarkStart w:name="z422" w:id="402"/>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402"/>
    <w:bookmarkStart w:name="z423" w:id="403"/>
    <w:p>
      <w:pPr>
        <w:spacing w:after="0"/>
        <w:ind w:left="0"/>
        <w:jc w:val="both"/>
      </w:pPr>
      <w:r>
        <w:rPr>
          <w:rFonts w:ascii="Times New Roman"/>
          <w:b w:val="false"/>
          <w:i w:val="false"/>
          <w:color w:val="000000"/>
          <w:sz w:val="28"/>
        </w:rPr>
        <w:t>
      Место для печати (при наличии)</w:t>
      </w:r>
    </w:p>
    <w:bookmarkEnd w:id="403"/>
    <w:bookmarkStart w:name="z424" w:id="40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04"/>
    <w:bookmarkStart w:name="z425" w:id="405"/>
    <w:p>
      <w:pPr>
        <w:spacing w:after="0"/>
        <w:ind w:left="0"/>
        <w:jc w:val="both"/>
      </w:pPr>
      <w:r>
        <w:rPr>
          <w:rFonts w:ascii="Times New Roman"/>
          <w:b w:val="false"/>
          <w:i w:val="false"/>
          <w:color w:val="000000"/>
          <w:sz w:val="28"/>
        </w:rPr>
        <w:t>
      Примечание:</w:t>
      </w:r>
    </w:p>
    <w:bookmarkEnd w:id="405"/>
    <w:bookmarkStart w:name="z426" w:id="4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Интернет-ресурсындағы "</w:t>
      </w:r>
      <w:r>
        <w:rPr>
          <w:rFonts w:ascii="Times New Roman"/>
          <w:b w:val="false"/>
          <w:i w:val="false"/>
          <w:color w:val="000000"/>
          <w:sz w:val="28"/>
        </w:rPr>
        <w:t xml:space="preserve">www.stat.gov.kz" </w:t>
      </w:r>
      <w:r>
        <w:rPr>
          <w:rFonts w:ascii="Times New Roman"/>
          <w:b/>
          <w:i w:val="false"/>
          <w:color w:val="000000"/>
          <w:sz w:val="28"/>
        </w:rPr>
        <w:t xml:space="preserve">//Респонденттерге// Статистикалық нысандар// </w:t>
      </w:r>
      <w:r>
        <w:rPr>
          <w:rFonts w:ascii="Times New Roman"/>
          <w:b/>
          <w:i w:val="false"/>
          <w:color w:val="000000"/>
          <w:sz w:val="28"/>
        </w:rPr>
        <w:t>Айлық</w:t>
      </w:r>
      <w:r>
        <w:rPr>
          <w:rFonts w:ascii="Times New Roman"/>
          <w:b/>
          <w:i w:val="false"/>
          <w:color w:val="000000"/>
          <w:sz w:val="28"/>
        </w:rPr>
        <w:t>//</w:t>
      </w:r>
      <w:r>
        <w:rPr>
          <w:rFonts w:ascii="Times New Roman"/>
          <w:b/>
          <w:i w:val="false"/>
          <w:color w:val="000000"/>
          <w:sz w:val="28"/>
        </w:rPr>
        <w:t>2-КС</w:t>
      </w:r>
      <w:r>
        <w:rPr>
          <w:rFonts w:ascii="Times New Roman"/>
          <w:b/>
          <w:i w:val="false"/>
          <w:color w:val="000000"/>
          <w:sz w:val="28"/>
        </w:rPr>
        <w:t xml:space="preserve">" сілтемесі бойынша орналасқан </w:t>
      </w:r>
      <w:r>
        <w:rPr>
          <w:rFonts w:ascii="Times New Roman"/>
          <w:b/>
          <w:i w:val="false"/>
          <w:color w:val="000000"/>
          <w:sz w:val="28"/>
        </w:rPr>
        <w:t>"</w:t>
      </w:r>
      <w:r>
        <w:rPr>
          <w:rFonts w:ascii="Times New Roman"/>
          <w:b/>
          <w:i w:val="false"/>
          <w:color w:val="000000"/>
          <w:sz w:val="28"/>
        </w:rPr>
        <w:t>Объектілер және қуаттар түрлерінің тізіміне</w:t>
      </w:r>
      <w:r>
        <w:rPr>
          <w:rFonts w:ascii="Times New Roman"/>
          <w:b/>
          <w:i w:val="false"/>
          <w:color w:val="000000"/>
          <w:sz w:val="28"/>
        </w:rPr>
        <w:t>" сәйкес толтырылады</w:t>
      </w:r>
    </w:p>
    <w:bookmarkEnd w:id="406"/>
    <w:bookmarkStart w:name="z427" w:id="407"/>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по ссылке "www.stat.gov.kz// Для респондентов// Статистические формы// Месячные формы// 2-КС"</w:t>
      </w:r>
    </w:p>
    <w:bookmarkEnd w:id="407"/>
    <w:bookmarkStart w:name="z428" w:id="408"/>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 xml:space="preserve"> Есепті айда барлық көрсеткіштер бойынша бірдей бірнеше объектілер пайдалануға берілген жағдайда олардың жалпы саны көрсетіледі</w:t>
      </w:r>
    </w:p>
    <w:bookmarkEnd w:id="408"/>
    <w:bookmarkStart w:name="z429" w:id="409"/>
    <w:p>
      <w:pPr>
        <w:spacing w:after="0"/>
        <w:ind w:left="0"/>
        <w:jc w:val="both"/>
      </w:pP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 указывается суммарное количество</w:t>
      </w:r>
    </w:p>
    <w:bookmarkEnd w:id="409"/>
    <w:bookmarkStart w:name="z430" w:id="410"/>
    <w:p>
      <w:pPr>
        <w:spacing w:after="0"/>
        <w:ind w:left="0"/>
        <w:jc w:val="both"/>
      </w:pPr>
      <w:r>
        <w:rPr>
          <w:rFonts w:ascii="Times New Roman"/>
          <w:b w:val="false"/>
          <w:i w:val="false"/>
          <w:color w:val="000000"/>
          <w:sz w:val="28"/>
        </w:rPr>
        <w:t>
      3 Здесь и далее – куб. метр – кубический метр, кв. метр – квадратный метр</w:t>
      </w:r>
    </w:p>
    <w:bookmarkEnd w:id="410"/>
    <w:bookmarkStart w:name="z431" w:id="4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 xml:space="preserve">сәйкес толтырылады </w:t>
      </w:r>
    </w:p>
    <w:bookmarkEnd w:id="411"/>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"Объектілерді пайдалануға беру туралы есеп" (коды 161101011, индексі </w:t>
      </w:r>
      <w:r>
        <w:br/>
      </w:r>
      <w:r>
        <w:rPr>
          <w:rFonts w:ascii="Times New Roman"/>
          <w:b/>
          <w:i w:val="false"/>
          <w:color w:val="000000"/>
        </w:rPr>
        <w:t>2-КС, кезеңділігі айлық) жалпымемлекеттік статистикалық байқаудың статистикалық нысанын толтыру жөніндегі нұсқаулық</w:t>
      </w:r>
    </w:p>
    <w:bookmarkStart w:name="z433" w:id="412"/>
    <w:p>
      <w:pPr>
        <w:spacing w:after="0"/>
        <w:ind w:left="0"/>
        <w:jc w:val="both"/>
      </w:pPr>
      <w:r>
        <w:rPr>
          <w:rFonts w:ascii="Times New Roman"/>
          <w:b w:val="false"/>
          <w:i w:val="false"/>
          <w:color w:val="000000"/>
          <w:sz w:val="28"/>
        </w:rPr>
        <w:t xml:space="preserve">
      1. "Объектілерді пайдалануға беру туралы есеп" (коды 161101011, индексі 2-КС, кезеңділігі айлық) толтыру жөніндегі осы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"Объектілерді пайдалануға беру туралы есеп" (коды 161101011, индексі 2-КС, кезеңділігі айлық) жалпымемлекеттік статистикалық байқаудың статистикалық нысанын толтыру тәртібін нақтылайды.</w:t>
      </w:r>
    </w:p>
    <w:bookmarkEnd w:id="412"/>
    <w:bookmarkStart w:name="z434" w:id="413"/>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413"/>
    <w:bookmarkStart w:name="z435" w:id="414"/>
    <w:p>
      <w:pPr>
        <w:spacing w:after="0"/>
        <w:ind w:left="0"/>
        <w:jc w:val="both"/>
      </w:pPr>
      <w:r>
        <w:rPr>
          <w:rFonts w:ascii="Times New Roman"/>
          <w:b w:val="false"/>
          <w:i w:val="false"/>
          <w:color w:val="000000"/>
          <w:sz w:val="28"/>
        </w:rPr>
        <w:t xml:space="preserve">
      1) банктердің кредиттері – бұл қарыз алушының қаржы қаражатына қажеттілігін қанағаттандыру үшін, белгілі мақсатқа банк беретін ақшалай қаражаттар; </w:t>
      </w:r>
    </w:p>
    <w:bookmarkEnd w:id="414"/>
    <w:bookmarkStart w:name="z436" w:id="415"/>
    <w:p>
      <w:pPr>
        <w:spacing w:after="0"/>
        <w:ind w:left="0"/>
        <w:jc w:val="both"/>
      </w:pPr>
      <w:r>
        <w:rPr>
          <w:rFonts w:ascii="Times New Roman"/>
          <w:b w:val="false"/>
          <w:i w:val="false"/>
          <w:color w:val="000000"/>
          <w:sz w:val="28"/>
        </w:rPr>
        <w:t>
      2) басқа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кәсіпорындар құрылтайшылары, заңды және жеке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p>
    <w:bookmarkEnd w:id="415"/>
    <w:bookmarkStart w:name="z437" w:id="416"/>
    <w:p>
      <w:pPr>
        <w:spacing w:after="0"/>
        <w:ind w:left="0"/>
        <w:jc w:val="both"/>
      </w:pPr>
      <w:r>
        <w:rPr>
          <w:rFonts w:ascii="Times New Roman"/>
          <w:b w:val="false"/>
          <w:i w:val="false"/>
          <w:color w:val="000000"/>
          <w:sz w:val="28"/>
        </w:rPr>
        <w:t xml:space="preserve">
      3) ғимараттың жалпы құрылыс көлемі - бұл плюс, минус 0,00 (жерүсті бөлігі) белгісінен жоғары және осы белгіден төмен (жерасты бөлігі) құрылыс көлемінің жиынтығы. Жерасты және жерүсті үйлерінің құрылыс көлемі жоғары беттің шегімен анықталады; </w:t>
      </w:r>
    </w:p>
    <w:bookmarkEnd w:id="416"/>
    <w:bookmarkStart w:name="z438" w:id="417"/>
    <w:p>
      <w:pPr>
        <w:spacing w:after="0"/>
        <w:ind w:left="0"/>
        <w:jc w:val="both"/>
      </w:pPr>
      <w:r>
        <w:rPr>
          <w:rFonts w:ascii="Times New Roman"/>
          <w:b w:val="false"/>
          <w:i w:val="false"/>
          <w:color w:val="000000"/>
          <w:sz w:val="28"/>
        </w:rPr>
        <w:t>
      4)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p>
    <w:bookmarkEnd w:id="417"/>
    <w:bookmarkStart w:name="z439" w:id="418"/>
    <w:p>
      <w:pPr>
        <w:spacing w:after="0"/>
        <w:ind w:left="0"/>
        <w:jc w:val="both"/>
      </w:pPr>
      <w:r>
        <w:rPr>
          <w:rFonts w:ascii="Times New Roman"/>
          <w:b w:val="false"/>
          <w:i w:val="false"/>
          <w:color w:val="000000"/>
          <w:sz w:val="28"/>
        </w:rPr>
        <w:t>
      5) жалға берілетін тұрғын үйлер (коммуналдық) – тұрғын үй құрылысын дамыту бағдарламасы бойынша салынған, халықтың әлеуметтік тұрғыдан қорғалатын топтарына жалға берілетін үйлер;</w:t>
      </w:r>
    </w:p>
    <w:bookmarkEnd w:id="418"/>
    <w:bookmarkStart w:name="z440" w:id="419"/>
    <w:p>
      <w:pPr>
        <w:spacing w:after="0"/>
        <w:ind w:left="0"/>
        <w:jc w:val="both"/>
      </w:pPr>
      <w:r>
        <w:rPr>
          <w:rFonts w:ascii="Times New Roman"/>
          <w:b w:val="false"/>
          <w:i w:val="false"/>
          <w:color w:val="000000"/>
          <w:sz w:val="28"/>
        </w:rPr>
        <w:t>
      6) жалға берілетін тұрғын үйлер – жеке инвестициялар есебінен мемлекеттік емес құрылысшылармен салынған мемлекетке жалға беруге арналған үйлер;</w:t>
      </w:r>
    </w:p>
    <w:bookmarkEnd w:id="419"/>
    <w:bookmarkStart w:name="z441" w:id="420"/>
    <w:p>
      <w:pPr>
        <w:spacing w:after="0"/>
        <w:ind w:left="0"/>
        <w:jc w:val="both"/>
      </w:pPr>
      <w:r>
        <w:rPr>
          <w:rFonts w:ascii="Times New Roman"/>
          <w:b w:val="false"/>
          <w:i w:val="false"/>
          <w:color w:val="000000"/>
          <w:sz w:val="28"/>
        </w:rPr>
        <w:t>
      7)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p>
    <w:bookmarkEnd w:id="420"/>
    <w:bookmarkStart w:name="z442" w:id="421"/>
    <w:p>
      <w:pPr>
        <w:spacing w:after="0"/>
        <w:ind w:left="0"/>
        <w:jc w:val="both"/>
      </w:pPr>
      <w:r>
        <w:rPr>
          <w:rFonts w:ascii="Times New Roman"/>
          <w:b w:val="false"/>
          <w:i w:val="false"/>
          <w:color w:val="000000"/>
          <w:sz w:val="28"/>
        </w:rPr>
        <w:t>
      8) жергілікті атқарушы органдарды бюджеттік кредиттеу есебінен салынған тұрғын үйлер – тұрғын үй құрылысы бағдарламасы шеңберінде, республикалық бюджеттен жергілікті атқарушы органдарды кредиттеу есебінен салынған үйлер;</w:t>
      </w:r>
    </w:p>
    <w:bookmarkEnd w:id="421"/>
    <w:bookmarkStart w:name="z443" w:id="422"/>
    <w:p>
      <w:pPr>
        <w:spacing w:after="0"/>
        <w:ind w:left="0"/>
        <w:jc w:val="both"/>
      </w:pPr>
      <w:r>
        <w:rPr>
          <w:rFonts w:ascii="Times New Roman"/>
          <w:b w:val="false"/>
          <w:i w:val="false"/>
          <w:color w:val="000000"/>
          <w:sz w:val="28"/>
        </w:rPr>
        <w:t>
      9) жергілікті бюджет қаражаты - жергілікті атқарушы органдардың қарыз алу қаражаттарын қоса алғанда, қайтарымды және қайтарымсыз негізде жергілікті бюджеттен бөлінген қаражат;</w:t>
      </w:r>
    </w:p>
    <w:bookmarkEnd w:id="422"/>
    <w:bookmarkStart w:name="z444" w:id="423"/>
    <w:p>
      <w:pPr>
        <w:spacing w:after="0"/>
        <w:ind w:left="0"/>
        <w:jc w:val="both"/>
      </w:pPr>
      <w:r>
        <w:rPr>
          <w:rFonts w:ascii="Times New Roman"/>
          <w:b w:val="false"/>
          <w:i w:val="false"/>
          <w:color w:val="000000"/>
          <w:sz w:val="28"/>
        </w:rPr>
        <w:t>
      10) имарат – табиғи немесе жасанды кеңістік шекаралары бар және өндірістік үдерістерді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объект (жерүсті, су беті және (немесе) жерасты, суасты) нысаны;</w:t>
      </w:r>
    </w:p>
    <w:bookmarkEnd w:id="423"/>
    <w:bookmarkStart w:name="z445" w:id="424"/>
    <w:p>
      <w:pPr>
        <w:spacing w:after="0"/>
        <w:ind w:left="0"/>
        <w:jc w:val="both"/>
      </w:pPr>
      <w:r>
        <w:rPr>
          <w:rFonts w:ascii="Times New Roman"/>
          <w:b w:val="false"/>
          <w:i w:val="false"/>
          <w:color w:val="000000"/>
          <w:sz w:val="28"/>
        </w:rPr>
        <w:t>
      11)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bookmarkEnd w:id="424"/>
    <w:bookmarkStart w:name="z446" w:id="425"/>
    <w:p>
      <w:pPr>
        <w:spacing w:after="0"/>
        <w:ind w:left="0"/>
        <w:jc w:val="both"/>
      </w:pPr>
      <w:r>
        <w:rPr>
          <w:rFonts w:ascii="Times New Roman"/>
          <w:b w:val="false"/>
          <w:i w:val="false"/>
          <w:color w:val="000000"/>
          <w:sz w:val="28"/>
        </w:rPr>
        <w:t>
      12) коммерциялық тұрғын үйлер – коммерциялық (мемлекеттік емес) құрылысшылармен әрі қарай ипотекалық кредит беру жүйесі бойынша сату үшін салынған үйлер;</w:t>
      </w:r>
    </w:p>
    <w:bookmarkEnd w:id="425"/>
    <w:bookmarkStart w:name="z447" w:id="426"/>
    <w:p>
      <w:pPr>
        <w:spacing w:after="0"/>
        <w:ind w:left="0"/>
        <w:jc w:val="both"/>
      </w:pPr>
      <w:r>
        <w:rPr>
          <w:rFonts w:ascii="Times New Roman"/>
          <w:b w:val="false"/>
          <w:i w:val="false"/>
          <w:color w:val="000000"/>
          <w:sz w:val="28"/>
        </w:rPr>
        <w:t>
      13)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p>
    <w:bookmarkEnd w:id="426"/>
    <w:bookmarkStart w:name="z448" w:id="427"/>
    <w:p>
      <w:pPr>
        <w:spacing w:after="0"/>
        <w:ind w:left="0"/>
        <w:jc w:val="both"/>
      </w:pPr>
      <w:r>
        <w:rPr>
          <w:rFonts w:ascii="Times New Roman"/>
          <w:b w:val="false"/>
          <w:i w:val="false"/>
          <w:color w:val="000000"/>
          <w:sz w:val="28"/>
        </w:rPr>
        <w:t xml:space="preserve">
      14) құрылыстың нақты құны – құрылыс салушының: тапсырыс беруші нақты төлеген сомасында құрылыс және монтаж жұмыстарына, тапсырыс беруші сатып алған жабдықтың, құралдың, мүкәммалдың құнына, </w:t>
      </w:r>
      <w:r>
        <w:br/>
      </w:r>
      <w:r>
        <w:rPr>
          <w:rFonts w:ascii="Times New Roman"/>
          <w:b w:val="false"/>
          <w:i w:val="false"/>
          <w:color w:val="000000"/>
          <w:sz w:val="28"/>
        </w:rPr>
        <w:t>жобалау – іздестіру жұмыстары мен шығыстарына; сондай-ақ құрылыс объектісінің мүкәммалдық құнына жатқызылатын залалға күрделі шығындарға нақты жұмсалған сома;</w:t>
      </w:r>
    </w:p>
    <w:bookmarkEnd w:id="427"/>
    <w:bookmarkStart w:name="z449" w:id="428"/>
    <w:p>
      <w:pPr>
        <w:spacing w:after="0"/>
        <w:ind w:left="0"/>
        <w:jc w:val="both"/>
      </w:pPr>
      <w:r>
        <w:rPr>
          <w:rFonts w:ascii="Times New Roman"/>
          <w:b w:val="false"/>
          <w:i w:val="false"/>
          <w:color w:val="000000"/>
          <w:sz w:val="28"/>
        </w:rPr>
        <w:t>
      15)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p>
    <w:bookmarkEnd w:id="428"/>
    <w:bookmarkStart w:name="z450" w:id="429"/>
    <w:p>
      <w:pPr>
        <w:spacing w:after="0"/>
        <w:ind w:left="0"/>
        <w:jc w:val="both"/>
      </w:pPr>
      <w:r>
        <w:rPr>
          <w:rFonts w:ascii="Times New Roman"/>
          <w:b w:val="false"/>
          <w:i w:val="false"/>
          <w:color w:val="000000"/>
          <w:sz w:val="28"/>
        </w:rPr>
        <w:t>
      16) пәтердің жалпы алаңы – лоджиялар, балкондар, дәліздер, қолайлы ашық алаңдарын ескерумен пәтердің тұрғын және қосалқы үй-жайларының жиынтық алаңы;</w:t>
      </w:r>
    </w:p>
    <w:bookmarkEnd w:id="429"/>
    <w:bookmarkStart w:name="z451" w:id="430"/>
    <w:p>
      <w:pPr>
        <w:spacing w:after="0"/>
        <w:ind w:left="0"/>
        <w:jc w:val="both"/>
      </w:pPr>
      <w:r>
        <w:rPr>
          <w:rFonts w:ascii="Times New Roman"/>
          <w:b w:val="false"/>
          <w:i w:val="false"/>
          <w:color w:val="000000"/>
          <w:sz w:val="28"/>
        </w:rPr>
        <w:t xml:space="preserve">
      17)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 </w:t>
      </w:r>
    </w:p>
    <w:bookmarkEnd w:id="430"/>
    <w:bookmarkStart w:name="z452" w:id="431"/>
    <w:p>
      <w:pPr>
        <w:spacing w:after="0"/>
        <w:ind w:left="0"/>
        <w:jc w:val="both"/>
      </w:pPr>
      <w:r>
        <w:rPr>
          <w:rFonts w:ascii="Times New Roman"/>
          <w:b w:val="false"/>
          <w:i w:val="false"/>
          <w:color w:val="000000"/>
          <w:sz w:val="28"/>
        </w:rPr>
        <w:t>
      18) республикалық бюджет қаражаты – үкіметтің сыртқы қарыздарын қоса алғанда, қайтарымды және қайтарымсыз негізде республикалық бюджеттен бөлінген қаражат;</w:t>
      </w:r>
    </w:p>
    <w:bookmarkEnd w:id="431"/>
    <w:bookmarkStart w:name="z453" w:id="432"/>
    <w:p>
      <w:pPr>
        <w:spacing w:after="0"/>
        <w:ind w:left="0"/>
        <w:jc w:val="both"/>
      </w:pPr>
      <w:r>
        <w:rPr>
          <w:rFonts w:ascii="Times New Roman"/>
          <w:b w:val="false"/>
          <w:i w:val="false"/>
          <w:color w:val="000000"/>
          <w:sz w:val="28"/>
        </w:rPr>
        <w:t>
      19) салушының жеке қаражаты – кәсіпорындардың, ұйымдардың, халықтың жеке қаражаты;</w:t>
      </w:r>
    </w:p>
    <w:bookmarkEnd w:id="432"/>
    <w:bookmarkStart w:name="z454" w:id="433"/>
    <w:p>
      <w:pPr>
        <w:spacing w:after="0"/>
        <w:ind w:left="0"/>
        <w:jc w:val="both"/>
      </w:pPr>
      <w:r>
        <w:rPr>
          <w:rFonts w:ascii="Times New Roman"/>
          <w:b w:val="false"/>
          <w:i w:val="false"/>
          <w:color w:val="000000"/>
          <w:sz w:val="28"/>
        </w:rPr>
        <w:t>
      20)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 және басқалар);</w:t>
      </w:r>
    </w:p>
    <w:bookmarkEnd w:id="433"/>
    <w:bookmarkStart w:name="z455" w:id="434"/>
    <w:p>
      <w:pPr>
        <w:spacing w:after="0"/>
        <w:ind w:left="0"/>
        <w:jc w:val="both"/>
      </w:pPr>
      <w:r>
        <w:rPr>
          <w:rFonts w:ascii="Times New Roman"/>
          <w:b w:val="false"/>
          <w:i w:val="false"/>
          <w:color w:val="000000"/>
          <w:sz w:val="28"/>
        </w:rPr>
        <w:t xml:space="preserve">
      21) тұрғын ғимарат – негізінен, тұрғын үй-жайлардан, сондай-ақ тұрғын емес үй-жайлардан және ортақ мүлік болып табылатын өзге де бөліктерден тұратын құрылыс; </w:t>
      </w:r>
    </w:p>
    <w:bookmarkEnd w:id="434"/>
    <w:bookmarkStart w:name="z456" w:id="435"/>
    <w:p>
      <w:pPr>
        <w:spacing w:after="0"/>
        <w:ind w:left="0"/>
        <w:jc w:val="both"/>
      </w:pPr>
      <w:r>
        <w:rPr>
          <w:rFonts w:ascii="Times New Roman"/>
          <w:b w:val="false"/>
          <w:i w:val="false"/>
          <w:color w:val="000000"/>
          <w:sz w:val="28"/>
        </w:rPr>
        <w:t>
      22) тұрғын үйлердегі кіріктіре-жапсарластыра салынған үй-жайлар – өзге бағытта пайдаланылатын тұрғын емес үй-жайлар (кеңселер, дүкендер, дәмханалар, шаштараздар және тағы басқалар);</w:t>
      </w:r>
    </w:p>
    <w:bookmarkEnd w:id="435"/>
    <w:bookmarkStart w:name="z457" w:id="436"/>
    <w:p>
      <w:pPr>
        <w:spacing w:after="0"/>
        <w:ind w:left="0"/>
        <w:jc w:val="both"/>
      </w:pPr>
      <w:r>
        <w:rPr>
          <w:rFonts w:ascii="Times New Roman"/>
          <w:b w:val="false"/>
          <w:i w:val="false"/>
          <w:color w:val="000000"/>
          <w:sz w:val="28"/>
        </w:rPr>
        <w:t xml:space="preserve">
      23) тұрғын үйдің (тұрғын ғимарат) жалпы алаңы – барлық тұрғын </w:t>
      </w:r>
      <w:r>
        <w:br/>
      </w:r>
      <w:r>
        <w:rPr>
          <w:rFonts w:ascii="Times New Roman"/>
          <w:b w:val="false"/>
          <w:i w:val="false"/>
          <w:color w:val="000000"/>
          <w:sz w:val="28"/>
        </w:rPr>
        <w:t>үй-жайлардың пайдалы алаңдары мен барлық тұрғын емес үй-жайлардың алаңдарының, сондай-ақ, ортақ мүлік болып табылатын, тұрғын үй бөлшектері алаңының қосындысы;</w:t>
      </w:r>
    </w:p>
    <w:bookmarkEnd w:id="436"/>
    <w:bookmarkStart w:name="z458" w:id="437"/>
    <w:p>
      <w:pPr>
        <w:spacing w:after="0"/>
        <w:ind w:left="0"/>
        <w:jc w:val="both"/>
      </w:pPr>
      <w:r>
        <w:rPr>
          <w:rFonts w:ascii="Times New Roman"/>
          <w:b w:val="false"/>
          <w:i w:val="false"/>
          <w:color w:val="000000"/>
          <w:sz w:val="28"/>
        </w:rPr>
        <w:t>
      24) шетелдік банктер – тіркелген мемлекетінің заңнамасы бойынша банктік операциялар жүргізуге құқы бар, Қазақстан Республикасының шегінен тыс құрылған банктер және өзге де қаржы институттары.</w:t>
      </w:r>
    </w:p>
    <w:bookmarkEnd w:id="437"/>
    <w:bookmarkStart w:name="z459" w:id="438"/>
    <w:p>
      <w:pPr>
        <w:spacing w:after="0"/>
        <w:ind w:left="0"/>
        <w:jc w:val="both"/>
      </w:pPr>
      <w:r>
        <w:rPr>
          <w:rFonts w:ascii="Times New Roman"/>
          <w:b w:val="false"/>
          <w:i w:val="false"/>
          <w:color w:val="000000"/>
          <w:sz w:val="28"/>
        </w:rPr>
        <w:t xml:space="preserve">
      3. Статистикалық нысанды толтыру үшін Объектіні пайдалану актісі негіз болып саналады.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Қазақстан Республикасының 2001 жылғы </w:t>
      </w:r>
      <w:r>
        <w:br/>
      </w:r>
      <w:r>
        <w:rPr>
          <w:rFonts w:ascii="Times New Roman"/>
          <w:b w:val="false"/>
          <w:i w:val="false"/>
          <w:color w:val="000000"/>
          <w:sz w:val="28"/>
        </w:rPr>
        <w:t xml:space="preserve">16 шілдедегі Заңына сәйкес ресімделген, салынған объектілерді пайдалану актісінің және Меншік иесінің объектіні пайдалануға өз бетінше қабылдау актісінің көшірмелерін беру қажет. </w:t>
      </w:r>
    </w:p>
    <w:bookmarkEnd w:id="438"/>
    <w:bookmarkStart w:name="z460" w:id="439"/>
    <w:p>
      <w:pPr>
        <w:spacing w:after="0"/>
        <w:ind w:left="0"/>
        <w:jc w:val="both"/>
      </w:pPr>
      <w:r>
        <w:rPr>
          <w:rFonts w:ascii="Times New Roman"/>
          <w:b w:val="false"/>
          <w:i w:val="false"/>
          <w:color w:val="000000"/>
          <w:sz w:val="28"/>
        </w:rPr>
        <w:t>
      Егер филиал және (немесе) өкілдікке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филиал және (немесе) өкілдіктің мұндай өкілеттілігі жоқ болса, заңды тұлға статистикалық нысанды филиалдар және (немесе) өкілдіктер бөлінісінде олардың орналасқан жерін көрсетіп тапсырады.</w:t>
      </w:r>
    </w:p>
    <w:bookmarkEnd w:id="439"/>
    <w:bookmarkStart w:name="z461" w:id="440"/>
    <w:p>
      <w:pPr>
        <w:spacing w:after="0"/>
        <w:ind w:left="0"/>
        <w:jc w:val="both"/>
      </w:pP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тұлғалар және (немесе) олардың филиалдары мен өкілдіктері әрбір аумақ бойынша ақпаратты көрсете отырып, жеке бланкілерде тапсырады, яғни деректер пайдалануға берілген объектілердің орналасқан жері бойынша көрсетіледі.</w:t>
      </w:r>
    </w:p>
    <w:bookmarkEnd w:id="440"/>
    <w:bookmarkStart w:name="z462" w:id="441"/>
    <w:p>
      <w:pPr>
        <w:spacing w:after="0"/>
        <w:ind w:left="0"/>
        <w:jc w:val="both"/>
      </w:pP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p>
    <w:bookmarkEnd w:id="441"/>
    <w:bookmarkStart w:name="z463" w:id="442"/>
    <w:p>
      <w:pPr>
        <w:spacing w:after="0"/>
        <w:ind w:left="0"/>
        <w:jc w:val="both"/>
      </w:pP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p>
    <w:bookmarkEnd w:id="442"/>
    <w:bookmarkStart w:name="z464" w:id="443"/>
    <w:p>
      <w:pPr>
        <w:spacing w:after="0"/>
        <w:ind w:left="0"/>
        <w:jc w:val="both"/>
      </w:pPr>
      <w:r>
        <w:rPr>
          <w:rFonts w:ascii="Times New Roman"/>
          <w:b w:val="false"/>
          <w:i w:val="false"/>
          <w:color w:val="000000"/>
          <w:sz w:val="28"/>
        </w:rPr>
        <w:t xml:space="preserve">
      Тұрғын емес үй-жайларға ішкі қосалқы үй-жайлар: ас-үйлер, </w:t>
      </w:r>
      <w:r>
        <w:br/>
      </w:r>
      <w:r>
        <w:rPr>
          <w:rFonts w:ascii="Times New Roman"/>
          <w:b w:val="false"/>
          <w:i w:val="false"/>
          <w:color w:val="000000"/>
          <w:sz w:val="28"/>
        </w:rPr>
        <w:t xml:space="preserve">қуыс-ас-үйлер, немесе ас-үй, асханасындағы ас-үй аймағы, дәліздер, кіреберіс холлдар, санитарлық-гигиеналық бөлмелер (ванна бөлме, себезгі, дәретхана, аралас санитарлық торап, сауна), гардероб, жылу генераторларына арналған </w:t>
      </w:r>
      <w:r>
        <w:br/>
      </w:r>
      <w:r>
        <w:rPr>
          <w:rFonts w:ascii="Times New Roman"/>
          <w:b w:val="false"/>
          <w:i w:val="false"/>
          <w:color w:val="000000"/>
          <w:sz w:val="28"/>
        </w:rPr>
        <w:t>үй-жайлар жатады.</w:t>
      </w:r>
    </w:p>
    <w:bookmarkEnd w:id="443"/>
    <w:bookmarkStart w:name="z465" w:id="444"/>
    <w:p>
      <w:pPr>
        <w:spacing w:after="0"/>
        <w:ind w:left="0"/>
        <w:jc w:val="both"/>
      </w:pPr>
      <w:r>
        <w:rPr>
          <w:rFonts w:ascii="Times New Roman"/>
          <w:b w:val="false"/>
          <w:i w:val="false"/>
          <w:color w:val="000000"/>
          <w:sz w:val="28"/>
        </w:rPr>
        <w:t xml:space="preserve">
      Әрбір объектіге жеке-жеке нысан толтырылады. Есепті жылы барлық көрсеткіштер бойынша (түрі, орналасқан жері, қаржыландыру көзі, тұрғын үйдің типі) бірдей бірнеше объектілер бір уақытта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қосылып келтіріледі. </w:t>
      </w:r>
    </w:p>
    <w:bookmarkEnd w:id="444"/>
    <w:bookmarkStart w:name="z466" w:id="445"/>
    <w:p>
      <w:pPr>
        <w:spacing w:after="0"/>
        <w:ind w:left="0"/>
        <w:jc w:val="both"/>
      </w:pPr>
      <w:r>
        <w:rPr>
          <w:rFonts w:ascii="Times New Roman"/>
          <w:b w:val="false"/>
          <w:i w:val="false"/>
          <w:color w:val="000000"/>
          <w:sz w:val="28"/>
        </w:rPr>
        <w:t>
      4. Объектілер кодын статистика органының қызметкері Объектілер және қуаттар түрлерінің тізіміне сәйкес көрсетеді. Пайдалануға берілген объектілердің қуатын респондент осы тізімде қарастырылған өлшем бірліктерінде көрсетеді (екі ондық белгілермен).</w:t>
      </w:r>
    </w:p>
    <w:bookmarkEnd w:id="445"/>
    <w:bookmarkStart w:name="z467" w:id="446"/>
    <w:p>
      <w:pPr>
        <w:spacing w:after="0"/>
        <w:ind w:left="0"/>
        <w:jc w:val="both"/>
      </w:pP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p>
    <w:bookmarkEnd w:id="446"/>
    <w:bookmarkStart w:name="z468" w:id="447"/>
    <w:p>
      <w:pPr>
        <w:spacing w:after="0"/>
        <w:ind w:left="0"/>
        <w:jc w:val="both"/>
      </w:pPr>
      <w:r>
        <w:rPr>
          <w:rFonts w:ascii="Times New Roman"/>
          <w:b w:val="false"/>
          <w:i w:val="false"/>
          <w:color w:val="000000"/>
          <w:sz w:val="28"/>
        </w:rPr>
        <w:t>
      5. Саяжайларды тұрақты тұруға пайдалануға берген жағдайда, оларды жеке тұрғын үйлер ретінде есепке алу қажет.</w:t>
      </w:r>
    </w:p>
    <w:bookmarkEnd w:id="447"/>
    <w:bookmarkStart w:name="z469" w:id="448"/>
    <w:p>
      <w:pPr>
        <w:spacing w:after="0"/>
        <w:ind w:left="0"/>
        <w:jc w:val="both"/>
      </w:pPr>
      <w:r>
        <w:rPr>
          <w:rFonts w:ascii="Times New Roman"/>
          <w:b w:val="false"/>
          <w:i w:val="false"/>
          <w:color w:val="000000"/>
          <w:sz w:val="28"/>
        </w:rPr>
        <w:t xml:space="preserve">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w:t>
      </w:r>
      <w:r>
        <w:br/>
      </w:r>
      <w:r>
        <w:rPr>
          <w:rFonts w:ascii="Times New Roman"/>
          <w:b w:val="false"/>
          <w:i w:val="false"/>
          <w:color w:val="000000"/>
          <w:sz w:val="28"/>
        </w:rPr>
        <w:t>үй-жайға бөлек нысан толтырылады.</w:t>
      </w:r>
    </w:p>
    <w:bookmarkEnd w:id="448"/>
    <w:bookmarkStart w:name="z470" w:id="449"/>
    <w:p>
      <w:pPr>
        <w:spacing w:after="0"/>
        <w:ind w:left="0"/>
        <w:jc w:val="both"/>
      </w:pPr>
      <w:r>
        <w:rPr>
          <w:rFonts w:ascii="Times New Roman"/>
          <w:b w:val="false"/>
          <w:i w:val="false"/>
          <w:color w:val="000000"/>
          <w:sz w:val="28"/>
        </w:rPr>
        <w:t>
      Тұрғын емес ғимаратты басқа мақсаттағы ғимараттан қайта жаңарту немесе қайта құрудан кейін пайдалануға беру кезінде 4-7 бөлімдер деректері толтырылмайды. Тұрғын үйді басқа мақсаттағы ғимараттан қайта жаңарту немесе қайта құрудан кейін пайдалануға беру кезінде ғимараттардың саны мен жалпы құрылыс көлемінен басқа есептің барлық көрсеткіштері толтырылады.</w:t>
      </w:r>
    </w:p>
    <w:bookmarkEnd w:id="449"/>
    <w:bookmarkStart w:name="z471" w:id="450"/>
    <w:p>
      <w:pPr>
        <w:spacing w:after="0"/>
        <w:ind w:left="0"/>
        <w:jc w:val="both"/>
      </w:pP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алынған объектілер көрсетіледі.</w:t>
      </w:r>
    </w:p>
    <w:bookmarkEnd w:id="450"/>
    <w:bookmarkStart w:name="z472" w:id="451"/>
    <w:p>
      <w:pPr>
        <w:spacing w:after="0"/>
        <w:ind w:left="0"/>
        <w:jc w:val="both"/>
      </w:pPr>
      <w:r>
        <w:rPr>
          <w:rFonts w:ascii="Times New Roman"/>
          <w:b w:val="false"/>
          <w:i w:val="false"/>
          <w:color w:val="000000"/>
          <w:sz w:val="28"/>
        </w:rPr>
        <w:t>
      Объектілерді пайдалануға секциялап берген жағдайда ғимараттардың саны объекті құрылысы толық аяқталып, пайдалануға тұтас берілгеннен соң ғана қойылады.</w:t>
      </w:r>
    </w:p>
    <w:bookmarkEnd w:id="451"/>
    <w:bookmarkStart w:name="z473" w:id="452"/>
    <w:p>
      <w:pPr>
        <w:spacing w:after="0"/>
        <w:ind w:left="0"/>
        <w:jc w:val="both"/>
      </w:pPr>
      <w:r>
        <w:rPr>
          <w:rFonts w:ascii="Times New Roman"/>
          <w:b w:val="false"/>
          <w:i w:val="false"/>
          <w:color w:val="000000"/>
          <w:sz w:val="28"/>
        </w:rPr>
        <w:t xml:space="preserve">
      Жаңа тұрғын үйдегі жапсарлас салынған үй-жай, жапсарлас-кіріктіре салынған жайлар пайдалануға берілген жағдайда жаңа ғимараттардың саны туралы деректер толтырылмайды. </w:t>
      </w:r>
    </w:p>
    <w:bookmarkEnd w:id="452"/>
    <w:bookmarkStart w:name="z474" w:id="453"/>
    <w:p>
      <w:pPr>
        <w:spacing w:after="0"/>
        <w:ind w:left="0"/>
        <w:jc w:val="both"/>
      </w:pP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p>
    <w:bookmarkEnd w:id="453"/>
    <w:bookmarkStart w:name="z475" w:id="454"/>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454"/>
    <w:bookmarkStart w:name="z476" w:id="455"/>
    <w:p>
      <w:pPr>
        <w:spacing w:after="0"/>
        <w:ind w:left="0"/>
        <w:jc w:val="both"/>
      </w:pPr>
      <w:r>
        <w:rPr>
          <w:rFonts w:ascii="Times New Roman"/>
          <w:b w:val="false"/>
          <w:i w:val="false"/>
          <w:color w:val="000000"/>
          <w:sz w:val="28"/>
        </w:rPr>
        <w:t>
      7. Арифметикалық-логикалық бақылау</w:t>
      </w:r>
    </w:p>
    <w:bookmarkEnd w:id="455"/>
    <w:bookmarkStart w:name="z477" w:id="456"/>
    <w:p>
      <w:pPr>
        <w:spacing w:after="0"/>
        <w:ind w:left="0"/>
        <w:jc w:val="both"/>
      </w:pPr>
      <w:r>
        <w:rPr>
          <w:rFonts w:ascii="Times New Roman"/>
          <w:b w:val="false"/>
          <w:i w:val="false"/>
          <w:color w:val="000000"/>
          <w:sz w:val="28"/>
        </w:rPr>
        <w:t>
      2, 3 және 6-бөлімдерінде бір ғана ұяшық толтырылуы мүмкін. Бұл ретте, 2-бөлім бойынша, егер 2.4.1-жолы толтырылған болса, онда 2.4-жолын толтыру керек және, егер 2.5.1-жолы толтырылған болса, онда 2.5-жолын толтыру керек.</w:t>
      </w:r>
    </w:p>
    <w:bookmarkEnd w:id="456"/>
    <w:bookmarkStart w:name="z478" w:id="457"/>
    <w:p>
      <w:pPr>
        <w:spacing w:after="0"/>
        <w:ind w:left="0"/>
        <w:jc w:val="both"/>
      </w:pPr>
      <w:r>
        <w:rPr>
          <w:rFonts w:ascii="Times New Roman"/>
          <w:b w:val="false"/>
          <w:i w:val="false"/>
          <w:color w:val="000000"/>
          <w:sz w:val="28"/>
        </w:rPr>
        <w:t>
      Егер 4-жолы толтырылса, онда 5.1 және 5.2-жолдары да толтырылады.</w:t>
      </w:r>
    </w:p>
    <w:bookmarkEnd w:id="457"/>
    <w:bookmarkStart w:name="z479" w:id="458"/>
    <w:p>
      <w:pPr>
        <w:spacing w:after="0"/>
        <w:ind w:left="0"/>
        <w:jc w:val="both"/>
      </w:pPr>
      <w:r>
        <w:rPr>
          <w:rFonts w:ascii="Times New Roman"/>
          <w:b w:val="false"/>
          <w:i w:val="false"/>
          <w:color w:val="000000"/>
          <w:sz w:val="28"/>
        </w:rPr>
        <w:t>
      Егер 6.6-жолы толтырылса, онда 6.7-жолы да толтырылады.</w:t>
      </w:r>
    </w:p>
    <w:bookmarkEnd w:id="458"/>
    <w:bookmarkStart w:name="z480" w:id="459"/>
    <w:p>
      <w:pPr>
        <w:spacing w:after="0"/>
        <w:ind w:left="0"/>
        <w:jc w:val="both"/>
      </w:pPr>
      <w:r>
        <w:rPr>
          <w:rFonts w:ascii="Times New Roman"/>
          <w:b w:val="false"/>
          <w:i w:val="false"/>
          <w:color w:val="000000"/>
          <w:sz w:val="28"/>
        </w:rPr>
        <w:t>
      7-жолы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пайдалануға берілген жағдайда толтырылады.</w:t>
      </w:r>
    </w:p>
    <w:bookmarkEnd w:id="459"/>
    <w:bookmarkStart w:name="z481" w:id="460"/>
    <w:p>
      <w:pPr>
        <w:spacing w:after="0"/>
        <w:ind w:left="0"/>
        <w:jc w:val="both"/>
      </w:pPr>
      <w:r>
        <w:rPr>
          <w:rFonts w:ascii="Times New Roman"/>
          <w:b w:val="false"/>
          <w:i w:val="false"/>
          <w:color w:val="000000"/>
          <w:sz w:val="28"/>
        </w:rPr>
        <w:t>
      Тұрғын үйлер пайдалануға берілген жағдайда 8-жолы толтырылмайды.</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279 бұйрығына</w:t>
            </w:r>
            <w:r>
              <w:br/>
            </w:r>
            <w:r>
              <w:rPr>
                <w:rFonts w:ascii="Times New Roman"/>
                <w:b w:val="false"/>
                <w:i w:val="false"/>
                <w:color w:val="000000"/>
                <w:sz w:val="20"/>
              </w:rPr>
              <w:t>17-қосымша</w:t>
            </w:r>
          </w:p>
        </w:tc>
      </w:tr>
    </w:tbl>
    <w:tbl>
      <w:tblPr>
        <w:tblW w:w="0" w:type="auto"/>
        <w:tblCellSpacing w:w="0" w:type="auto"/>
        <w:tblBorders>
          <w:top w:val="none"/>
          <w:left w:val="none"/>
          <w:bottom w:val="none"/>
          <w:right w:val="none"/>
          <w:insideH w:val="none"/>
          <w:insideV w:val="none"/>
        </w:tblBorders>
      </w:tblPr>
      <w:tblGrid>
        <w:gridCol w:w="3691"/>
        <w:gridCol w:w="23"/>
        <w:gridCol w:w="31"/>
        <w:gridCol w:w="46"/>
        <w:gridCol w:w="47"/>
        <w:gridCol w:w="1"/>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17</w:t>
            </w:r>
            <w:r>
              <w:br/>
            </w:r>
            <w:r>
              <w:rPr>
                <w:rFonts w:ascii="Times New Roman"/>
                <w:b w:val="false"/>
                <w:i w:val="false"/>
                <w:color w:val="000000"/>
                <w:sz w:val="20"/>
              </w:rPr>
              <w:t xml:space="preserve">
к приказу Председателя </w:t>
            </w:r>
            <w:r>
              <w:br/>
            </w:r>
            <w:r>
              <w:rPr>
                <w:rFonts w:ascii="Times New Roman"/>
                <w:b w:val="false"/>
                <w:i w:val="false"/>
                <w:color w:val="000000"/>
                <w:sz w:val="20"/>
              </w:rPr>
              <w:t xml:space="preserve">
Комитета по статистике </w:t>
            </w:r>
            <w:r>
              <w:br/>
            </w:r>
            <w:r>
              <w:rPr>
                <w:rFonts w:ascii="Times New Roman"/>
                <w:b w:val="false"/>
                <w:i w:val="false"/>
                <w:color w:val="000000"/>
                <w:sz w:val="20"/>
              </w:rPr>
              <w:t xml:space="preserve">
Министерства национальной </w:t>
            </w:r>
            <w:r>
              <w:br/>
            </w:r>
            <w:r>
              <w:rPr>
                <w:rFonts w:ascii="Times New Roman"/>
                <w:b w:val="false"/>
                <w:i w:val="false"/>
                <w:color w:val="000000"/>
                <w:sz w:val="20"/>
              </w:rPr>
              <w:t xml:space="preserve">
экономики Республики Казахстан </w:t>
            </w:r>
            <w:r>
              <w:br/>
            </w:r>
            <w:r>
              <w:rPr>
                <w:rFonts w:ascii="Times New Roman"/>
                <w:b w:val="false"/>
                <w:i w:val="false"/>
                <w:color w:val="000000"/>
                <w:sz w:val="20"/>
              </w:rPr>
              <w:t>от 29 ноября 2016 года</w:t>
            </w:r>
            <w:r>
              <w:br/>
            </w:r>
            <w:r>
              <w:rPr>
                <w:rFonts w:ascii="Times New Roman"/>
                <w:b w:val="false"/>
                <w:i w:val="false"/>
                <w:color w:val="000000"/>
                <w:sz w:val="20"/>
              </w:rPr>
              <w:t>
№ 279</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w:t>
            </w:r>
            <w:r>
              <w:br/>
            </w:r>
            <w:r>
              <w:rPr>
                <w:rFonts w:ascii="Times New Roman"/>
                <w:b w:val="false"/>
                <w:i w:val="false"/>
                <w:color w:val="000000"/>
                <w:sz w:val="20"/>
              </w:rPr>
              <w:t>
</w:t>
            </w:r>
            <w:r>
              <w:rPr>
                <w:rFonts w:ascii="Times New Roman"/>
                <w:b/>
                <w:i w:val="false"/>
                <w:color w:val="000000"/>
                <w:sz w:val="20"/>
              </w:rPr>
              <w:t xml:space="preserve">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rPr>
                <w:rFonts w:ascii="Times New Roman"/>
                <w:b w:val="false"/>
                <w:i w:val="false"/>
                <w:color w:val="000000"/>
                <w:sz w:val="20"/>
              </w:rPr>
              <w:t>.</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w:t>
            </w:r>
            <w:r>
              <w:br/>
            </w:r>
            <w:r>
              <w:rPr>
                <w:rFonts w:ascii="Times New Roman"/>
                <w:b w:val="false"/>
                <w:i w:val="false"/>
                <w:color w:val="000000"/>
                <w:sz w:val="20"/>
              </w:rPr>
              <w:t>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161112012</w:t>
            </w:r>
            <w:r>
              <w:br/>
            </w:r>
            <w:r>
              <w:rPr>
                <w:rFonts w:ascii="Times New Roman"/>
                <w:b w:val="false"/>
                <w:i w:val="false"/>
                <w:color w:val="000000"/>
                <w:sz w:val="20"/>
              </w:rPr>
              <w:t>
Код статистической формы 161112012</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Объектілерді пайдалануға беру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2-КС</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xml:space="preserve">
год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 наурызға (қоса алғанда) дейін.</w:t>
            </w:r>
            <w:r>
              <w:br/>
            </w:r>
            <w:r>
              <w:rPr>
                <w:rFonts w:ascii="Times New Roman"/>
                <w:b w:val="false"/>
                <w:i w:val="false"/>
                <w:color w:val="000000"/>
                <w:sz w:val="20"/>
              </w:rPr>
              <w:t>
Срок представления – до 1 марта (включительно)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3"/>
        <w:gridCol w:w="2542"/>
        <w:gridCol w:w="2552"/>
        <w:gridCol w:w="2543"/>
        <w:gridCol w:w="2551"/>
        <w:gridCol w:w="1"/>
        <w:gridCol w:w="12394"/>
      </w:tblGrid>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Пайдалануға берілген объект туралы жалпы мәліметтерді көрсетіңіз</w:t>
            </w:r>
            <w:r>
              <w:rPr>
                <w:rFonts w:ascii="Times New Roman"/>
                <w:b w:val="false"/>
                <w:i w:val="false"/>
                <w:color w:val="000000"/>
                <w:sz w:val="20"/>
              </w:rPr>
              <w:t xml:space="preserve"> </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i w:val="false"/>
                <w:color w:val="000000"/>
                <w:sz w:val="20"/>
              </w:rPr>
              <w:t>Есептің реттік нөмірі</w:t>
            </w:r>
            <w:r>
              <w:br/>
            </w:r>
            <w:r>
              <w:rPr>
                <w:rFonts w:ascii="Times New Roman"/>
                <w:b w:val="false"/>
                <w:i w:val="false"/>
                <w:color w:val="000000"/>
                <w:sz w:val="20"/>
              </w:rPr>
              <w:t xml:space="preserve">
Порядковый номер отчета </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1.3 Объектінің орналасқан жері </w:t>
            </w:r>
            <w:r>
              <w:br/>
            </w:r>
            <w:r>
              <w:rPr>
                <w:rFonts w:ascii="Times New Roman"/>
                <w:b/>
                <w:i w:val="false"/>
                <w:color w:val="000000"/>
                <w:sz w:val="20"/>
              </w:rPr>
              <w:t xml:space="preserve"> (облыс, қала, аудан, елді мекен)</w:t>
            </w:r>
            <w:r>
              <w:br/>
            </w:r>
            <w:r>
              <w:rPr>
                <w:rFonts w:ascii="Times New Roman"/>
                <w:b w:val="false"/>
                <w:i w:val="false"/>
                <w:color w:val="000000"/>
                <w:sz w:val="20"/>
              </w:rPr>
              <w:t xml:space="preserve">
 Местонахождение объекта </w:t>
            </w:r>
            <w:r>
              <w:br/>
            </w:r>
            <w:r>
              <w:rPr>
                <w:rFonts w:ascii="Times New Roman"/>
                <w:b w:val="false"/>
                <w:i w:val="false"/>
                <w:color w:val="000000"/>
                <w:sz w:val="20"/>
              </w:rPr>
              <w:t xml:space="preserve"> (область, город, район, населенный пункт)</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"Объектілер және қуаттар түрлерінің тізбесіне"</w:t>
            </w:r>
            <w:r>
              <w:br/>
            </w:r>
            <w:r>
              <w:rPr>
                <w:rFonts w:ascii="Times New Roman"/>
                <w:b w:val="false"/>
                <w:i w:val="false"/>
                <w:color w:val="000000"/>
                <w:sz w:val="20"/>
              </w:rPr>
              <w:t>
</w:t>
            </w:r>
            <w:r>
              <w:rPr>
                <w:rFonts w:ascii="Times New Roman"/>
                <w:b/>
                <w:i w:val="false"/>
                <w:color w:val="000000"/>
                <w:sz w:val="20"/>
              </w:rPr>
              <w:t xml:space="preserve"> сәйкес объект түрінің коды (статистикалық </w:t>
            </w:r>
            <w:r>
              <w:br/>
            </w:r>
            <w:r>
              <w:rPr>
                <w:rFonts w:ascii="Times New Roman"/>
                <w:b w:val="false"/>
                <w:i w:val="false"/>
                <w:color w:val="000000"/>
                <w:sz w:val="20"/>
              </w:rPr>
              <w:t>
</w:t>
            </w:r>
            <w:r>
              <w:rPr>
                <w:rFonts w:ascii="Times New Roman"/>
                <w:b/>
                <w:i w:val="false"/>
                <w:color w:val="000000"/>
                <w:sz w:val="20"/>
              </w:rPr>
              <w:t xml:space="preserve">нысанды қағаз тасығышта тапсыру кезінде </w:t>
            </w:r>
            <w:r>
              <w:br/>
            </w:r>
            <w:r>
              <w:rPr>
                <w:rFonts w:ascii="Times New Roman"/>
                <w:b w:val="false"/>
                <w:i w:val="false"/>
                <w:color w:val="000000"/>
                <w:sz w:val="20"/>
              </w:rPr>
              <w:t>
</w:t>
            </w:r>
            <w:r>
              <w:rPr>
                <w:rFonts w:ascii="Times New Roman"/>
                <w:b/>
                <w:i w:val="false"/>
                <w:color w:val="000000"/>
                <w:sz w:val="20"/>
              </w:rPr>
              <w:t xml:space="preserve">статистика органының қызметкерімен </w:t>
            </w:r>
            <w:r>
              <w:br/>
            </w:r>
            <w:r>
              <w:rPr>
                <w:rFonts w:ascii="Times New Roman"/>
                <w:b w:val="false"/>
                <w:i w:val="false"/>
                <w:color w:val="000000"/>
                <w:sz w:val="20"/>
              </w:rPr>
              <w:t>
</w:t>
            </w:r>
            <w:r>
              <w:rPr>
                <w:rFonts w:ascii="Times New Roman"/>
                <w:b/>
                <w:i w:val="false"/>
                <w:color w:val="000000"/>
                <w:sz w:val="20"/>
              </w:rPr>
              <w:t>толтырылады)</w:t>
            </w:r>
            <w:r>
              <w:br/>
            </w:r>
            <w:r>
              <w:rPr>
                <w:rFonts w:ascii="Times New Roman"/>
                <w:b w:val="false"/>
                <w:i w:val="false"/>
                <w:color w:val="000000"/>
                <w:sz w:val="20"/>
              </w:rPr>
              <w:t>
Код вида объекта согласно "Перечню видов объектов</w:t>
            </w:r>
            <w:r>
              <w:br/>
            </w:r>
            <w:r>
              <w:rPr>
                <w:rFonts w:ascii="Times New Roman"/>
                <w:b w:val="false"/>
                <w:i w:val="false"/>
                <w:color w:val="000000"/>
                <w:sz w:val="20"/>
              </w:rPr>
              <w:t xml:space="preserve">
 и мощностей"  (заполняется работником органа </w:t>
            </w:r>
            <w:r>
              <w:br/>
            </w:r>
            <w:r>
              <w:rPr>
                <w:rFonts w:ascii="Times New Roman"/>
                <w:b w:val="false"/>
                <w:i w:val="false"/>
                <w:color w:val="000000"/>
                <w:sz w:val="20"/>
              </w:rPr>
              <w:t xml:space="preserve">
статистики при сдаче статистической формы на </w:t>
            </w:r>
            <w:r>
              <w:br/>
            </w:r>
            <w:r>
              <w:rPr>
                <w:rFonts w:ascii="Times New Roman"/>
                <w:b w:val="false"/>
                <w:i w:val="false"/>
                <w:color w:val="000000"/>
                <w:sz w:val="20"/>
              </w:rPr>
              <w:t>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w:t>
            </w:r>
            <w:r>
              <w:br/>
            </w:r>
            <w:r>
              <w:rPr>
                <w:rFonts w:ascii="Times New Roman"/>
                <w:b w:val="false"/>
                <w:i w:val="false"/>
                <w:color w:val="000000"/>
                <w:sz w:val="20"/>
              </w:rPr>
              <w:t>
</w:t>
            </w:r>
            <w:r>
              <w:rPr>
                <w:rFonts w:ascii="Times New Roman"/>
                <w:b/>
                <w:i w:val="false"/>
                <w:color w:val="000000"/>
                <w:sz w:val="20"/>
              </w:rPr>
              <w:t xml:space="preserve"> объектінің орналасқан жерінің коды</w:t>
            </w:r>
            <w:r>
              <w:br/>
            </w:r>
            <w:r>
              <w:rPr>
                <w:rFonts w:ascii="Times New Roman"/>
                <w:b w:val="false"/>
                <w:i w:val="false"/>
                <w:color w:val="000000"/>
                <w:sz w:val="20"/>
              </w:rPr>
              <w:t>
</w:t>
            </w:r>
            <w:r>
              <w:rPr>
                <w:rFonts w:ascii="Times New Roman"/>
                <w:b/>
                <w:i w:val="false"/>
                <w:color w:val="000000"/>
                <w:sz w:val="20"/>
              </w:rPr>
              <w:t xml:space="preserve"> (статистикалық нысанды қағаз тасығышта тапсыру кезінде </w:t>
            </w:r>
            <w:r>
              <w:br/>
            </w:r>
            <w:r>
              <w:rPr>
                <w:rFonts w:ascii="Times New Roman"/>
                <w:b w:val="false"/>
                <w:i w:val="false"/>
                <w:color w:val="000000"/>
                <w:sz w:val="20"/>
              </w:rPr>
              <w:t>
</w:t>
            </w:r>
            <w:r>
              <w:rPr>
                <w:rFonts w:ascii="Times New Roman"/>
                <w:b/>
                <w:i w:val="false"/>
                <w:color w:val="000000"/>
                <w:sz w:val="20"/>
              </w:rPr>
              <w:t>статистика органының қызметкерімен толтырылады)</w:t>
            </w:r>
            <w:r>
              <w:br/>
            </w:r>
            <w:r>
              <w:rPr>
                <w:rFonts w:ascii="Times New Roman"/>
                <w:b w:val="false"/>
                <w:i w:val="false"/>
                <w:color w:val="000000"/>
                <w:sz w:val="20"/>
              </w:rPr>
              <w:t xml:space="preserve">
Код местонахождения объекта согласно "Классификатору </w:t>
            </w:r>
            <w:r>
              <w:br/>
            </w:r>
            <w:r>
              <w:rPr>
                <w:rFonts w:ascii="Times New Roman"/>
                <w:b w:val="false"/>
                <w:i w:val="false"/>
                <w:color w:val="000000"/>
                <w:sz w:val="20"/>
              </w:rPr>
              <w:t xml:space="preserve">
 административно-территориальных объектов" (заполняется </w:t>
            </w:r>
            <w:r>
              <w:br/>
            </w:r>
            <w:r>
              <w:rPr>
                <w:rFonts w:ascii="Times New Roman"/>
                <w:b w:val="false"/>
                <w:i w:val="false"/>
                <w:color w:val="000000"/>
                <w:sz w:val="20"/>
              </w:rPr>
              <w:t>
 работником органа статистики при сдаче статистической</w:t>
            </w:r>
            <w:r>
              <w:br/>
            </w:r>
            <w:r>
              <w:rPr>
                <w:rFonts w:ascii="Times New Roman"/>
                <w:b w:val="false"/>
                <w:i w:val="false"/>
                <w:color w:val="000000"/>
                <w:sz w:val="20"/>
              </w:rPr>
              <w:t xml:space="preserve">
 формы на бумажном носителе)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Объекті (-лер) саны</w:t>
            </w:r>
            <w:r>
              <w:rPr>
                <w:rFonts w:ascii="Times New Roman"/>
                <w:b/>
                <w:i w:val="false"/>
                <w:color w:val="000000"/>
                <w:sz w:val="20"/>
              </w:rPr>
              <w:t>2</w:t>
            </w:r>
            <w:r>
              <w:br/>
            </w:r>
            <w:r>
              <w:rPr>
                <w:rFonts w:ascii="Times New Roman"/>
                <w:b w:val="false"/>
                <w:i w:val="false"/>
                <w:color w:val="000000"/>
                <w:sz w:val="20"/>
              </w:rPr>
              <w:t>
 Количество объекта (-ов)</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Құрылыстың басым қаржыландыру көзін "√" белгісімен көрсетіңіз</w:t>
            </w:r>
            <w:r>
              <w:br/>
            </w:r>
            <w:r>
              <w:rPr>
                <w:rFonts w:ascii="Times New Roman"/>
                <w:b w:val="false"/>
                <w:i w:val="false"/>
                <w:color w:val="000000"/>
                <w:sz w:val="20"/>
              </w:rPr>
              <w:t>
 Отметьте знаком "√" преобладающий источник финансирования строительства</w:t>
            </w:r>
            <w:r>
              <w:br/>
            </w:r>
            <w:r>
              <w:rPr>
                <w:rFonts w:ascii="Times New Roman"/>
                <w:b w:val="false"/>
                <w:i w:val="false"/>
                <w:color w:val="000000"/>
                <w:sz w:val="20"/>
              </w:rPr>
              <w:t>
</w:t>
            </w:r>
            <w:r>
              <w:rPr>
                <w:rFonts w:ascii="Times New Roman"/>
                <w:b/>
                <w:i w:val="false"/>
                <w:color w:val="000000"/>
                <w:sz w:val="20"/>
              </w:rPr>
              <w:t xml:space="preserve">2.1 Республикалық бюджет </w:t>
            </w:r>
            <w:r>
              <w:rPr>
                <w:rFonts w:ascii="Times New Roman"/>
                <w:b w:val="false"/>
                <w:i w:val="false"/>
                <w:color w:val="000000"/>
                <w:sz w:val="20"/>
              </w:rPr>
              <w:t xml:space="preserve">      </w:t>
            </w:r>
            <w:r>
              <w:rPr>
                <w:rFonts w:ascii="Times New Roman"/>
                <w:b/>
                <w:i w:val="false"/>
                <w:color w:val="000000"/>
                <w:sz w:val="20"/>
              </w:rPr>
              <w:t>2.4 Банктердің кредиттері</w:t>
            </w:r>
            <w:r>
              <w:rPr>
                <w:rFonts w:ascii="Times New Roman"/>
                <w:b w:val="false"/>
                <w:i w:val="false"/>
                <w:color w:val="000000"/>
                <w:sz w:val="20"/>
              </w:rPr>
              <w:t xml:space="preserve">  </w:t>
            </w:r>
            <w:r>
              <w:br/>
            </w:r>
            <w:r>
              <w:rPr>
                <w:rFonts w:ascii="Times New Roman"/>
                <w:b w:val="false"/>
                <w:i w:val="false"/>
                <w:color w:val="000000"/>
                <w:sz w:val="20"/>
              </w:rPr>
              <w:t xml:space="preserve">
 Республиканский бюджет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Кредиты банков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2.2 Жергілікті бюджет</w:t>
            </w:r>
            <w:r>
              <w:rPr>
                <w:rFonts w:ascii="Times New Roman"/>
                <w:b w:val="false"/>
                <w:i w:val="false"/>
                <w:color w:val="000000"/>
                <w:sz w:val="20"/>
              </w:rPr>
              <w:t xml:space="preserve">               </w:t>
            </w:r>
            <w:r>
              <w:rPr>
                <w:rFonts w:ascii="Times New Roman"/>
                <w:b/>
                <w:i w:val="false"/>
                <w:color w:val="000000"/>
                <w:sz w:val="20"/>
              </w:rPr>
              <w:t xml:space="preserve"> 2.4.1 Шетелдік банктердің кредиттері</w:t>
            </w:r>
            <w:r>
              <w:br/>
            </w:r>
            <w:r>
              <w:rPr>
                <w:rFonts w:ascii="Times New Roman"/>
                <w:b w:val="false"/>
                <w:i w:val="false"/>
                <w:color w:val="000000"/>
                <w:sz w:val="20"/>
              </w:rPr>
              <w:t xml:space="preserve">
 Местный бюджет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Кредиты иностранных банков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2.3 Меншікті қаражат </w:t>
            </w:r>
            <w:r>
              <w:rPr>
                <w:rFonts w:ascii="Times New Roman"/>
                <w:b w:val="false"/>
                <w:i w:val="false"/>
                <w:color w:val="000000"/>
                <w:sz w:val="20"/>
              </w:rPr>
              <w:t xml:space="preserve">               </w:t>
            </w:r>
            <w:r>
              <w:rPr>
                <w:rFonts w:ascii="Times New Roman"/>
                <w:b/>
                <w:i w:val="false"/>
                <w:color w:val="000000"/>
                <w:sz w:val="20"/>
              </w:rPr>
              <w:t xml:space="preserve">2.5 Басқа да қарыз қаражаты </w:t>
            </w:r>
            <w:r>
              <w:br/>
            </w:r>
            <w:r>
              <w:rPr>
                <w:rFonts w:ascii="Times New Roman"/>
                <w:b w:val="false"/>
                <w:i w:val="false"/>
                <w:color w:val="000000"/>
                <w:sz w:val="20"/>
              </w:rPr>
              <w:t xml:space="preserve">
Собственные средства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Другие заемные средства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2.5.</w:t>
            </w:r>
            <w:r>
              <w:rPr>
                <w:rFonts w:ascii="Times New Roman"/>
                <w:b/>
                <w:i w:val="false"/>
                <w:color w:val="000000"/>
                <w:sz w:val="20"/>
              </w:rPr>
              <w:t>1 Резидент еместердің басқа да қарыз қаражаты</w:t>
            </w:r>
            <w:r>
              <w:br/>
            </w:r>
            <w:r>
              <w:rPr>
                <w:rFonts w:ascii="Times New Roman"/>
                <w:b w:val="false"/>
                <w:i w:val="false"/>
                <w:color w:val="000000"/>
                <w:sz w:val="20"/>
              </w:rPr>
              <w:t xml:space="preserve">
Другие заемные средства нерезидентов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Құрылыстың басым сипатын "</w:t>
            </w:r>
            <w:r>
              <w:rPr>
                <w:rFonts w:ascii="Times New Roman"/>
                <w:b/>
                <w:i w:val="false"/>
                <w:color w:val="000000"/>
                <w:sz w:val="20"/>
              </w:rPr>
              <w:t>v</w:t>
            </w:r>
            <w:r>
              <w:rPr>
                <w:rFonts w:ascii="Times New Roman"/>
                <w:b/>
                <w:i w:val="false"/>
                <w:color w:val="000000"/>
                <w:sz w:val="20"/>
              </w:rPr>
              <w:t>" белгісімен көрсетіңіз</w:t>
            </w:r>
            <w:r>
              <w:br/>
            </w:r>
            <w:r>
              <w:rPr>
                <w:rFonts w:ascii="Times New Roman"/>
                <w:b w:val="false"/>
                <w:i w:val="false"/>
                <w:color w:val="000000"/>
                <w:sz w:val="20"/>
              </w:rPr>
              <w:t>
Отметьте знаком "v" преобладающий характер строительства</w:t>
            </w:r>
            <w:r>
              <w:br/>
            </w:r>
            <w:r>
              <w:rPr>
                <w:rFonts w:ascii="Times New Roman"/>
                <w:b w:val="false"/>
                <w:i w:val="false"/>
                <w:color w:val="000000"/>
                <w:sz w:val="20"/>
              </w:rPr>
              <w:t>
</w:t>
            </w:r>
            <w:r>
              <w:rPr>
                <w:rFonts w:ascii="Times New Roman"/>
                <w:b/>
                <w:i w:val="false"/>
                <w:color w:val="000000"/>
                <w:sz w:val="20"/>
              </w:rPr>
              <w:t>3.1 Жаңа құрылыс</w:t>
            </w:r>
            <w:r>
              <w:rPr>
                <w:rFonts w:ascii="Times New Roman"/>
                <w:b w:val="false"/>
                <w:i w:val="false"/>
                <w:color w:val="000000"/>
                <w:sz w:val="20"/>
              </w:rPr>
              <w:t xml:space="preserve">              </w:t>
            </w:r>
            <w:r>
              <w:rPr>
                <w:rFonts w:ascii="Times New Roman"/>
                <w:b/>
                <w:i w:val="false"/>
                <w:color w:val="000000"/>
                <w:sz w:val="20"/>
              </w:rPr>
              <w:t xml:space="preserve"> 3.3 Кеңейту</w:t>
            </w:r>
            <w:r>
              <w:br/>
            </w:r>
            <w:r>
              <w:rPr>
                <w:rFonts w:ascii="Times New Roman"/>
                <w:b w:val="false"/>
                <w:i w:val="false"/>
                <w:color w:val="000000"/>
                <w:sz w:val="20"/>
              </w:rPr>
              <w:t xml:space="preserve">
Новое строительство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Расширение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3.2 Қайта жаңарту </w:t>
            </w:r>
            <w:r>
              <w:rPr>
                <w:rFonts w:ascii="Times New Roman"/>
                <w:b w:val="false"/>
                <w:i w:val="false"/>
                <w:color w:val="000000"/>
                <w:sz w:val="20"/>
              </w:rPr>
              <w:t xml:space="preserve">               </w:t>
            </w:r>
            <w:r>
              <w:rPr>
                <w:rFonts w:ascii="Times New Roman"/>
                <w:b/>
                <w:i w:val="false"/>
                <w:color w:val="000000"/>
                <w:sz w:val="20"/>
              </w:rPr>
              <w:t>3.4 Техникамен қайта жарақтандыру</w:t>
            </w:r>
            <w:r>
              <w:br/>
            </w:r>
            <w:r>
              <w:rPr>
                <w:rFonts w:ascii="Times New Roman"/>
                <w:b w:val="false"/>
                <w:i w:val="false"/>
                <w:color w:val="000000"/>
                <w:sz w:val="20"/>
              </w:rPr>
              <w:t xml:space="preserve">
 Реконструкция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Техническое перевооружение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Жаңа ғимараттар санын көрсетіңіз, бірлік </w:t>
            </w:r>
            <w:r>
              <w:br/>
            </w:r>
            <w:r>
              <w:rPr>
                <w:rFonts w:ascii="Times New Roman"/>
                <w:b w:val="false"/>
                <w:i w:val="false"/>
                <w:color w:val="000000"/>
                <w:sz w:val="20"/>
              </w:rPr>
              <w:t xml:space="preserve">
Укажите количество новых зданий, единиц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r>
              <w:rPr>
                <w:rFonts w:ascii="Times New Roman"/>
                <w:b/>
                <w:i w:val="false"/>
                <w:color w:val="000000"/>
                <w:sz w:val="20"/>
              </w:rPr>
              <w:t xml:space="preserve">Жаңа тұрғын немесе тұрғын емес ғимараттар, жаңа тұрғын ғимараттағы </w:t>
            </w:r>
            <w:r>
              <w:br/>
            </w:r>
            <w:r>
              <w:rPr>
                <w:rFonts w:ascii="Times New Roman"/>
                <w:b w:val="false"/>
                <w:i w:val="false"/>
                <w:color w:val="000000"/>
                <w:sz w:val="20"/>
              </w:rPr>
              <w:t>
</w:t>
            </w:r>
            <w:r>
              <w:rPr>
                <w:rFonts w:ascii="Times New Roman"/>
                <w:b/>
                <w:i w:val="false"/>
                <w:color w:val="000000"/>
                <w:sz w:val="20"/>
              </w:rPr>
              <w:t xml:space="preserve"> кіріктіре - жапсарластыра салынған үй-жайлар немесе қолданыстағы ғимаратқа жапсаржай </w:t>
            </w:r>
            <w:r>
              <w:br/>
            </w:r>
            <w:r>
              <w:rPr>
                <w:rFonts w:ascii="Times New Roman"/>
                <w:b w:val="false"/>
                <w:i w:val="false"/>
                <w:color w:val="000000"/>
                <w:sz w:val="20"/>
              </w:rPr>
              <w:t>
</w:t>
            </w:r>
            <w:r>
              <w:rPr>
                <w:rFonts w:ascii="Times New Roman"/>
                <w:b/>
                <w:i w:val="false"/>
                <w:color w:val="000000"/>
                <w:sz w:val="20"/>
              </w:rPr>
              <w:t>(қондыра салынған үй-жай) пайдалануға берілген жағдайда, мыналарды көрсетіңіз:</w:t>
            </w:r>
            <w:r>
              <w:br/>
            </w:r>
            <w:r>
              <w:rPr>
                <w:rFonts w:ascii="Times New Roman"/>
                <w:b w:val="false"/>
                <w:i w:val="false"/>
                <w:color w:val="000000"/>
                <w:sz w:val="20"/>
              </w:rPr>
              <w:t xml:space="preserve">
При вводе в эксплуатацию нового жилого или нежилого здания, встроенно-пристроенного </w:t>
            </w:r>
            <w:r>
              <w:br/>
            </w:r>
            <w:r>
              <w:rPr>
                <w:rFonts w:ascii="Times New Roman"/>
                <w:b w:val="false"/>
                <w:i w:val="false"/>
                <w:color w:val="000000"/>
                <w:sz w:val="20"/>
              </w:rPr>
              <w:t>
помещения в новом жилом здании или пристройки (надстройки) к существующему зданию укажите:</w:t>
            </w:r>
            <w:r>
              <w:br/>
            </w:r>
            <w:r>
              <w:rPr>
                <w:rFonts w:ascii="Times New Roman"/>
                <w:b w:val="false"/>
                <w:i w:val="false"/>
                <w:color w:val="000000"/>
                <w:sz w:val="20"/>
              </w:rPr>
              <w:t>
</w:t>
            </w:r>
            <w:r>
              <w:rPr>
                <w:rFonts w:ascii="Times New Roman"/>
                <w:b/>
                <w:i w:val="false"/>
                <w:color w:val="000000"/>
                <w:sz w:val="20"/>
              </w:rPr>
              <w:t>5.1 Жалпы құрылыс көлемі, текше метр</w:t>
            </w:r>
            <w:r>
              <w:br/>
            </w:r>
            <w:r>
              <w:rPr>
                <w:rFonts w:ascii="Times New Roman"/>
                <w:b w:val="false"/>
                <w:i w:val="false"/>
                <w:color w:val="000000"/>
                <w:sz w:val="20"/>
              </w:rPr>
              <w:t xml:space="preserve">
Общий строительный объем, куб. метров3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5.2 Ғимараттардың жалпы алаңы, шаршы метр</w:t>
            </w:r>
            <w:r>
              <w:rPr>
                <w:rFonts w:ascii="Times New Roman"/>
                <w:b w:val="false"/>
                <w:i w:val="false"/>
                <w:color w:val="000000"/>
                <w:sz w:val="20"/>
              </w:rPr>
              <w:t xml:space="preserve"> </w:t>
            </w:r>
            <w:r>
              <w:br/>
            </w:r>
            <w:r>
              <w:rPr>
                <w:rFonts w:ascii="Times New Roman"/>
                <w:b w:val="false"/>
                <w:i w:val="false"/>
                <w:color w:val="000000"/>
                <w:sz w:val="20"/>
              </w:rPr>
              <w:t xml:space="preserve">
 Общая площадь здания, кв. метров³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r>
              <w:rPr>
                <w:rFonts w:ascii="Times New Roman"/>
                <w:b/>
                <w:i w:val="false"/>
                <w:color w:val="000000"/>
                <w:sz w:val="20"/>
              </w:rPr>
              <w:t xml:space="preserve">Тұрғын үй </w:t>
            </w:r>
            <w:r>
              <w:rPr>
                <w:rFonts w:ascii="Times New Roman"/>
                <w:b/>
                <w:i w:val="false"/>
                <w:color w:val="000000"/>
                <w:sz w:val="20"/>
              </w:rPr>
              <w:t xml:space="preserve">пайдалануға берілген </w:t>
            </w:r>
            <w:r>
              <w:rPr>
                <w:rFonts w:ascii="Times New Roman"/>
                <w:b/>
                <w:i w:val="false"/>
                <w:color w:val="000000"/>
                <w:sz w:val="20"/>
              </w:rPr>
              <w:t xml:space="preserve">жағдайда, </w:t>
            </w:r>
            <w:r>
              <w:rPr>
                <w:rFonts w:ascii="Times New Roman"/>
                <w:b/>
                <w:i w:val="false"/>
                <w:color w:val="000000"/>
                <w:sz w:val="20"/>
              </w:rPr>
              <w:t>үйдің</w:t>
            </w:r>
            <w:r>
              <w:rPr>
                <w:rFonts w:ascii="Times New Roman"/>
                <w:b/>
                <w:i w:val="false"/>
                <w:color w:val="000000"/>
                <w:sz w:val="20"/>
              </w:rPr>
              <w:t xml:space="preserve"> түрін "</w:t>
            </w:r>
            <w:r>
              <w:rPr>
                <w:rFonts w:ascii="Times New Roman"/>
                <w:b/>
                <w:i w:val="false"/>
                <w:color w:val="000000"/>
                <w:sz w:val="20"/>
              </w:rPr>
              <w:t>v</w:t>
            </w:r>
            <w:r>
              <w:rPr>
                <w:rFonts w:ascii="Times New Roman"/>
                <w:b/>
                <w:i w:val="false"/>
                <w:color w:val="000000"/>
                <w:sz w:val="20"/>
              </w:rPr>
              <w:t>" белгісімен көрсетіңіз</w:t>
            </w:r>
            <w:r>
              <w:br/>
            </w:r>
            <w:r>
              <w:rPr>
                <w:rFonts w:ascii="Times New Roman"/>
                <w:b w:val="false"/>
                <w:i w:val="false"/>
                <w:color w:val="000000"/>
                <w:sz w:val="20"/>
              </w:rPr>
              <w:t>
При вводе в эксплуатацию жилого дома отметьте знаком "v" тип дома</w:t>
            </w:r>
            <w:r>
              <w:br/>
            </w:r>
            <w:r>
              <w:rPr>
                <w:rFonts w:ascii="Times New Roman"/>
                <w:b w:val="false"/>
                <w:i w:val="false"/>
                <w:color w:val="000000"/>
                <w:sz w:val="20"/>
              </w:rPr>
              <w:t>
</w:t>
            </w:r>
            <w:r>
              <w:rPr>
                <w:rFonts w:ascii="Times New Roman"/>
                <w:b/>
                <w:i w:val="false"/>
                <w:color w:val="000000"/>
                <w:sz w:val="20"/>
              </w:rPr>
              <w:t>6.1 Жалға берілетін (коммуналдық)</w:t>
            </w:r>
            <w:r>
              <w:rPr>
                <w:rFonts w:ascii="Times New Roman"/>
                <w:b w:val="false"/>
                <w:i w:val="false"/>
                <w:color w:val="000000"/>
                <w:sz w:val="20"/>
              </w:rPr>
              <w:t xml:space="preserve"> </w:t>
            </w:r>
            <w:r>
              <w:br/>
            </w:r>
            <w:r>
              <w:rPr>
                <w:rFonts w:ascii="Times New Roman"/>
                <w:b w:val="false"/>
                <w:i w:val="false"/>
                <w:color w:val="000000"/>
                <w:sz w:val="20"/>
              </w:rPr>
              <w:t xml:space="preserve">
Арендный (коммунальный)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6.2 Жалға берілетін</w:t>
            </w:r>
            <w:r>
              <w:rPr>
                <w:rFonts w:ascii="Times New Roman"/>
                <w:b w:val="false"/>
                <w:i w:val="false"/>
                <w:color w:val="000000"/>
                <w:sz w:val="20"/>
              </w:rPr>
              <w:t xml:space="preserve"> </w:t>
            </w:r>
            <w:r>
              <w:br/>
            </w:r>
            <w:r>
              <w:rPr>
                <w:rFonts w:ascii="Times New Roman"/>
                <w:b w:val="false"/>
                <w:i w:val="false"/>
                <w:color w:val="000000"/>
                <w:sz w:val="20"/>
              </w:rPr>
              <w:t xml:space="preserve">
Арендный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6.3 Жергілікті атқарушы органдарға бюджеттік кредит беру есебінен салынған</w:t>
            </w:r>
            <w:r>
              <w:br/>
            </w:r>
            <w:r>
              <w:rPr>
                <w:rFonts w:ascii="Times New Roman"/>
                <w:b w:val="false"/>
                <w:i w:val="false"/>
                <w:color w:val="000000"/>
                <w:sz w:val="20"/>
              </w:rPr>
              <w:t xml:space="preserve">
Построенный за счет бюджетного кредитования местных исполнительных органов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Коммерциялық (ипотекалық кредит беру жүйесі бойынша сату үшін)</w:t>
            </w:r>
            <w:r>
              <w:br/>
            </w:r>
            <w:r>
              <w:rPr>
                <w:rFonts w:ascii="Times New Roman"/>
                <w:b w:val="false"/>
                <w:i w:val="false"/>
                <w:color w:val="000000"/>
                <w:sz w:val="20"/>
              </w:rPr>
              <w:t xml:space="preserve">
Коммерческий (для продажи по системе ипотечного кредитования)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6.5 Басқа </w:t>
            </w:r>
            <w:r>
              <w:br/>
            </w:r>
            <w:r>
              <w:rPr>
                <w:rFonts w:ascii="Times New Roman"/>
                <w:b w:val="false"/>
                <w:i w:val="false"/>
                <w:color w:val="000000"/>
                <w:sz w:val="20"/>
              </w:rPr>
              <w:t xml:space="preserve">
 Другой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Өзге де тұрғын үйлер пайдалануға берілген жағдайда, тұрғын және қосалқы </w:t>
            </w:r>
            <w:r>
              <w:br/>
            </w:r>
            <w:r>
              <w:rPr>
                <w:rFonts w:ascii="Times New Roman"/>
                <w:b w:val="false"/>
                <w:i w:val="false"/>
                <w:color w:val="000000"/>
                <w:sz w:val="20"/>
              </w:rPr>
              <w:t>
</w:t>
            </w:r>
            <w:r>
              <w:rPr>
                <w:rFonts w:ascii="Times New Roman"/>
                <w:b/>
                <w:i w:val="false"/>
                <w:color w:val="000000"/>
                <w:sz w:val="20"/>
              </w:rPr>
              <w:t xml:space="preserve"> үй-жайлардың жалпы алаңын көрсетіңіз, шаршы метр </w:t>
            </w:r>
            <w:r>
              <w:br/>
            </w:r>
            <w:r>
              <w:rPr>
                <w:rFonts w:ascii="Times New Roman"/>
                <w:b w:val="false"/>
                <w:i w:val="false"/>
                <w:color w:val="000000"/>
                <w:sz w:val="20"/>
              </w:rPr>
              <w:t>
 При вводе в эксплуатацию прочего жилого здания укажите общую площадь жилых</w:t>
            </w:r>
            <w:r>
              <w:br/>
            </w:r>
            <w:r>
              <w:rPr>
                <w:rFonts w:ascii="Times New Roman"/>
                <w:b w:val="false"/>
                <w:i w:val="false"/>
                <w:color w:val="000000"/>
                <w:sz w:val="20"/>
              </w:rPr>
              <w:t xml:space="preserve">
 и подсобных помещений, кв. Метров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Тұрғын үй немесе жатақхана пайдалануға берілген жағдайда, үйдің қабаттылығын </w:t>
            </w:r>
            <w:r>
              <w:br/>
            </w: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v</w:t>
            </w:r>
            <w:r>
              <w:rPr>
                <w:rFonts w:ascii="Times New Roman"/>
                <w:b/>
                <w:i w:val="false"/>
                <w:color w:val="000000"/>
                <w:sz w:val="20"/>
              </w:rPr>
              <w:t>" белгісімен көрсетіңіз</w:t>
            </w:r>
            <w:r>
              <w:br/>
            </w:r>
            <w:r>
              <w:rPr>
                <w:rFonts w:ascii="Times New Roman"/>
                <w:b w:val="false"/>
                <w:i w:val="false"/>
                <w:color w:val="000000"/>
                <w:sz w:val="20"/>
              </w:rPr>
              <w:t xml:space="preserve">
 При вводе в эксплуатацию жилого дома или общежития отметьте знаком "v" этажность </w:t>
            </w:r>
            <w:r>
              <w:br/>
            </w:r>
            <w:r>
              <w:rPr>
                <w:rFonts w:ascii="Times New Roman"/>
                <w:b w:val="false"/>
                <w:i w:val="false"/>
                <w:color w:val="000000"/>
                <w:sz w:val="20"/>
              </w:rPr>
              <w:t>
 здания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8.1 1 қабатты </w:t>
            </w:r>
            <w:r>
              <w:br/>
            </w:r>
            <w:r>
              <w:rPr>
                <w:rFonts w:ascii="Times New Roman"/>
                <w:b w:val="false"/>
                <w:i w:val="false"/>
                <w:color w:val="000000"/>
                <w:sz w:val="20"/>
              </w:rPr>
              <w:t xml:space="preserve">
 1-этажное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8.4 4 қабатты </w:t>
            </w:r>
            <w:r>
              <w:br/>
            </w:r>
            <w:r>
              <w:rPr>
                <w:rFonts w:ascii="Times New Roman"/>
                <w:b w:val="false"/>
                <w:i w:val="false"/>
                <w:color w:val="000000"/>
                <w:sz w:val="20"/>
              </w:rPr>
              <w:t xml:space="preserve">
 4-этажное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8.7 20 қабатты және </w:t>
            </w:r>
            <w:r>
              <w:br/>
            </w:r>
            <w:r>
              <w:rPr>
                <w:rFonts w:ascii="Times New Roman"/>
                <w:b/>
                <w:i w:val="false"/>
                <w:color w:val="000000"/>
                <w:sz w:val="20"/>
              </w:rPr>
              <w:t xml:space="preserve"> одан да биік </w:t>
            </w:r>
            <w:r>
              <w:br/>
            </w:r>
            <w:r>
              <w:rPr>
                <w:rFonts w:ascii="Times New Roman"/>
                <w:b w:val="false"/>
                <w:i w:val="false"/>
                <w:color w:val="000000"/>
                <w:sz w:val="20"/>
              </w:rPr>
              <w:t xml:space="preserve">
 20-этажное и выше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 қабатты</w:t>
            </w:r>
            <w:r>
              <w:br/>
            </w:r>
            <w:r>
              <w:rPr>
                <w:rFonts w:ascii="Times New Roman"/>
                <w:b w:val="false"/>
                <w:i w:val="false"/>
                <w:color w:val="000000"/>
                <w:sz w:val="20"/>
              </w:rPr>
              <w:t xml:space="preserve">
 2-этажное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5-9 қабатты </w:t>
            </w:r>
            <w:r>
              <w:br/>
            </w:r>
            <w:r>
              <w:rPr>
                <w:rFonts w:ascii="Times New Roman"/>
                <w:b w:val="false"/>
                <w:i w:val="false"/>
                <w:color w:val="000000"/>
                <w:sz w:val="20"/>
              </w:rPr>
              <w:t xml:space="preserve">
 5-9-этажное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3 қабатты</w:t>
            </w:r>
            <w:r>
              <w:br/>
            </w:r>
            <w:r>
              <w:rPr>
                <w:rFonts w:ascii="Times New Roman"/>
                <w:b w:val="false"/>
                <w:i w:val="false"/>
                <w:color w:val="000000"/>
                <w:sz w:val="20"/>
              </w:rPr>
              <w:t xml:space="preserve">
 3-этажное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8.6 10-19 қабатты </w:t>
            </w:r>
            <w:r>
              <w:br/>
            </w:r>
            <w:r>
              <w:rPr>
                <w:rFonts w:ascii="Times New Roman"/>
                <w:b w:val="false"/>
                <w:i w:val="false"/>
                <w:color w:val="000000"/>
                <w:sz w:val="20"/>
              </w:rPr>
              <w:t xml:space="preserve">
 10-19-этажное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Тұрғын үй немесе жатақхана пайдалануға берілген жағдайда, абаттандыру дәрежесін </w:t>
            </w:r>
            <w:r>
              <w:br/>
            </w: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v</w:t>
            </w:r>
            <w:r>
              <w:rPr>
                <w:rFonts w:ascii="Times New Roman"/>
                <w:b/>
                <w:i w:val="false"/>
                <w:color w:val="000000"/>
                <w:sz w:val="20"/>
              </w:rPr>
              <w:t>" белгісімен көрсетіңіз</w:t>
            </w:r>
            <w:r>
              <w:br/>
            </w:r>
            <w:r>
              <w:rPr>
                <w:rFonts w:ascii="Times New Roman"/>
                <w:b w:val="false"/>
                <w:i w:val="false"/>
                <w:color w:val="000000"/>
                <w:sz w:val="20"/>
              </w:rPr>
              <w:t>
 При вводе в эксплуатацию жилого дома или общежития отметьте знаком "v" степень благоустройства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Жабдықталған</w:t>
            </w:r>
            <w:r>
              <w:rPr>
                <w:rFonts w:ascii="Times New Roman"/>
                <w:b/>
                <w:i w:val="false"/>
                <w:color w:val="000000"/>
                <w:sz w:val="20"/>
              </w:rPr>
              <w:t>:</w:t>
            </w:r>
            <w:r>
              <w:br/>
            </w:r>
            <w:r>
              <w:rPr>
                <w:rFonts w:ascii="Times New Roman"/>
                <w:b w:val="false"/>
                <w:i w:val="false"/>
                <w:color w:val="000000"/>
                <w:sz w:val="20"/>
              </w:rPr>
              <w:t>
Оборудовано: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дербес жылыту (жеке қондырғылардан, қазандықтардан жылыту)</w:t>
            </w:r>
            <w:r>
              <w:br/>
            </w:r>
            <w:r>
              <w:rPr>
                <w:rFonts w:ascii="Times New Roman"/>
                <w:b w:val="false"/>
                <w:i w:val="false"/>
                <w:color w:val="000000"/>
                <w:sz w:val="20"/>
              </w:rPr>
              <w:t xml:space="preserve">
 автономное отопление (отопление от индивидуальных установок, котлов)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желілік (табиғи</w:t>
            </w:r>
            <w:r>
              <w:rPr>
                <w:rFonts w:ascii="Times New Roman"/>
                <w:b/>
                <w:i w:val="false"/>
                <w:color w:val="000000"/>
                <w:sz w:val="20"/>
              </w:rPr>
              <w:t>)</w:t>
            </w:r>
            <w:r>
              <w:rPr>
                <w:rFonts w:ascii="Times New Roman"/>
                <w:b/>
                <w:i w:val="false"/>
                <w:color w:val="000000"/>
                <w:sz w:val="20"/>
              </w:rPr>
              <w:t xml:space="preserve"> газ </w:t>
            </w:r>
            <w:r>
              <w:br/>
            </w:r>
            <w:r>
              <w:rPr>
                <w:rFonts w:ascii="Times New Roman"/>
                <w:b w:val="false"/>
                <w:i w:val="false"/>
                <w:color w:val="000000"/>
                <w:sz w:val="20"/>
              </w:rPr>
              <w:t xml:space="preserve">
 газ сетевой (природный)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9.1 сумен жабдықтау </w:t>
            </w:r>
            <w:r>
              <w:br/>
            </w:r>
            <w:r>
              <w:rPr>
                <w:rFonts w:ascii="Times New Roman"/>
                <w:b w:val="false"/>
                <w:i w:val="false"/>
                <w:color w:val="000000"/>
                <w:sz w:val="20"/>
              </w:rPr>
              <w:t xml:space="preserve">
 водоснабжение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 орталықтан ыстық сумен жабдықтау</w:t>
            </w:r>
            <w:r>
              <w:br/>
            </w:r>
            <w:r>
              <w:rPr>
                <w:rFonts w:ascii="Times New Roman"/>
                <w:b w:val="false"/>
                <w:i w:val="false"/>
                <w:color w:val="000000"/>
                <w:sz w:val="20"/>
              </w:rPr>
              <w:t xml:space="preserve">
 центральное горячее водоснабжение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9.9 сұйытылған газ </w:t>
            </w:r>
            <w:r>
              <w:br/>
            </w:r>
            <w:r>
              <w:rPr>
                <w:rFonts w:ascii="Times New Roman"/>
                <w:b w:val="false"/>
                <w:i w:val="false"/>
                <w:color w:val="000000"/>
                <w:sz w:val="20"/>
              </w:rPr>
              <w:t>
</w:t>
            </w:r>
            <w:r>
              <w:rPr>
                <w:rFonts w:ascii="Times New Roman"/>
                <w:b/>
                <w:i w:val="false"/>
                <w:color w:val="000000"/>
                <w:sz w:val="20"/>
              </w:rPr>
              <w:t xml:space="preserve"> (балондағы</w:t>
            </w:r>
            <w:r>
              <w:rPr>
                <w:rFonts w:ascii="Times New Roman"/>
                <w:b/>
                <w:i w:val="false"/>
                <w:color w:val="000000"/>
                <w:sz w:val="20"/>
              </w:rPr>
              <w:t>)</w:t>
            </w:r>
            <w:r>
              <w:br/>
            </w:r>
            <w:r>
              <w:rPr>
                <w:rFonts w:ascii="Times New Roman"/>
                <w:b w:val="false"/>
                <w:i w:val="false"/>
                <w:color w:val="000000"/>
                <w:sz w:val="20"/>
              </w:rPr>
              <w:t xml:space="preserve">
 газ сжиженный </w:t>
            </w:r>
            <w:r>
              <w:br/>
            </w:r>
            <w:r>
              <w:rPr>
                <w:rFonts w:ascii="Times New Roman"/>
                <w:b w:val="false"/>
                <w:i w:val="false"/>
                <w:color w:val="000000"/>
                <w:sz w:val="20"/>
              </w:rPr>
              <w:t xml:space="preserve">
 (в балонах)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кәріз</w:t>
            </w:r>
            <w:r>
              <w:br/>
            </w:r>
            <w:r>
              <w:rPr>
                <w:rFonts w:ascii="Times New Roman"/>
                <w:b w:val="false"/>
                <w:i w:val="false"/>
                <w:color w:val="000000"/>
                <w:sz w:val="20"/>
              </w:rPr>
              <w:t xml:space="preserve">
 канализация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жеке сужылытқыштардан ыстық сумен жабдықтау</w:t>
            </w:r>
            <w:r>
              <w:br/>
            </w:r>
            <w:r>
              <w:rPr>
                <w:rFonts w:ascii="Times New Roman"/>
                <w:b w:val="false"/>
                <w:i w:val="false"/>
                <w:color w:val="000000"/>
                <w:sz w:val="20"/>
              </w:rPr>
              <w:t xml:space="preserve">
 горячее водоснабжение от индивидуальных </w:t>
            </w:r>
            <w:r>
              <w:br/>
            </w:r>
            <w:r>
              <w:rPr>
                <w:rFonts w:ascii="Times New Roman"/>
                <w:b w:val="false"/>
                <w:i w:val="false"/>
                <w:color w:val="000000"/>
                <w:sz w:val="20"/>
              </w:rPr>
              <w:t xml:space="preserve">
 водонагревателей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9.10 электр плитасы </w:t>
            </w:r>
            <w:r>
              <w:br/>
            </w:r>
            <w:r>
              <w:rPr>
                <w:rFonts w:ascii="Times New Roman"/>
                <w:b w:val="false"/>
                <w:i w:val="false"/>
                <w:color w:val="000000"/>
                <w:sz w:val="20"/>
              </w:rPr>
              <w:t>
</w:t>
            </w:r>
            <w:r>
              <w:rPr>
                <w:rFonts w:ascii="Times New Roman"/>
                <w:b/>
                <w:i w:val="false"/>
                <w:color w:val="000000"/>
                <w:sz w:val="20"/>
              </w:rPr>
              <w:t xml:space="preserve"> (еденге қоятын</w:t>
            </w:r>
            <w:r>
              <w:rPr>
                <w:rFonts w:ascii="Times New Roman"/>
                <w:b w:val="false"/>
                <w:i w:val="false"/>
                <w:color w:val="000000"/>
                <w:sz w:val="20"/>
              </w:rPr>
              <w:t>)</w:t>
            </w:r>
            <w:r>
              <w:br/>
            </w:r>
            <w:r>
              <w:rPr>
                <w:rFonts w:ascii="Times New Roman"/>
                <w:b w:val="false"/>
                <w:i w:val="false"/>
                <w:color w:val="000000"/>
                <w:sz w:val="20"/>
              </w:rPr>
              <w:t xml:space="preserve">
 электроплита (напольная)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9.3 орталықтан жылыту </w:t>
            </w:r>
            <w:r>
              <w:br/>
            </w:r>
            <w:r>
              <w:rPr>
                <w:rFonts w:ascii="Times New Roman"/>
                <w:b w:val="false"/>
                <w:i w:val="false"/>
                <w:color w:val="000000"/>
                <w:sz w:val="20"/>
              </w:rPr>
              <w:t xml:space="preserve">
 центральное отопление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тұрақты ванна немесе сусебезгі</w:t>
            </w:r>
            <w:r>
              <w:br/>
            </w:r>
            <w:r>
              <w:rPr>
                <w:rFonts w:ascii="Times New Roman"/>
                <w:b w:val="false"/>
                <w:i w:val="false"/>
                <w:color w:val="000000"/>
                <w:sz w:val="20"/>
              </w:rPr>
              <w:t xml:space="preserve">
 стационарная ванна или душ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Тұрғын үй немесе жатақхана пайдалануға берілген жағдайда, үйдің қабырғаларының басым материалын "</w:t>
            </w:r>
            <w:r>
              <w:rPr>
                <w:rFonts w:ascii="Times New Roman"/>
                <w:b/>
                <w:i w:val="false"/>
                <w:color w:val="000000"/>
                <w:sz w:val="20"/>
              </w:rPr>
              <w:t>v</w:t>
            </w:r>
            <w:r>
              <w:rPr>
                <w:rFonts w:ascii="Times New Roman"/>
                <w:b/>
                <w:i w:val="false"/>
                <w:color w:val="000000"/>
                <w:sz w:val="20"/>
              </w:rPr>
              <w:t>" белгісімен көрсетіңіз</w:t>
            </w:r>
            <w:r>
              <w:br/>
            </w:r>
            <w:r>
              <w:rPr>
                <w:rFonts w:ascii="Times New Roman"/>
                <w:b w:val="false"/>
                <w:i w:val="false"/>
                <w:color w:val="000000"/>
                <w:sz w:val="20"/>
              </w:rPr>
              <w:t>
При вводе в эксплуатацию жилого дома или общежития отметьте знаком "v" преобладающий материал стен здания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0</w:t>
            </w:r>
            <w:r>
              <w:rPr>
                <w:rFonts w:ascii="Times New Roman"/>
                <w:b/>
                <w:i w:val="false"/>
                <w:color w:val="000000"/>
                <w:sz w:val="20"/>
              </w:rPr>
              <w:t>.1</w:t>
            </w:r>
            <w:r>
              <w:rPr>
                <w:rFonts w:ascii="Times New Roman"/>
                <w:b/>
                <w:i w:val="false"/>
                <w:color w:val="000000"/>
                <w:sz w:val="20"/>
              </w:rPr>
              <w:t xml:space="preserve"> кірпіш, тас</w:t>
            </w:r>
            <w:r>
              <w:br/>
            </w:r>
            <w:r>
              <w:rPr>
                <w:rFonts w:ascii="Times New Roman"/>
                <w:b w:val="false"/>
                <w:i w:val="false"/>
                <w:color w:val="000000"/>
                <w:sz w:val="20"/>
              </w:rPr>
              <w:t xml:space="preserve">
 кирпич, камень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10.2 ірі панелді </w:t>
            </w:r>
            <w:r>
              <w:br/>
            </w:r>
            <w:r>
              <w:rPr>
                <w:rFonts w:ascii="Times New Roman"/>
                <w:b w:val="false"/>
                <w:i w:val="false"/>
                <w:color w:val="000000"/>
                <w:sz w:val="20"/>
              </w:rPr>
              <w:t xml:space="preserve">
крупнопанельный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10.3 қаңқа-панелді</w:t>
            </w:r>
            <w:r>
              <w:br/>
            </w:r>
            <w:r>
              <w:rPr>
                <w:rFonts w:ascii="Times New Roman"/>
                <w:b w:val="false"/>
                <w:i w:val="false"/>
                <w:color w:val="000000"/>
                <w:sz w:val="20"/>
              </w:rPr>
              <w:t xml:space="preserve">
 каркасно-панельный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10.4 көлемді-блокты </w:t>
            </w:r>
            <w:r>
              <w:br/>
            </w:r>
            <w:r>
              <w:rPr>
                <w:rFonts w:ascii="Times New Roman"/>
                <w:b w:val="false"/>
                <w:i w:val="false"/>
                <w:color w:val="000000"/>
                <w:sz w:val="20"/>
              </w:rPr>
              <w:t xml:space="preserve">
 объемно-блочный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10.6 ағаш, шпалдар </w:t>
            </w:r>
            <w:r>
              <w:br/>
            </w:r>
            <w:r>
              <w:rPr>
                <w:rFonts w:ascii="Times New Roman"/>
                <w:b w:val="false"/>
                <w:i w:val="false"/>
                <w:color w:val="000000"/>
                <w:sz w:val="20"/>
              </w:rPr>
              <w:t xml:space="preserve">
 дерево, шпалы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10.7 монолитті бетон</w:t>
            </w:r>
            <w:r>
              <w:br/>
            </w:r>
            <w:r>
              <w:rPr>
                <w:rFonts w:ascii="Times New Roman"/>
                <w:b/>
                <w:i w:val="false"/>
                <w:color w:val="000000"/>
                <w:sz w:val="20"/>
              </w:rPr>
              <w:t xml:space="preserve"> (темір бетон) </w:t>
            </w:r>
            <w:r>
              <w:br/>
            </w:r>
            <w:r>
              <w:rPr>
                <w:rFonts w:ascii="Times New Roman"/>
                <w:b w:val="false"/>
                <w:i w:val="false"/>
                <w:color w:val="000000"/>
                <w:sz w:val="20"/>
              </w:rPr>
              <w:t xml:space="preserve">
 монолитный бетон </w:t>
            </w:r>
            <w:r>
              <w:br/>
            </w:r>
            <w:r>
              <w:rPr>
                <w:rFonts w:ascii="Times New Roman"/>
                <w:b w:val="false"/>
                <w:i w:val="false"/>
                <w:color w:val="000000"/>
                <w:sz w:val="20"/>
              </w:rPr>
              <w:t xml:space="preserve">
 (железобетон)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10.8 ұялы бетон </w:t>
            </w:r>
            <w:r>
              <w:br/>
            </w:r>
            <w:r>
              <w:rPr>
                <w:rFonts w:ascii="Times New Roman"/>
                <w:b w:val="false"/>
                <w:i w:val="false"/>
                <w:color w:val="000000"/>
                <w:sz w:val="20"/>
              </w:rPr>
              <w:t xml:space="preserve">
 ячеистый бетон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10.10 қаңқа-қамысты</w:t>
            </w:r>
            <w:r>
              <w:br/>
            </w:r>
            <w:r>
              <w:rPr>
                <w:rFonts w:ascii="Times New Roman"/>
                <w:b w:val="false"/>
                <w:i w:val="false"/>
                <w:color w:val="000000"/>
                <w:sz w:val="20"/>
              </w:rPr>
              <w:t xml:space="preserve">
 каркасно-камышитовый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10.11 басқа да қабырға материалдары </w:t>
            </w:r>
            <w:r>
              <w:br/>
            </w:r>
            <w:r>
              <w:rPr>
                <w:rFonts w:ascii="Times New Roman"/>
                <w:b w:val="false"/>
                <w:i w:val="false"/>
                <w:color w:val="000000"/>
                <w:sz w:val="20"/>
              </w:rPr>
              <w:t xml:space="preserve">
другие стеновые материалы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 xml:space="preserve">0.5 ірі блокты </w:t>
            </w:r>
            <w:r>
              <w:br/>
            </w:r>
            <w:r>
              <w:rPr>
                <w:rFonts w:ascii="Times New Roman"/>
                <w:b w:val="false"/>
                <w:i w:val="false"/>
                <w:color w:val="000000"/>
                <w:sz w:val="20"/>
              </w:rPr>
              <w:t xml:space="preserve">
крупноблочный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 саман</w:t>
            </w:r>
            <w:r>
              <w:br/>
            </w:r>
            <w:r>
              <w:rPr>
                <w:rFonts w:ascii="Times New Roman"/>
                <w:b w:val="false"/>
                <w:i w:val="false"/>
                <w:color w:val="000000"/>
                <w:sz w:val="20"/>
              </w:rPr>
              <w:t xml:space="preserve">
 cаман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Тұрғын үй пайдалануға берілген жағдайда пәтерлер туралы мәліметтерді көрсетіңіз</w:t>
            </w:r>
            <w:r>
              <w:br/>
            </w:r>
            <w:r>
              <w:rPr>
                <w:rFonts w:ascii="Times New Roman"/>
                <w:b w:val="false"/>
                <w:i w:val="false"/>
                <w:color w:val="000000"/>
                <w:sz w:val="20"/>
              </w:rPr>
              <w:t>
 При вводе в эксплуатацию жилого дома укажите сведения о квартирах</w:t>
            </w:r>
          </w:p>
        </w:tc>
      </w:tr>
      <w:tr>
        <w:trPr>
          <w:trHeight w:val="30" w:hRule="atLeast"/>
        </w:trPr>
        <w:tc>
          <w:tcPr>
            <w:tcW w:w="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Пәтерлер саны, бірлік</w:t>
            </w:r>
            <w:r>
              <w:br/>
            </w:r>
            <w:r>
              <w:rPr>
                <w:rFonts w:ascii="Times New Roman"/>
                <w:b w:val="false"/>
                <w:i w:val="false"/>
                <w:color w:val="000000"/>
                <w:sz w:val="20"/>
              </w:rPr>
              <w:t>
 Количество квартир, единиц</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Пәтерлердің жалпы алаңы, шаршы метр</w:t>
            </w:r>
            <w:r>
              <w:rPr>
                <w:rFonts w:ascii="Times New Roman"/>
                <w:b w:val="false"/>
                <w:i w:val="false"/>
                <w:color w:val="000000"/>
                <w:sz w:val="20"/>
              </w:rPr>
              <w:t xml:space="preserve"> </w:t>
            </w:r>
            <w:r>
              <w:br/>
            </w:r>
            <w:r>
              <w:rPr>
                <w:rFonts w:ascii="Times New Roman"/>
                <w:b w:val="false"/>
                <w:i w:val="false"/>
                <w:color w:val="000000"/>
                <w:sz w:val="20"/>
              </w:rPr>
              <w:t>
 Общая площадь квартир, кв. метров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3. Пәтерлердің тұрғын алаңы, шаршы метр</w:t>
            </w:r>
            <w:r>
              <w:br/>
            </w:r>
            <w:r>
              <w:rPr>
                <w:rFonts w:ascii="Times New Roman"/>
                <w:b w:val="false"/>
                <w:i w:val="false"/>
                <w:color w:val="000000"/>
                <w:sz w:val="20"/>
              </w:rPr>
              <w:t>
 Жилая площадь квартир, кв. метров</w:t>
            </w:r>
          </w:p>
        </w:tc>
      </w:tr>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Бір бөлмелі</w:t>
            </w:r>
            <w:r>
              <w:rPr>
                <w:rFonts w:ascii="Times New Roman"/>
                <w:b w:val="false"/>
                <w:i w:val="false"/>
                <w:color w:val="000000"/>
                <w:sz w:val="20"/>
              </w:rPr>
              <w:t xml:space="preserve"> Однокомнатные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Екі бөлмелі</w:t>
            </w:r>
            <w:r>
              <w:rPr>
                <w:rFonts w:ascii="Times New Roman"/>
                <w:b w:val="false"/>
                <w:i w:val="false"/>
                <w:color w:val="000000"/>
                <w:sz w:val="20"/>
              </w:rPr>
              <w:t xml:space="preserve"> Двухкомнатные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Үш бөлмелі</w:t>
            </w:r>
            <w:r>
              <w:rPr>
                <w:rFonts w:ascii="Times New Roman"/>
                <w:b w:val="false"/>
                <w:i w:val="false"/>
                <w:color w:val="000000"/>
                <w:sz w:val="20"/>
              </w:rPr>
              <w:t xml:space="preserve"> Трехкомнатные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Төрт бөлмелі</w:t>
            </w:r>
            <w:r>
              <w:rPr>
                <w:rFonts w:ascii="Times New Roman"/>
                <w:b w:val="false"/>
                <w:i w:val="false"/>
                <w:color w:val="000000"/>
                <w:sz w:val="20"/>
              </w:rPr>
              <w:t xml:space="preserve"> Четырехкомнатные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Бес бөлмелі</w:t>
            </w:r>
            <w:r>
              <w:br/>
            </w:r>
            <w:r>
              <w:rPr>
                <w:rFonts w:ascii="Times New Roman"/>
                <w:b w:val="false"/>
                <w:i w:val="false"/>
                <w:color w:val="000000"/>
                <w:sz w:val="20"/>
              </w:rPr>
              <w:t>
 Пятикомнатные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Алты бөлмелі</w:t>
            </w:r>
            <w:r>
              <w:br/>
            </w:r>
            <w:r>
              <w:rPr>
                <w:rFonts w:ascii="Times New Roman"/>
                <w:b w:val="false"/>
                <w:i w:val="false"/>
                <w:color w:val="000000"/>
                <w:sz w:val="20"/>
              </w:rPr>
              <w:t>
 Шестикомнатные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Жеті бөлмелі</w:t>
            </w:r>
            <w:r>
              <w:br/>
            </w:r>
            <w:r>
              <w:rPr>
                <w:rFonts w:ascii="Times New Roman"/>
                <w:b w:val="false"/>
                <w:i w:val="false"/>
                <w:color w:val="000000"/>
                <w:sz w:val="20"/>
              </w:rPr>
              <w:t>
 Семикомнатные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11.8 Сегіз және одан да көп бөлмелі </w:t>
            </w:r>
            <w:r>
              <w:br/>
            </w:r>
            <w:r>
              <w:rPr>
                <w:rFonts w:ascii="Times New Roman"/>
                <w:b w:val="false"/>
                <w:i w:val="false"/>
                <w:color w:val="000000"/>
                <w:sz w:val="20"/>
              </w:rPr>
              <w:t>
 Восьмикомнатные и более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Егер объекті пайдалануға берілген жағдайда жаңартылатын энергия көздерінің түрлері қолданылатын болса, онда "</w:t>
            </w:r>
            <w:r>
              <w:rPr>
                <w:rFonts w:ascii="Times New Roman"/>
                <w:b/>
                <w:i w:val="false"/>
                <w:color w:val="000000"/>
                <w:sz w:val="20"/>
              </w:rPr>
              <w:t>v</w:t>
            </w:r>
            <w:r>
              <w:rPr>
                <w:rFonts w:ascii="Times New Roman"/>
                <w:b/>
                <w:i w:val="false"/>
                <w:color w:val="000000"/>
                <w:sz w:val="20"/>
              </w:rPr>
              <w:t>" белгісімен көрсетіңіз</w:t>
            </w:r>
            <w:r>
              <w:br/>
            </w:r>
            <w:r>
              <w:rPr>
                <w:rFonts w:ascii="Times New Roman"/>
                <w:b w:val="false"/>
                <w:i w:val="false"/>
                <w:color w:val="000000"/>
                <w:sz w:val="20"/>
              </w:rPr>
              <w:t xml:space="preserve">
 Если при вводе в эксплуатацию объекта используются виды возобновляемых источников энергии, то отметьте знаком "v" </w:t>
            </w:r>
            <w:r>
              <w:br/>
            </w:r>
            <w:r>
              <w:rPr>
                <w:rFonts w:ascii="Times New Roman"/>
                <w:b w:val="false"/>
                <w:i w:val="false"/>
                <w:color w:val="000000"/>
                <w:sz w:val="20"/>
              </w:rPr>
              <w:t>
</w:t>
            </w:r>
            <w:r>
              <w:rPr>
                <w:rFonts w:ascii="Times New Roman"/>
                <w:b/>
                <w:i w:val="false"/>
                <w:color w:val="000000"/>
                <w:sz w:val="20"/>
              </w:rPr>
              <w:t xml:space="preserve">12.1 Жылу энергиясының түрлері </w:t>
            </w:r>
            <w:r>
              <w:rPr>
                <w:rFonts w:ascii="Times New Roman"/>
                <w:b w:val="false"/>
                <w:i w:val="false"/>
                <w:color w:val="000000"/>
                <w:sz w:val="20"/>
              </w:rPr>
              <w:t xml:space="preserve">         </w:t>
            </w:r>
            <w:r>
              <w:rPr>
                <w:rFonts w:ascii="Times New Roman"/>
                <w:b/>
                <w:i w:val="false"/>
                <w:color w:val="000000"/>
                <w:sz w:val="20"/>
              </w:rPr>
              <w:t xml:space="preserve">а) негізгі түрі </w:t>
            </w:r>
            <w:r>
              <w:rPr>
                <w:rFonts w:ascii="Times New Roman"/>
                <w:b w:val="false"/>
                <w:i w:val="false"/>
                <w:color w:val="000000"/>
                <w:sz w:val="20"/>
              </w:rPr>
              <w:t xml:space="preserve">        </w:t>
            </w:r>
            <w:r>
              <w:rPr>
                <w:rFonts w:ascii="Times New Roman"/>
                <w:b/>
                <w:i w:val="false"/>
                <w:color w:val="000000"/>
                <w:sz w:val="20"/>
              </w:rPr>
              <w:t>б) қосалқы түрі</w:t>
            </w:r>
            <w:r>
              <w:br/>
            </w:r>
            <w:r>
              <w:rPr>
                <w:rFonts w:ascii="Times New Roman"/>
                <w:b w:val="false"/>
                <w:i w:val="false"/>
                <w:color w:val="000000"/>
                <w:sz w:val="20"/>
              </w:rPr>
              <w:t>
 Виды теплоэнергии                                     основной вид          вспомогательный вид</w:t>
            </w:r>
            <w:r>
              <w:br/>
            </w:r>
            <w:r>
              <w:rPr>
                <w:rFonts w:ascii="Times New Roman"/>
                <w:b w:val="false"/>
                <w:i w:val="false"/>
                <w:color w:val="000000"/>
                <w:sz w:val="20"/>
              </w:rPr>
              <w:t>
</w:t>
            </w:r>
            <w:r>
              <w:rPr>
                <w:rFonts w:ascii="Times New Roman"/>
                <w:b/>
                <w:i w:val="false"/>
                <w:color w:val="000000"/>
                <w:sz w:val="20"/>
              </w:rPr>
              <w:t xml:space="preserve">2.1.1 күн жылу энергиясы </w:t>
            </w:r>
            <w:r>
              <w:br/>
            </w:r>
            <w:r>
              <w:rPr>
                <w:rFonts w:ascii="Times New Roman"/>
                <w:b w:val="false"/>
                <w:i w:val="false"/>
                <w:color w:val="000000"/>
                <w:sz w:val="20"/>
              </w:rPr>
              <w:t xml:space="preserve">
 теплоэнергия солнечная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12.1.2 геотермалдық көздерден алынған </w:t>
            </w:r>
            <w:r>
              <w:br/>
            </w:r>
            <w:r>
              <w:rPr>
                <w:rFonts w:ascii="Times New Roman"/>
                <w:b w:val="false"/>
                <w:i w:val="false"/>
                <w:color w:val="000000"/>
                <w:sz w:val="20"/>
              </w:rPr>
              <w:t>
</w:t>
            </w:r>
            <w:r>
              <w:rPr>
                <w:rFonts w:ascii="Times New Roman"/>
                <w:b/>
                <w:i w:val="false"/>
                <w:color w:val="000000"/>
                <w:sz w:val="20"/>
              </w:rPr>
              <w:t xml:space="preserve"> жылу энергиясы </w:t>
            </w:r>
            <w:r>
              <w:br/>
            </w:r>
            <w:r>
              <w:rPr>
                <w:rFonts w:ascii="Times New Roman"/>
                <w:b w:val="false"/>
                <w:i w:val="false"/>
                <w:color w:val="000000"/>
                <w:sz w:val="20"/>
              </w:rPr>
              <w:t xml:space="preserve">
теплоэнергия от геотермальных источников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12.1.3 биогаздан алынған жылу энергиясы </w:t>
            </w:r>
            <w:r>
              <w:br/>
            </w:r>
            <w:r>
              <w:rPr>
                <w:rFonts w:ascii="Times New Roman"/>
                <w:b w:val="false"/>
                <w:i w:val="false"/>
                <w:color w:val="000000"/>
                <w:sz w:val="20"/>
              </w:rPr>
              <w:t xml:space="preserve">
теплоэнергия от биогаза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12.1.4 биомассадан алынған жылу энергиясы</w:t>
            </w:r>
            <w:r>
              <w:br/>
            </w:r>
            <w:r>
              <w:rPr>
                <w:rFonts w:ascii="Times New Roman"/>
                <w:b w:val="false"/>
                <w:i w:val="false"/>
                <w:color w:val="000000"/>
                <w:sz w:val="20"/>
              </w:rPr>
              <w:t xml:space="preserve">
 теплоэнергия от биомассы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12.1.5 өзге де жылу энергиясы</w:t>
            </w:r>
            <w:r>
              <w:br/>
            </w:r>
            <w:r>
              <w:rPr>
                <w:rFonts w:ascii="Times New Roman"/>
                <w:b w:val="false"/>
                <w:i w:val="false"/>
                <w:color w:val="000000"/>
                <w:sz w:val="20"/>
              </w:rPr>
              <w:t xml:space="preserve">
 теплоэнергия прочая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12.2 Электр энергиясының түрлері</w:t>
            </w:r>
            <w:r>
              <w:rPr>
                <w:rFonts w:ascii="Times New Roman"/>
                <w:b w:val="false"/>
                <w:i w:val="false"/>
                <w:color w:val="000000"/>
                <w:sz w:val="20"/>
              </w:rPr>
              <w:t xml:space="preserve">       </w:t>
            </w:r>
            <w:r>
              <w:rPr>
                <w:rFonts w:ascii="Times New Roman"/>
                <w:b/>
                <w:i w:val="false"/>
                <w:color w:val="000000"/>
                <w:sz w:val="20"/>
              </w:rPr>
              <w:t xml:space="preserve"> а) негізгі түрі </w:t>
            </w:r>
            <w:r>
              <w:rPr>
                <w:rFonts w:ascii="Times New Roman"/>
                <w:b w:val="false"/>
                <w:i w:val="false"/>
                <w:color w:val="000000"/>
                <w:sz w:val="20"/>
              </w:rPr>
              <w:t xml:space="preserve">   </w:t>
            </w:r>
            <w:r>
              <w:rPr>
                <w:rFonts w:ascii="Times New Roman"/>
                <w:b/>
                <w:i w:val="false"/>
                <w:color w:val="000000"/>
                <w:sz w:val="20"/>
              </w:rPr>
              <w:t>б) қосалқы түрі</w:t>
            </w:r>
            <w:r>
              <w:br/>
            </w:r>
            <w:r>
              <w:rPr>
                <w:rFonts w:ascii="Times New Roman"/>
                <w:b w:val="false"/>
                <w:i w:val="false"/>
                <w:color w:val="000000"/>
                <w:sz w:val="20"/>
              </w:rPr>
              <w:t>
Виды электроэнергии                                  основной вид      вспомогательный вид</w:t>
            </w:r>
            <w:r>
              <w:br/>
            </w:r>
            <w:r>
              <w:rPr>
                <w:rFonts w:ascii="Times New Roman"/>
                <w:b w:val="false"/>
                <w:i w:val="false"/>
                <w:color w:val="000000"/>
                <w:sz w:val="20"/>
              </w:rPr>
              <w:t>
</w:t>
            </w:r>
            <w:r>
              <w:rPr>
                <w:rFonts w:ascii="Times New Roman"/>
                <w:b/>
                <w:i w:val="false"/>
                <w:color w:val="000000"/>
                <w:sz w:val="20"/>
              </w:rPr>
              <w:t xml:space="preserve">12.2.1 күн электр энергиясы </w:t>
            </w:r>
            <w:r>
              <w:br/>
            </w:r>
            <w:r>
              <w:rPr>
                <w:rFonts w:ascii="Times New Roman"/>
                <w:b w:val="false"/>
                <w:i w:val="false"/>
                <w:color w:val="000000"/>
                <w:sz w:val="20"/>
              </w:rPr>
              <w:t xml:space="preserve">
 электроэнергия солнечная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 xml:space="preserve">12.2.2 жел электр энергиясы </w:t>
            </w:r>
            <w:r>
              <w:br/>
            </w:r>
            <w:r>
              <w:rPr>
                <w:rFonts w:ascii="Times New Roman"/>
                <w:b w:val="false"/>
                <w:i w:val="false"/>
                <w:color w:val="000000"/>
                <w:sz w:val="20"/>
              </w:rPr>
              <w:t xml:space="preserve">
 электроэнергия ветровая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 xml:space="preserve">12.2.3 жел/күн электр энергиясы </w:t>
            </w:r>
            <w:r>
              <w:br/>
            </w:r>
            <w:r>
              <w:rPr>
                <w:rFonts w:ascii="Times New Roman"/>
                <w:b w:val="false"/>
                <w:i w:val="false"/>
                <w:color w:val="000000"/>
                <w:sz w:val="20"/>
              </w:rPr>
              <w:t xml:space="preserve">
 электроэнергия ветровая/солнечная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12.2.4 биогаздан алынатын электр энергиясы</w:t>
            </w:r>
            <w:r>
              <w:br/>
            </w:r>
            <w:r>
              <w:rPr>
                <w:rFonts w:ascii="Times New Roman"/>
                <w:b w:val="false"/>
                <w:i w:val="false"/>
                <w:color w:val="000000"/>
                <w:sz w:val="20"/>
              </w:rPr>
              <w:t xml:space="preserve">
 электроэнергия от биогаза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w:t>
            </w:r>
            <w:r>
              <w:rPr>
                <w:rFonts w:ascii="Times New Roman"/>
                <w:b/>
                <w:i w:val="false"/>
                <w:color w:val="000000"/>
                <w:sz w:val="20"/>
              </w:rPr>
              <w:t>12.2.5 өзге де электр энергиясы</w:t>
            </w:r>
            <w:r>
              <w:br/>
            </w:r>
            <w:r>
              <w:rPr>
                <w:rFonts w:ascii="Times New Roman"/>
                <w:b w:val="false"/>
                <w:i w:val="false"/>
                <w:color w:val="000000"/>
                <w:sz w:val="20"/>
              </w:rPr>
              <w:t xml:space="preserve">
 электроэнергия прочая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13. Пайдалануға берілген объектінің энергия тиімділігі сыныбын "</w:t>
            </w:r>
            <w:r>
              <w:rPr>
                <w:rFonts w:ascii="Times New Roman"/>
                <w:b/>
                <w:i w:val="false"/>
                <w:color w:val="000000"/>
                <w:sz w:val="20"/>
              </w:rPr>
              <w:t>v</w:t>
            </w:r>
            <w:r>
              <w:rPr>
                <w:rFonts w:ascii="Times New Roman"/>
                <w:b/>
                <w:i w:val="false"/>
                <w:color w:val="000000"/>
                <w:sz w:val="20"/>
              </w:rPr>
              <w:t xml:space="preserve">" белгісімен көрсетіңіз. </w:t>
            </w:r>
            <w:r>
              <w:br/>
            </w:r>
            <w:r>
              <w:rPr>
                <w:rFonts w:ascii="Times New Roman"/>
                <w:b w:val="false"/>
                <w:i w:val="false"/>
                <w:color w:val="000000"/>
                <w:sz w:val="20"/>
              </w:rPr>
              <w:t xml:space="preserve">
 Отметьте знаком "v" класс энергоэффективности введенного в эксплуатацию объекта: </w:t>
            </w:r>
            <w:r>
              <w:br/>
            </w:r>
            <w:r>
              <w:rPr>
                <w:rFonts w:ascii="Times New Roman"/>
                <w:b w:val="false"/>
                <w:i w:val="false"/>
                <w:color w:val="000000"/>
                <w:sz w:val="20"/>
              </w:rPr>
              <w:t>
</w:t>
            </w:r>
            <w:r>
              <w:rPr>
                <w:rFonts w:ascii="Times New Roman"/>
                <w:b/>
                <w:i w:val="false"/>
                <w:color w:val="000000"/>
                <w:sz w:val="20"/>
              </w:rPr>
              <w:t>13.1 2.04-21-2004 "Азаматтық ғимараттардың энергия тұтынуы мен жылу қорғанышы" РК ҚН-ға сәйкес:</w:t>
            </w:r>
            <w:r>
              <w:br/>
            </w:r>
            <w:r>
              <w:rPr>
                <w:rFonts w:ascii="Times New Roman"/>
                <w:b w:val="false"/>
                <w:i w:val="false"/>
                <w:color w:val="000000"/>
                <w:sz w:val="20"/>
              </w:rPr>
              <w:t>
 согласно СН РК 2.04-21-2004 "Энергопотребление и тепловая защита гражданских зданий":</w:t>
            </w:r>
            <w:r>
              <w:br/>
            </w:r>
            <w:r>
              <w:rPr>
                <w:rFonts w:ascii="Times New Roman"/>
                <w:b w:val="false"/>
                <w:i w:val="false"/>
                <w:color w:val="000000"/>
                <w:sz w:val="20"/>
              </w:rPr>
              <w:t>
</w:t>
            </w:r>
            <w:r>
              <w:rPr>
                <w:rFonts w:ascii="Times New Roman"/>
                <w:b/>
                <w:i w:val="false"/>
                <w:color w:val="000000"/>
                <w:sz w:val="20"/>
              </w:rPr>
              <w:t xml:space="preserve">13.1.1 А (өте жоғары) </w:t>
            </w:r>
            <w:r>
              <w:rPr>
                <w:rFonts w:ascii="Times New Roman"/>
                <w:b w:val="false"/>
                <w:i w:val="false"/>
                <w:color w:val="000000"/>
                <w:sz w:val="20"/>
              </w:rPr>
              <w:t xml:space="preserve">               </w:t>
            </w:r>
            <w:r>
              <w:rPr>
                <w:rFonts w:ascii="Times New Roman"/>
                <w:b/>
                <w:i w:val="false"/>
                <w:color w:val="000000"/>
                <w:sz w:val="20"/>
              </w:rPr>
              <w:t xml:space="preserve">13.1.2 Б (жоғары) </w:t>
            </w:r>
            <w:r>
              <w:rPr>
                <w:rFonts w:ascii="Times New Roman"/>
                <w:b w:val="false"/>
                <w:i w:val="false"/>
                <w:color w:val="000000"/>
                <w:sz w:val="20"/>
              </w:rPr>
              <w:t xml:space="preserve">           </w:t>
            </w:r>
            <w:r>
              <w:rPr>
                <w:rFonts w:ascii="Times New Roman"/>
                <w:b/>
                <w:i w:val="false"/>
                <w:color w:val="000000"/>
                <w:sz w:val="20"/>
              </w:rPr>
              <w:t>13.1.3 В (қалыпты)</w:t>
            </w:r>
            <w:r>
              <w:br/>
            </w:r>
            <w:r>
              <w:rPr>
                <w:rFonts w:ascii="Times New Roman"/>
                <w:b w:val="false"/>
                <w:i w:val="false"/>
                <w:color w:val="000000"/>
                <w:sz w:val="20"/>
              </w:rPr>
              <w:t xml:space="preserve">
 А (очень высокий)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 (высокий)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 (нормальный)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13.2 </w:t>
            </w:r>
            <w:r>
              <w:br/>
            </w:r>
            <w:r>
              <w:rPr>
                <w:rFonts w:ascii="Times New Roman"/>
                <w:b w:val="false"/>
                <w:i w:val="false"/>
                <w:color w:val="000000"/>
                <w:sz w:val="20"/>
              </w:rPr>
              <w:t>
</w:t>
            </w:r>
            <w:r>
              <w:rPr>
                <w:rFonts w:ascii="Times New Roman"/>
                <w:b/>
                <w:i w:val="false"/>
                <w:color w:val="000000"/>
                <w:sz w:val="20"/>
              </w:rPr>
              <w:t>2.04-04-2011 "Ғимараттардың жылу қорғанышы" РК ҚН-ға сәйкес:</w:t>
            </w:r>
            <w:r>
              <w:br/>
            </w:r>
            <w:r>
              <w:rPr>
                <w:rFonts w:ascii="Times New Roman"/>
                <w:b w:val="false"/>
                <w:i w:val="false"/>
                <w:color w:val="000000"/>
                <w:sz w:val="20"/>
              </w:rPr>
              <w:t>
согласно СН РК 2.04-04-2011 "Тепловая защита зданий":</w:t>
            </w:r>
            <w:r>
              <w:br/>
            </w:r>
            <w:r>
              <w:rPr>
                <w:rFonts w:ascii="Times New Roman"/>
                <w:b w:val="false"/>
                <w:i w:val="false"/>
                <w:color w:val="000000"/>
                <w:sz w:val="20"/>
              </w:rPr>
              <w:t>
</w:t>
            </w:r>
            <w:r>
              <w:rPr>
                <w:rFonts w:ascii="Times New Roman"/>
                <w:b/>
                <w:i w:val="false"/>
                <w:color w:val="000000"/>
                <w:sz w:val="20"/>
              </w:rPr>
              <w:t xml:space="preserve">13.2.1 өте жоғары: </w:t>
            </w:r>
            <w:r>
              <w:br/>
            </w:r>
            <w:r>
              <w:rPr>
                <w:rFonts w:ascii="Times New Roman"/>
                <w:b w:val="false"/>
                <w:i w:val="false"/>
                <w:color w:val="000000"/>
                <w:sz w:val="20"/>
              </w:rPr>
              <w:t xml:space="preserve"> очень высокий: 13.2.1.1 "А++"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13.2.1.2 "А+"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13.2.1.3 "А"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13.2.2 жоғары:</w:t>
            </w:r>
            <w:r>
              <w:br/>
            </w:r>
            <w:r>
              <w:rPr>
                <w:rFonts w:ascii="Times New Roman"/>
                <w:b w:val="false"/>
                <w:i w:val="false"/>
                <w:color w:val="000000"/>
                <w:sz w:val="20"/>
              </w:rPr>
              <w:t xml:space="preserve">
высокий:          13.2.2.1 "В+"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13.2.2.2 "В"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13.2.3 қалыпты:</w:t>
            </w:r>
            <w:r>
              <w:br/>
            </w:r>
            <w:r>
              <w:rPr>
                <w:rFonts w:ascii="Times New Roman"/>
                <w:b w:val="false"/>
                <w:i w:val="false"/>
                <w:color w:val="000000"/>
                <w:sz w:val="20"/>
              </w:rPr>
              <w:t xml:space="preserve">
нормальный: 13.2.3.1 "С+"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13.2.3.2 "С"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13.2.3.3 "С-"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i w:val="false"/>
                <w:color w:val="000000"/>
                <w:sz w:val="20"/>
              </w:rPr>
              <w:t xml:space="preserve">14. </w:t>
            </w:r>
            <w:r>
              <w:rPr>
                <w:rFonts w:ascii="Times New Roman"/>
                <w:b/>
                <w:i w:val="false"/>
                <w:color w:val="000000"/>
                <w:sz w:val="20"/>
              </w:rPr>
              <w:t>Өзге де тұрғын ғимараттар, тұрғын емес ғимараттар,</w:t>
            </w:r>
            <w:r>
              <w:rPr>
                <w:rFonts w:ascii="Times New Roman"/>
                <w:b/>
                <w:i w:val="false"/>
                <w:color w:val="000000"/>
                <w:sz w:val="20"/>
              </w:rPr>
              <w:t xml:space="preserve"> тұрғын емес мақсаттағы кіріктіре </w:t>
            </w:r>
            <w:r>
              <w:rPr>
                <w:rFonts w:ascii="Times New Roman"/>
                <w:b/>
                <w:i w:val="false"/>
                <w:color w:val="000000"/>
                <w:sz w:val="20"/>
              </w:rPr>
              <w:t>–</w:t>
            </w:r>
            <w:r>
              <w:rPr>
                <w:rFonts w:ascii="Times New Roman"/>
                <w:b/>
                <w:i w:val="false"/>
                <w:color w:val="000000"/>
                <w:sz w:val="20"/>
              </w:rPr>
              <w:t xml:space="preserve"> жапсарластыра</w:t>
            </w:r>
            <w:r>
              <w:br/>
            </w:r>
            <w:r>
              <w:rPr>
                <w:rFonts w:ascii="Times New Roman"/>
                <w:b w:val="false"/>
                <w:i w:val="false"/>
                <w:color w:val="000000"/>
                <w:sz w:val="20"/>
              </w:rPr>
              <w:t>
</w:t>
            </w:r>
            <w:r>
              <w:rPr>
                <w:rFonts w:ascii="Times New Roman"/>
                <w:b/>
                <w:i w:val="false"/>
                <w:color w:val="000000"/>
                <w:sz w:val="20"/>
              </w:rPr>
              <w:t xml:space="preserve"> салынған үй-жайлар</w:t>
            </w:r>
            <w:r>
              <w:rPr>
                <w:rFonts w:ascii="Times New Roman"/>
                <w:b/>
                <w:i w:val="false"/>
                <w:color w:val="000000"/>
                <w:sz w:val="20"/>
              </w:rPr>
              <w:t xml:space="preserve"> немесе имараттар </w:t>
            </w:r>
            <w:r>
              <w:rPr>
                <w:rFonts w:ascii="Times New Roman"/>
                <w:b/>
                <w:i w:val="false"/>
                <w:color w:val="000000"/>
                <w:sz w:val="20"/>
              </w:rPr>
              <w:t>пайдалануға берілген жағдайда</w:t>
            </w:r>
            <w:r>
              <w:rPr>
                <w:rFonts w:ascii="Times New Roman"/>
                <w:b/>
                <w:i w:val="false"/>
                <w:color w:val="000000"/>
                <w:sz w:val="20"/>
              </w:rPr>
              <w:t>, мыналарды көрсетіңіз</w:t>
            </w:r>
            <w:r>
              <w:rPr>
                <w:rFonts w:ascii="Times New Roman"/>
                <w:b/>
                <w:i w:val="false"/>
                <w:color w:val="000000"/>
                <w:sz w:val="20"/>
              </w:rPr>
              <w:t>:</w:t>
            </w:r>
            <w:r>
              <w:br/>
            </w:r>
            <w:r>
              <w:rPr>
                <w:rFonts w:ascii="Times New Roman"/>
                <w:b w:val="false"/>
                <w:i w:val="false"/>
                <w:color w:val="000000"/>
                <w:sz w:val="20"/>
              </w:rPr>
              <w:t xml:space="preserve">
При вводе в эксплуатацию прочего жилого здания, нежилого здания, встроенно-пристроенного помещения нежилого назначения или сооружения укажите: </w:t>
            </w:r>
            <w:r>
              <w:br/>
            </w:r>
            <w:r>
              <w:rPr>
                <w:rFonts w:ascii="Times New Roman"/>
                <w:b w:val="false"/>
                <w:i w:val="false"/>
                <w:color w:val="000000"/>
                <w:sz w:val="20"/>
              </w:rPr>
              <w:t>
</w:t>
            </w:r>
            <w:r>
              <w:rPr>
                <w:rFonts w:ascii="Times New Roman"/>
                <w:b/>
                <w:i w:val="false"/>
                <w:color w:val="000000"/>
                <w:sz w:val="20"/>
              </w:rPr>
              <w:t xml:space="preserve">14.1 "Объектілер және қуаттар түрлерінің тізбесіне" </w:t>
            </w:r>
            <w:r>
              <w:br/>
            </w:r>
            <w:r>
              <w:rPr>
                <w:rFonts w:ascii="Times New Roman"/>
                <w:b w:val="false"/>
                <w:i w:val="false"/>
                <w:color w:val="000000"/>
                <w:sz w:val="20"/>
              </w:rPr>
              <w:t>
</w:t>
            </w:r>
            <w:r>
              <w:rPr>
                <w:rFonts w:ascii="Times New Roman"/>
                <w:b/>
                <w:i w:val="false"/>
                <w:color w:val="000000"/>
                <w:sz w:val="20"/>
              </w:rPr>
              <w:t>сәйкес өлшем бірлігін</w:t>
            </w:r>
            <w:r>
              <w:br/>
            </w:r>
            <w:r>
              <w:rPr>
                <w:rFonts w:ascii="Times New Roman"/>
                <w:b w:val="false"/>
                <w:i w:val="false"/>
                <w:color w:val="000000"/>
                <w:sz w:val="20"/>
              </w:rPr>
              <w:t xml:space="preserve">
Единицу измерения согласно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"Перечню видов объектов и мощностей" </w:t>
            </w:r>
            <w:r>
              <w:br/>
            </w:r>
            <w:r>
              <w:rPr>
                <w:rFonts w:ascii="Times New Roman"/>
                <w:b w:val="false"/>
                <w:i w:val="false"/>
                <w:color w:val="000000"/>
                <w:sz w:val="20"/>
              </w:rPr>
              <w:t>
</w:t>
            </w:r>
            <w:r>
              <w:rPr>
                <w:rFonts w:ascii="Times New Roman"/>
                <w:b/>
                <w:i w:val="false"/>
                <w:color w:val="000000"/>
                <w:sz w:val="20"/>
              </w:rPr>
              <w:t>14.2 Пайдалануға берілген қуатты</w:t>
            </w:r>
            <w:r>
              <w:br/>
            </w:r>
            <w:r>
              <w:rPr>
                <w:rFonts w:ascii="Times New Roman"/>
                <w:b w:val="false"/>
                <w:i w:val="false"/>
                <w:color w:val="000000"/>
                <w:sz w:val="20"/>
              </w:rPr>
              <w:t xml:space="preserve">
Введенную мощность </w:t>
            </w:r>
          </w:p>
          <w:p>
            <w:pPr>
              <w:spacing w:after="20"/>
              <w:ind w:left="20"/>
              <w:jc w:val="both"/>
            </w:pPr>
            <w:r>
              <w:drawing>
                <wp:inline distT="0" distB="0" distL="0" distR="0">
                  <wp:extent cx="317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175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15. </w:t>
            </w:r>
            <w:r>
              <w:rPr>
                <w:rFonts w:ascii="Times New Roman"/>
                <w:b/>
                <w:i w:val="false"/>
                <w:color w:val="000000"/>
                <w:sz w:val="20"/>
              </w:rPr>
              <w:t>Объект құрылысының нақты құнын көрсетіңіз, мың теңгемен</w:t>
            </w:r>
            <w:r>
              <w:br/>
            </w:r>
            <w:r>
              <w:rPr>
                <w:rFonts w:ascii="Times New Roman"/>
                <w:b w:val="false"/>
                <w:i w:val="false"/>
                <w:color w:val="000000"/>
                <w:sz w:val="20"/>
              </w:rPr>
              <w:t xml:space="preserve">
 Укажите фактическую стоимость строительства объекта, в тысячах тенге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12407"/>
        <w:gridCol w:w="218"/>
        <w:gridCol w:w="12407"/>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 бухгалтер </w:t>
            </w:r>
            <w:r>
              <w:br/>
            </w:r>
            <w:r>
              <w:rPr>
                <w:rFonts w:ascii="Times New Roman"/>
                <w:b w:val="false"/>
                <w:i w:val="false"/>
                <w:color w:val="000000"/>
                <w:sz w:val="20"/>
              </w:rPr>
              <w:t>
Главный бухгалтер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r>
              <w:br/>
            </w:r>
            <w:r>
              <w:rPr>
                <w:rFonts w:ascii="Times New Roman"/>
                <w:b w:val="false"/>
                <w:i w:val="false"/>
                <w:color w:val="000000"/>
                <w:sz w:val="20"/>
              </w:rPr>
              <w:t>
Руководитель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w:t>
            </w:r>
            <w:r>
              <w:br/>
            </w:r>
            <w:r>
              <w:rPr>
                <w:rFonts w:ascii="Times New Roman"/>
                <w:b/>
                <w:i w:val="false"/>
                <w:color w:val="000000"/>
                <w:sz w:val="20"/>
              </w:rPr>
              <w:t>тегі, аты және әкесінің аты (бар болған жағдайда) телефоны</w:t>
            </w:r>
            <w:r>
              <w:br/>
            </w:r>
            <w:r>
              <w:rPr>
                <w:rFonts w:ascii="Times New Roman"/>
                <w:b/>
                <w:i w:val="false"/>
                <w:color w:val="000000"/>
                <w:sz w:val="20"/>
              </w:rPr>
              <w:t>
фамилия, имя и отчество (при его наличии)</w:t>
            </w:r>
            <w:r>
              <w:br/>
            </w:r>
            <w:r>
              <w:rPr>
                <w:rFonts w:ascii="Times New Roman"/>
                <w:b/>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w:t>
            </w:r>
            <w:r>
              <w:br/>
            </w:r>
            <w:r>
              <w:rPr>
                <w:rFonts w:ascii="Times New Roman"/>
                <w:b/>
                <w:i w:val="false"/>
                <w:color w:val="000000"/>
                <w:sz w:val="20"/>
              </w:rPr>
              <w:t>қолы</w:t>
            </w:r>
            <w:r>
              <w:br/>
            </w:r>
            <w:r>
              <w:rPr>
                <w:rFonts w:ascii="Times New Roman"/>
                <w:b/>
                <w:i w:val="false"/>
                <w:color w:val="000000"/>
                <w:sz w:val="20"/>
              </w:rPr>
              <w:t>подпись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Start w:name="z483" w:id="461"/>
    <w:p>
      <w:pPr>
        <w:spacing w:after="0"/>
        <w:ind w:left="0"/>
        <w:jc w:val="both"/>
      </w:pPr>
      <w:r>
        <w:rPr>
          <w:rFonts w:ascii="Times New Roman"/>
          <w:b w:val="false"/>
          <w:i w:val="false"/>
          <w:color w:val="000000"/>
          <w:sz w:val="28"/>
        </w:rPr>
        <w:t>
      Место для печати (при наличии)</w:t>
      </w:r>
    </w:p>
    <w:bookmarkEnd w:id="461"/>
    <w:bookmarkStart w:name="z484" w:id="46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w:t>
      </w:r>
    </w:p>
    <w:bookmarkEnd w:id="462"/>
    <w:bookmarkStart w:name="z485" w:id="46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63"/>
    <w:bookmarkStart w:name="z486" w:id="464"/>
    <w:p>
      <w:pPr>
        <w:spacing w:after="0"/>
        <w:ind w:left="0"/>
        <w:jc w:val="both"/>
      </w:pPr>
      <w:r>
        <w:rPr>
          <w:rFonts w:ascii="Times New Roman"/>
          <w:b w:val="false"/>
          <w:i w:val="false"/>
          <w:color w:val="000000"/>
          <w:sz w:val="28"/>
        </w:rPr>
        <w:t>
      Примечание:</w:t>
      </w:r>
    </w:p>
    <w:bookmarkEnd w:id="464"/>
    <w:bookmarkStart w:name="z487" w:id="465"/>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 xml:space="preserve"> Мұнда және бұдан әрі Қазақстан Республикасы Ұлттық экономика министрлігі Статистика комитетінің Интернет-ресурсындағы "</w:t>
      </w:r>
      <w:r>
        <w:rPr>
          <w:rFonts w:ascii="Times New Roman"/>
          <w:b w:val="false"/>
          <w:i w:val="false"/>
          <w:color w:val="000000"/>
          <w:sz w:val="28"/>
        </w:rPr>
        <w:t>www.stat.gov.kz</w:t>
      </w:r>
      <w:r>
        <w:rPr>
          <w:rFonts w:ascii="Times New Roman"/>
          <w:b/>
          <w:i w:val="false"/>
          <w:color w:val="000000"/>
          <w:sz w:val="28"/>
        </w:rPr>
        <w:t>//Респонденттерге//</w:t>
      </w:r>
      <w:r>
        <w:rPr>
          <w:rFonts w:ascii="Times New Roman"/>
          <w:b w:val="false"/>
          <w:i w:val="false"/>
          <w:color w:val="000000"/>
          <w:sz w:val="28"/>
        </w:rPr>
        <w:t xml:space="preserve"> </w:t>
      </w:r>
      <w:r>
        <w:rPr>
          <w:rFonts w:ascii="Times New Roman"/>
          <w:b/>
          <w:i w:val="false"/>
          <w:color w:val="000000"/>
          <w:sz w:val="28"/>
        </w:rPr>
        <w:t>Статистикалық нысандар//</w:t>
      </w:r>
      <w:r>
        <w:rPr>
          <w:rFonts w:ascii="Times New Roman"/>
          <w:b/>
          <w:i w:val="false"/>
          <w:color w:val="000000"/>
          <w:sz w:val="28"/>
        </w:rPr>
        <w:t>Жылд</w:t>
      </w:r>
      <w:r>
        <w:rPr>
          <w:rFonts w:ascii="Times New Roman"/>
          <w:b/>
          <w:i w:val="false"/>
          <w:color w:val="000000"/>
          <w:sz w:val="28"/>
        </w:rPr>
        <w:t>ық//2-КС" сілтемесі бойынша орналасқан "Объектілер және қуаттар түрлерінің тізіміне" сәйкес толтырылады</w:t>
      </w:r>
    </w:p>
    <w:bookmarkEnd w:id="465"/>
    <w:bookmarkStart w:name="z488" w:id="466"/>
    <w:p>
      <w:pPr>
        <w:spacing w:after="0"/>
        <w:ind w:left="0"/>
        <w:jc w:val="both"/>
      </w:pPr>
      <w:r>
        <w:rPr>
          <w:rFonts w:ascii="Times New Roman"/>
          <w:b w:val="false"/>
          <w:i w:val="false"/>
          <w:color w:val="000000"/>
          <w:sz w:val="28"/>
        </w:rPr>
        <w:t>
      Здесь и далее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по ссылке "www.stat.gov.kz//Для респондентов// Статистические формы// Годовые формы//2-КС"</w:t>
      </w:r>
    </w:p>
    <w:bookmarkEnd w:id="466"/>
    <w:bookmarkStart w:name="z489" w:id="4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Есепті айда барлық көрсеткіштер бойынша бірдей бірнеше объектілер пайдалануға берілген жағдайда олардың жалпы саны көрсетіледі</w:t>
      </w:r>
    </w:p>
    <w:bookmarkEnd w:id="467"/>
    <w:bookmarkStart w:name="z490" w:id="468"/>
    <w:p>
      <w:pPr>
        <w:spacing w:after="0"/>
        <w:ind w:left="0"/>
        <w:jc w:val="both"/>
      </w:pP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 указывается суммарное количество</w:t>
      </w:r>
    </w:p>
    <w:bookmarkEnd w:id="468"/>
    <w:bookmarkStart w:name="z491" w:id="469"/>
    <w:p>
      <w:pPr>
        <w:spacing w:after="0"/>
        <w:ind w:left="0"/>
        <w:jc w:val="both"/>
      </w:pPr>
      <w:r>
        <w:rPr>
          <w:rFonts w:ascii="Times New Roman"/>
          <w:b w:val="false"/>
          <w:i w:val="false"/>
          <w:color w:val="000000"/>
          <w:sz w:val="28"/>
        </w:rPr>
        <w:t xml:space="preserve">
      3Здесь и далее – куб. метр – кубический метр, кв. метр – квадратный метр </w:t>
      </w:r>
    </w:p>
    <w:bookmarkEnd w:id="469"/>
    <w:bookmarkStart w:name="z492" w:id="4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bookmarkEnd w:id="470"/>
    <w:bookmarkStart w:name="z493" w:id="471"/>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 Статистика комитеті</w:t>
            </w:r>
            <w:r>
              <w:br/>
            </w:r>
            <w:r>
              <w:rPr>
                <w:rFonts w:ascii="Times New Roman"/>
                <w:b w:val="false"/>
                <w:i w:val="false"/>
                <w:color w:val="000000"/>
                <w:sz w:val="20"/>
              </w:rPr>
              <w:t xml:space="preserve">төрағасының </w:t>
            </w:r>
            <w:r>
              <w:br/>
            </w:r>
            <w:r>
              <w:rPr>
                <w:rFonts w:ascii="Times New Roman"/>
                <w:b w:val="false"/>
                <w:i w:val="false"/>
                <w:color w:val="000000"/>
                <w:sz w:val="20"/>
              </w:rPr>
              <w:t xml:space="preserve">2016 жылғы 29 қарашадағы </w:t>
            </w:r>
            <w:r>
              <w:br/>
            </w:r>
            <w:r>
              <w:rPr>
                <w:rFonts w:ascii="Times New Roman"/>
                <w:b w:val="false"/>
                <w:i w:val="false"/>
                <w:color w:val="000000"/>
                <w:sz w:val="20"/>
              </w:rPr>
              <w:t>№ 279 бұйрығына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"Объектілерді пайдалануға беру туралы есеп" жалпымемлекеттік статистикалық байқаудың статистикалық нысанын толтыру жөніндегі нұсқаулық (коды 161112012, индекс 2-КС, кезеңділігі жылдық)</w:t>
      </w:r>
    </w:p>
    <w:bookmarkStart w:name="z494" w:id="472"/>
    <w:p>
      <w:pPr>
        <w:spacing w:after="0"/>
        <w:ind w:left="0"/>
        <w:jc w:val="both"/>
      </w:pPr>
      <w:r>
        <w:rPr>
          <w:rFonts w:ascii="Times New Roman"/>
          <w:b w:val="false"/>
          <w:i w:val="false"/>
          <w:color w:val="000000"/>
          <w:sz w:val="28"/>
        </w:rPr>
        <w:t xml:space="preserve">
      1. Осы "Объектілерді пайдалануға беру туралы есеп" (коды 161112012, индексі 2-КС,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"Объектілерді пайдалануға беру туралы есеп" (коды 161112012, индекс 2-КС, кезеңділігі жылдық) (бұдан әрі – статистикалық нысан) жалпымемлекеттік статистикалық байқаудың статистикалық нысанын толтыру тәртібін нақтылайды.</w:t>
      </w:r>
    </w:p>
    <w:bookmarkEnd w:id="472"/>
    <w:bookmarkStart w:name="z495" w:id="473"/>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bookmarkEnd w:id="473"/>
    <w:bookmarkStart w:name="z496" w:id="474"/>
    <w:p>
      <w:pPr>
        <w:spacing w:after="0"/>
        <w:ind w:left="0"/>
        <w:jc w:val="both"/>
      </w:pPr>
      <w:r>
        <w:rPr>
          <w:rFonts w:ascii="Times New Roman"/>
          <w:b w:val="false"/>
          <w:i w:val="false"/>
          <w:color w:val="000000"/>
          <w:sz w:val="28"/>
        </w:rPr>
        <w:t xml:space="preserve">
      1) банктердің кредиттері – бұл қарыз алушының қаржы қаражатына қажеттілігін қанағаттандыру үшін, банк белгілі мақсатқа беретін ақшалай қаражаттар; </w:t>
      </w:r>
    </w:p>
    <w:bookmarkEnd w:id="474"/>
    <w:bookmarkStart w:name="z497" w:id="475"/>
    <w:p>
      <w:pPr>
        <w:spacing w:after="0"/>
        <w:ind w:left="0"/>
        <w:jc w:val="both"/>
      </w:pPr>
      <w:r>
        <w:rPr>
          <w:rFonts w:ascii="Times New Roman"/>
          <w:b w:val="false"/>
          <w:i w:val="false"/>
          <w:color w:val="000000"/>
          <w:sz w:val="28"/>
        </w:rPr>
        <w:t>
      2) басқа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кәсіпорындар құрылтайшылары, заңды және жеке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p>
    <w:bookmarkEnd w:id="475"/>
    <w:bookmarkStart w:name="z498" w:id="476"/>
    <w:p>
      <w:pPr>
        <w:spacing w:after="0"/>
        <w:ind w:left="0"/>
        <w:jc w:val="both"/>
      </w:pPr>
      <w:r>
        <w:rPr>
          <w:rFonts w:ascii="Times New Roman"/>
          <w:b w:val="false"/>
          <w:i w:val="false"/>
          <w:color w:val="000000"/>
          <w:sz w:val="28"/>
        </w:rPr>
        <w:t>
      3) биомасса – органикалық, қазба емес биологиялық туынды материалдар;</w:t>
      </w:r>
    </w:p>
    <w:bookmarkEnd w:id="476"/>
    <w:bookmarkStart w:name="z499" w:id="477"/>
    <w:p>
      <w:pPr>
        <w:spacing w:after="0"/>
        <w:ind w:left="0"/>
        <w:jc w:val="both"/>
      </w:pPr>
      <w:r>
        <w:rPr>
          <w:rFonts w:ascii="Times New Roman"/>
          <w:b w:val="false"/>
          <w:i w:val="false"/>
          <w:color w:val="000000"/>
          <w:sz w:val="28"/>
        </w:rPr>
        <w:t>
      4) биогаз – биомассаны ашыту нәтижесінде алынатын метан, көміртегінің және (немесе) сутегінің монооксиді;</w:t>
      </w:r>
    </w:p>
    <w:bookmarkEnd w:id="477"/>
    <w:bookmarkStart w:name="z500" w:id="478"/>
    <w:p>
      <w:pPr>
        <w:spacing w:after="0"/>
        <w:ind w:left="0"/>
        <w:jc w:val="both"/>
      </w:pPr>
      <w:r>
        <w:rPr>
          <w:rFonts w:ascii="Times New Roman"/>
          <w:b w:val="false"/>
          <w:i w:val="false"/>
          <w:color w:val="000000"/>
          <w:sz w:val="28"/>
        </w:rPr>
        <w:t>
      5) геотермальдық энергия – жер қабатынан бөлінетін жылу, әдетте, қыздырылған су немесе бу түріндегі энергия;</w:t>
      </w:r>
    </w:p>
    <w:bookmarkEnd w:id="478"/>
    <w:bookmarkStart w:name="z501" w:id="479"/>
    <w:p>
      <w:pPr>
        <w:spacing w:after="0"/>
        <w:ind w:left="0"/>
        <w:jc w:val="both"/>
      </w:pPr>
      <w:r>
        <w:rPr>
          <w:rFonts w:ascii="Times New Roman"/>
          <w:b w:val="false"/>
          <w:i w:val="false"/>
          <w:color w:val="000000"/>
          <w:sz w:val="28"/>
        </w:rPr>
        <w:t>
      6) ғимараттың жалпы құрылыс көлемі - бұл плюс, минус 0,00 (жерүсті бөлігі) белгісінен жоғары және осы белгіден төмен (жерасты бөлігі) құрылыс көлемінің жиынтығы. Ғимараттардың жерасты және жерүсті бөліктерінің құрылыс көлемі жоғары беттің шегімен анықталады;</w:t>
      </w:r>
    </w:p>
    <w:bookmarkEnd w:id="479"/>
    <w:bookmarkStart w:name="z502" w:id="480"/>
    <w:p>
      <w:pPr>
        <w:spacing w:after="0"/>
        <w:ind w:left="0"/>
        <w:jc w:val="both"/>
      </w:pPr>
      <w:r>
        <w:rPr>
          <w:rFonts w:ascii="Times New Roman"/>
          <w:b w:val="false"/>
          <w:i w:val="false"/>
          <w:color w:val="000000"/>
          <w:sz w:val="28"/>
        </w:rPr>
        <w:t>
      7) ғимараттардың, құрылымдардың, имараттардың энерготиімділік сыныбы – ғимараттардың, құрылымдардың, имараттардың энергия тұтыну үнемділігінің пайдалану сатысындағы энергия тиімділігін сипаттаушы деңгейі;</w:t>
      </w:r>
    </w:p>
    <w:bookmarkEnd w:id="480"/>
    <w:bookmarkStart w:name="z503" w:id="481"/>
    <w:p>
      <w:pPr>
        <w:spacing w:after="0"/>
        <w:ind w:left="0"/>
        <w:jc w:val="both"/>
      </w:pPr>
      <w:r>
        <w:rPr>
          <w:rFonts w:ascii="Times New Roman"/>
          <w:b w:val="false"/>
          <w:i w:val="false"/>
          <w:color w:val="000000"/>
          <w:sz w:val="28"/>
        </w:rPr>
        <w:t xml:space="preserve">
      8)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w:t>
      </w:r>
    </w:p>
    <w:bookmarkEnd w:id="481"/>
    <w:bookmarkStart w:name="z504" w:id="482"/>
    <w:p>
      <w:pPr>
        <w:spacing w:after="0"/>
        <w:ind w:left="0"/>
        <w:jc w:val="both"/>
      </w:pPr>
      <w:r>
        <w:rPr>
          <w:rFonts w:ascii="Times New Roman"/>
          <w:b w:val="false"/>
          <w:i w:val="false"/>
          <w:color w:val="000000"/>
          <w:sz w:val="28"/>
        </w:rPr>
        <w:t>
      9) жалға берілетін (коммуналдық) тұрғын үйлер – Тұрғын үй құрылысын дамыту бағдарламасының аясында салынған, халықтың әлеуметтік тұрғыдан қорғалатын топтарына жалға берілетін үйлер;</w:t>
      </w:r>
    </w:p>
    <w:bookmarkEnd w:id="482"/>
    <w:bookmarkStart w:name="z505" w:id="483"/>
    <w:p>
      <w:pPr>
        <w:spacing w:after="0"/>
        <w:ind w:left="0"/>
        <w:jc w:val="both"/>
      </w:pPr>
      <w:r>
        <w:rPr>
          <w:rFonts w:ascii="Times New Roman"/>
          <w:b w:val="false"/>
          <w:i w:val="false"/>
          <w:color w:val="000000"/>
          <w:sz w:val="28"/>
        </w:rPr>
        <w:t>
      10) жалға берілетін тұрғын үйлер – жеке инвестициялар есебінен мемлекеттік емес құрылыс салушылармен салынған мемлекетке жалға беруге арналған үйлер;</w:t>
      </w:r>
    </w:p>
    <w:bookmarkEnd w:id="483"/>
    <w:bookmarkStart w:name="z506" w:id="484"/>
    <w:p>
      <w:pPr>
        <w:spacing w:after="0"/>
        <w:ind w:left="0"/>
        <w:jc w:val="both"/>
      </w:pPr>
      <w:r>
        <w:rPr>
          <w:rFonts w:ascii="Times New Roman"/>
          <w:b w:val="false"/>
          <w:i w:val="false"/>
          <w:color w:val="000000"/>
          <w:sz w:val="28"/>
        </w:rPr>
        <w:t>
      11) жаңа құрылыс – пайдалануға берілгеннен кейін дербес теңгерімде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p>
    <w:bookmarkEnd w:id="484"/>
    <w:bookmarkStart w:name="z507" w:id="485"/>
    <w:p>
      <w:pPr>
        <w:spacing w:after="0"/>
        <w:ind w:left="0"/>
        <w:jc w:val="both"/>
      </w:pPr>
      <w:r>
        <w:rPr>
          <w:rFonts w:ascii="Times New Roman"/>
          <w:b w:val="false"/>
          <w:i w:val="false"/>
          <w:color w:val="000000"/>
          <w:sz w:val="28"/>
        </w:rPr>
        <w:t>
      12) жаңартылатын энергия көздерi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bookmarkEnd w:id="485"/>
    <w:bookmarkStart w:name="z508" w:id="486"/>
    <w:p>
      <w:pPr>
        <w:spacing w:after="0"/>
        <w:ind w:left="0"/>
        <w:jc w:val="both"/>
      </w:pPr>
      <w:r>
        <w:rPr>
          <w:rFonts w:ascii="Times New Roman"/>
          <w:b w:val="false"/>
          <w:i w:val="false"/>
          <w:color w:val="000000"/>
          <w:sz w:val="28"/>
        </w:rPr>
        <w:t>
      13) жел энергиясы – электр энергиясын өндіру үшін жел қозғалтқыштарында пайдаланылатын желдің кинетикалық энергиясы;</w:t>
      </w:r>
    </w:p>
    <w:bookmarkEnd w:id="486"/>
    <w:bookmarkStart w:name="z509" w:id="487"/>
    <w:p>
      <w:pPr>
        <w:spacing w:after="0"/>
        <w:ind w:left="0"/>
        <w:jc w:val="both"/>
      </w:pPr>
      <w:r>
        <w:rPr>
          <w:rFonts w:ascii="Times New Roman"/>
          <w:b w:val="false"/>
          <w:i w:val="false"/>
          <w:color w:val="000000"/>
          <w:sz w:val="28"/>
        </w:rPr>
        <w:t>
      14) жергілікті атқарушы органдарды бюджеттік кредиттеу есебінен салынған тұрғын үйлер – Құрылысы тұрғын үй құрылысы бағдарламасы шеңберінде, республикалық бюджеттен жергілікті атқарушы органдарды кредиттеу есебінен салынған үйлер;</w:t>
      </w:r>
    </w:p>
    <w:bookmarkEnd w:id="487"/>
    <w:bookmarkStart w:name="z510" w:id="488"/>
    <w:p>
      <w:pPr>
        <w:spacing w:after="0"/>
        <w:ind w:left="0"/>
        <w:jc w:val="both"/>
      </w:pPr>
      <w:r>
        <w:rPr>
          <w:rFonts w:ascii="Times New Roman"/>
          <w:b w:val="false"/>
          <w:i w:val="false"/>
          <w:color w:val="000000"/>
          <w:sz w:val="28"/>
        </w:rPr>
        <w:t>
      15) жергілікті бюджет қаражаты - жергілікті атқарушы органдардың қарыз алу қаражаттарын қоса алғанда, қайтарымды және қайтарымсыз негізде жергілікті бюджеттен бөлінген қаражат;</w:t>
      </w:r>
    </w:p>
    <w:bookmarkEnd w:id="488"/>
    <w:bookmarkStart w:name="z511" w:id="489"/>
    <w:p>
      <w:pPr>
        <w:spacing w:after="0"/>
        <w:ind w:left="0"/>
        <w:jc w:val="both"/>
      </w:pPr>
      <w:r>
        <w:rPr>
          <w:rFonts w:ascii="Times New Roman"/>
          <w:b w:val="false"/>
          <w:i w:val="false"/>
          <w:color w:val="000000"/>
          <w:sz w:val="28"/>
        </w:rPr>
        <w:t xml:space="preserve">
      16) имарат – табиғи немесе жасанды кеңістіктік шекаралары бар және өндірістік үдерістерді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объект (жерүсті, субеті және (немесе) жерасты, суасты) нысаны; </w:t>
      </w:r>
    </w:p>
    <w:bookmarkEnd w:id="489"/>
    <w:bookmarkStart w:name="z512" w:id="490"/>
    <w:p>
      <w:pPr>
        <w:spacing w:after="0"/>
        <w:ind w:left="0"/>
        <w:jc w:val="both"/>
      </w:pPr>
      <w:r>
        <w:rPr>
          <w:rFonts w:ascii="Times New Roman"/>
          <w:b w:val="false"/>
          <w:i w:val="false"/>
          <w:color w:val="000000"/>
          <w:sz w:val="28"/>
        </w:rPr>
        <w:t>
      17)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p>
    <w:bookmarkEnd w:id="490"/>
    <w:bookmarkStart w:name="z513" w:id="491"/>
    <w:p>
      <w:pPr>
        <w:spacing w:after="0"/>
        <w:ind w:left="0"/>
        <w:jc w:val="both"/>
      </w:pPr>
      <w:r>
        <w:rPr>
          <w:rFonts w:ascii="Times New Roman"/>
          <w:b w:val="false"/>
          <w:i w:val="false"/>
          <w:color w:val="000000"/>
          <w:sz w:val="28"/>
        </w:rPr>
        <w:t>
      18)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bookmarkEnd w:id="491"/>
    <w:bookmarkStart w:name="z514" w:id="492"/>
    <w:p>
      <w:pPr>
        <w:spacing w:after="0"/>
        <w:ind w:left="0"/>
        <w:jc w:val="both"/>
      </w:pPr>
      <w:r>
        <w:rPr>
          <w:rFonts w:ascii="Times New Roman"/>
          <w:b w:val="false"/>
          <w:i w:val="false"/>
          <w:color w:val="000000"/>
          <w:sz w:val="28"/>
        </w:rPr>
        <w:t>
      19) коммерциялық тұрғын үйлер – коммерциялық (мемлекеттік емес) құрылысшылармен әрі қарай ипотекалық кредит беру жүйесі бойынша сату үшін салынған, оның ішінде банктерден ипотекалық кредиттер алған үлескерлер қаражатын тартумен тұрғын үй құрылысындағы үлестік қатысуы туралы келісімшарт бойынша салынған үйлер;</w:t>
      </w:r>
    </w:p>
    <w:bookmarkEnd w:id="492"/>
    <w:bookmarkStart w:name="z515" w:id="493"/>
    <w:p>
      <w:pPr>
        <w:spacing w:after="0"/>
        <w:ind w:left="0"/>
        <w:jc w:val="both"/>
      </w:pPr>
      <w:r>
        <w:rPr>
          <w:rFonts w:ascii="Times New Roman"/>
          <w:b w:val="false"/>
          <w:i w:val="false"/>
          <w:color w:val="000000"/>
          <w:sz w:val="28"/>
        </w:rPr>
        <w:t>
      20) күн энергиясы – тікелей күн сәулесінің астына қойылатын арнайы жартылай өткізгіштік күн пластиналық коллекторлардың көмегімен жылу және электр энергиясына өңделіп айналдырылған күн сәулесінің энергиясы;</w:t>
      </w:r>
    </w:p>
    <w:bookmarkEnd w:id="493"/>
    <w:bookmarkStart w:name="z516" w:id="494"/>
    <w:p>
      <w:pPr>
        <w:spacing w:after="0"/>
        <w:ind w:left="0"/>
        <w:jc w:val="both"/>
      </w:pPr>
      <w:r>
        <w:rPr>
          <w:rFonts w:ascii="Times New Roman"/>
          <w:b w:val="false"/>
          <w:i w:val="false"/>
          <w:color w:val="000000"/>
          <w:sz w:val="28"/>
        </w:rPr>
        <w:t xml:space="preserve">
      21) құрылыстың нақты құны – құрылыс салушының тапсырыс беруші нақты төлеген сомасында құрылыс және монтаж жұмыстарына, тапсырыс беруші сатып алған жабдықтың, құралдың, мүкәммалдың құнына, </w:t>
      </w:r>
      <w:r>
        <w:br/>
      </w:r>
      <w:r>
        <w:rPr>
          <w:rFonts w:ascii="Times New Roman"/>
          <w:b w:val="false"/>
          <w:i w:val="false"/>
          <w:color w:val="000000"/>
          <w:sz w:val="28"/>
        </w:rPr>
        <w:t>жобалау – іздестіру жұмыстары мен шығыстарына; сондай – ақ құрылыс объектісінің мүкәммалдық құнына жатқызылатын залалға күрделі шығындарға нақты жұмсалған сома;</w:t>
      </w:r>
    </w:p>
    <w:bookmarkEnd w:id="494"/>
    <w:bookmarkStart w:name="z517" w:id="495"/>
    <w:p>
      <w:pPr>
        <w:spacing w:after="0"/>
        <w:ind w:left="0"/>
        <w:jc w:val="both"/>
      </w:pPr>
      <w:r>
        <w:rPr>
          <w:rFonts w:ascii="Times New Roman"/>
          <w:b w:val="false"/>
          <w:i w:val="false"/>
          <w:color w:val="000000"/>
          <w:sz w:val="28"/>
        </w:rPr>
        <w:t>
      22)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p>
    <w:bookmarkEnd w:id="495"/>
    <w:bookmarkStart w:name="z518" w:id="496"/>
    <w:p>
      <w:pPr>
        <w:spacing w:after="0"/>
        <w:ind w:left="0"/>
        <w:jc w:val="both"/>
      </w:pPr>
      <w:r>
        <w:rPr>
          <w:rFonts w:ascii="Times New Roman"/>
          <w:b w:val="false"/>
          <w:i w:val="false"/>
          <w:color w:val="000000"/>
          <w:sz w:val="28"/>
        </w:rPr>
        <w:t>
      23) меншікті қаражат – кәсіпорындардың, ұйымдардың, халықтың қаражаты;</w:t>
      </w:r>
    </w:p>
    <w:bookmarkEnd w:id="496"/>
    <w:bookmarkStart w:name="z519" w:id="497"/>
    <w:p>
      <w:pPr>
        <w:spacing w:after="0"/>
        <w:ind w:left="0"/>
        <w:jc w:val="both"/>
      </w:pPr>
      <w:r>
        <w:rPr>
          <w:rFonts w:ascii="Times New Roman"/>
          <w:b w:val="false"/>
          <w:i w:val="false"/>
          <w:color w:val="000000"/>
          <w:sz w:val="28"/>
        </w:rPr>
        <w:t>
      24) пәтердің жалпы алаңы - лоджиялар, балкондар, дәліздер, қолайлы ашық алаңдарын ескерумен пәтердің тұрғын және қосалқы үй-жайларының жиынтық алаңы;</w:t>
      </w:r>
    </w:p>
    <w:bookmarkEnd w:id="497"/>
    <w:bookmarkStart w:name="z520" w:id="498"/>
    <w:p>
      <w:pPr>
        <w:spacing w:after="0"/>
        <w:ind w:left="0"/>
        <w:jc w:val="both"/>
      </w:pPr>
      <w:r>
        <w:rPr>
          <w:rFonts w:ascii="Times New Roman"/>
          <w:b w:val="false"/>
          <w:i w:val="false"/>
          <w:color w:val="000000"/>
          <w:sz w:val="28"/>
        </w:rPr>
        <w:t xml:space="preserve">
      25)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 </w:t>
      </w:r>
    </w:p>
    <w:bookmarkEnd w:id="498"/>
    <w:bookmarkStart w:name="z521" w:id="499"/>
    <w:p>
      <w:pPr>
        <w:spacing w:after="0"/>
        <w:ind w:left="0"/>
        <w:jc w:val="both"/>
      </w:pPr>
      <w:r>
        <w:rPr>
          <w:rFonts w:ascii="Times New Roman"/>
          <w:b w:val="false"/>
          <w:i w:val="false"/>
          <w:color w:val="000000"/>
          <w:sz w:val="28"/>
        </w:rPr>
        <w:t>
      26) республикалық бюджет қаражаты – үкіметтің сыртқы қарыздарын қоса алғанда, қайтарымды және қайтарымсыз негізде республикалық бюджеттен бөлінген қаражат;</w:t>
      </w:r>
    </w:p>
    <w:bookmarkEnd w:id="499"/>
    <w:bookmarkStart w:name="z522" w:id="500"/>
    <w:p>
      <w:pPr>
        <w:spacing w:after="0"/>
        <w:ind w:left="0"/>
        <w:jc w:val="both"/>
      </w:pPr>
      <w:r>
        <w:rPr>
          <w:rFonts w:ascii="Times New Roman"/>
          <w:b w:val="false"/>
          <w:i w:val="false"/>
          <w:color w:val="000000"/>
          <w:sz w:val="28"/>
        </w:rPr>
        <w:t xml:space="preserve">
      27) техникамен қайта жарақтандыруға өндірістің алдыңғы қатарлы техникасы мен технологиясын, механизациясы мен автоматтандыруын енгізу, ескірген және табиғи тозған жабдықтарды жаңарту және жаңа, анағұрлым өнімдірек жабдықтармен ауыстыру негізінде жекелеген өндірістердің, цехтардың және учаскелердің техникалық-экономикалық деңгейін жоғарылату, сондай-ақ жалпы зауыттың шаруашылықты және қосалқы қызметті жетілдіру бойынша іс-шаралары кешені жатады; </w:t>
      </w:r>
    </w:p>
    <w:bookmarkEnd w:id="500"/>
    <w:bookmarkStart w:name="z523" w:id="501"/>
    <w:p>
      <w:pPr>
        <w:spacing w:after="0"/>
        <w:ind w:left="0"/>
        <w:jc w:val="both"/>
      </w:pPr>
      <w:r>
        <w:rPr>
          <w:rFonts w:ascii="Times New Roman"/>
          <w:b w:val="false"/>
          <w:i w:val="false"/>
          <w:color w:val="000000"/>
          <w:sz w:val="28"/>
        </w:rPr>
        <w:t>
      28)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w:t>
      </w:r>
    </w:p>
    <w:bookmarkEnd w:id="501"/>
    <w:bookmarkStart w:name="z524" w:id="502"/>
    <w:p>
      <w:pPr>
        <w:spacing w:after="0"/>
        <w:ind w:left="0"/>
        <w:jc w:val="both"/>
      </w:pPr>
      <w:r>
        <w:rPr>
          <w:rFonts w:ascii="Times New Roman"/>
          <w:b w:val="false"/>
          <w:i w:val="false"/>
          <w:color w:val="000000"/>
          <w:sz w:val="28"/>
        </w:rPr>
        <w:t>
      29)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p>
    <w:bookmarkEnd w:id="502"/>
    <w:bookmarkStart w:name="z525" w:id="503"/>
    <w:p>
      <w:pPr>
        <w:spacing w:after="0"/>
        <w:ind w:left="0"/>
        <w:jc w:val="both"/>
      </w:pPr>
      <w:r>
        <w:rPr>
          <w:rFonts w:ascii="Times New Roman"/>
          <w:b w:val="false"/>
          <w:i w:val="false"/>
          <w:color w:val="000000"/>
          <w:sz w:val="28"/>
        </w:rPr>
        <w:t>
      30) тұрғын үйлердегі кіріктіре-жапсарластыра салынған үй-жайлар – өзге бағытта пайдаланылатын тұрғын емес үй-жайлар (кеңселер, дүкендер, дәмханалар, шаштараздар);</w:t>
      </w:r>
    </w:p>
    <w:bookmarkEnd w:id="503"/>
    <w:bookmarkStart w:name="z526" w:id="504"/>
    <w:p>
      <w:pPr>
        <w:spacing w:after="0"/>
        <w:ind w:left="0"/>
        <w:jc w:val="both"/>
      </w:pPr>
      <w:r>
        <w:rPr>
          <w:rFonts w:ascii="Times New Roman"/>
          <w:b w:val="false"/>
          <w:i w:val="false"/>
          <w:color w:val="000000"/>
          <w:sz w:val="28"/>
        </w:rPr>
        <w:t xml:space="preserve">
      31) тұрғын үйдің (тұрғын ғимарат) жалпы алаңы – барлық тұрғын </w:t>
      </w:r>
      <w:r>
        <w:br/>
      </w:r>
      <w:r>
        <w:rPr>
          <w:rFonts w:ascii="Times New Roman"/>
          <w:b w:val="false"/>
          <w:i w:val="false"/>
          <w:color w:val="000000"/>
          <w:sz w:val="28"/>
        </w:rPr>
        <w:t>үй-жайлардың пайдалы алаңдары мен барлық тұрғын емес үй-жайлардың алаңдарының, сондай-ақ ортақ мүлік болып табылатын тұрғын үй бөліктері алаңының қосындысы;</w:t>
      </w:r>
    </w:p>
    <w:bookmarkEnd w:id="504"/>
    <w:bookmarkStart w:name="z527" w:id="505"/>
    <w:p>
      <w:pPr>
        <w:spacing w:after="0"/>
        <w:ind w:left="0"/>
        <w:jc w:val="both"/>
      </w:pPr>
      <w:r>
        <w:rPr>
          <w:rFonts w:ascii="Times New Roman"/>
          <w:b w:val="false"/>
          <w:i w:val="false"/>
          <w:color w:val="000000"/>
          <w:sz w:val="28"/>
        </w:rPr>
        <w:t xml:space="preserve">
      32) шетелдік банктер – тіркелген мемлекетінің заңнамасы бойынша банктік операциялар жүргізуге құқы бар, Қазақстан Республикасының шегінен тыс құрылған банктер және өзге де қаржы институттары; </w:t>
      </w:r>
    </w:p>
    <w:bookmarkEnd w:id="505"/>
    <w:bookmarkStart w:name="z528" w:id="506"/>
    <w:p>
      <w:pPr>
        <w:spacing w:after="0"/>
        <w:ind w:left="0"/>
        <w:jc w:val="both"/>
      </w:pPr>
      <w:r>
        <w:rPr>
          <w:rFonts w:ascii="Times New Roman"/>
          <w:b w:val="false"/>
          <w:i w:val="false"/>
          <w:color w:val="000000"/>
          <w:sz w:val="28"/>
        </w:rPr>
        <w:t>
      33)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p>
    <w:bookmarkEnd w:id="506"/>
    <w:bookmarkStart w:name="z529" w:id="507"/>
    <w:p>
      <w:pPr>
        <w:spacing w:after="0"/>
        <w:ind w:left="0"/>
        <w:jc w:val="both"/>
      </w:pPr>
      <w:r>
        <w:rPr>
          <w:rFonts w:ascii="Times New Roman"/>
          <w:b w:val="false"/>
          <w:i w:val="false"/>
          <w:color w:val="000000"/>
          <w:sz w:val="28"/>
        </w:rPr>
        <w:t xml:space="preserve">
      3. Нысанды толтыру үшін Объектіні пайдалануға қабылдау туралы актісі және Меншік иесінің объектіні пайдалануға өз бетінше қабылдау актісінің көшірмелері негіздеме болып табылады.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ресімделген, салынған объектілерді пайдалануға қабылдау туралы актісінің және Меншік иесінің объектіні пайдалануға өз бетінше қабылдау актісінің көшірмелерін беру қажет. </w:t>
      </w:r>
    </w:p>
    <w:bookmarkEnd w:id="507"/>
    <w:bookmarkStart w:name="z530" w:id="508"/>
    <w:p>
      <w:pPr>
        <w:spacing w:after="0"/>
        <w:ind w:left="0"/>
        <w:jc w:val="both"/>
      </w:pPr>
      <w:r>
        <w:rPr>
          <w:rFonts w:ascii="Times New Roman"/>
          <w:b w:val="false"/>
          <w:i w:val="false"/>
          <w:color w:val="000000"/>
          <w:sz w:val="28"/>
        </w:rPr>
        <w:t>
      Егер құрылымдық және оқшауланған бөлімшелерге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өкілеттілігі жоқ болса, заңды тұлға статистикалық нысанды құрылымдық және оқшауланған бөлімшелер бөлінісінде олардың орналасқан жерін көрсетіп, тапсырады.</w:t>
      </w:r>
    </w:p>
    <w:bookmarkEnd w:id="508"/>
    <w:bookmarkStart w:name="z531" w:id="509"/>
    <w:p>
      <w:pPr>
        <w:spacing w:after="0"/>
        <w:ind w:left="0"/>
        <w:jc w:val="both"/>
      </w:pP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 және олардың құрылымдық және оқшауланған бөлімшелері әрбір аумақ бойынша ақпаратты көрсете отырып, жеке бланкілерінде тапсырады, яғни деректер пайдалануға берілген объектілердің орналасқан жері бойынша көрсетіледі.</w:t>
      </w:r>
    </w:p>
    <w:bookmarkEnd w:id="509"/>
    <w:bookmarkStart w:name="z532" w:id="510"/>
    <w:p>
      <w:pPr>
        <w:spacing w:after="0"/>
        <w:ind w:left="0"/>
        <w:jc w:val="both"/>
      </w:pP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белгілі бір тұрғылықты мекенжайы жоқ адамдарды бейімдеу орталықтары), сондай-ақ халықтың тұрақты тұруына жарамды басқа да ғимараттар мен құрылыстар жатады.</w:t>
      </w:r>
    </w:p>
    <w:bookmarkEnd w:id="510"/>
    <w:bookmarkStart w:name="z533" w:id="511"/>
    <w:p>
      <w:pPr>
        <w:spacing w:after="0"/>
        <w:ind w:left="0"/>
        <w:jc w:val="both"/>
      </w:pP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p>
    <w:bookmarkEnd w:id="511"/>
    <w:bookmarkStart w:name="z534" w:id="512"/>
    <w:p>
      <w:pPr>
        <w:spacing w:after="0"/>
        <w:ind w:left="0"/>
        <w:jc w:val="both"/>
      </w:pPr>
      <w:r>
        <w:rPr>
          <w:rFonts w:ascii="Times New Roman"/>
          <w:b w:val="false"/>
          <w:i w:val="false"/>
          <w:color w:val="000000"/>
          <w:sz w:val="28"/>
        </w:rPr>
        <w:t xml:space="preserve">
      Тұрғын емес үй-жайларға ішкі қосалқы үй-жайлар: ас-үйлер, </w:t>
      </w:r>
      <w:r>
        <w:br/>
      </w:r>
      <w:r>
        <w:rPr>
          <w:rFonts w:ascii="Times New Roman"/>
          <w:b w:val="false"/>
          <w:i w:val="false"/>
          <w:color w:val="000000"/>
          <w:sz w:val="28"/>
        </w:rPr>
        <w:t xml:space="preserve">қуыс-ас-үйлер, немесе ас-үй, асханадағы ас-үй аймағы, дәліздер, кіреберіс холлдар, санитарлық-гигиеналық бөлмелер (ванналар, себезгі, дәретхана, аралас санитарлық торап, сауна), гардероб, жылу генераторларына арналған </w:t>
      </w:r>
      <w:r>
        <w:br/>
      </w:r>
      <w:r>
        <w:rPr>
          <w:rFonts w:ascii="Times New Roman"/>
          <w:b w:val="false"/>
          <w:i w:val="false"/>
          <w:color w:val="000000"/>
          <w:sz w:val="28"/>
        </w:rPr>
        <w:t>үй-жайлар жатады.</w:t>
      </w:r>
    </w:p>
    <w:bookmarkEnd w:id="512"/>
    <w:bookmarkStart w:name="z535" w:id="513"/>
    <w:p>
      <w:pPr>
        <w:spacing w:after="0"/>
        <w:ind w:left="0"/>
        <w:jc w:val="both"/>
      </w:pPr>
      <w:r>
        <w:rPr>
          <w:rFonts w:ascii="Times New Roman"/>
          <w:b w:val="false"/>
          <w:i w:val="false"/>
          <w:color w:val="000000"/>
          <w:sz w:val="28"/>
        </w:rPr>
        <w:t xml:space="preserve">
      Әрбір объектіге жеке-жеке бланк толтырылады. Есепті жылы барлық көрсеткіштер бойынша (түрі, орналасқан жері, қаржыландыру көзі, тұрғын үйдің типі, қабаттылығы және сол сияқты) бірдей бірнеше объектілер бір тапсырыс берушімен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барлық объектілер бойынша жиынтықталып келтіріледі. </w:t>
      </w:r>
    </w:p>
    <w:bookmarkEnd w:id="513"/>
    <w:bookmarkStart w:name="z536" w:id="514"/>
    <w:p>
      <w:pPr>
        <w:spacing w:after="0"/>
        <w:ind w:left="0"/>
        <w:jc w:val="both"/>
      </w:pPr>
      <w:r>
        <w:rPr>
          <w:rFonts w:ascii="Times New Roman"/>
          <w:b w:val="false"/>
          <w:i w:val="false"/>
          <w:color w:val="000000"/>
          <w:sz w:val="28"/>
        </w:rPr>
        <w:t>
      4. Объекті түрінің коды статистика органының қызметкері Объектілер және қуаттар түрлерінің тізбесіне сәйкес толтырады. Пайдалануға берілген объектілердің қуатын респондент осы тізбеде қарастырылған өлшем бірліктерде көрсетеді (бір ондық белгімен).</w:t>
      </w:r>
    </w:p>
    <w:bookmarkEnd w:id="514"/>
    <w:bookmarkStart w:name="z537" w:id="515"/>
    <w:p>
      <w:pPr>
        <w:spacing w:after="0"/>
        <w:ind w:left="0"/>
        <w:jc w:val="both"/>
      </w:pP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p>
    <w:bookmarkEnd w:id="515"/>
    <w:bookmarkStart w:name="z538" w:id="516"/>
    <w:p>
      <w:pPr>
        <w:spacing w:after="0"/>
        <w:ind w:left="0"/>
        <w:jc w:val="both"/>
      </w:pPr>
      <w:r>
        <w:rPr>
          <w:rFonts w:ascii="Times New Roman"/>
          <w:b w:val="false"/>
          <w:i w:val="false"/>
          <w:color w:val="000000"/>
          <w:sz w:val="28"/>
        </w:rPr>
        <w:t>
      5. Саяжайларды тұрақты тұру үшін пайдалануға берген жағдайда, оларды жеке тұрғын үйлер ретінде есепке алу қажет.</w:t>
      </w:r>
    </w:p>
    <w:bookmarkEnd w:id="516"/>
    <w:bookmarkStart w:name="z539" w:id="517"/>
    <w:p>
      <w:pPr>
        <w:spacing w:after="0"/>
        <w:ind w:left="0"/>
        <w:jc w:val="both"/>
      </w:pPr>
      <w:r>
        <w:rPr>
          <w:rFonts w:ascii="Times New Roman"/>
          <w:b w:val="false"/>
          <w:i w:val="false"/>
          <w:color w:val="000000"/>
          <w:sz w:val="28"/>
        </w:rPr>
        <w:t>
      Тұрғын үйлер тұрғын емес мақсаттағы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p>
    <w:bookmarkEnd w:id="517"/>
    <w:bookmarkStart w:name="z540" w:id="518"/>
    <w:p>
      <w:pPr>
        <w:spacing w:after="0"/>
        <w:ind w:left="0"/>
        <w:jc w:val="both"/>
      </w:pPr>
      <w:r>
        <w:rPr>
          <w:rFonts w:ascii="Times New Roman"/>
          <w:b w:val="false"/>
          <w:i w:val="false"/>
          <w:color w:val="000000"/>
          <w:sz w:val="28"/>
        </w:rPr>
        <w:t xml:space="preserve">
      Тұрғын емес ғимаратты басқа мақсаттағы ғимараттан қайта жаңарту немесе қайта құрудан кейін пайдалануға беру кезінде, 4-13-бөлімдердің деректері толтырылмайды. </w:t>
      </w:r>
    </w:p>
    <w:bookmarkEnd w:id="518"/>
    <w:bookmarkStart w:name="z541" w:id="519"/>
    <w:p>
      <w:pPr>
        <w:spacing w:after="0"/>
        <w:ind w:left="0"/>
        <w:jc w:val="both"/>
      </w:pPr>
      <w:r>
        <w:rPr>
          <w:rFonts w:ascii="Times New Roman"/>
          <w:b w:val="false"/>
          <w:i w:val="false"/>
          <w:color w:val="000000"/>
          <w:sz w:val="28"/>
        </w:rPr>
        <w:t>
      Тұрғын үйді басқа мақсаттағы ғимараттан қайта жаңарту немесе қайта құрудан кейін пайдалануға беру кезінде, ғимараттардың саны, жалпы құрылыс көлемі, үйлердің қабаттылығы, абаттандыру дәрежесі және үй қабырғаларының материалдарынан басқа барлық көрсеткіштер толтырылады.</w:t>
      </w:r>
    </w:p>
    <w:bookmarkEnd w:id="519"/>
    <w:bookmarkStart w:name="z542" w:id="520"/>
    <w:p>
      <w:pPr>
        <w:spacing w:after="0"/>
        <w:ind w:left="0"/>
        <w:jc w:val="both"/>
      </w:pP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 ақаулық тізімдеме негізінде істен шығарылған және пайдалануға алынған объектілер көрсетіледі.</w:t>
      </w:r>
    </w:p>
    <w:bookmarkEnd w:id="520"/>
    <w:bookmarkStart w:name="z543" w:id="521"/>
    <w:p>
      <w:pPr>
        <w:spacing w:after="0"/>
        <w:ind w:left="0"/>
        <w:jc w:val="both"/>
      </w:pPr>
      <w:r>
        <w:rPr>
          <w:rFonts w:ascii="Times New Roman"/>
          <w:b w:val="false"/>
          <w:i w:val="false"/>
          <w:color w:val="000000"/>
          <w:sz w:val="28"/>
        </w:rPr>
        <w:t>
      Объектілерді пайдалануға секциялап берген жағдайда ғимараттардың саны объект құрылысы толық аяқталып, пайдалануға тұтас берілгеннен соң ғана қойылады.</w:t>
      </w:r>
    </w:p>
    <w:bookmarkEnd w:id="521"/>
    <w:bookmarkStart w:name="z544" w:id="522"/>
    <w:p>
      <w:pPr>
        <w:spacing w:after="0"/>
        <w:ind w:left="0"/>
        <w:jc w:val="both"/>
      </w:pPr>
      <w:r>
        <w:rPr>
          <w:rFonts w:ascii="Times New Roman"/>
          <w:b w:val="false"/>
          <w:i w:val="false"/>
          <w:color w:val="000000"/>
          <w:sz w:val="28"/>
        </w:rPr>
        <w:t xml:space="preserve">
      Жаңа тұрғын үйдегі жапсарлас салынған үй-жай, жапсарлас-кіріктірме жайлар пайдалануға берілген жағдайда жаңа ғимараттардың саны туралы деректер толтырылмайды. Тұрғын үйлерге жапсаржай (қондырма) пайдалануға берілген жағдайда, 11-бөлімнің 2,3-бағандарын толтыру қажет. </w:t>
      </w:r>
    </w:p>
    <w:bookmarkEnd w:id="522"/>
    <w:bookmarkStart w:name="z545" w:id="523"/>
    <w:p>
      <w:pPr>
        <w:spacing w:after="0"/>
        <w:ind w:left="0"/>
        <w:jc w:val="both"/>
      </w:pP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p>
    <w:bookmarkEnd w:id="523"/>
    <w:bookmarkStart w:name="z546" w:id="524"/>
    <w:p>
      <w:pPr>
        <w:spacing w:after="0"/>
        <w:ind w:left="0"/>
        <w:jc w:val="both"/>
      </w:pPr>
      <w:r>
        <w:rPr>
          <w:rFonts w:ascii="Times New Roman"/>
          <w:b w:val="false"/>
          <w:i w:val="false"/>
          <w:color w:val="000000"/>
          <w:sz w:val="28"/>
        </w:rPr>
        <w:t xml:space="preserve">
      12-бөлім жаңартылатын энергия көздерін қолданатын объектілер пайдалануға берілген жағдайда толтырылады. Тек қана жаңартылатын энергия көздерін қолданатын объектілер пайдалануға берілген жағдайда "Негізгі түрі" бағаны толтырылады. Жаңартылатын энергия көздерін ішінара қолданатын объектілер пайдалануға берілген жағдайда (негізгі жылу және электрмен қамтамасыз етуден басқа) "Қосалқы түрі" бағаны толтырылады. </w:t>
      </w:r>
    </w:p>
    <w:bookmarkEnd w:id="524"/>
    <w:bookmarkStart w:name="z547" w:id="525"/>
    <w:p>
      <w:pPr>
        <w:spacing w:after="0"/>
        <w:ind w:left="0"/>
        <w:jc w:val="both"/>
      </w:pPr>
      <w:r>
        <w:rPr>
          <w:rFonts w:ascii="Times New Roman"/>
          <w:b w:val="false"/>
          <w:i w:val="false"/>
          <w:color w:val="000000"/>
          <w:sz w:val="28"/>
        </w:rPr>
        <w:t xml:space="preserve">
      13-бөлім энергия тиімділігі төлқұжаты және техникалық-экономикалық сараптаманың қорытындысы негізінде толтырылады. Пайдалануға берілген объектілердің энергия тиімділігі сыныбы 2.04-21-2004 "Азаматтық ғимараттардың энергия тұтынуы мен жылу қорғанышы" РК ҚН-ға және </w:t>
      </w:r>
      <w:r>
        <w:br/>
      </w:r>
      <w:r>
        <w:rPr>
          <w:rFonts w:ascii="Times New Roman"/>
          <w:b w:val="false"/>
          <w:i w:val="false"/>
          <w:color w:val="000000"/>
          <w:sz w:val="28"/>
        </w:rPr>
        <w:t>2.04-04-2011 "Ғимараттардың жылу қорғанышы" РК ҚН-ға сәйкес толтырылады.</w:t>
      </w:r>
    </w:p>
    <w:bookmarkEnd w:id="525"/>
    <w:bookmarkStart w:name="z548" w:id="526"/>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526"/>
    <w:bookmarkStart w:name="z549" w:id="527"/>
    <w:p>
      <w:pPr>
        <w:spacing w:after="0"/>
        <w:ind w:left="0"/>
        <w:jc w:val="both"/>
      </w:pPr>
      <w:r>
        <w:rPr>
          <w:rFonts w:ascii="Times New Roman"/>
          <w:b w:val="false"/>
          <w:i w:val="false"/>
          <w:color w:val="000000"/>
          <w:sz w:val="28"/>
        </w:rPr>
        <w:t>
      7. Арифметикалық-логикалық бақылау</w:t>
      </w:r>
    </w:p>
    <w:bookmarkEnd w:id="527"/>
    <w:bookmarkStart w:name="z550" w:id="528"/>
    <w:p>
      <w:pPr>
        <w:spacing w:after="0"/>
        <w:ind w:left="0"/>
        <w:jc w:val="both"/>
      </w:pPr>
      <w:r>
        <w:rPr>
          <w:rFonts w:ascii="Times New Roman"/>
          <w:b w:val="false"/>
          <w:i w:val="false"/>
          <w:color w:val="000000"/>
          <w:sz w:val="28"/>
        </w:rPr>
        <w:t>
      2.1–2.5, 3.1–3.4, 6.1–6.5, 8.1–8.7, 10.1–10.9, 12-12.3-жолдарында бір ғана ұяшық толтырылады. Бұл ретте, егер 2.4.1-жолы толтырылған болса, онда</w:t>
      </w:r>
      <w:r>
        <w:br/>
      </w:r>
      <w:r>
        <w:rPr>
          <w:rFonts w:ascii="Times New Roman"/>
          <w:b w:val="false"/>
          <w:i w:val="false"/>
          <w:color w:val="000000"/>
          <w:sz w:val="28"/>
        </w:rPr>
        <w:t xml:space="preserve">2.4-жолын толтыру керек және егер 2.5.1-жолы толтырылған болса, онда </w:t>
      </w:r>
      <w:r>
        <w:br/>
      </w:r>
      <w:r>
        <w:rPr>
          <w:rFonts w:ascii="Times New Roman"/>
          <w:b w:val="false"/>
          <w:i w:val="false"/>
          <w:color w:val="000000"/>
          <w:sz w:val="28"/>
        </w:rPr>
        <w:t xml:space="preserve">2.5-жолын толтыру керек. </w:t>
      </w:r>
    </w:p>
    <w:bookmarkEnd w:id="528"/>
    <w:bookmarkStart w:name="z551" w:id="529"/>
    <w:p>
      <w:pPr>
        <w:spacing w:after="0"/>
        <w:ind w:left="0"/>
        <w:jc w:val="both"/>
      </w:pPr>
      <w:r>
        <w:rPr>
          <w:rFonts w:ascii="Times New Roman"/>
          <w:b w:val="false"/>
          <w:i w:val="false"/>
          <w:color w:val="000000"/>
          <w:sz w:val="28"/>
        </w:rPr>
        <w:t>
      9.3 және 9.4, 9.5 және 9.6, 9.8 және 9.9-жолдары бойынша екі ұяшықтан біреуі ғана толтырылады.</w:t>
      </w:r>
    </w:p>
    <w:bookmarkEnd w:id="529"/>
    <w:bookmarkStart w:name="z552" w:id="530"/>
    <w:p>
      <w:pPr>
        <w:spacing w:after="0"/>
        <w:ind w:left="0"/>
        <w:jc w:val="both"/>
      </w:pPr>
      <w:r>
        <w:rPr>
          <w:rFonts w:ascii="Times New Roman"/>
          <w:b w:val="false"/>
          <w:i w:val="false"/>
          <w:color w:val="000000"/>
          <w:sz w:val="28"/>
        </w:rPr>
        <w:t xml:space="preserve">
      Егер 4-жолы толтырылса, онда 5.1 және 5.3-жолдары толтырылуы керек. </w:t>
      </w:r>
    </w:p>
    <w:bookmarkEnd w:id="530"/>
    <w:bookmarkStart w:name="z553" w:id="531"/>
    <w:p>
      <w:pPr>
        <w:spacing w:after="0"/>
        <w:ind w:left="0"/>
        <w:jc w:val="both"/>
      </w:pPr>
      <w:r>
        <w:rPr>
          <w:rFonts w:ascii="Times New Roman"/>
          <w:b w:val="false"/>
          <w:i w:val="false"/>
          <w:color w:val="000000"/>
          <w:sz w:val="28"/>
        </w:rPr>
        <w:t>
      11.1-11.8-жолдарында барлық үш баған толтырылуы қажет.</w:t>
      </w:r>
    </w:p>
    <w:bookmarkEnd w:id="531"/>
    <w:bookmarkStart w:name="z554" w:id="532"/>
    <w:p>
      <w:pPr>
        <w:spacing w:after="0"/>
        <w:ind w:left="0"/>
        <w:jc w:val="both"/>
      </w:pPr>
      <w:r>
        <w:rPr>
          <w:rFonts w:ascii="Times New Roman"/>
          <w:b w:val="false"/>
          <w:i w:val="false"/>
          <w:color w:val="000000"/>
          <w:sz w:val="28"/>
        </w:rPr>
        <w:t>
      7-жолы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p>
    <w:bookmarkEnd w:id="532"/>
    <w:bookmarkStart w:name="z555" w:id="533"/>
    <w:p>
      <w:pPr>
        <w:spacing w:after="0"/>
        <w:ind w:left="0"/>
        <w:jc w:val="both"/>
      </w:pPr>
      <w:r>
        <w:rPr>
          <w:rFonts w:ascii="Times New Roman"/>
          <w:b w:val="false"/>
          <w:i w:val="false"/>
          <w:color w:val="000000"/>
          <w:sz w:val="28"/>
        </w:rPr>
        <w:t>
      14-жолы тұрғын үйлерден басқа барлық объектілер үшін толтырылады.</w:t>
      </w:r>
    </w:p>
    <w:bookmarkEnd w:id="5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header.xml" Type="http://schemas.openxmlformats.org/officeDocument/2006/relationships/header" Id="rId3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