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3f86" w14:textId="bff3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30 қарашадағы № 284 бұйрығы. Қазақстан Республикасының Әділет министрлігінде 2016 жылғы 28 желтоқсанда № 14616 болып тіркелді. Күші жойылды - Қазақстан Республикасы Ұлттық экономика министрлігі Статистика комитеті Төрағасының 2017 жылғы 6 қарашадағы № 156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06.11.2017 </w:t>
      </w:r>
      <w:r>
        <w:rPr>
          <w:rFonts w:ascii="Times New Roman"/>
          <w:b w:val="false"/>
          <w:i w:val="false"/>
          <w:color w:val="000000"/>
          <w:sz w:val="28"/>
        </w:rPr>
        <w:t>№ 156</w:t>
      </w:r>
      <w:r>
        <w:rPr>
          <w:rFonts w:ascii="Times New Roman"/>
          <w:b w:val="false"/>
          <w:i w:val="false"/>
          <w:color w:val="ff0000"/>
          <w:sz w:val="28"/>
        </w:rPr>
        <w:t xml:space="preserve"> (01.01.2018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Осы бұйрық 01.01.2017 ж. бастап қолданысқа енгізіледі</w:t>
      </w:r>
    </w:p>
    <w:bookmarkStart w:name="z3"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1. Мыналар:</w:t>
      </w:r>
    </w:p>
    <w:bookmarkEnd w:id="1"/>
    <w:bookmarkStart w:name="z5" w:id="2"/>
    <w:p>
      <w:pPr>
        <w:spacing w:after="0"/>
        <w:ind w:left="0"/>
        <w:jc w:val="both"/>
      </w:pPr>
      <w:r>
        <w:rPr>
          <w:rFonts w:ascii="Times New Roman"/>
          <w:b w:val="false"/>
          <w:i w:val="false"/>
          <w:color w:val="000000"/>
          <w:sz w:val="28"/>
        </w:rPr>
        <w:t xml:space="preserve">
      1) "Пошта және курьерлік қызметтің қызмет көрсетулері туралы есеп" (коды 191112001, индексі 1-байланыс,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6" w:id="3"/>
    <w:p>
      <w:pPr>
        <w:spacing w:after="0"/>
        <w:ind w:left="0"/>
        <w:jc w:val="both"/>
      </w:pPr>
      <w:r>
        <w:rPr>
          <w:rFonts w:ascii="Times New Roman"/>
          <w:b w:val="false"/>
          <w:i w:val="false"/>
          <w:color w:val="000000"/>
          <w:sz w:val="28"/>
        </w:rPr>
        <w:t xml:space="preserve">
      2) "Пошта және курьерлік қызметтің қызмет көрсетулері туралы есеп" (коды 191112001, индексі 1-байланыс,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w:t>
      </w:r>
      <w:r>
        <w:rPr>
          <w:rFonts w:ascii="Times New Roman"/>
          <w:b w:val="false"/>
          <w:i w:val="false"/>
          <w:color w:val="000000"/>
          <w:sz w:val="28"/>
        </w:rPr>
        <w:t>а сәйкес;</w:t>
      </w:r>
    </w:p>
    <w:bookmarkEnd w:id="3"/>
    <w:bookmarkStart w:name="z7" w:id="4"/>
    <w:p>
      <w:pPr>
        <w:spacing w:after="0"/>
        <w:ind w:left="0"/>
        <w:jc w:val="both"/>
      </w:pPr>
      <w:r>
        <w:rPr>
          <w:rFonts w:ascii="Times New Roman"/>
          <w:b w:val="false"/>
          <w:i w:val="false"/>
          <w:color w:val="000000"/>
          <w:sz w:val="28"/>
        </w:rPr>
        <w:t xml:space="preserve">
      3) "Байланыс қызметтері туралы есеп" (коды 191112002, индексі 2-байланыс,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8" w:id="5"/>
    <w:p>
      <w:pPr>
        <w:spacing w:after="0"/>
        <w:ind w:left="0"/>
        <w:jc w:val="both"/>
      </w:pPr>
      <w:r>
        <w:rPr>
          <w:rFonts w:ascii="Times New Roman"/>
          <w:b w:val="false"/>
          <w:i w:val="false"/>
          <w:color w:val="000000"/>
          <w:sz w:val="28"/>
        </w:rPr>
        <w:t xml:space="preserve">
      4) "Байланыс қызметтері туралы есеп" (коды 191112002, индексі 2-байланыс,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bookmarkStart w:name="z9" w:id="6"/>
    <w:p>
      <w:pPr>
        <w:spacing w:after="0"/>
        <w:ind w:left="0"/>
        <w:jc w:val="both"/>
      </w:pPr>
      <w:r>
        <w:rPr>
          <w:rFonts w:ascii="Times New Roman"/>
          <w:b w:val="false"/>
          <w:i w:val="false"/>
          <w:color w:val="000000"/>
          <w:sz w:val="28"/>
        </w:rPr>
        <w:t xml:space="preserve">
      5) "Пошталық және курьерлік қызмет және байланыс қызметтері туралы есеп" (коды 191101003, индексі 3-байланыс, кезеңділігі айлық) жалпымемлекеттік статистикалық байқаудың статистикалық нысаны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10" w:id="7"/>
    <w:p>
      <w:pPr>
        <w:spacing w:after="0"/>
        <w:ind w:left="0"/>
        <w:jc w:val="both"/>
      </w:pPr>
      <w:r>
        <w:rPr>
          <w:rFonts w:ascii="Times New Roman"/>
          <w:b w:val="false"/>
          <w:i w:val="false"/>
          <w:color w:val="000000"/>
          <w:sz w:val="28"/>
        </w:rPr>
        <w:t xml:space="preserve">
      6) "Пошталық және курьерлік қызмет және байланыс қызметтері туралы есеп" (коды 191101003, индексі 3-байланыс, кезеңділігі айлық)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бекітілсін.</w:t>
      </w:r>
    </w:p>
    <w:bookmarkEnd w:id="7"/>
    <w:bookmarkStart w:name="z11" w:id="8"/>
    <w:p>
      <w:pPr>
        <w:spacing w:after="0"/>
        <w:ind w:left="0"/>
        <w:jc w:val="both"/>
      </w:pPr>
      <w:r>
        <w:rPr>
          <w:rFonts w:ascii="Times New Roman"/>
          <w:b w:val="false"/>
          <w:i w:val="false"/>
          <w:color w:val="000000"/>
          <w:sz w:val="28"/>
        </w:rPr>
        <w:t>
      2. Мынадай бұйрықтардың күші жойылды деп танылсын:</w:t>
      </w:r>
    </w:p>
    <w:bookmarkEnd w:id="8"/>
    <w:bookmarkStart w:name="z12" w:id="9"/>
    <w:p>
      <w:pPr>
        <w:spacing w:after="0"/>
        <w:ind w:left="0"/>
        <w:jc w:val="both"/>
      </w:pPr>
      <w:r>
        <w:rPr>
          <w:rFonts w:ascii="Times New Roman"/>
          <w:b w:val="false"/>
          <w:i w:val="false"/>
          <w:color w:val="000000"/>
          <w:sz w:val="28"/>
        </w:rPr>
        <w:t>
      1) "Байланыс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4 қарашадағы №</w:t>
      </w:r>
      <w:r>
        <w:rPr>
          <w:rFonts w:ascii="Times New Roman"/>
          <w:b w:val="false"/>
          <w:i w:val="false"/>
          <w:color w:val="000000"/>
          <w:sz w:val="28"/>
        </w:rPr>
        <w:t>39</w:t>
      </w:r>
      <w:r>
        <w:rPr>
          <w:rFonts w:ascii="Times New Roman"/>
          <w:b w:val="false"/>
          <w:i w:val="false"/>
          <w:color w:val="000000"/>
          <w:sz w:val="28"/>
        </w:rPr>
        <w:t xml:space="preserve"> (Нормативтік құқықтық актілерді мемлекеттік тіркеудің тізілімінде №10062 болып тіркелген, "Әділет" ақпараттық-құқықтық жүйесінде 2015 жылғы 13 наурызда жарияланған) бұйрығы;</w:t>
      </w:r>
    </w:p>
    <w:bookmarkEnd w:id="9"/>
    <w:bookmarkStart w:name="z13" w:id="10"/>
    <w:p>
      <w:pPr>
        <w:spacing w:after="0"/>
        <w:ind w:left="0"/>
        <w:jc w:val="both"/>
      </w:pPr>
      <w:r>
        <w:rPr>
          <w:rFonts w:ascii="Times New Roman"/>
          <w:b w:val="false"/>
          <w:i w:val="false"/>
          <w:color w:val="000000"/>
          <w:sz w:val="28"/>
        </w:rPr>
        <w:t xml:space="preserve">
      2) "Байланыс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4 қарашадағы № 39 бұйрығына өзгерістер енгізу туралы" Қазақстан Республикасы Ұлттық экономика министрлігінің Статистика комитеті төрағасының 2015 жылғы 22 қазандағы № </w:t>
      </w:r>
      <w:r>
        <w:rPr>
          <w:rFonts w:ascii="Times New Roman"/>
          <w:b w:val="false"/>
          <w:i w:val="false"/>
          <w:color w:val="000000"/>
          <w:sz w:val="28"/>
        </w:rPr>
        <w:t>163</w:t>
      </w:r>
      <w:r>
        <w:rPr>
          <w:rFonts w:ascii="Times New Roman"/>
          <w:b w:val="false"/>
          <w:i w:val="false"/>
          <w:color w:val="000000"/>
          <w:sz w:val="28"/>
        </w:rPr>
        <w:t xml:space="preserve"> (Нормативтік құқықтық актілерді мемлекеттік тіркеудің тізілімінде № 12312 болып тіркелген, "Әділет" ақпараттық-құқықтық жүйесінде 2015 жылғы 7 желтоқсанда жарияланған) бұйрығы.</w:t>
      </w:r>
    </w:p>
    <w:bookmarkEnd w:id="10"/>
    <w:bookmarkStart w:name="z14" w:id="11"/>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11"/>
    <w:bookmarkStart w:name="z15" w:id="1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2"/>
    <w:bookmarkStart w:name="z16" w:id="13"/>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 </w:t>
      </w:r>
    </w:p>
    <w:bookmarkEnd w:id="13"/>
    <w:bookmarkStart w:name="z17" w:id="14"/>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бұйрықтың көшірмелерін қағаз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4"/>
    <w:bookmarkStart w:name="z18" w:id="15"/>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15"/>
    <w:bookmarkStart w:name="z19" w:id="16"/>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16"/>
    <w:bookmarkStart w:name="z20" w:id="17"/>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17"/>
    <w:bookmarkStart w:name="z21" w:id="18"/>
    <w:p>
      <w:pPr>
        <w:spacing w:after="0"/>
        <w:ind w:left="0"/>
        <w:jc w:val="both"/>
      </w:pPr>
      <w:r>
        <w:rPr>
          <w:rFonts w:ascii="Times New Roman"/>
          <w:b w:val="false"/>
          <w:i w:val="false"/>
          <w:color w:val="000000"/>
          <w:sz w:val="28"/>
        </w:rPr>
        <w:t>
      6. Осы бұйрық ресми жариялауға жатады және 2017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0"/>
              <w:ind w:left="0"/>
              <w:jc w:val="left"/>
            </w:pPr>
          </w:p>
          <w:p>
            <w:pPr>
              <w:spacing w:after="20"/>
              <w:ind w:left="20"/>
              <w:jc w:val="both"/>
            </w:pP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Айдапкелов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"КЕЛIСIЛГЕН"</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Ақпарат және коммуникация министрі</w:t>
            </w:r>
          </w:p>
          <w:p>
            <w:pPr>
              <w:spacing w:after="20"/>
              <w:ind w:left="20"/>
              <w:jc w:val="both"/>
            </w:pPr>
            <w:r>
              <w:rPr>
                <w:rFonts w:ascii="Times New Roman"/>
                <w:b w:val="false"/>
                <w:i/>
                <w:color w:val="000000"/>
                <w:sz w:val="20"/>
              </w:rPr>
              <w:t>___________________ Д. Абаев</w:t>
            </w:r>
          </w:p>
          <w:p>
            <w:pPr>
              <w:spacing w:after="0"/>
              <w:ind w:left="0"/>
              <w:jc w:val="left"/>
            </w:pPr>
          </w:p>
          <w:p>
            <w:pPr>
              <w:spacing w:after="20"/>
              <w:ind w:left="20"/>
              <w:jc w:val="both"/>
            </w:pPr>
            <w:r>
              <w:rPr>
                <w:rFonts w:ascii="Times New Roman"/>
                <w:b w:val="false"/>
                <w:i/>
                <w:color w:val="000000"/>
                <w:sz w:val="20"/>
              </w:rPr>
              <w:t>2016 жылғы "____"__________</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9"/>
          <w:p>
            <w:pPr>
              <w:spacing w:after="20"/>
              <w:ind w:left="20"/>
              <w:jc w:val="both"/>
            </w:pPr>
          </w:p>
          <w:bookmarkEnd w:id="19"/>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270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w:t>
            </w:r>
          </w:p>
          <w:p>
            <w:pPr>
              <w:spacing w:after="20"/>
              <w:ind w:left="20"/>
              <w:jc w:val="both"/>
            </w:pPr>
            <w:r>
              <w:rPr>
                <w:rFonts w:ascii="Times New Roman"/>
                <w:b w:val="false"/>
                <w:i w:val="false"/>
                <w:color w:val="000000"/>
                <w:sz w:val="20"/>
              </w:rPr>
              <w:t>
2016 жылғы 30 қарашадағы № 284 бұйрығына</w:t>
            </w:r>
          </w:p>
          <w:p>
            <w:pPr>
              <w:spacing w:after="20"/>
              <w:ind w:left="20"/>
              <w:jc w:val="both"/>
            </w:pPr>
            <w:r>
              <w:rPr>
                <w:rFonts w:ascii="Times New Roman"/>
                <w:b w:val="false"/>
                <w:i w:val="false"/>
                <w:color w:val="000000"/>
                <w:sz w:val="20"/>
              </w:rPr>
              <w:t>
1-қосымша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"___" _____ 2016 года №___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w:t>
            </w:r>
          </w:p>
          <w:bookmarkEnd w:id="20"/>
          <w:p>
            <w:pPr>
              <w:spacing w:after="20"/>
              <w:ind w:left="20"/>
              <w:jc w:val="both"/>
            </w:pPr>
            <w:r>
              <w:rPr>
                <w:rFonts w:ascii="Times New Roman"/>
                <w:b w:val="false"/>
                <w:i w:val="false"/>
                <w:color w:val="000000"/>
                <w:sz w:val="20"/>
              </w:rPr>
              <w:t>
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xml:space="preserve">
Статистикалық нысанды толтыруға жұмсалған уақыт, сағатпен (қажеттiсiн қоршаңыз) </w:t>
                  </w:r>
                </w:p>
                <w:bookmarkEnd w:id="21"/>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1 сағатқа дейiн</w:t>
                  </w:r>
                </w:p>
                <w:bookmarkEnd w:id="2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до 1 часа</w:t>
                  </w:r>
                </w:p>
                <w:bookmarkEnd w:id="2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Статистикалық нысанды www.stat.gov.kz сайтынан алуға болады</w:t>
            </w:r>
          </w:p>
          <w:bookmarkEnd w:id="24"/>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bookmarkEnd w:id="25"/>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w:t>
            </w:r>
          </w:p>
          <w:bookmarkEnd w:id="26"/>
          <w:p>
            <w:pPr>
              <w:spacing w:after="20"/>
              <w:ind w:left="20"/>
              <w:jc w:val="both"/>
            </w:pPr>
            <w:r>
              <w:rPr>
                <w:rFonts w:ascii="Times New Roman"/>
                <w:b w:val="false"/>
                <w:i w:val="false"/>
                <w:color w:val="000000"/>
                <w:sz w:val="20"/>
              </w:rPr>
              <w:t>
Статистикалық нысан коды 191112001</w:t>
            </w:r>
          </w:p>
          <w:p>
            <w:pPr>
              <w:spacing w:after="20"/>
              <w:ind w:left="20"/>
              <w:jc w:val="both"/>
            </w:pPr>
            <w:r>
              <w:rPr>
                <w:rFonts w:ascii="Times New Roman"/>
                <w:b w:val="false"/>
                <w:i w:val="false"/>
                <w:color w:val="000000"/>
                <w:sz w:val="20"/>
              </w:rPr>
              <w:t>Код статистической формы 191112001</w:t>
            </w:r>
          </w:p>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Пошта және курьерлік қызметтің қызмет көрсетулері туралы есеп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xml:space="preserve">
1-байланыс </w:t>
            </w:r>
          </w:p>
          <w:bookmarkEnd w:id="27"/>
          <w:p>
            <w:pPr>
              <w:spacing w:after="20"/>
              <w:ind w:left="20"/>
              <w:jc w:val="both"/>
            </w:pPr>
            <w:r>
              <w:rPr>
                <w:rFonts w:ascii="Times New Roman"/>
                <w:b w:val="false"/>
                <w:i w:val="false"/>
                <w:color w:val="000000"/>
                <w:sz w:val="20"/>
              </w:rPr>
              <w:t>
1-связь</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почтовой и курьерской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Жылдық</w:t>
            </w:r>
          </w:p>
          <w:bookmarkEnd w:id="28"/>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xml:space="preserve">
 Есепті кезең </w:t>
            </w:r>
          </w:p>
          <w:bookmarkEnd w:id="29"/>
          <w:p>
            <w:pPr>
              <w:spacing w:after="20"/>
              <w:ind w:left="20"/>
              <w:jc w:val="both"/>
            </w:pPr>
            <w:r>
              <w:rPr>
                <w:rFonts w:ascii="Times New Roman"/>
                <w:b w:val="false"/>
                <w:i w:val="false"/>
                <w:color w:val="000000"/>
                <w:sz w:val="20"/>
              </w:rPr>
              <w:t xml:space="preserve">
 Отчетный период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жыл</w:t>
            </w:r>
          </w:p>
          <w:bookmarkEnd w:id="30"/>
          <w:p>
            <w:pPr>
              <w:spacing w:after="20"/>
              <w:ind w:left="20"/>
              <w:jc w:val="both"/>
            </w:pPr>
            <w:r>
              <w:rPr>
                <w:rFonts w:ascii="Times New Roman"/>
                <w:b w:val="false"/>
                <w:i w:val="false"/>
                <w:color w:val="000000"/>
                <w:sz w:val="20"/>
              </w:rPr>
              <w:t>
год</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w:t>
            </w:r>
          </w:p>
          <w:bookmarkEnd w:id="31"/>
          <w:p>
            <w:pPr>
              <w:spacing w:after="20"/>
              <w:ind w:left="20"/>
              <w:jc w:val="both"/>
            </w:pPr>
            <w:r>
              <w:rPr>
                <w:rFonts w:ascii="Times New Roman"/>
                <w:b w:val="false"/>
                <w:i w:val="false"/>
                <w:color w:val="000000"/>
                <w:sz w:val="20"/>
              </w:rPr>
              <w:t>
Қызметкерлерінің санына қарамастан, Экономикалық қызмет түрлерінің жалпы жіктеуішінің 53 – пошта және курьерлік қызмет кодына сәйкес негізгі және қосалқы экономикалық қызмет түрлеріне ие заңды тұлғалар және (немесе) олардың құрылымдық бөлімшелері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Представляется юридическими лицами и (или) их структурными подразделениями, независимо от численности, имеющими основной и вторичный виды экономической деятельности согласно коду Общего классификатора видов экономической деятельности 53 – почтовая и курьерская деятельность.</w:t>
            </w:r>
          </w:p>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xml:space="preserve">
Тапсыру мерзімі - есепті кезеңнен кейінгі 25 наурызға (қоса алғанда) дейін </w:t>
            </w:r>
          </w:p>
          <w:bookmarkEnd w:id="32"/>
          <w:p>
            <w:pPr>
              <w:spacing w:after="20"/>
              <w:ind w:left="20"/>
              <w:jc w:val="both"/>
            </w:pPr>
            <w:r>
              <w:rPr>
                <w:rFonts w:ascii="Times New Roman"/>
                <w:b w:val="false"/>
                <w:i w:val="false"/>
                <w:color w:val="000000"/>
                <w:sz w:val="20"/>
              </w:rPr>
              <w:t>
Срок представления - до 25 марта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БСН коды</w:t>
            </w:r>
          </w:p>
          <w:bookmarkEnd w:id="33"/>
          <w:p>
            <w:pPr>
              <w:spacing w:after="20"/>
              <w:ind w:left="20"/>
              <w:jc w:val="both"/>
            </w:pP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1. Пошта және курьерлік қызметтің қызмет көрсетуінің нақты орнын көрсетіңіз (кәсіпорынның тіркелген жеріне қарамастан) - облыс, қала, аудан, елді мекен</w:t>
            </w:r>
          </w:p>
          <w:bookmarkEnd w:id="34"/>
          <w:p>
            <w:pPr>
              <w:spacing w:after="20"/>
              <w:ind w:left="20"/>
              <w:jc w:val="both"/>
            </w:pPr>
            <w:r>
              <w:rPr>
                <w:rFonts w:ascii="Times New Roman"/>
                <w:b w:val="false"/>
                <w:i w:val="false"/>
                <w:color w:val="000000"/>
                <w:sz w:val="20"/>
              </w:rPr>
              <w:t>
Укажите фактическое место оказания услуг почтовой и курьерской деятельности (независимо от места регистрации предприятия) - область, город, район, населенный пункт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xml:space="preserve">
Әкімшілік-аумақтық объектілер жіктеуішіне сәйкес аумақ коды (статистикалық нысанды қағаз жеткізгіште тапсыру кезінде статистика органының қызметкері толтырады) </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xml:space="preserve">
Экономикалық қызмет түрлерінің номенклатурасына сәйкес (ЭҚЖЖ - мұнда және бұдан әрі), экономикалық қызметтің нақты жүзеге асырылатын түрінің атауы мен кодын көрсетіңіз </w:t>
            </w:r>
          </w:p>
          <w:bookmarkEnd w:id="36"/>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xml:space="preserve">
Укажите наименование и код фактически осуществляемого вида экономической деятельности, согласно Номенклатуре видов экономической деятельности (здесь и далее - ОКЭД) </w:t>
            </w:r>
          </w:p>
          <w:bookmarkEnd w:id="37"/>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 w:id="38"/>
    <w:p>
      <w:pPr>
        <w:spacing w:after="0"/>
        <w:ind w:left="0"/>
        <w:jc w:val="both"/>
      </w:pPr>
      <w:r>
        <w:rPr>
          <w:rFonts w:ascii="Times New Roman"/>
          <w:b w:val="false"/>
          <w:i w:val="false"/>
          <w:color w:val="000000"/>
          <w:sz w:val="28"/>
        </w:rPr>
        <w:t xml:space="preserve">
      </w:t>
      </w:r>
      <w:r>
        <w:rPr>
          <w:rFonts w:ascii="Times New Roman"/>
          <w:b/>
          <w:i w:val="false"/>
          <w:color w:val="000000"/>
          <w:sz w:val="28"/>
        </w:rPr>
        <w:t>2. Пошта және курьерлік қызметтің көрсетілетін қызметтерінің көлемі туралы ақпаратты көрсетіңіз, мың теңге</w:t>
      </w:r>
      <w:r>
        <w:rPr>
          <w:rFonts w:ascii="Times New Roman"/>
          <w:b w:val="false"/>
          <w:i w:val="false"/>
          <w:color w:val="000000"/>
          <w:sz w:val="28"/>
        </w:rPr>
        <w:t xml:space="preserve"> </w:t>
      </w:r>
    </w:p>
    <w:bookmarkEnd w:id="38"/>
    <w:bookmarkStart w:name="z49" w:id="39"/>
    <w:p>
      <w:pPr>
        <w:spacing w:after="0"/>
        <w:ind w:left="0"/>
        <w:jc w:val="both"/>
      </w:pPr>
      <w:r>
        <w:rPr>
          <w:rFonts w:ascii="Times New Roman"/>
          <w:b w:val="false"/>
          <w:i w:val="false"/>
          <w:color w:val="000000"/>
          <w:sz w:val="28"/>
        </w:rPr>
        <w:t>
      Укажите информацию об объемах услуг почтовой и курьерской деятельности, тысяч тенге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Жол коды</w:t>
            </w:r>
          </w:p>
          <w:bookmarkEnd w:id="40"/>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Халық</w:t>
            </w:r>
          </w:p>
          <w:bookmarkEnd w:id="41"/>
          <w:p>
            <w:pPr>
              <w:spacing w:after="20"/>
              <w:ind w:left="20"/>
              <w:jc w:val="both"/>
            </w:pP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Басқа топтар</w:t>
            </w:r>
          </w:p>
          <w:bookmarkEnd w:id="42"/>
          <w:p>
            <w:pPr>
              <w:spacing w:after="20"/>
              <w:ind w:left="20"/>
              <w:jc w:val="both"/>
            </w:pP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А</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1</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көрсетілетін қызметтерінің көлемі</w:t>
            </w:r>
          </w:p>
          <w:p>
            <w:pPr>
              <w:spacing w:after="20"/>
              <w:ind w:left="20"/>
              <w:jc w:val="both"/>
            </w:pPr>
            <w:r>
              <w:rPr>
                <w:rFonts w:ascii="Times New Roman"/>
                <w:b w:val="false"/>
                <w:i w:val="false"/>
                <w:color w:val="000000"/>
                <w:sz w:val="20"/>
              </w:rPr>
              <w:t>
Объем услуг почтовой и курьерской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1.1</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және басқа да мерзімді басылымдармен байланысты пошта қызметтері</w:t>
            </w:r>
          </w:p>
          <w:p>
            <w:pPr>
              <w:spacing w:after="20"/>
              <w:ind w:left="20"/>
              <w:jc w:val="both"/>
            </w:pPr>
            <w:r>
              <w:rPr>
                <w:rFonts w:ascii="Times New Roman"/>
                <w:b w:val="false"/>
                <w:i w:val="false"/>
                <w:color w:val="000000"/>
                <w:sz w:val="20"/>
              </w:rPr>
              <w:t>Услуги почтовые, связанные с газетами и другими периодическими изданиями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1.2</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Хаттармен байланысты пошта қызметтері</w:t>
            </w:r>
          </w:p>
          <w:p>
            <w:pPr>
              <w:spacing w:after="20"/>
              <w:ind w:left="20"/>
              <w:jc w:val="both"/>
            </w:pPr>
            <w:r>
              <w:rPr>
                <w:rFonts w:ascii="Times New Roman"/>
                <w:b w:val="false"/>
                <w:i w:val="false"/>
                <w:color w:val="000000"/>
                <w:sz w:val="20"/>
              </w:rPr>
              <w:t>Услуги почтовые, связанные с письмами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1.2.1</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внутри республики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1.2.2</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1</w:t>
            </w:r>
            <w:r>
              <w:rPr>
                <w:rFonts w:ascii="Times New Roman"/>
                <w:b w:val="false"/>
                <w:i w:val="false"/>
                <w:color w:val="000000"/>
                <w:sz w:val="20"/>
              </w:rPr>
              <w:t xml:space="preserve"> елдері</w:t>
            </w:r>
          </w:p>
          <w:p>
            <w:pPr>
              <w:spacing w:after="20"/>
              <w:ind w:left="20"/>
              <w:jc w:val="both"/>
            </w:pPr>
            <w:r>
              <w:rPr>
                <w:rFonts w:ascii="Times New Roman"/>
                <w:b w:val="false"/>
                <w:i w:val="false"/>
                <w:color w:val="000000"/>
                <w:sz w:val="20"/>
              </w:rPr>
              <w:t>страны СНГ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1.2.3</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страны вне СНГ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1.3</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Сәлемдемелер мен бандерольдармен байланысты пошта қызметтері</w:t>
            </w:r>
          </w:p>
          <w:p>
            <w:pPr>
              <w:spacing w:after="20"/>
              <w:ind w:left="20"/>
              <w:jc w:val="both"/>
            </w:pPr>
            <w:r>
              <w:rPr>
                <w:rFonts w:ascii="Times New Roman"/>
                <w:b w:val="false"/>
                <w:i w:val="false"/>
                <w:color w:val="000000"/>
                <w:sz w:val="20"/>
              </w:rPr>
              <w:t>Услуги почтовые, связанные с посылками и бандеролями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1.3.1</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внутри республики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1.3.2</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страны СНГ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1.3.3</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страны вне СНГ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1.4</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бөлімшелерінің қызметтері</w:t>
            </w:r>
          </w:p>
          <w:p>
            <w:pPr>
              <w:spacing w:after="20"/>
              <w:ind w:left="20"/>
              <w:jc w:val="both"/>
            </w:pPr>
            <w:r>
              <w:rPr>
                <w:rFonts w:ascii="Times New Roman"/>
                <w:b w:val="false"/>
                <w:i w:val="false"/>
                <w:color w:val="000000"/>
                <w:sz w:val="20"/>
              </w:rPr>
              <w:t>
Услуги почтовых отделений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1.5</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пошта қызметтері</w:t>
            </w:r>
          </w:p>
          <w:p>
            <w:pPr>
              <w:spacing w:after="20"/>
              <w:ind w:left="20"/>
              <w:jc w:val="both"/>
            </w:pPr>
            <w:r>
              <w:rPr>
                <w:rFonts w:ascii="Times New Roman"/>
                <w:b w:val="false"/>
                <w:i w:val="false"/>
                <w:color w:val="000000"/>
                <w:sz w:val="20"/>
              </w:rPr>
              <w:t>Услуги почтовые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1.5.1</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EMS</w:t>
            </w:r>
            <w:r>
              <w:rPr>
                <w:rFonts w:ascii="Times New Roman"/>
                <w:b w:val="false"/>
                <w:i w:val="false"/>
                <w:color w:val="000000"/>
                <w:vertAlign w:val="superscript"/>
              </w:rPr>
              <w:t>2</w:t>
            </w:r>
            <w:r>
              <w:rPr>
                <w:rFonts w:ascii="Times New Roman"/>
                <w:b w:val="false"/>
                <w:i w:val="false"/>
                <w:color w:val="000000"/>
                <w:sz w:val="20"/>
              </w:rPr>
              <w:t xml:space="preserve"> қызметтері </w:t>
            </w:r>
          </w:p>
          <w:p>
            <w:pPr>
              <w:spacing w:after="20"/>
              <w:ind w:left="20"/>
              <w:jc w:val="both"/>
            </w:pPr>
            <w:r>
              <w:rPr>
                <w:rFonts w:ascii="Times New Roman"/>
                <w:b w:val="false"/>
                <w:i w:val="false"/>
                <w:color w:val="000000"/>
                <w:sz w:val="20"/>
              </w:rPr>
              <w:t>
услуги почтовые EMS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1.5.2</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арнайы байланыс қызметтері</w:t>
            </w:r>
          </w:p>
          <w:p>
            <w:pPr>
              <w:spacing w:after="20"/>
              <w:ind w:left="20"/>
              <w:jc w:val="both"/>
            </w:pPr>
            <w:r>
              <w:rPr>
                <w:rFonts w:ascii="Times New Roman"/>
                <w:b w:val="false"/>
                <w:i w:val="false"/>
                <w:color w:val="000000"/>
                <w:sz w:val="20"/>
              </w:rPr>
              <w:t>
услуги почтовой специальной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1.5.3</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пошта жөнелтілімдерін жеткізу бойынша пошта қызметтері</w:t>
            </w:r>
          </w:p>
          <w:p>
            <w:pPr>
              <w:spacing w:after="20"/>
              <w:ind w:left="20"/>
              <w:jc w:val="both"/>
            </w:pPr>
            <w:r>
              <w:rPr>
                <w:rFonts w:ascii="Times New Roman"/>
                <w:b w:val="false"/>
                <w:i w:val="false"/>
                <w:color w:val="000000"/>
                <w:sz w:val="20"/>
              </w:rPr>
              <w:t>
услуги почтовые по доставке крупногабаритных почтовых отправлений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1.5.4</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"Директ-мейл" қызметтері</w:t>
            </w:r>
          </w:p>
          <w:p>
            <w:pPr>
              <w:spacing w:after="20"/>
              <w:ind w:left="20"/>
              <w:jc w:val="both"/>
            </w:pPr>
            <w:r>
              <w:rPr>
                <w:rFonts w:ascii="Times New Roman"/>
                <w:b w:val="false"/>
                <w:i w:val="false"/>
                <w:color w:val="000000"/>
                <w:sz w:val="20"/>
              </w:rPr>
              <w:t>
услуги почтовые "Директ-мейл"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 w:id="60"/>
    <w:p>
      <w:pPr>
        <w:spacing w:after="0"/>
        <w:ind w:left="0"/>
        <w:jc w:val="both"/>
      </w:pPr>
      <w:r>
        <w:rPr>
          <w:rFonts w:ascii="Times New Roman"/>
          <w:b w:val="false"/>
          <w:i w:val="false"/>
          <w:color w:val="000000"/>
          <w:sz w:val="28"/>
        </w:rPr>
        <w:t>
      _____________________________</w:t>
      </w:r>
    </w:p>
    <w:bookmarkEnd w:id="60"/>
    <w:bookmarkStart w:name="z73" w:id="61"/>
    <w:p>
      <w:pPr>
        <w:spacing w:after="0"/>
        <w:ind w:left="0"/>
        <w:jc w:val="both"/>
      </w:pPr>
      <w:r>
        <w:rPr>
          <w:rFonts w:ascii="Times New Roman"/>
          <w:b w:val="false"/>
          <w:i w:val="false"/>
          <w:color w:val="000000"/>
          <w:sz w:val="28"/>
        </w:rPr>
        <w:t>
      Ескертпе:</w:t>
      </w:r>
    </w:p>
    <w:bookmarkEnd w:id="61"/>
    <w:bookmarkStart w:name="z74" w:id="62"/>
    <w:p>
      <w:pPr>
        <w:spacing w:after="0"/>
        <w:ind w:left="0"/>
        <w:jc w:val="both"/>
      </w:pPr>
      <w:r>
        <w:rPr>
          <w:rFonts w:ascii="Times New Roman"/>
          <w:b w:val="false"/>
          <w:i w:val="false"/>
          <w:color w:val="000000"/>
          <w:sz w:val="28"/>
        </w:rPr>
        <w:t>
      Примечание:</w:t>
      </w:r>
    </w:p>
    <w:bookmarkEnd w:id="62"/>
    <w:bookmarkStart w:name="z75" w:id="6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ТМД - Тәуелсіз Мемлекеттер Достастығы </w:t>
      </w:r>
    </w:p>
    <w:bookmarkEnd w:id="63"/>
    <w:bookmarkStart w:name="z76" w:id="64"/>
    <w:p>
      <w:pPr>
        <w:spacing w:after="0"/>
        <w:ind w:left="0"/>
        <w:jc w:val="both"/>
      </w:pPr>
      <w:r>
        <w:rPr>
          <w:rFonts w:ascii="Times New Roman"/>
          <w:b w:val="false"/>
          <w:i w:val="false"/>
          <w:color w:val="000000"/>
          <w:sz w:val="28"/>
        </w:rPr>
        <w:t>
      СНГ - Содружество Независимых Государств</w:t>
      </w:r>
    </w:p>
    <w:bookmarkEnd w:id="64"/>
    <w:bookmarkStart w:name="z77" w:id="65"/>
    <w:p>
      <w:pPr>
        <w:spacing w:after="0"/>
        <w:ind w:left="0"/>
        <w:jc w:val="both"/>
      </w:pPr>
      <w:r>
        <w:rPr>
          <w:rFonts w:ascii="Times New Roman"/>
          <w:b w:val="false"/>
          <w:i w:val="false"/>
          <w:color w:val="000000"/>
          <w:sz w:val="28"/>
        </w:rPr>
        <w:t xml:space="preserve">
      2EMS - Express Mail Service - жедел-жөнелтілім қызметі </w:t>
      </w:r>
    </w:p>
    <w:bookmarkEnd w:id="65"/>
    <w:bookmarkStart w:name="z78" w:id="66"/>
    <w:p>
      <w:pPr>
        <w:spacing w:after="0"/>
        <w:ind w:left="0"/>
        <w:jc w:val="both"/>
      </w:pPr>
      <w:r>
        <w:rPr>
          <w:rFonts w:ascii="Times New Roman"/>
          <w:b w:val="false"/>
          <w:i w:val="false"/>
          <w:color w:val="000000"/>
          <w:sz w:val="28"/>
        </w:rPr>
        <w:t>
      EMS - Express Mail Service - сервис экспресс-доставки</w:t>
      </w:r>
    </w:p>
    <w:bookmarkEnd w:id="66"/>
    <w:bookmarkStart w:name="z79" w:id="67"/>
    <w:p>
      <w:pPr>
        <w:spacing w:after="0"/>
        <w:ind w:left="0"/>
        <w:jc w:val="both"/>
      </w:pPr>
      <w:r>
        <w:rPr>
          <w:rFonts w:ascii="Times New Roman"/>
          <w:b w:val="false"/>
          <w:i w:val="false"/>
          <w:color w:val="000000"/>
          <w:sz w:val="28"/>
        </w:rPr>
        <w:t xml:space="preserve">
      </w:t>
      </w:r>
      <w:r>
        <w:rPr>
          <w:rFonts w:ascii="Times New Roman"/>
          <w:b/>
          <w:i w:val="false"/>
          <w:color w:val="000000"/>
          <w:sz w:val="28"/>
        </w:rPr>
        <w:t>3. Пошта және курьерлік қызметтің көрсетілетін қызметтері туралы ақпаратты көрсетіңіз, мың бірлік</w:t>
      </w:r>
      <w:r>
        <w:rPr>
          <w:rFonts w:ascii="Times New Roman"/>
          <w:b w:val="false"/>
          <w:i w:val="false"/>
          <w:color w:val="000000"/>
          <w:sz w:val="28"/>
        </w:rPr>
        <w:t xml:space="preserve"> </w:t>
      </w:r>
    </w:p>
    <w:bookmarkEnd w:id="67"/>
    <w:bookmarkStart w:name="z80" w:id="68"/>
    <w:p>
      <w:pPr>
        <w:spacing w:after="0"/>
        <w:ind w:left="0"/>
        <w:jc w:val="both"/>
      </w:pPr>
      <w:r>
        <w:rPr>
          <w:rFonts w:ascii="Times New Roman"/>
          <w:b w:val="false"/>
          <w:i w:val="false"/>
          <w:color w:val="000000"/>
          <w:sz w:val="28"/>
        </w:rPr>
        <w:t>
      Укажите информацию об услугах почтовой и курьерской деятельности, тысяч единиц</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9"/>
          <w:p>
            <w:pPr>
              <w:spacing w:after="20"/>
              <w:ind w:left="20"/>
              <w:jc w:val="both"/>
            </w:pPr>
            <w:r>
              <w:rPr>
                <w:rFonts w:ascii="Times New Roman"/>
                <w:b w:val="false"/>
                <w:i w:val="false"/>
                <w:color w:val="000000"/>
                <w:sz w:val="20"/>
              </w:rPr>
              <w:t>
Жол коды</w:t>
            </w:r>
          </w:p>
          <w:bookmarkEnd w:id="69"/>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0"/>
          <w:p>
            <w:pPr>
              <w:spacing w:after="20"/>
              <w:ind w:left="20"/>
              <w:jc w:val="both"/>
            </w:pPr>
            <w:r>
              <w:rPr>
                <w:rFonts w:ascii="Times New Roman"/>
                <w:b w:val="false"/>
                <w:i w:val="false"/>
                <w:color w:val="000000"/>
                <w:sz w:val="20"/>
              </w:rPr>
              <w:t>
Барлығы</w:t>
            </w:r>
          </w:p>
          <w:bookmarkEnd w:id="70"/>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1"/>
          <w:p>
            <w:pPr>
              <w:spacing w:after="20"/>
              <w:ind w:left="20"/>
              <w:jc w:val="both"/>
            </w:pPr>
            <w:r>
              <w:rPr>
                <w:rFonts w:ascii="Times New Roman"/>
                <w:b w:val="false"/>
                <w:i w:val="false"/>
                <w:color w:val="000000"/>
                <w:sz w:val="20"/>
              </w:rPr>
              <w:t>
Одан - ауылдық жерлер</w:t>
            </w:r>
          </w:p>
          <w:bookmarkEnd w:id="71"/>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2"/>
          <w:p>
            <w:pPr>
              <w:spacing w:after="20"/>
              <w:ind w:left="20"/>
              <w:jc w:val="both"/>
            </w:pPr>
            <w:r>
              <w:rPr>
                <w:rFonts w:ascii="Times New Roman"/>
                <w:b w:val="false"/>
                <w:i w:val="false"/>
                <w:color w:val="000000"/>
                <w:sz w:val="20"/>
              </w:rPr>
              <w:t>
А</w:t>
            </w:r>
          </w:p>
          <w:bookmarkEnd w:id="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3"/>
          <w:p>
            <w:pPr>
              <w:spacing w:after="20"/>
              <w:ind w:left="20"/>
              <w:jc w:val="both"/>
            </w:pPr>
            <w:r>
              <w:rPr>
                <w:rFonts w:ascii="Times New Roman"/>
                <w:b w:val="false"/>
                <w:i w:val="false"/>
                <w:color w:val="000000"/>
                <w:sz w:val="20"/>
              </w:rPr>
              <w:t>
1</w:t>
            </w:r>
          </w:p>
          <w:bookmarkEnd w:id="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және басқа да мерзімді басылымдар саны</w:t>
            </w:r>
          </w:p>
          <w:p>
            <w:pPr>
              <w:spacing w:after="20"/>
              <w:ind w:left="20"/>
              <w:jc w:val="both"/>
            </w:pPr>
            <w:r>
              <w:rPr>
                <w:rFonts w:ascii="Times New Roman"/>
                <w:b w:val="false"/>
                <w:i w:val="false"/>
                <w:color w:val="000000"/>
                <w:sz w:val="20"/>
              </w:rPr>
              <w:t xml:space="preserve">Количество газет и других периодических изданий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4"/>
          <w:p>
            <w:pPr>
              <w:spacing w:after="20"/>
              <w:ind w:left="20"/>
              <w:jc w:val="both"/>
            </w:pPr>
            <w:r>
              <w:rPr>
                <w:rFonts w:ascii="Times New Roman"/>
                <w:b w:val="false"/>
                <w:i w:val="false"/>
                <w:color w:val="000000"/>
                <w:sz w:val="20"/>
              </w:rPr>
              <w:t>
1.1</w:t>
            </w:r>
          </w:p>
          <w:bookmarkEnd w:id="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p>
          <w:p>
            <w:pPr>
              <w:spacing w:after="20"/>
              <w:ind w:left="20"/>
              <w:jc w:val="both"/>
            </w:pPr>
            <w:r>
              <w:rPr>
                <w:rFonts w:ascii="Times New Roman"/>
                <w:b w:val="false"/>
                <w:i w:val="false"/>
                <w:color w:val="000000"/>
                <w:sz w:val="20"/>
              </w:rPr>
              <w:t>исходящие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1.2</w:t>
            </w:r>
          </w:p>
          <w:bookmarkEnd w:id="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p>
          <w:p>
            <w:pPr>
              <w:spacing w:after="20"/>
              <w:ind w:left="20"/>
              <w:jc w:val="both"/>
            </w:pPr>
            <w:r>
              <w:rPr>
                <w:rFonts w:ascii="Times New Roman"/>
                <w:b w:val="false"/>
                <w:i w:val="false"/>
                <w:color w:val="000000"/>
                <w:sz w:val="20"/>
              </w:rPr>
              <w:t>входящие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1.3</w:t>
            </w:r>
          </w:p>
          <w:bookmarkEnd w:id="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p>
          <w:p>
            <w:pPr>
              <w:spacing w:after="20"/>
              <w:ind w:left="20"/>
              <w:jc w:val="both"/>
            </w:pPr>
            <w:r>
              <w:rPr>
                <w:rFonts w:ascii="Times New Roman"/>
                <w:b w:val="false"/>
                <w:i w:val="false"/>
                <w:color w:val="000000"/>
                <w:sz w:val="20"/>
              </w:rPr>
              <w:t>транзитные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7"/>
          <w:p>
            <w:pPr>
              <w:spacing w:after="20"/>
              <w:ind w:left="20"/>
              <w:jc w:val="both"/>
            </w:pPr>
            <w:r>
              <w:rPr>
                <w:rFonts w:ascii="Times New Roman"/>
                <w:b w:val="false"/>
                <w:i w:val="false"/>
                <w:color w:val="000000"/>
                <w:sz w:val="20"/>
              </w:rPr>
              <w:t>
2</w:t>
            </w:r>
          </w:p>
          <w:bookmarkEnd w:id="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хат-хабарлар саны - барлығы</w:t>
            </w:r>
          </w:p>
          <w:p>
            <w:pPr>
              <w:spacing w:after="20"/>
              <w:ind w:left="20"/>
              <w:jc w:val="both"/>
            </w:pPr>
            <w:r>
              <w:rPr>
                <w:rFonts w:ascii="Times New Roman"/>
                <w:b w:val="false"/>
                <w:i w:val="false"/>
                <w:color w:val="000000"/>
                <w:sz w:val="20"/>
              </w:rPr>
              <w:t>Количество письменной корреспонденции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8"/>
          <w:p>
            <w:pPr>
              <w:spacing w:after="20"/>
              <w:ind w:left="20"/>
              <w:jc w:val="both"/>
            </w:pPr>
            <w:r>
              <w:rPr>
                <w:rFonts w:ascii="Times New Roman"/>
                <w:b w:val="false"/>
                <w:i w:val="false"/>
                <w:color w:val="000000"/>
                <w:sz w:val="20"/>
              </w:rPr>
              <w:t>
2.1</w:t>
            </w:r>
          </w:p>
          <w:bookmarkEnd w:id="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p>
          <w:p>
            <w:pPr>
              <w:spacing w:after="20"/>
              <w:ind w:left="20"/>
              <w:jc w:val="both"/>
            </w:pPr>
            <w:r>
              <w:rPr>
                <w:rFonts w:ascii="Times New Roman"/>
                <w:b w:val="false"/>
                <w:i w:val="false"/>
                <w:color w:val="000000"/>
                <w:sz w:val="20"/>
              </w:rPr>
              <w:t>исходящие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9"/>
          <w:p>
            <w:pPr>
              <w:spacing w:after="20"/>
              <w:ind w:left="20"/>
              <w:jc w:val="both"/>
            </w:pPr>
            <w:r>
              <w:rPr>
                <w:rFonts w:ascii="Times New Roman"/>
                <w:b w:val="false"/>
                <w:i w:val="false"/>
                <w:color w:val="000000"/>
                <w:sz w:val="20"/>
              </w:rPr>
              <w:t>
2.2</w:t>
            </w:r>
          </w:p>
          <w:bookmarkEnd w:id="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p>
          <w:p>
            <w:pPr>
              <w:spacing w:after="20"/>
              <w:ind w:left="20"/>
              <w:jc w:val="both"/>
            </w:pPr>
            <w:r>
              <w:rPr>
                <w:rFonts w:ascii="Times New Roman"/>
                <w:b w:val="false"/>
                <w:i w:val="false"/>
                <w:color w:val="000000"/>
                <w:sz w:val="20"/>
              </w:rPr>
              <w:t>входящие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0"/>
          <w:p>
            <w:pPr>
              <w:spacing w:after="20"/>
              <w:ind w:left="20"/>
              <w:jc w:val="both"/>
            </w:pPr>
            <w:r>
              <w:rPr>
                <w:rFonts w:ascii="Times New Roman"/>
                <w:b w:val="false"/>
                <w:i w:val="false"/>
                <w:color w:val="000000"/>
                <w:sz w:val="20"/>
              </w:rPr>
              <w:t>
2.3</w:t>
            </w:r>
          </w:p>
          <w:bookmarkEnd w:id="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p>
          <w:p>
            <w:pPr>
              <w:spacing w:after="20"/>
              <w:ind w:left="20"/>
              <w:jc w:val="both"/>
            </w:pPr>
            <w:r>
              <w:rPr>
                <w:rFonts w:ascii="Times New Roman"/>
                <w:b w:val="false"/>
                <w:i w:val="false"/>
                <w:color w:val="000000"/>
                <w:sz w:val="20"/>
              </w:rPr>
              <w:t>транзитные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1"/>
          <w:p>
            <w:pPr>
              <w:spacing w:after="20"/>
              <w:ind w:left="20"/>
              <w:jc w:val="both"/>
            </w:pPr>
            <w:r>
              <w:rPr>
                <w:rFonts w:ascii="Times New Roman"/>
                <w:b w:val="false"/>
                <w:i w:val="false"/>
                <w:color w:val="000000"/>
                <w:sz w:val="20"/>
              </w:rPr>
              <w:t>
3</w:t>
            </w:r>
          </w:p>
          <w:bookmarkEnd w:id="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жазбаша хат-хабарлар саны</w:t>
            </w:r>
          </w:p>
          <w:p>
            <w:pPr>
              <w:spacing w:after="20"/>
              <w:ind w:left="20"/>
              <w:jc w:val="both"/>
            </w:pPr>
            <w:r>
              <w:rPr>
                <w:rFonts w:ascii="Times New Roman"/>
                <w:b w:val="false"/>
                <w:i w:val="false"/>
                <w:color w:val="000000"/>
                <w:sz w:val="20"/>
              </w:rPr>
              <w:t>
Количество простой письменной корреспонденции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2"/>
          <w:p>
            <w:pPr>
              <w:spacing w:after="20"/>
              <w:ind w:left="20"/>
              <w:jc w:val="both"/>
            </w:pPr>
            <w:r>
              <w:rPr>
                <w:rFonts w:ascii="Times New Roman"/>
                <w:b w:val="false"/>
                <w:i w:val="false"/>
                <w:color w:val="000000"/>
                <w:sz w:val="20"/>
              </w:rPr>
              <w:t>
3.1</w:t>
            </w:r>
          </w:p>
          <w:bookmarkEnd w:id="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халықаралық</w:t>
            </w:r>
          </w:p>
          <w:p>
            <w:pPr>
              <w:spacing w:after="20"/>
              <w:ind w:left="20"/>
              <w:jc w:val="both"/>
            </w:pPr>
            <w:r>
              <w:rPr>
                <w:rFonts w:ascii="Times New Roman"/>
                <w:b w:val="false"/>
                <w:i w:val="false"/>
                <w:color w:val="000000"/>
                <w:sz w:val="20"/>
              </w:rPr>
              <w:t>
из них - международные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3"/>
          <w:p>
            <w:pPr>
              <w:spacing w:after="20"/>
              <w:ind w:left="20"/>
              <w:jc w:val="both"/>
            </w:pPr>
            <w:r>
              <w:rPr>
                <w:rFonts w:ascii="Times New Roman"/>
                <w:b w:val="false"/>
                <w:i w:val="false"/>
                <w:color w:val="000000"/>
                <w:sz w:val="20"/>
              </w:rPr>
              <w:t>
4</w:t>
            </w:r>
          </w:p>
          <w:bookmarkEnd w:id="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Тапсырысты жазбаша хат-хабарлар саны </w:t>
            </w:r>
          </w:p>
          <w:p>
            <w:pPr>
              <w:spacing w:after="20"/>
              <w:ind w:left="20"/>
              <w:jc w:val="both"/>
            </w:pPr>
            <w:r>
              <w:rPr>
                <w:rFonts w:ascii="Times New Roman"/>
                <w:b w:val="false"/>
                <w:i w:val="false"/>
                <w:color w:val="000000"/>
                <w:sz w:val="20"/>
              </w:rPr>
              <w:t xml:space="preserve">
Количество заказной письменной корреспонденции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4"/>
          <w:p>
            <w:pPr>
              <w:spacing w:after="20"/>
              <w:ind w:left="20"/>
              <w:jc w:val="both"/>
            </w:pPr>
            <w:r>
              <w:rPr>
                <w:rFonts w:ascii="Times New Roman"/>
                <w:b w:val="false"/>
                <w:i w:val="false"/>
                <w:color w:val="000000"/>
                <w:sz w:val="20"/>
              </w:rPr>
              <w:t>
4.1</w:t>
            </w:r>
          </w:p>
          <w:bookmarkEnd w:id="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халықаралық</w:t>
            </w:r>
          </w:p>
          <w:p>
            <w:pPr>
              <w:spacing w:after="20"/>
              <w:ind w:left="20"/>
              <w:jc w:val="both"/>
            </w:pPr>
            <w:r>
              <w:rPr>
                <w:rFonts w:ascii="Times New Roman"/>
                <w:b w:val="false"/>
                <w:i w:val="false"/>
                <w:color w:val="000000"/>
                <w:sz w:val="20"/>
              </w:rPr>
              <w:t>
из них - международные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5"/>
          <w:p>
            <w:pPr>
              <w:spacing w:after="20"/>
              <w:ind w:left="20"/>
              <w:jc w:val="both"/>
            </w:pPr>
            <w:r>
              <w:rPr>
                <w:rFonts w:ascii="Times New Roman"/>
                <w:b w:val="false"/>
                <w:i w:val="false"/>
                <w:color w:val="000000"/>
                <w:sz w:val="20"/>
              </w:rPr>
              <w:t>
5</w:t>
            </w:r>
          </w:p>
          <w:bookmarkEnd w:id="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Құндылығы жарияланған жазбаша хат-хабарлар саны</w:t>
            </w:r>
          </w:p>
          <w:p>
            <w:pPr>
              <w:spacing w:after="20"/>
              <w:ind w:left="20"/>
              <w:jc w:val="both"/>
            </w:pPr>
            <w:r>
              <w:rPr>
                <w:rFonts w:ascii="Times New Roman"/>
                <w:b w:val="false"/>
                <w:i w:val="false"/>
                <w:color w:val="000000"/>
                <w:sz w:val="20"/>
              </w:rPr>
              <w:t xml:space="preserve">
Количество письменной корреспонденции с объявленной ценностью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6"/>
          <w:p>
            <w:pPr>
              <w:spacing w:after="20"/>
              <w:ind w:left="20"/>
              <w:jc w:val="both"/>
            </w:pPr>
            <w:r>
              <w:rPr>
                <w:rFonts w:ascii="Times New Roman"/>
                <w:b w:val="false"/>
                <w:i w:val="false"/>
                <w:color w:val="000000"/>
                <w:sz w:val="20"/>
              </w:rPr>
              <w:t>
5.1</w:t>
            </w:r>
          </w:p>
          <w:bookmarkEnd w:id="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халықаралық</w:t>
            </w:r>
          </w:p>
          <w:p>
            <w:pPr>
              <w:spacing w:after="20"/>
              <w:ind w:left="20"/>
              <w:jc w:val="both"/>
            </w:pPr>
            <w:r>
              <w:rPr>
                <w:rFonts w:ascii="Times New Roman"/>
                <w:b w:val="false"/>
                <w:i w:val="false"/>
                <w:color w:val="000000"/>
                <w:sz w:val="20"/>
              </w:rPr>
              <w:t>
из них - международные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7"/>
          <w:p>
            <w:pPr>
              <w:spacing w:after="20"/>
              <w:ind w:left="20"/>
              <w:jc w:val="both"/>
            </w:pPr>
            <w:r>
              <w:rPr>
                <w:rFonts w:ascii="Times New Roman"/>
                <w:b w:val="false"/>
                <w:i w:val="false"/>
                <w:color w:val="000000"/>
                <w:sz w:val="20"/>
              </w:rPr>
              <w:t>
6</w:t>
            </w:r>
          </w:p>
          <w:bookmarkEnd w:id="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Гибридтік пошта</w:t>
            </w:r>
          </w:p>
          <w:p>
            <w:pPr>
              <w:spacing w:after="20"/>
              <w:ind w:left="20"/>
              <w:jc w:val="both"/>
            </w:pPr>
            <w:r>
              <w:rPr>
                <w:rFonts w:ascii="Times New Roman"/>
                <w:b w:val="false"/>
                <w:i w:val="false"/>
                <w:color w:val="000000"/>
                <w:sz w:val="20"/>
              </w:rPr>
              <w:t xml:space="preserve">
Гибридная почта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8"/>
          <w:p>
            <w:pPr>
              <w:spacing w:after="20"/>
              <w:ind w:left="20"/>
              <w:jc w:val="both"/>
            </w:pPr>
            <w:r>
              <w:rPr>
                <w:rFonts w:ascii="Times New Roman"/>
                <w:b w:val="false"/>
                <w:i w:val="false"/>
                <w:color w:val="000000"/>
                <w:sz w:val="20"/>
              </w:rPr>
              <w:t>
6.1</w:t>
            </w:r>
          </w:p>
          <w:bookmarkEnd w:id="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p>
          <w:p>
            <w:pPr>
              <w:spacing w:after="20"/>
              <w:ind w:left="20"/>
              <w:jc w:val="both"/>
            </w:pPr>
            <w:r>
              <w:rPr>
                <w:rFonts w:ascii="Times New Roman"/>
                <w:b w:val="false"/>
                <w:i w:val="false"/>
                <w:color w:val="000000"/>
                <w:sz w:val="20"/>
              </w:rPr>
              <w:t>
исходящие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9"/>
          <w:p>
            <w:pPr>
              <w:spacing w:after="20"/>
              <w:ind w:left="20"/>
              <w:jc w:val="both"/>
            </w:pPr>
            <w:r>
              <w:rPr>
                <w:rFonts w:ascii="Times New Roman"/>
                <w:b w:val="false"/>
                <w:i w:val="false"/>
                <w:color w:val="000000"/>
                <w:sz w:val="20"/>
              </w:rPr>
              <w:t>
6.2</w:t>
            </w:r>
          </w:p>
          <w:bookmarkEnd w:id="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p>
          <w:p>
            <w:pPr>
              <w:spacing w:after="20"/>
              <w:ind w:left="20"/>
              <w:jc w:val="both"/>
            </w:pPr>
            <w:r>
              <w:rPr>
                <w:rFonts w:ascii="Times New Roman"/>
                <w:b w:val="false"/>
                <w:i w:val="false"/>
                <w:color w:val="000000"/>
                <w:sz w:val="20"/>
              </w:rPr>
              <w:t>
входящие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0"/>
          <w:p>
            <w:pPr>
              <w:spacing w:after="20"/>
              <w:ind w:left="20"/>
              <w:jc w:val="both"/>
            </w:pPr>
            <w:r>
              <w:rPr>
                <w:rFonts w:ascii="Times New Roman"/>
                <w:b w:val="false"/>
                <w:i w:val="false"/>
                <w:color w:val="000000"/>
                <w:sz w:val="20"/>
              </w:rPr>
              <w:t>
7</w:t>
            </w:r>
          </w:p>
          <w:bookmarkEnd w:id="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арнайы қаптарының саны</w:t>
            </w:r>
          </w:p>
          <w:p>
            <w:pPr>
              <w:spacing w:after="20"/>
              <w:ind w:left="20"/>
              <w:jc w:val="both"/>
            </w:pPr>
            <w:r>
              <w:rPr>
                <w:rFonts w:ascii="Times New Roman"/>
                <w:b w:val="false"/>
                <w:i w:val="false"/>
                <w:color w:val="000000"/>
                <w:sz w:val="20"/>
              </w:rPr>
              <w:t>
Количество специальных мешков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1"/>
          <w:p>
            <w:pPr>
              <w:spacing w:after="20"/>
              <w:ind w:left="20"/>
              <w:jc w:val="both"/>
            </w:pPr>
            <w:r>
              <w:rPr>
                <w:rFonts w:ascii="Times New Roman"/>
                <w:b w:val="false"/>
                <w:i w:val="false"/>
                <w:color w:val="000000"/>
                <w:sz w:val="20"/>
              </w:rPr>
              <w:t>
8</w:t>
            </w:r>
          </w:p>
          <w:bookmarkEnd w:id="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Сәлемдемелер саны</w:t>
            </w:r>
          </w:p>
          <w:p>
            <w:pPr>
              <w:spacing w:after="20"/>
              <w:ind w:left="20"/>
              <w:jc w:val="both"/>
            </w:pPr>
            <w:r>
              <w:rPr>
                <w:rFonts w:ascii="Times New Roman"/>
                <w:b w:val="false"/>
                <w:i w:val="false"/>
                <w:color w:val="000000"/>
                <w:sz w:val="20"/>
              </w:rPr>
              <w:t xml:space="preserve">Количество посылок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2"/>
          <w:p>
            <w:pPr>
              <w:spacing w:after="20"/>
              <w:ind w:left="20"/>
              <w:jc w:val="both"/>
            </w:pPr>
            <w:r>
              <w:rPr>
                <w:rFonts w:ascii="Times New Roman"/>
                <w:b w:val="false"/>
                <w:i w:val="false"/>
                <w:color w:val="000000"/>
                <w:sz w:val="20"/>
              </w:rPr>
              <w:t>
8.1</w:t>
            </w:r>
          </w:p>
          <w:bookmarkEnd w:id="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p>
          <w:p>
            <w:pPr>
              <w:spacing w:after="20"/>
              <w:ind w:left="20"/>
              <w:jc w:val="both"/>
            </w:pPr>
            <w:r>
              <w:rPr>
                <w:rFonts w:ascii="Times New Roman"/>
                <w:b w:val="false"/>
                <w:i w:val="false"/>
                <w:color w:val="000000"/>
                <w:sz w:val="20"/>
              </w:rPr>
              <w:t>исходящие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3"/>
          <w:p>
            <w:pPr>
              <w:spacing w:after="20"/>
              <w:ind w:left="20"/>
              <w:jc w:val="both"/>
            </w:pPr>
            <w:r>
              <w:rPr>
                <w:rFonts w:ascii="Times New Roman"/>
                <w:b w:val="false"/>
                <w:i w:val="false"/>
                <w:color w:val="000000"/>
                <w:sz w:val="20"/>
              </w:rPr>
              <w:t>
8.2</w:t>
            </w:r>
          </w:p>
          <w:bookmarkEnd w:id="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p>
          <w:p>
            <w:pPr>
              <w:spacing w:after="20"/>
              <w:ind w:left="20"/>
              <w:jc w:val="both"/>
            </w:pPr>
            <w:r>
              <w:rPr>
                <w:rFonts w:ascii="Times New Roman"/>
                <w:b w:val="false"/>
                <w:i w:val="false"/>
                <w:color w:val="000000"/>
                <w:sz w:val="20"/>
              </w:rPr>
              <w:t>входящие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4"/>
          <w:p>
            <w:pPr>
              <w:spacing w:after="20"/>
              <w:ind w:left="20"/>
              <w:jc w:val="both"/>
            </w:pPr>
            <w:r>
              <w:rPr>
                <w:rFonts w:ascii="Times New Roman"/>
                <w:b w:val="false"/>
                <w:i w:val="false"/>
                <w:color w:val="000000"/>
                <w:sz w:val="20"/>
              </w:rPr>
              <w:t>
8.3</w:t>
            </w:r>
          </w:p>
          <w:bookmarkEnd w:id="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p>
          <w:p>
            <w:pPr>
              <w:spacing w:after="20"/>
              <w:ind w:left="20"/>
              <w:jc w:val="both"/>
            </w:pPr>
            <w:r>
              <w:rPr>
                <w:rFonts w:ascii="Times New Roman"/>
                <w:b w:val="false"/>
                <w:i w:val="false"/>
                <w:color w:val="000000"/>
                <w:sz w:val="20"/>
              </w:rPr>
              <w:t>транзитные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5"/>
          <w:p>
            <w:pPr>
              <w:spacing w:after="20"/>
              <w:ind w:left="20"/>
              <w:jc w:val="both"/>
            </w:pPr>
            <w:r>
              <w:rPr>
                <w:rFonts w:ascii="Times New Roman"/>
                <w:b w:val="false"/>
                <w:i w:val="false"/>
                <w:color w:val="000000"/>
                <w:sz w:val="20"/>
              </w:rPr>
              <w:t>
9</w:t>
            </w:r>
          </w:p>
          <w:bookmarkEnd w:id="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сәлемдемелер (шығатын, келетін) саны</w:t>
            </w:r>
          </w:p>
          <w:p>
            <w:pPr>
              <w:spacing w:after="20"/>
              <w:ind w:left="20"/>
              <w:jc w:val="both"/>
            </w:pPr>
            <w:r>
              <w:rPr>
                <w:rFonts w:ascii="Times New Roman"/>
                <w:b w:val="false"/>
                <w:i w:val="false"/>
                <w:color w:val="000000"/>
                <w:sz w:val="20"/>
              </w:rPr>
              <w:t>Количество международных посылок (исходящие, входящие)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6"/>
          <w:p>
            <w:pPr>
              <w:spacing w:after="20"/>
              <w:ind w:left="20"/>
              <w:jc w:val="both"/>
            </w:pPr>
            <w:r>
              <w:rPr>
                <w:rFonts w:ascii="Times New Roman"/>
                <w:b w:val="false"/>
                <w:i w:val="false"/>
                <w:color w:val="000000"/>
                <w:sz w:val="20"/>
              </w:rPr>
              <w:t>
10</w:t>
            </w:r>
          </w:p>
          <w:bookmarkEnd w:id="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Бандерольдер саны</w:t>
            </w:r>
          </w:p>
          <w:p>
            <w:pPr>
              <w:spacing w:after="20"/>
              <w:ind w:left="20"/>
              <w:jc w:val="both"/>
            </w:pPr>
            <w:r>
              <w:rPr>
                <w:rFonts w:ascii="Times New Roman"/>
                <w:b w:val="false"/>
                <w:i w:val="false"/>
                <w:color w:val="000000"/>
                <w:sz w:val="20"/>
              </w:rPr>
              <w:t>
Количество бандеролей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7"/>
          <w:p>
            <w:pPr>
              <w:spacing w:after="20"/>
              <w:ind w:left="20"/>
              <w:jc w:val="both"/>
            </w:pPr>
            <w:r>
              <w:rPr>
                <w:rFonts w:ascii="Times New Roman"/>
                <w:b w:val="false"/>
                <w:i w:val="false"/>
                <w:color w:val="000000"/>
                <w:sz w:val="20"/>
              </w:rPr>
              <w:t>
10.1</w:t>
            </w:r>
          </w:p>
          <w:bookmarkEnd w:id="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p>
          <w:p>
            <w:pPr>
              <w:spacing w:after="20"/>
              <w:ind w:left="20"/>
              <w:jc w:val="both"/>
            </w:pPr>
            <w:r>
              <w:rPr>
                <w:rFonts w:ascii="Times New Roman"/>
                <w:b w:val="false"/>
                <w:i w:val="false"/>
                <w:color w:val="000000"/>
                <w:sz w:val="20"/>
              </w:rPr>
              <w:t>исходящие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8"/>
          <w:p>
            <w:pPr>
              <w:spacing w:after="20"/>
              <w:ind w:left="20"/>
              <w:jc w:val="both"/>
            </w:pPr>
            <w:r>
              <w:rPr>
                <w:rFonts w:ascii="Times New Roman"/>
                <w:b w:val="false"/>
                <w:i w:val="false"/>
                <w:color w:val="000000"/>
                <w:sz w:val="20"/>
              </w:rPr>
              <w:t>
10.2</w:t>
            </w:r>
          </w:p>
          <w:bookmarkEnd w:id="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p>
          <w:p>
            <w:pPr>
              <w:spacing w:after="20"/>
              <w:ind w:left="20"/>
              <w:jc w:val="both"/>
            </w:pPr>
            <w:r>
              <w:rPr>
                <w:rFonts w:ascii="Times New Roman"/>
                <w:b w:val="false"/>
                <w:i w:val="false"/>
                <w:color w:val="000000"/>
                <w:sz w:val="20"/>
              </w:rPr>
              <w:t>входящие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9"/>
          <w:p>
            <w:pPr>
              <w:spacing w:after="20"/>
              <w:ind w:left="20"/>
              <w:jc w:val="both"/>
            </w:pPr>
            <w:r>
              <w:rPr>
                <w:rFonts w:ascii="Times New Roman"/>
                <w:b w:val="false"/>
                <w:i w:val="false"/>
                <w:color w:val="000000"/>
                <w:sz w:val="20"/>
              </w:rPr>
              <w:t>
10.3</w:t>
            </w:r>
          </w:p>
          <w:bookmarkEnd w:id="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p>
          <w:p>
            <w:pPr>
              <w:spacing w:after="20"/>
              <w:ind w:left="20"/>
              <w:jc w:val="both"/>
            </w:pPr>
            <w:r>
              <w:rPr>
                <w:rFonts w:ascii="Times New Roman"/>
                <w:b w:val="false"/>
                <w:i w:val="false"/>
                <w:color w:val="000000"/>
                <w:sz w:val="20"/>
              </w:rPr>
              <w:t>транзитные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0"/>
          <w:p>
            <w:pPr>
              <w:spacing w:after="20"/>
              <w:ind w:left="20"/>
              <w:jc w:val="both"/>
            </w:pPr>
            <w:r>
              <w:rPr>
                <w:rFonts w:ascii="Times New Roman"/>
                <w:b w:val="false"/>
                <w:i w:val="false"/>
                <w:color w:val="000000"/>
                <w:sz w:val="20"/>
              </w:rPr>
              <w:t>
11</w:t>
            </w:r>
          </w:p>
          <w:bookmarkEnd w:id="1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бандерольдер (шығатын, келетін) саны</w:t>
            </w:r>
          </w:p>
          <w:p>
            <w:pPr>
              <w:spacing w:after="20"/>
              <w:ind w:left="20"/>
              <w:jc w:val="both"/>
            </w:pPr>
            <w:r>
              <w:rPr>
                <w:rFonts w:ascii="Times New Roman"/>
                <w:b w:val="false"/>
                <w:i w:val="false"/>
                <w:color w:val="000000"/>
                <w:sz w:val="20"/>
              </w:rPr>
              <w:t xml:space="preserve">
Количество международных бандеролей (исходящие, входящие)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1"/>
          <w:p>
            <w:pPr>
              <w:spacing w:after="20"/>
              <w:ind w:left="20"/>
              <w:jc w:val="both"/>
            </w:pPr>
            <w:r>
              <w:rPr>
                <w:rFonts w:ascii="Times New Roman"/>
                <w:b w:val="false"/>
                <w:i w:val="false"/>
                <w:color w:val="000000"/>
                <w:sz w:val="20"/>
              </w:rPr>
              <w:t>
12</w:t>
            </w:r>
          </w:p>
          <w:bookmarkEnd w:id="1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пакеттер саны</w:t>
            </w:r>
          </w:p>
          <w:p>
            <w:pPr>
              <w:spacing w:after="20"/>
              <w:ind w:left="20"/>
              <w:jc w:val="both"/>
            </w:pPr>
            <w:r>
              <w:rPr>
                <w:rFonts w:ascii="Times New Roman"/>
                <w:b w:val="false"/>
                <w:i w:val="false"/>
                <w:color w:val="000000"/>
                <w:sz w:val="20"/>
              </w:rPr>
              <w:t>
Количество мелких пакетов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2"/>
          <w:p>
            <w:pPr>
              <w:spacing w:after="20"/>
              <w:ind w:left="20"/>
              <w:jc w:val="both"/>
            </w:pPr>
            <w:r>
              <w:rPr>
                <w:rFonts w:ascii="Times New Roman"/>
                <w:b w:val="false"/>
                <w:i w:val="false"/>
                <w:color w:val="000000"/>
                <w:sz w:val="20"/>
              </w:rPr>
              <w:t>
12.1</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p>
          <w:p>
            <w:pPr>
              <w:spacing w:after="20"/>
              <w:ind w:left="20"/>
              <w:jc w:val="both"/>
            </w:pPr>
            <w:r>
              <w:rPr>
                <w:rFonts w:ascii="Times New Roman"/>
                <w:b w:val="false"/>
                <w:i w:val="false"/>
                <w:color w:val="000000"/>
                <w:sz w:val="20"/>
              </w:rPr>
              <w:t>
исходящие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3"/>
          <w:p>
            <w:pPr>
              <w:spacing w:after="20"/>
              <w:ind w:left="20"/>
              <w:jc w:val="both"/>
            </w:pPr>
            <w:r>
              <w:rPr>
                <w:rFonts w:ascii="Times New Roman"/>
                <w:b w:val="false"/>
                <w:i w:val="false"/>
                <w:color w:val="000000"/>
                <w:sz w:val="20"/>
              </w:rPr>
              <w:t>
12.2</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p>
          <w:p>
            <w:pPr>
              <w:spacing w:after="20"/>
              <w:ind w:left="20"/>
              <w:jc w:val="both"/>
            </w:pPr>
            <w:r>
              <w:rPr>
                <w:rFonts w:ascii="Times New Roman"/>
                <w:b w:val="false"/>
                <w:i w:val="false"/>
                <w:color w:val="000000"/>
                <w:sz w:val="20"/>
              </w:rPr>
              <w:t>
входящие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4"/>
          <w:p>
            <w:pPr>
              <w:spacing w:after="20"/>
              <w:ind w:left="20"/>
              <w:jc w:val="both"/>
            </w:pPr>
            <w:r>
              <w:rPr>
                <w:rFonts w:ascii="Times New Roman"/>
                <w:b w:val="false"/>
                <w:i w:val="false"/>
                <w:color w:val="000000"/>
                <w:sz w:val="20"/>
              </w:rPr>
              <w:t>
12.3</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p>
          <w:p>
            <w:pPr>
              <w:spacing w:after="20"/>
              <w:ind w:left="20"/>
              <w:jc w:val="both"/>
            </w:pPr>
            <w:r>
              <w:rPr>
                <w:rFonts w:ascii="Times New Roman"/>
                <w:b w:val="false"/>
                <w:i w:val="false"/>
                <w:color w:val="000000"/>
                <w:sz w:val="20"/>
              </w:rPr>
              <w:t>
транзитные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5"/>
          <w:p>
            <w:pPr>
              <w:spacing w:after="20"/>
              <w:ind w:left="20"/>
              <w:jc w:val="both"/>
            </w:pPr>
            <w:r>
              <w:rPr>
                <w:rFonts w:ascii="Times New Roman"/>
                <w:b w:val="false"/>
                <w:i w:val="false"/>
                <w:color w:val="000000"/>
                <w:sz w:val="20"/>
              </w:rPr>
              <w:t>
13</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пошта жөнелтілімдерінің (EMS қызметтері) саны</w:t>
            </w:r>
          </w:p>
          <w:p>
            <w:pPr>
              <w:spacing w:after="20"/>
              <w:ind w:left="20"/>
              <w:jc w:val="both"/>
            </w:pPr>
            <w:r>
              <w:rPr>
                <w:rFonts w:ascii="Times New Roman"/>
                <w:b w:val="false"/>
                <w:i w:val="false"/>
                <w:color w:val="000000"/>
                <w:sz w:val="20"/>
              </w:rPr>
              <w:t>
Количество отправлений ускоренной почты (услуги 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6"/>
          <w:p>
            <w:pPr>
              <w:spacing w:after="20"/>
              <w:ind w:left="20"/>
              <w:jc w:val="both"/>
            </w:pPr>
            <w:r>
              <w:rPr>
                <w:rFonts w:ascii="Times New Roman"/>
                <w:b w:val="false"/>
                <w:i w:val="false"/>
                <w:color w:val="000000"/>
                <w:sz w:val="20"/>
              </w:rPr>
              <w:t>
13.1</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p>
          <w:p>
            <w:pPr>
              <w:spacing w:after="20"/>
              <w:ind w:left="20"/>
              <w:jc w:val="both"/>
            </w:pPr>
            <w:r>
              <w:rPr>
                <w:rFonts w:ascii="Times New Roman"/>
                <w:b w:val="false"/>
                <w:i w:val="false"/>
                <w:color w:val="000000"/>
                <w:sz w:val="20"/>
              </w:rPr>
              <w:t>исходящие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7"/>
          <w:p>
            <w:pPr>
              <w:spacing w:after="20"/>
              <w:ind w:left="20"/>
              <w:jc w:val="both"/>
            </w:pPr>
            <w:r>
              <w:rPr>
                <w:rFonts w:ascii="Times New Roman"/>
                <w:b w:val="false"/>
                <w:i w:val="false"/>
                <w:color w:val="000000"/>
                <w:sz w:val="20"/>
              </w:rPr>
              <w:t>
13.2</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p>
          <w:p>
            <w:pPr>
              <w:spacing w:after="20"/>
              <w:ind w:left="20"/>
              <w:jc w:val="both"/>
            </w:pPr>
            <w:r>
              <w:rPr>
                <w:rFonts w:ascii="Times New Roman"/>
                <w:b w:val="false"/>
                <w:i w:val="false"/>
                <w:color w:val="000000"/>
                <w:sz w:val="20"/>
              </w:rPr>
              <w:t>входящие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8"/>
          <w:p>
            <w:pPr>
              <w:spacing w:after="20"/>
              <w:ind w:left="20"/>
              <w:jc w:val="both"/>
            </w:pPr>
            <w:r>
              <w:rPr>
                <w:rFonts w:ascii="Times New Roman"/>
                <w:b w:val="false"/>
                <w:i w:val="false"/>
                <w:color w:val="000000"/>
                <w:sz w:val="20"/>
              </w:rPr>
              <w:t>
13.3</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p>
          <w:p>
            <w:pPr>
              <w:spacing w:after="20"/>
              <w:ind w:left="20"/>
              <w:jc w:val="both"/>
            </w:pPr>
            <w:r>
              <w:rPr>
                <w:rFonts w:ascii="Times New Roman"/>
                <w:b w:val="false"/>
                <w:i w:val="false"/>
                <w:color w:val="000000"/>
                <w:sz w:val="20"/>
              </w:rPr>
              <w:t>транзитные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9"/>
          <w:p>
            <w:pPr>
              <w:spacing w:after="20"/>
              <w:ind w:left="20"/>
              <w:jc w:val="both"/>
            </w:pPr>
            <w:r>
              <w:rPr>
                <w:rFonts w:ascii="Times New Roman"/>
                <w:b w:val="false"/>
                <w:i w:val="false"/>
                <w:color w:val="000000"/>
                <w:sz w:val="20"/>
              </w:rPr>
              <w:t>
14</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поштаның халықаралық жөнелтілімдерінің (EMS қызметтері) (шығатын, келетін) саны</w:t>
            </w:r>
          </w:p>
          <w:p>
            <w:pPr>
              <w:spacing w:after="20"/>
              <w:ind w:left="20"/>
              <w:jc w:val="both"/>
            </w:pPr>
            <w:r>
              <w:rPr>
                <w:rFonts w:ascii="Times New Roman"/>
                <w:b w:val="false"/>
                <w:i w:val="false"/>
                <w:color w:val="000000"/>
                <w:sz w:val="20"/>
              </w:rPr>
              <w:t xml:space="preserve">
Количество международных отправлений ускоренной почты (услуги EMS) (исходящие, входящие)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0"/>
          <w:p>
            <w:pPr>
              <w:spacing w:after="20"/>
              <w:ind w:left="20"/>
              <w:jc w:val="both"/>
            </w:pPr>
            <w:r>
              <w:rPr>
                <w:rFonts w:ascii="Times New Roman"/>
                <w:b w:val="false"/>
                <w:i w:val="false"/>
                <w:color w:val="000000"/>
                <w:sz w:val="20"/>
              </w:rPr>
              <w:t>
15</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байланыс жөнелтілімдерінің саны</w:t>
            </w:r>
          </w:p>
          <w:p>
            <w:pPr>
              <w:spacing w:after="20"/>
              <w:ind w:left="20"/>
              <w:jc w:val="both"/>
            </w:pPr>
            <w:r>
              <w:rPr>
                <w:rFonts w:ascii="Times New Roman"/>
                <w:b w:val="false"/>
                <w:i w:val="false"/>
                <w:color w:val="000000"/>
                <w:sz w:val="20"/>
              </w:rPr>
              <w:t>
Количество отправлений специальной связью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1"/>
          <w:p>
            <w:pPr>
              <w:spacing w:after="20"/>
              <w:ind w:left="20"/>
              <w:jc w:val="both"/>
            </w:pPr>
            <w:r>
              <w:rPr>
                <w:rFonts w:ascii="Times New Roman"/>
                <w:b w:val="false"/>
                <w:i w:val="false"/>
                <w:color w:val="000000"/>
                <w:sz w:val="20"/>
              </w:rPr>
              <w:t>
15.1</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p>
          <w:p>
            <w:pPr>
              <w:spacing w:after="20"/>
              <w:ind w:left="20"/>
              <w:jc w:val="both"/>
            </w:pPr>
            <w:r>
              <w:rPr>
                <w:rFonts w:ascii="Times New Roman"/>
                <w:b w:val="false"/>
                <w:i w:val="false"/>
                <w:color w:val="000000"/>
                <w:sz w:val="20"/>
              </w:rPr>
              <w:t>исходящие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2"/>
          <w:p>
            <w:pPr>
              <w:spacing w:after="20"/>
              <w:ind w:left="20"/>
              <w:jc w:val="both"/>
            </w:pPr>
            <w:r>
              <w:rPr>
                <w:rFonts w:ascii="Times New Roman"/>
                <w:b w:val="false"/>
                <w:i w:val="false"/>
                <w:color w:val="000000"/>
                <w:sz w:val="20"/>
              </w:rPr>
              <w:t>
15.2</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p>
          <w:p>
            <w:pPr>
              <w:spacing w:after="20"/>
              <w:ind w:left="20"/>
              <w:jc w:val="both"/>
            </w:pPr>
            <w:r>
              <w:rPr>
                <w:rFonts w:ascii="Times New Roman"/>
                <w:b w:val="false"/>
                <w:i w:val="false"/>
                <w:color w:val="000000"/>
                <w:sz w:val="20"/>
              </w:rPr>
              <w:t>входящие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3"/>
          <w:p>
            <w:pPr>
              <w:spacing w:after="20"/>
              <w:ind w:left="20"/>
              <w:jc w:val="both"/>
            </w:pPr>
            <w:r>
              <w:rPr>
                <w:rFonts w:ascii="Times New Roman"/>
                <w:b w:val="false"/>
                <w:i w:val="false"/>
                <w:color w:val="000000"/>
                <w:sz w:val="20"/>
              </w:rPr>
              <w:t>
15.3</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p>
          <w:p>
            <w:pPr>
              <w:spacing w:after="20"/>
              <w:ind w:left="20"/>
              <w:jc w:val="both"/>
            </w:pPr>
            <w:r>
              <w:rPr>
                <w:rFonts w:ascii="Times New Roman"/>
                <w:b w:val="false"/>
                <w:i w:val="false"/>
                <w:color w:val="000000"/>
                <w:sz w:val="20"/>
              </w:rPr>
              <w:t>транзитные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4"/>
          <w:p>
            <w:pPr>
              <w:spacing w:after="20"/>
              <w:ind w:left="20"/>
              <w:jc w:val="both"/>
            </w:pPr>
            <w:r>
              <w:rPr>
                <w:rFonts w:ascii="Times New Roman"/>
                <w:b w:val="false"/>
                <w:i w:val="false"/>
                <w:color w:val="000000"/>
                <w:sz w:val="20"/>
              </w:rPr>
              <w:t>
16</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байланыспен халықаралық жөнелтілімдер (шығатын, келетін) саны</w:t>
            </w:r>
          </w:p>
          <w:p>
            <w:pPr>
              <w:spacing w:after="20"/>
              <w:ind w:left="20"/>
              <w:jc w:val="both"/>
            </w:pPr>
            <w:r>
              <w:rPr>
                <w:rFonts w:ascii="Times New Roman"/>
                <w:b w:val="false"/>
                <w:i w:val="false"/>
                <w:color w:val="000000"/>
                <w:sz w:val="20"/>
              </w:rPr>
              <w:t xml:space="preserve">
Количество международных отправлений специальной связью (исходящие, входящие)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5"/>
          <w:p>
            <w:pPr>
              <w:spacing w:after="20"/>
              <w:ind w:left="20"/>
              <w:jc w:val="both"/>
            </w:pPr>
            <w:r>
              <w:rPr>
                <w:rFonts w:ascii="Times New Roman"/>
                <w:b w:val="false"/>
                <w:i w:val="false"/>
                <w:color w:val="000000"/>
                <w:sz w:val="20"/>
              </w:rPr>
              <w:t>
17</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жөнелтілімдер саны</w:t>
            </w:r>
          </w:p>
          <w:p>
            <w:pPr>
              <w:spacing w:after="20"/>
              <w:ind w:left="20"/>
              <w:jc w:val="both"/>
            </w:pPr>
            <w:r>
              <w:rPr>
                <w:rFonts w:ascii="Times New Roman"/>
                <w:b w:val="false"/>
                <w:i w:val="false"/>
                <w:color w:val="000000"/>
                <w:sz w:val="20"/>
              </w:rPr>
              <w:t>
Количество крупногабаритных отправлений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6"/>
          <w:p>
            <w:pPr>
              <w:spacing w:after="20"/>
              <w:ind w:left="20"/>
              <w:jc w:val="both"/>
            </w:pPr>
            <w:r>
              <w:rPr>
                <w:rFonts w:ascii="Times New Roman"/>
                <w:b w:val="false"/>
                <w:i w:val="false"/>
                <w:color w:val="000000"/>
                <w:sz w:val="20"/>
              </w:rPr>
              <w:t>
17.1</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p>
          <w:p>
            <w:pPr>
              <w:spacing w:after="20"/>
              <w:ind w:left="20"/>
              <w:jc w:val="both"/>
            </w:pPr>
            <w:r>
              <w:rPr>
                <w:rFonts w:ascii="Times New Roman"/>
                <w:b w:val="false"/>
                <w:i w:val="false"/>
                <w:color w:val="000000"/>
                <w:sz w:val="20"/>
              </w:rPr>
              <w:t>исходящие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7"/>
          <w:p>
            <w:pPr>
              <w:spacing w:after="20"/>
              <w:ind w:left="20"/>
              <w:jc w:val="both"/>
            </w:pPr>
            <w:r>
              <w:rPr>
                <w:rFonts w:ascii="Times New Roman"/>
                <w:b w:val="false"/>
                <w:i w:val="false"/>
                <w:color w:val="000000"/>
                <w:sz w:val="20"/>
              </w:rPr>
              <w:t>
17.2</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p>
          <w:p>
            <w:pPr>
              <w:spacing w:after="20"/>
              <w:ind w:left="20"/>
              <w:jc w:val="both"/>
            </w:pPr>
            <w:r>
              <w:rPr>
                <w:rFonts w:ascii="Times New Roman"/>
                <w:b w:val="false"/>
                <w:i w:val="false"/>
                <w:color w:val="000000"/>
                <w:sz w:val="20"/>
              </w:rPr>
              <w:t>входящие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8"/>
          <w:p>
            <w:pPr>
              <w:spacing w:after="20"/>
              <w:ind w:left="20"/>
              <w:jc w:val="both"/>
            </w:pPr>
            <w:r>
              <w:rPr>
                <w:rFonts w:ascii="Times New Roman"/>
                <w:b w:val="false"/>
                <w:i w:val="false"/>
                <w:color w:val="000000"/>
                <w:sz w:val="20"/>
              </w:rPr>
              <w:t>
17.3</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p>
          <w:p>
            <w:pPr>
              <w:spacing w:after="20"/>
              <w:ind w:left="20"/>
              <w:jc w:val="both"/>
            </w:pPr>
            <w:r>
              <w:rPr>
                <w:rFonts w:ascii="Times New Roman"/>
                <w:b w:val="false"/>
                <w:i w:val="false"/>
                <w:color w:val="000000"/>
                <w:sz w:val="20"/>
              </w:rPr>
              <w:t>
транзитные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9"/>
          <w:p>
            <w:pPr>
              <w:spacing w:after="20"/>
              <w:ind w:left="20"/>
              <w:jc w:val="both"/>
            </w:pPr>
            <w:r>
              <w:rPr>
                <w:rFonts w:ascii="Times New Roman"/>
                <w:b w:val="false"/>
                <w:i w:val="false"/>
                <w:color w:val="000000"/>
                <w:sz w:val="20"/>
              </w:rPr>
              <w:t>
18</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"Директ-мейл" жөнелтілімдер саны</w:t>
            </w:r>
          </w:p>
          <w:p>
            <w:pPr>
              <w:spacing w:after="20"/>
              <w:ind w:left="20"/>
              <w:jc w:val="both"/>
            </w:pPr>
            <w:r>
              <w:rPr>
                <w:rFonts w:ascii="Times New Roman"/>
                <w:b w:val="false"/>
                <w:i w:val="false"/>
                <w:color w:val="000000"/>
                <w:sz w:val="20"/>
              </w:rPr>
              <w:t>Количество отправлений "Директ-мейл"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0"/>
          <w:p>
            <w:pPr>
              <w:spacing w:after="20"/>
              <w:ind w:left="20"/>
              <w:jc w:val="both"/>
            </w:pPr>
            <w:r>
              <w:rPr>
                <w:rFonts w:ascii="Times New Roman"/>
                <w:b w:val="false"/>
                <w:i w:val="false"/>
                <w:color w:val="000000"/>
                <w:sz w:val="20"/>
              </w:rPr>
              <w:t>
19</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жөнелтілімдер саны</w:t>
            </w:r>
          </w:p>
          <w:p>
            <w:pPr>
              <w:spacing w:after="20"/>
              <w:ind w:left="20"/>
              <w:jc w:val="both"/>
            </w:pPr>
            <w:r>
              <w:rPr>
                <w:rFonts w:ascii="Times New Roman"/>
                <w:b w:val="false"/>
                <w:i w:val="false"/>
                <w:color w:val="000000"/>
                <w:sz w:val="20"/>
              </w:rPr>
              <w:t>
Количество прочих отправлений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121"/>
    <w:p>
      <w:pPr>
        <w:spacing w:after="0"/>
        <w:ind w:left="0"/>
        <w:jc w:val="both"/>
      </w:pPr>
      <w:r>
        <w:rPr>
          <w:rFonts w:ascii="Times New Roman"/>
          <w:b w:val="false"/>
          <w:i w:val="false"/>
          <w:color w:val="000000"/>
          <w:sz w:val="28"/>
        </w:rPr>
        <w:t xml:space="preserve">
      </w:t>
      </w:r>
      <w:r>
        <w:rPr>
          <w:rFonts w:ascii="Times New Roman"/>
          <w:b/>
          <w:i w:val="false"/>
          <w:color w:val="000000"/>
          <w:sz w:val="28"/>
        </w:rPr>
        <w:t>4. Пошта қызметінің негізгі сипаттамалары туралы ақпаратты көрсетіңіз ("Қазпошта" АҚ толтырады)</w:t>
      </w:r>
    </w:p>
    <w:bookmarkEnd w:id="121"/>
    <w:bookmarkStart w:name="z134" w:id="122"/>
    <w:p>
      <w:pPr>
        <w:spacing w:after="0"/>
        <w:ind w:left="0"/>
        <w:jc w:val="both"/>
      </w:pPr>
      <w:r>
        <w:rPr>
          <w:rFonts w:ascii="Times New Roman"/>
          <w:b w:val="false"/>
          <w:i w:val="false"/>
          <w:color w:val="000000"/>
          <w:sz w:val="28"/>
        </w:rPr>
        <w:t>
      Укажите информацию об основных характеристиках почтовой деятельности (заполняет АО "Казпочта")</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3"/>
          <w:p>
            <w:pPr>
              <w:spacing w:after="20"/>
              <w:ind w:left="20"/>
              <w:jc w:val="both"/>
            </w:pPr>
            <w:r>
              <w:rPr>
                <w:rFonts w:ascii="Times New Roman"/>
                <w:b w:val="false"/>
                <w:i w:val="false"/>
                <w:color w:val="000000"/>
                <w:sz w:val="20"/>
              </w:rPr>
              <w:t>
Жол коды</w:t>
            </w:r>
          </w:p>
          <w:bookmarkEnd w:id="123"/>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4"/>
          <w:p>
            <w:pPr>
              <w:spacing w:after="20"/>
              <w:ind w:left="20"/>
              <w:jc w:val="both"/>
            </w:pPr>
            <w:r>
              <w:rPr>
                <w:rFonts w:ascii="Times New Roman"/>
                <w:b w:val="false"/>
                <w:i w:val="false"/>
                <w:color w:val="000000"/>
                <w:sz w:val="20"/>
              </w:rPr>
              <w:t>
Барлығы</w:t>
            </w:r>
          </w:p>
          <w:bookmarkEnd w:id="124"/>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5"/>
          <w:p>
            <w:pPr>
              <w:spacing w:after="20"/>
              <w:ind w:left="20"/>
              <w:jc w:val="both"/>
            </w:pPr>
            <w:r>
              <w:rPr>
                <w:rFonts w:ascii="Times New Roman"/>
                <w:b w:val="false"/>
                <w:i w:val="false"/>
                <w:color w:val="000000"/>
                <w:sz w:val="20"/>
              </w:rPr>
              <w:t>
Одан - ауылдық жерлер</w:t>
            </w:r>
          </w:p>
          <w:bookmarkEnd w:id="125"/>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6"/>
          <w:p>
            <w:pPr>
              <w:spacing w:after="20"/>
              <w:ind w:left="20"/>
              <w:jc w:val="both"/>
            </w:pPr>
            <w:r>
              <w:rPr>
                <w:rFonts w:ascii="Times New Roman"/>
                <w:b w:val="false"/>
                <w:i w:val="false"/>
                <w:color w:val="000000"/>
                <w:sz w:val="20"/>
              </w:rPr>
              <w:t>
А</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7"/>
          <w:p>
            <w:pPr>
              <w:spacing w:after="20"/>
              <w:ind w:left="20"/>
              <w:jc w:val="both"/>
            </w:pPr>
            <w:r>
              <w:rPr>
                <w:rFonts w:ascii="Times New Roman"/>
                <w:b w:val="false"/>
                <w:i w:val="false"/>
                <w:color w:val="000000"/>
                <w:sz w:val="20"/>
              </w:rPr>
              <w:t>
1</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байланысының тұрақты бөлімшелерінің саны, бірлік</w:t>
            </w:r>
          </w:p>
          <w:p>
            <w:pPr>
              <w:spacing w:after="20"/>
              <w:ind w:left="20"/>
              <w:jc w:val="both"/>
            </w:pPr>
            <w:r>
              <w:rPr>
                <w:rFonts w:ascii="Times New Roman"/>
                <w:b w:val="false"/>
                <w:i w:val="false"/>
                <w:color w:val="000000"/>
                <w:sz w:val="20"/>
              </w:rPr>
              <w:t>
Количество стационарных отделений почтовой связи,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8"/>
          <w:p>
            <w:pPr>
              <w:spacing w:after="20"/>
              <w:ind w:left="20"/>
              <w:jc w:val="both"/>
            </w:pPr>
            <w:r>
              <w:rPr>
                <w:rFonts w:ascii="Times New Roman"/>
                <w:b w:val="false"/>
                <w:i w:val="false"/>
                <w:color w:val="000000"/>
                <w:sz w:val="20"/>
              </w:rPr>
              <w:t>
2</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Пошташылар саны, адам</w:t>
            </w:r>
          </w:p>
          <w:p>
            <w:pPr>
              <w:spacing w:after="20"/>
              <w:ind w:left="20"/>
              <w:jc w:val="both"/>
            </w:pPr>
            <w:r>
              <w:rPr>
                <w:rFonts w:ascii="Times New Roman"/>
                <w:b w:val="false"/>
                <w:i w:val="false"/>
                <w:color w:val="000000"/>
                <w:sz w:val="20"/>
              </w:rPr>
              <w:t>
Число почтальонов,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9"/>
          <w:p>
            <w:pPr>
              <w:spacing w:after="20"/>
              <w:ind w:left="20"/>
              <w:jc w:val="both"/>
            </w:pPr>
            <w:r>
              <w:rPr>
                <w:rFonts w:ascii="Times New Roman"/>
                <w:b w:val="false"/>
                <w:i w:val="false"/>
                <w:color w:val="000000"/>
                <w:sz w:val="20"/>
              </w:rPr>
              <w:t>
3</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компьютерлер саны, бірлік </w:t>
            </w:r>
          </w:p>
          <w:p>
            <w:pPr>
              <w:spacing w:after="20"/>
              <w:ind w:left="20"/>
              <w:jc w:val="both"/>
            </w:pPr>
            <w:r>
              <w:rPr>
                <w:rFonts w:ascii="Times New Roman"/>
                <w:b w:val="false"/>
                <w:i w:val="false"/>
                <w:color w:val="000000"/>
                <w:sz w:val="20"/>
              </w:rPr>
              <w:t>
Количество персональных компьютеров,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0"/>
          <w:p>
            <w:pPr>
              <w:spacing w:after="20"/>
              <w:ind w:left="20"/>
              <w:jc w:val="both"/>
            </w:pPr>
            <w:r>
              <w:rPr>
                <w:rFonts w:ascii="Times New Roman"/>
                <w:b w:val="false"/>
                <w:i w:val="false"/>
                <w:color w:val="000000"/>
                <w:sz w:val="20"/>
              </w:rPr>
              <w:t>
3.1</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байланысының ақпараттық жүйелерінің жұмысында пайдаланылатын</w:t>
            </w:r>
          </w:p>
          <w:p>
            <w:pPr>
              <w:spacing w:after="20"/>
              <w:ind w:left="20"/>
              <w:jc w:val="both"/>
            </w:pPr>
            <w:r>
              <w:rPr>
                <w:rFonts w:ascii="Times New Roman"/>
                <w:b w:val="false"/>
                <w:i w:val="false"/>
                <w:color w:val="000000"/>
                <w:sz w:val="20"/>
              </w:rPr>
              <w:t>
используемые для работы в информационных системах почтовой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1"/>
          <w:p>
            <w:pPr>
              <w:spacing w:after="20"/>
              <w:ind w:left="20"/>
              <w:jc w:val="both"/>
            </w:pPr>
            <w:r>
              <w:rPr>
                <w:rFonts w:ascii="Times New Roman"/>
                <w:b w:val="false"/>
                <w:i w:val="false"/>
                <w:color w:val="000000"/>
                <w:sz w:val="20"/>
              </w:rPr>
              <w:t>
3.2</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 желісіне ұжымдық қосылу пунктілерінде </w:t>
            </w:r>
          </w:p>
          <w:p>
            <w:pPr>
              <w:spacing w:after="20"/>
              <w:ind w:left="20"/>
              <w:jc w:val="both"/>
            </w:pPr>
            <w:r>
              <w:rPr>
                <w:rFonts w:ascii="Times New Roman"/>
                <w:b w:val="false"/>
                <w:i w:val="false"/>
                <w:color w:val="000000"/>
                <w:sz w:val="20"/>
              </w:rPr>
              <w:t>
в пунктах коллективного доступа в сеть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2"/>
          <w:p>
            <w:pPr>
              <w:spacing w:after="20"/>
              <w:ind w:left="20"/>
              <w:jc w:val="both"/>
            </w:pPr>
            <w:r>
              <w:rPr>
                <w:rFonts w:ascii="Times New Roman"/>
                <w:b w:val="false"/>
                <w:i w:val="false"/>
                <w:color w:val="000000"/>
                <w:sz w:val="20"/>
              </w:rPr>
              <w:t>
4</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Поштаны тасымалдау үшін пайдаланылатын автомобильдер паркі, бірлік</w:t>
            </w:r>
          </w:p>
          <w:p>
            <w:pPr>
              <w:spacing w:after="20"/>
              <w:ind w:left="20"/>
              <w:jc w:val="both"/>
            </w:pPr>
            <w:r>
              <w:rPr>
                <w:rFonts w:ascii="Times New Roman"/>
                <w:b w:val="false"/>
                <w:i w:val="false"/>
                <w:color w:val="000000"/>
                <w:sz w:val="20"/>
              </w:rPr>
              <w:t>
Парк автомобилей, используемых для перевозки почты,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 w:id="133"/>
    <w:p>
      <w:pPr>
        <w:spacing w:after="0"/>
        <w:ind w:left="0"/>
        <w:jc w:val="both"/>
      </w:pPr>
      <w:r>
        <w:rPr>
          <w:rFonts w:ascii="Times New Roman"/>
          <w:b w:val="false"/>
          <w:i w:val="false"/>
          <w:color w:val="000000"/>
          <w:sz w:val="28"/>
        </w:rPr>
        <w:t xml:space="preserve">
      </w:t>
      </w:r>
      <w:r>
        <w:rPr>
          <w:rFonts w:ascii="Times New Roman"/>
          <w:b/>
          <w:i w:val="false"/>
          <w:color w:val="000000"/>
          <w:sz w:val="28"/>
        </w:rPr>
        <w:t>5. Қосалқы қызмет түрлері бойынша өндірілген өнім (жұмыс, көрсетілген қызмет) көлемі туралы ақпаратты көрсетіңіз, мың теңге</w:t>
      </w:r>
    </w:p>
    <w:bookmarkEnd w:id="133"/>
    <w:bookmarkStart w:name="z147" w:id="134"/>
    <w:p>
      <w:pPr>
        <w:spacing w:after="0"/>
        <w:ind w:left="0"/>
        <w:jc w:val="both"/>
      </w:pP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тысяч тенге</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5"/>
          <w:p>
            <w:pPr>
              <w:spacing w:after="20"/>
              <w:ind w:left="20"/>
              <w:jc w:val="both"/>
            </w:pPr>
            <w:r>
              <w:rPr>
                <w:rFonts w:ascii="Times New Roman"/>
                <w:b w:val="false"/>
                <w:i w:val="false"/>
                <w:color w:val="000000"/>
                <w:sz w:val="20"/>
              </w:rPr>
              <w:t>
Жол коды</w:t>
            </w:r>
          </w:p>
          <w:bookmarkEnd w:id="135"/>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p>
            <w:pPr>
              <w:spacing w:after="20"/>
              <w:ind w:left="20"/>
              <w:jc w:val="both"/>
            </w:pPr>
            <w:r>
              <w:rPr>
                <w:rFonts w:ascii="Times New Roman"/>
                <w:b w:val="false"/>
                <w:i w:val="false"/>
                <w:color w:val="000000"/>
                <w:sz w:val="20"/>
              </w:rPr>
              <w:t>Наименование вида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p>
            <w:pPr>
              <w:spacing w:after="20"/>
              <w:ind w:left="20"/>
              <w:jc w:val="both"/>
            </w:pPr>
            <w:r>
              <w:rPr>
                <w:rFonts w:ascii="Times New Roman"/>
                <w:b w:val="false"/>
                <w:i w:val="false"/>
                <w:color w:val="000000"/>
                <w:sz w:val="20"/>
              </w:rPr>
              <w:t>Код ОКЭД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6"/>
          <w:p>
            <w:pPr>
              <w:spacing w:after="20"/>
              <w:ind w:left="20"/>
              <w:jc w:val="both"/>
            </w:pPr>
            <w:r>
              <w:rPr>
                <w:rFonts w:ascii="Times New Roman"/>
                <w:b w:val="false"/>
                <w:i w:val="false"/>
                <w:color w:val="000000"/>
                <w:sz w:val="20"/>
              </w:rPr>
              <w:t>
Есепті кезеңге</w:t>
            </w:r>
          </w:p>
          <w:bookmarkEnd w:id="136"/>
          <w:p>
            <w:pPr>
              <w:spacing w:after="20"/>
              <w:ind w:left="20"/>
              <w:jc w:val="both"/>
            </w:pPr>
            <w:r>
              <w:rPr>
                <w:rFonts w:ascii="Times New Roman"/>
                <w:b w:val="false"/>
                <w:i w:val="false"/>
                <w:color w:val="000000"/>
                <w:sz w:val="20"/>
              </w:rPr>
              <w:t>
За отчетный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7"/>
          <w:p>
            <w:pPr>
              <w:spacing w:after="20"/>
              <w:ind w:left="20"/>
              <w:jc w:val="both"/>
            </w:pPr>
            <w:r>
              <w:rPr>
                <w:rFonts w:ascii="Times New Roman"/>
                <w:b w:val="false"/>
                <w:i w:val="false"/>
                <w:color w:val="000000"/>
                <w:sz w:val="20"/>
              </w:rPr>
              <w:t>
А</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8"/>
          <w:p>
            <w:pPr>
              <w:spacing w:after="20"/>
              <w:ind w:left="20"/>
              <w:jc w:val="both"/>
            </w:pPr>
            <w:r>
              <w:rPr>
                <w:rFonts w:ascii="Times New Roman"/>
                <w:b w:val="false"/>
                <w:i w:val="false"/>
                <w:color w:val="000000"/>
                <w:sz w:val="20"/>
              </w:rPr>
              <w:t>
1</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39"/>
    <w:p>
      <w:pPr>
        <w:spacing w:after="0"/>
        <w:ind w:left="0"/>
        <w:jc w:val="both"/>
      </w:pPr>
      <w:r>
        <w:rPr>
          <w:rFonts w:ascii="Times New Roman"/>
          <w:b w:val="false"/>
          <w:i w:val="false"/>
          <w:color w:val="000000"/>
          <w:sz w:val="28"/>
        </w:rPr>
        <w:t>
      Атауы Мекенжайы</w:t>
      </w:r>
    </w:p>
    <w:bookmarkEnd w:id="139"/>
    <w:bookmarkStart w:name="z161" w:id="140"/>
    <w:p>
      <w:pPr>
        <w:spacing w:after="0"/>
        <w:ind w:left="0"/>
        <w:jc w:val="both"/>
      </w:pPr>
      <w:r>
        <w:rPr>
          <w:rFonts w:ascii="Times New Roman"/>
          <w:b w:val="false"/>
          <w:i w:val="false"/>
          <w:color w:val="000000"/>
          <w:sz w:val="28"/>
        </w:rPr>
        <w:t>
      Наименование __________________ Адрес ___________________________________</w:t>
      </w:r>
    </w:p>
    <w:bookmarkEnd w:id="140"/>
    <w:bookmarkStart w:name="z162" w:id="141"/>
    <w:p>
      <w:pPr>
        <w:spacing w:after="0"/>
        <w:ind w:left="0"/>
        <w:jc w:val="both"/>
      </w:pPr>
      <w:r>
        <w:rPr>
          <w:rFonts w:ascii="Times New Roman"/>
          <w:b w:val="false"/>
          <w:i w:val="false"/>
          <w:color w:val="000000"/>
          <w:sz w:val="28"/>
        </w:rPr>
        <w:t>
      _______________________________ ____________________________________</w:t>
      </w:r>
    </w:p>
    <w:bookmarkEnd w:id="141"/>
    <w:bookmarkStart w:name="z163" w:id="142"/>
    <w:p>
      <w:pPr>
        <w:spacing w:after="0"/>
        <w:ind w:left="0"/>
        <w:jc w:val="both"/>
      </w:pPr>
      <w:r>
        <w:rPr>
          <w:rFonts w:ascii="Times New Roman"/>
          <w:b w:val="false"/>
          <w:i w:val="false"/>
          <w:color w:val="000000"/>
          <w:sz w:val="28"/>
        </w:rPr>
        <w:t>
       Электрондық пошта мекенжайы (респонденттің)</w:t>
      </w:r>
    </w:p>
    <w:bookmarkEnd w:id="142"/>
    <w:bookmarkStart w:name="z164" w:id="143"/>
    <w:p>
      <w:pPr>
        <w:spacing w:after="0"/>
        <w:ind w:left="0"/>
        <w:jc w:val="both"/>
      </w:pPr>
      <w:r>
        <w:rPr>
          <w:rFonts w:ascii="Times New Roman"/>
          <w:b w:val="false"/>
          <w:i w:val="false"/>
          <w:color w:val="000000"/>
          <w:sz w:val="28"/>
        </w:rPr>
        <w:t>
      Телефон____________ Адрес электронной почты (респондента) __________________</w:t>
      </w:r>
    </w:p>
    <w:bookmarkEnd w:id="143"/>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165" w:id="144"/>
          <w:p>
            <w:pPr>
              <w:spacing w:after="20"/>
              <w:ind w:left="20"/>
              <w:jc w:val="both"/>
            </w:pPr>
            <w:r>
              <w:rPr>
                <w:rFonts w:ascii="Times New Roman"/>
                <w:b w:val="false"/>
                <w:i w:val="false"/>
                <w:color w:val="000000"/>
                <w:sz w:val="20"/>
              </w:rPr>
              <w:t>
Алғашқы деректерді жариялауға келісеміз3</w:t>
            </w:r>
          </w:p>
          <w:bookmarkEnd w:id="144"/>
          <w:p>
            <w:pPr>
              <w:spacing w:after="20"/>
              <w:ind w:left="20"/>
              <w:jc w:val="both"/>
            </w:pPr>
            <w:r>
              <w:rPr>
                <w:rFonts w:ascii="Times New Roman"/>
                <w:b w:val="false"/>
                <w:i w:val="false"/>
                <w:color w:val="000000"/>
                <w:sz w:val="20"/>
              </w:rPr>
              <w:t>
Согласны на опубликование первичных данных</w:t>
            </w:r>
          </w:p>
        </w:tc>
        <w:tc>
          <w:tcPr>
            <w:tcW w:w="307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167" w:id="145"/>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3</w:t>
            </w:r>
          </w:p>
          <w:bookmarkEnd w:id="145"/>
          <w:p>
            <w:pPr>
              <w:spacing w:after="20"/>
              <w:ind w:left="20"/>
              <w:jc w:val="both"/>
            </w:pPr>
            <w:r>
              <w:rPr>
                <w:rFonts w:ascii="Times New Roman"/>
                <w:b w:val="false"/>
                <w:i w:val="false"/>
                <w:color w:val="000000"/>
                <w:sz w:val="20"/>
              </w:rPr>
              <w:t>
Не согласны на опубликование первичных данных</w:t>
            </w:r>
          </w:p>
        </w:tc>
        <w:tc>
          <w:tcPr>
            <w:tcW w:w="307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bookmarkStart w:name="z169" w:id="146"/>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bookmarkEnd w:id="146"/>
    <w:bookmarkStart w:name="z170" w:id="147"/>
    <w:p>
      <w:pPr>
        <w:spacing w:after="0"/>
        <w:ind w:left="0"/>
        <w:jc w:val="both"/>
      </w:pPr>
      <w:r>
        <w:rPr>
          <w:rFonts w:ascii="Times New Roman"/>
          <w:b w:val="false"/>
          <w:i w:val="false"/>
          <w:color w:val="000000"/>
          <w:sz w:val="28"/>
        </w:rPr>
        <w:t>
      Исполнитель ___________________________________ ___________________________</w:t>
      </w:r>
    </w:p>
    <w:bookmarkEnd w:id="147"/>
    <w:bookmarkStart w:name="z171" w:id="148"/>
    <w:p>
      <w:pPr>
        <w:spacing w:after="0"/>
        <w:ind w:left="0"/>
        <w:jc w:val="both"/>
      </w:pPr>
      <w:r>
        <w:rPr>
          <w:rFonts w:ascii="Times New Roman"/>
          <w:b w:val="false"/>
          <w:i w:val="false"/>
          <w:color w:val="000000"/>
          <w:sz w:val="28"/>
        </w:rPr>
        <w:t>
       тегі, аты және әкесінің аты (бар болған жағдайда) телефоны</w:t>
      </w:r>
    </w:p>
    <w:bookmarkEnd w:id="148"/>
    <w:bookmarkStart w:name="z172" w:id="149"/>
    <w:p>
      <w:pPr>
        <w:spacing w:after="0"/>
        <w:ind w:left="0"/>
        <w:jc w:val="both"/>
      </w:pPr>
      <w:r>
        <w:rPr>
          <w:rFonts w:ascii="Times New Roman"/>
          <w:b w:val="false"/>
          <w:i w:val="false"/>
          <w:color w:val="000000"/>
          <w:sz w:val="28"/>
        </w:rPr>
        <w:t>
       фамилия, имя и отчество (при его наличии)</w:t>
      </w:r>
    </w:p>
    <w:bookmarkEnd w:id="149"/>
    <w:bookmarkStart w:name="z173" w:id="1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bookmarkEnd w:id="150"/>
    <w:bookmarkStart w:name="z174" w:id="151"/>
    <w:p>
      <w:pPr>
        <w:spacing w:after="0"/>
        <w:ind w:left="0"/>
        <w:jc w:val="both"/>
      </w:pPr>
      <w:r>
        <w:rPr>
          <w:rFonts w:ascii="Times New Roman"/>
          <w:b w:val="false"/>
          <w:i w:val="false"/>
          <w:color w:val="000000"/>
          <w:sz w:val="28"/>
        </w:rPr>
        <w:t>
      Главный бухгалтер ___________________________________________ ______________</w:t>
      </w:r>
    </w:p>
    <w:bookmarkEnd w:id="151"/>
    <w:bookmarkStart w:name="z175" w:id="152"/>
    <w:p>
      <w:pPr>
        <w:spacing w:after="0"/>
        <w:ind w:left="0"/>
        <w:jc w:val="both"/>
      </w:pPr>
      <w:r>
        <w:rPr>
          <w:rFonts w:ascii="Times New Roman"/>
          <w:b w:val="false"/>
          <w:i w:val="false"/>
          <w:color w:val="000000"/>
          <w:sz w:val="28"/>
        </w:rPr>
        <w:t>
       тегі, аты және әкесінің аты (бар болған жағдайда) қолы</w:t>
      </w:r>
    </w:p>
    <w:bookmarkEnd w:id="152"/>
    <w:bookmarkStart w:name="z176" w:id="153"/>
    <w:p>
      <w:pPr>
        <w:spacing w:after="0"/>
        <w:ind w:left="0"/>
        <w:jc w:val="both"/>
      </w:pPr>
      <w:r>
        <w:rPr>
          <w:rFonts w:ascii="Times New Roman"/>
          <w:b w:val="false"/>
          <w:i w:val="false"/>
          <w:color w:val="000000"/>
          <w:sz w:val="28"/>
        </w:rPr>
        <w:t>
       фамилия, имя и отчество (при его наличии) подпись</w:t>
      </w:r>
    </w:p>
    <w:bookmarkEnd w:id="153"/>
    <w:bookmarkStart w:name="z177" w:id="1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Басшы </w:t>
      </w:r>
    </w:p>
    <w:bookmarkEnd w:id="154"/>
    <w:bookmarkStart w:name="z178" w:id="155"/>
    <w:p>
      <w:pPr>
        <w:spacing w:after="0"/>
        <w:ind w:left="0"/>
        <w:jc w:val="both"/>
      </w:pPr>
      <w:r>
        <w:rPr>
          <w:rFonts w:ascii="Times New Roman"/>
          <w:b w:val="false"/>
          <w:i w:val="false"/>
          <w:color w:val="000000"/>
          <w:sz w:val="28"/>
        </w:rPr>
        <w:t>
      Руководитель ___________________________________________ __________________</w:t>
      </w:r>
    </w:p>
    <w:bookmarkEnd w:id="155"/>
    <w:bookmarkStart w:name="z179" w:id="156"/>
    <w:p>
      <w:pPr>
        <w:spacing w:after="0"/>
        <w:ind w:left="0"/>
        <w:jc w:val="both"/>
      </w:pPr>
      <w:r>
        <w:rPr>
          <w:rFonts w:ascii="Times New Roman"/>
          <w:b w:val="false"/>
          <w:i w:val="false"/>
          <w:color w:val="000000"/>
          <w:sz w:val="28"/>
        </w:rPr>
        <w:t>
       тегі, аты және әкесінің аты (бар болған жағдайда) қолы</w:t>
      </w:r>
    </w:p>
    <w:bookmarkEnd w:id="156"/>
    <w:bookmarkStart w:name="z180" w:id="157"/>
    <w:p>
      <w:pPr>
        <w:spacing w:after="0"/>
        <w:ind w:left="0"/>
        <w:jc w:val="both"/>
      </w:pPr>
      <w:r>
        <w:rPr>
          <w:rFonts w:ascii="Times New Roman"/>
          <w:b w:val="false"/>
          <w:i w:val="false"/>
          <w:color w:val="000000"/>
          <w:sz w:val="28"/>
        </w:rPr>
        <w:t>
       фамилия, имя и отчество (при его наличии) подпись</w:t>
      </w:r>
    </w:p>
    <w:bookmarkEnd w:id="157"/>
    <w:bookmarkStart w:name="z181" w:id="158"/>
    <w:p>
      <w:pPr>
        <w:spacing w:after="0"/>
        <w:ind w:left="0"/>
        <w:jc w:val="both"/>
      </w:pPr>
      <w:r>
        <w:rPr>
          <w:rFonts w:ascii="Times New Roman"/>
          <w:b w:val="false"/>
          <w:i w:val="false"/>
          <w:color w:val="000000"/>
          <w:sz w:val="28"/>
        </w:rPr>
        <w:t>
       Мөрдің орны (бар болған жағдайда)</w:t>
      </w:r>
    </w:p>
    <w:bookmarkEnd w:id="158"/>
    <w:bookmarkStart w:name="z182" w:id="159"/>
    <w:p>
      <w:pPr>
        <w:spacing w:after="0"/>
        <w:ind w:left="0"/>
        <w:jc w:val="both"/>
      </w:pPr>
      <w:r>
        <w:rPr>
          <w:rFonts w:ascii="Times New Roman"/>
          <w:b w:val="false"/>
          <w:i w:val="false"/>
          <w:color w:val="000000"/>
          <w:sz w:val="28"/>
        </w:rPr>
        <w:t>
       Место для печати (при наличии)</w:t>
      </w:r>
    </w:p>
    <w:bookmarkEnd w:id="159"/>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30 қарашадағы № 284 бұйрығына</w:t>
            </w:r>
            <w:r>
              <w:br/>
            </w:r>
            <w:r>
              <w:rPr>
                <w:rFonts w:ascii="Times New Roman"/>
                <w:b w:val="false"/>
                <w:i w:val="false"/>
                <w:color w:val="000000"/>
                <w:sz w:val="20"/>
              </w:rPr>
              <w:t>2-қосымша</w:t>
            </w:r>
          </w:p>
        </w:tc>
      </w:tr>
    </w:tbl>
    <w:bookmarkStart w:name="z184" w:id="160"/>
    <w:p>
      <w:pPr>
        <w:spacing w:after="0"/>
        <w:ind w:left="0"/>
        <w:jc w:val="left"/>
      </w:pPr>
      <w:r>
        <w:rPr>
          <w:rFonts w:ascii="Times New Roman"/>
          <w:b/>
          <w:i w:val="false"/>
          <w:color w:val="000000"/>
        </w:rPr>
        <w:t xml:space="preserve"> "Пошта және курьерлік қызметтің қызмет көрсетулері туралы есеп" (коды 191112001, индексі 1-байланыс, кезеңділігі жылдық) жалпымемлекеттік статистикалық байқаудың статистикалық нысанын толтыру жөніндегі нұсқаулық</w:t>
      </w:r>
    </w:p>
    <w:bookmarkEnd w:id="160"/>
    <w:bookmarkStart w:name="z185" w:id="161"/>
    <w:p>
      <w:pPr>
        <w:spacing w:after="0"/>
        <w:ind w:left="0"/>
        <w:jc w:val="both"/>
      </w:pPr>
      <w:r>
        <w:rPr>
          <w:rFonts w:ascii="Times New Roman"/>
          <w:b w:val="false"/>
          <w:i w:val="false"/>
          <w:color w:val="000000"/>
          <w:sz w:val="28"/>
        </w:rPr>
        <w:t xml:space="preserve">
      1. Осы "Пошта және курьерлік қызметтің қызмет көрсетулері туралы есеп" (коды 191112001, индексі 1-байланыс,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"Пошта және курьерлік қызметтің қызмет көрсетулері туралы есеп" (коды 191112001, индексі 1-байланыс, кезеңділігі жылдық) жалпымемлекеттік статистикалық байқаудың статистикалық нысанын толтыруды нақтылайды.</w:t>
      </w:r>
    </w:p>
    <w:bookmarkEnd w:id="161"/>
    <w:bookmarkStart w:name="z186" w:id="162"/>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62"/>
    <w:bookmarkStart w:name="z187" w:id="163"/>
    <w:p>
      <w:pPr>
        <w:spacing w:after="0"/>
        <w:ind w:left="0"/>
        <w:jc w:val="both"/>
      </w:pPr>
      <w:r>
        <w:rPr>
          <w:rFonts w:ascii="Times New Roman"/>
          <w:b w:val="false"/>
          <w:i w:val="false"/>
          <w:color w:val="000000"/>
          <w:sz w:val="28"/>
        </w:rPr>
        <w:t>
      1) арнаулы пошта байланысы – Ұлттық пошта операторының құрылымдық бөлімшесі жүзеге асыратын және заңмен қорғалатын кез келген құпия және құндылықтар, оның ішінде бағалы металдар, асыл тастар және олардан жасалған бұйымдар бар пошта жөнелтілімдерін, арнаулы және өзге де жөнелтілімдерді қабылдауды, өңдеуді, күзетуді, тасымалдауды және жеткізуді (табыс етуді) қамтамасыз ететін курьерлік пошта байланысының түрі;</w:t>
      </w:r>
    </w:p>
    <w:bookmarkEnd w:id="163"/>
    <w:bookmarkStart w:name="z188" w:id="164"/>
    <w:p>
      <w:pPr>
        <w:spacing w:after="0"/>
        <w:ind w:left="0"/>
        <w:jc w:val="both"/>
      </w:pPr>
      <w:r>
        <w:rPr>
          <w:rFonts w:ascii="Times New Roman"/>
          <w:b w:val="false"/>
          <w:i w:val="false"/>
          <w:color w:val="000000"/>
          <w:sz w:val="28"/>
        </w:rPr>
        <w:t xml:space="preserve">
      2) арнаулы жөнелтілімдер - мемлекеттік құпиялар және оларды жеткізгіштер, сондай-ақ мемлекеттік органдар мен ұйымдардың аса маңызды хат-хабарлары, қорғаныс өнеркәсібінің бұйымдары, олардың құрауыш бөлшектері (заттары) мен жүктері салынған тіркелетін пакеттер, сәлемдемелер, метиздер; </w:t>
      </w:r>
    </w:p>
    <w:bookmarkEnd w:id="164"/>
    <w:bookmarkStart w:name="z189" w:id="165"/>
    <w:p>
      <w:pPr>
        <w:spacing w:after="0"/>
        <w:ind w:left="0"/>
        <w:jc w:val="both"/>
      </w:pPr>
      <w:r>
        <w:rPr>
          <w:rFonts w:ascii="Times New Roman"/>
          <w:b w:val="false"/>
          <w:i w:val="false"/>
          <w:color w:val="000000"/>
          <w:sz w:val="28"/>
        </w:rPr>
        <w:t>
      3) байланыс - ақпаратты, пошта және арнаулы жөнелтілімдерді, пошталық ақша аударымдарын қабылдау, жинау, өңдеу, жинақтау, беру (тасымалдау), жеткізу, тарату;</w:t>
      </w:r>
    </w:p>
    <w:bookmarkEnd w:id="165"/>
    <w:bookmarkStart w:name="z190" w:id="166"/>
    <w:p>
      <w:pPr>
        <w:spacing w:after="0"/>
        <w:ind w:left="0"/>
        <w:jc w:val="both"/>
      </w:pPr>
      <w:r>
        <w:rPr>
          <w:rFonts w:ascii="Times New Roman"/>
          <w:b w:val="false"/>
          <w:i w:val="false"/>
          <w:color w:val="000000"/>
          <w:sz w:val="28"/>
        </w:rPr>
        <w:t xml:space="preserve">
      4) жеделдетілген пошта байланысының көрсетілетін қызметтері – пошта жөнелтілімдерін жедел өңдеу, тасымалдау, жеткізу және (немесе) табыс ету режиміндегі пошта жөнелтілімдерін жіберу бойынша көрсетілетін қызметтер; </w:t>
      </w:r>
    </w:p>
    <w:bookmarkEnd w:id="166"/>
    <w:bookmarkStart w:name="z191" w:id="167"/>
    <w:p>
      <w:pPr>
        <w:spacing w:after="0"/>
        <w:ind w:left="0"/>
        <w:jc w:val="both"/>
      </w:pPr>
      <w:r>
        <w:rPr>
          <w:rFonts w:ascii="Times New Roman"/>
          <w:b w:val="false"/>
          <w:i w:val="false"/>
          <w:color w:val="000000"/>
          <w:sz w:val="28"/>
        </w:rPr>
        <w:t xml:space="preserve">
      5) жазбаша хат-хабар – тіркелмейтін және тіркелетін хаттар, пошта карточкалары, бандерольдер және ұсақ пакеттер; </w:t>
      </w:r>
    </w:p>
    <w:bookmarkEnd w:id="167"/>
    <w:bookmarkStart w:name="z192" w:id="168"/>
    <w:p>
      <w:pPr>
        <w:spacing w:after="0"/>
        <w:ind w:left="0"/>
        <w:jc w:val="both"/>
      </w:pPr>
      <w:r>
        <w:rPr>
          <w:rFonts w:ascii="Times New Roman"/>
          <w:b w:val="false"/>
          <w:i w:val="false"/>
          <w:color w:val="000000"/>
          <w:sz w:val="28"/>
        </w:rPr>
        <w:t xml:space="preserve">
      6) курьерлік пошта байланысының көрсетілетін қызметтері – курьер көрсететін, тіркелетін пошта жөнелтілімдерін қабылдау, тасымалдау және табыс ету бойынша көрсетілетін қызметтер; </w:t>
      </w:r>
    </w:p>
    <w:bookmarkEnd w:id="168"/>
    <w:bookmarkStart w:name="z193" w:id="169"/>
    <w:p>
      <w:pPr>
        <w:spacing w:after="0"/>
        <w:ind w:left="0"/>
        <w:jc w:val="both"/>
      </w:pPr>
      <w:r>
        <w:rPr>
          <w:rFonts w:ascii="Times New Roman"/>
          <w:b w:val="false"/>
          <w:i w:val="false"/>
          <w:color w:val="000000"/>
          <w:sz w:val="28"/>
        </w:rPr>
        <w:t>
      7) пошта жөнелтілімдерi – пошта операторы жіберуге қабылдаған жазбаша хат-хабар, жіберілімдер;</w:t>
      </w:r>
    </w:p>
    <w:bookmarkEnd w:id="169"/>
    <w:bookmarkStart w:name="z194" w:id="170"/>
    <w:p>
      <w:pPr>
        <w:spacing w:after="0"/>
        <w:ind w:left="0"/>
        <w:jc w:val="both"/>
      </w:pPr>
      <w:r>
        <w:rPr>
          <w:rFonts w:ascii="Times New Roman"/>
          <w:b w:val="false"/>
          <w:i w:val="false"/>
          <w:color w:val="000000"/>
          <w:sz w:val="28"/>
        </w:rPr>
        <w:t>
      8) пошта байланысының көрсетілетiн қызметтері – пошта операторының тіркелетін және тіркелмейтін пошта жөнелтілімдерiн, пошталық ақша аударымдарын, гибридтік жөнелтілімдерді жiберу, мерзімді баспа басылымдарын тарату, пошта төлемі белгілерін және филателиялық өнімдерді өткізу бойынша қызметі;</w:t>
      </w:r>
    </w:p>
    <w:bookmarkEnd w:id="170"/>
    <w:bookmarkStart w:name="z195" w:id="171"/>
    <w:p>
      <w:pPr>
        <w:spacing w:after="0"/>
        <w:ind w:left="0"/>
        <w:jc w:val="both"/>
      </w:pPr>
      <w:r>
        <w:rPr>
          <w:rFonts w:ascii="Times New Roman"/>
          <w:b w:val="false"/>
          <w:i w:val="false"/>
          <w:color w:val="000000"/>
          <w:sz w:val="28"/>
        </w:rPr>
        <w:t>
      9) пошта байланысы - пошта және арнаулы жөнелтілімдерді қабылдау, өңдеу, тасымалдау және жеткізу, сондай-ақ пошталық ақша аударымдары;</w:t>
      </w:r>
    </w:p>
    <w:bookmarkEnd w:id="171"/>
    <w:bookmarkStart w:name="z196" w:id="172"/>
    <w:p>
      <w:pPr>
        <w:spacing w:after="0"/>
        <w:ind w:left="0"/>
        <w:jc w:val="both"/>
      </w:pPr>
      <w:r>
        <w:rPr>
          <w:rFonts w:ascii="Times New Roman"/>
          <w:b w:val="false"/>
          <w:i w:val="false"/>
          <w:color w:val="000000"/>
          <w:sz w:val="28"/>
        </w:rPr>
        <w:t>
      10) пошта қызметі – пошта желiлерi арқылы пошта байланысының көрсетілетін қызметтерін ұсыну;</w:t>
      </w:r>
    </w:p>
    <w:bookmarkEnd w:id="172"/>
    <w:bookmarkStart w:name="z197" w:id="173"/>
    <w:p>
      <w:pPr>
        <w:spacing w:after="0"/>
        <w:ind w:left="0"/>
        <w:jc w:val="both"/>
      </w:pPr>
      <w:r>
        <w:rPr>
          <w:rFonts w:ascii="Times New Roman"/>
          <w:b w:val="false"/>
          <w:i w:val="false"/>
          <w:color w:val="000000"/>
          <w:sz w:val="28"/>
        </w:rPr>
        <w:t xml:space="preserve">
      11) хат – мөлшері, массасы және буып-түю тәсілі пошта байланысының көрсетілетін қызметтерін ұсыну сәйкес көзделген, жазбаша хабарламамен және басқа да ұсақ заттармен бірге жiберiлетiн, тіркелмейтін және тіркелетін пошта жөнелтiлімі; </w:t>
      </w:r>
    </w:p>
    <w:bookmarkEnd w:id="173"/>
    <w:bookmarkStart w:name="z198" w:id="174"/>
    <w:p>
      <w:pPr>
        <w:spacing w:after="0"/>
        <w:ind w:left="0"/>
        <w:jc w:val="both"/>
      </w:pPr>
      <w:r>
        <w:rPr>
          <w:rFonts w:ascii="Times New Roman"/>
          <w:b w:val="false"/>
          <w:i w:val="false"/>
          <w:color w:val="000000"/>
          <w:sz w:val="28"/>
        </w:rPr>
        <w:t>
      12) халықаралық пошта жөнелтілімi – Қазақстан Республикасы аумағының тыс жерлерге жiберу үшiн қабылданатын, Қазақстан Республикасының аумағына келiп түсетiн не Қазақстан Республикасының аумағы арқылы транзитпен өтетiн пошта жөнелтiлімі.</w:t>
      </w:r>
    </w:p>
    <w:bookmarkEnd w:id="174"/>
    <w:bookmarkStart w:name="z199" w:id="175"/>
    <w:p>
      <w:pPr>
        <w:spacing w:after="0"/>
        <w:ind w:left="0"/>
        <w:jc w:val="both"/>
      </w:pPr>
      <w:r>
        <w:rPr>
          <w:rFonts w:ascii="Times New Roman"/>
          <w:b w:val="false"/>
          <w:i w:val="false"/>
          <w:color w:val="000000"/>
          <w:sz w:val="28"/>
        </w:rPr>
        <w:t>
      3. 1-3-бөлімдердің барлық жолдарын Экономикалық қызмет түрлерінің жалпы жіктеуішінің (бұдан әрі - ЭҚЖЖ) 53100 және 53200 кодына сәйкес Ұлттық поштамен қатар өзге де пошта және курьерлік қызметтердің кәсіпорындары толтырады. 4-бөлімді тек Ұлттық пошта толтырады.</w:t>
      </w:r>
    </w:p>
    <w:bookmarkEnd w:id="175"/>
    <w:bookmarkStart w:name="z200" w:id="176"/>
    <w:p>
      <w:pPr>
        <w:spacing w:after="0"/>
        <w:ind w:left="0"/>
        <w:jc w:val="both"/>
      </w:pPr>
      <w:r>
        <w:rPr>
          <w:rFonts w:ascii="Times New Roman"/>
          <w:b w:val="false"/>
          <w:i w:val="false"/>
          <w:color w:val="000000"/>
          <w:sz w:val="28"/>
        </w:rPr>
        <w:t xml:space="preserve">
      Құндық мәндегі барлық көрсеткіштер қосылған құн салығынсыз, бір ондық белгісімен мың теңгеде көрсетіледі. </w:t>
      </w:r>
    </w:p>
    <w:bookmarkEnd w:id="176"/>
    <w:bookmarkStart w:name="z201" w:id="177"/>
    <w:p>
      <w:pPr>
        <w:spacing w:after="0"/>
        <w:ind w:left="0"/>
        <w:jc w:val="both"/>
      </w:pP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берсе, онда ол осы статистикалық нысанды өзінің орналасқан орны бойынша статистика органдарына ұсынады. Егер құрылымдық және оқшауланған бөлімшеде статистикалық нысанды тапсыру бойынша өкілеттіктер болмаса, онда заңды тұлға статистикалық нысанды өзінің орналасқан орны бойынша статистика органдарына олардың орналасқан орындарын көрсете отырып, өздерінің құрылымдық және оқшауланған бөлімшелері бөлінісінде ұсынады.</w:t>
      </w:r>
    </w:p>
    <w:bookmarkEnd w:id="177"/>
    <w:bookmarkStart w:name="z202" w:id="178"/>
    <w:p>
      <w:pPr>
        <w:spacing w:after="0"/>
        <w:ind w:left="0"/>
        <w:jc w:val="both"/>
      </w:pPr>
      <w:r>
        <w:rPr>
          <w:rFonts w:ascii="Times New Roman"/>
          <w:b w:val="false"/>
          <w:i w:val="false"/>
          <w:color w:val="000000"/>
          <w:sz w:val="28"/>
        </w:rPr>
        <w:t>
      Пошталық байланыс қызметтерінің көлеміне ЭҚЖЖ-ға сәйкес ақша аударымдарымен байланысты қызметтер көлемі қосылмайды, себебі коммуналдық қызметтер мен пошталық жинақ банктерінің қызметтері үшін есептеудің пошталық жүйелері көрсететін қызметтері, сондай-ақ пошталық ақша аударымдары саласындағы қызметтер ақша-кредит делдалдығының басқа түрлері - 64.19 класына жатады.</w:t>
      </w:r>
    </w:p>
    <w:bookmarkEnd w:id="178"/>
    <w:bookmarkStart w:name="z203" w:id="179"/>
    <w:p>
      <w:pPr>
        <w:spacing w:after="0"/>
        <w:ind w:left="0"/>
        <w:jc w:val="both"/>
      </w:pPr>
      <w:r>
        <w:rPr>
          <w:rFonts w:ascii="Times New Roman"/>
          <w:b w:val="false"/>
          <w:i w:val="false"/>
          <w:color w:val="000000"/>
          <w:sz w:val="28"/>
        </w:rPr>
        <w:t>
      Қызметінің негізгі түрі бойынша кәсіпорындар құндық мәндегі көрсетілген байланыс қызметтерінің көлеміне есепті кезеңде көрсетілген байланыс қызметтері үшін, көрсетілген қызметтердің төлем мерзіміне қарамастан халықтан және заңды тұлғалардан түскен қаражатты енгізеді.</w:t>
      </w:r>
    </w:p>
    <w:bookmarkEnd w:id="179"/>
    <w:bookmarkStart w:name="z204" w:id="180"/>
    <w:p>
      <w:pPr>
        <w:spacing w:after="0"/>
        <w:ind w:left="0"/>
        <w:jc w:val="both"/>
      </w:pPr>
      <w:r>
        <w:rPr>
          <w:rFonts w:ascii="Times New Roman"/>
          <w:b w:val="false"/>
          <w:i w:val="false"/>
          <w:color w:val="000000"/>
          <w:sz w:val="28"/>
        </w:rPr>
        <w:t>
      Пошта қызметтерінің көлеміне құндық мәндегі ішкі және халықаралық пошталық жөнелтілімдердің барлық түрлері қосылады, соның ішінде:</w:t>
      </w:r>
    </w:p>
    <w:bookmarkEnd w:id="180"/>
    <w:bookmarkStart w:name="z205" w:id="181"/>
    <w:p>
      <w:pPr>
        <w:spacing w:after="0"/>
        <w:ind w:left="0"/>
        <w:jc w:val="both"/>
      </w:pPr>
      <w:r>
        <w:rPr>
          <w:rFonts w:ascii="Times New Roman"/>
          <w:b w:val="false"/>
          <w:i w:val="false"/>
          <w:color w:val="000000"/>
          <w:sz w:val="28"/>
        </w:rPr>
        <w:t xml:space="preserve">
      1) пошта төлемдерінің сатылған белгілері; </w:t>
      </w:r>
    </w:p>
    <w:bookmarkEnd w:id="181"/>
    <w:bookmarkStart w:name="z206" w:id="182"/>
    <w:p>
      <w:pPr>
        <w:spacing w:after="0"/>
        <w:ind w:left="0"/>
        <w:jc w:val="both"/>
      </w:pPr>
      <w:r>
        <w:rPr>
          <w:rFonts w:ascii="Times New Roman"/>
          <w:b w:val="false"/>
          <w:i w:val="false"/>
          <w:color w:val="000000"/>
          <w:sz w:val="28"/>
        </w:rPr>
        <w:t>
      2) жазбаша хат-хабарлар Express Mail Service (бұдан әрі - EMS) жөнелтілімдерін және арнайы байланыс жөнелтілімдерін қоспағанда);</w:t>
      </w:r>
    </w:p>
    <w:bookmarkEnd w:id="182"/>
    <w:bookmarkStart w:name="z207" w:id="183"/>
    <w:p>
      <w:pPr>
        <w:spacing w:after="0"/>
        <w:ind w:left="0"/>
        <w:jc w:val="both"/>
      </w:pPr>
      <w:r>
        <w:rPr>
          <w:rFonts w:ascii="Times New Roman"/>
          <w:b w:val="false"/>
          <w:i w:val="false"/>
          <w:color w:val="000000"/>
          <w:sz w:val="28"/>
        </w:rPr>
        <w:t xml:space="preserve">
      3) жеткізілген түбіртек хабарламалар, зейнетақылық үзінді көшірмелері; </w:t>
      </w:r>
    </w:p>
    <w:bookmarkEnd w:id="183"/>
    <w:bookmarkStart w:name="z208" w:id="184"/>
    <w:p>
      <w:pPr>
        <w:spacing w:after="0"/>
        <w:ind w:left="0"/>
        <w:jc w:val="both"/>
      </w:pPr>
      <w:r>
        <w:rPr>
          <w:rFonts w:ascii="Times New Roman"/>
          <w:b w:val="false"/>
          <w:i w:val="false"/>
          <w:color w:val="000000"/>
          <w:sz w:val="28"/>
        </w:rPr>
        <w:t xml:space="preserve">
      4) сәлемдемелер (EMS жөнелтілімдерін және арнайы байланыс жөнелтілімдерін қоспағанда); </w:t>
      </w:r>
    </w:p>
    <w:bookmarkEnd w:id="184"/>
    <w:bookmarkStart w:name="z209" w:id="185"/>
    <w:p>
      <w:pPr>
        <w:spacing w:after="0"/>
        <w:ind w:left="0"/>
        <w:jc w:val="both"/>
      </w:pPr>
      <w:r>
        <w:rPr>
          <w:rFonts w:ascii="Times New Roman"/>
          <w:b w:val="false"/>
          <w:i w:val="false"/>
          <w:color w:val="000000"/>
          <w:sz w:val="28"/>
        </w:rPr>
        <w:t>
      5) бандерольдер, ұсақ пакеттер;</w:t>
      </w:r>
    </w:p>
    <w:bookmarkEnd w:id="185"/>
    <w:bookmarkStart w:name="z210" w:id="186"/>
    <w:p>
      <w:pPr>
        <w:spacing w:after="0"/>
        <w:ind w:left="0"/>
        <w:jc w:val="both"/>
      </w:pPr>
      <w:r>
        <w:rPr>
          <w:rFonts w:ascii="Times New Roman"/>
          <w:b w:val="false"/>
          <w:i w:val="false"/>
          <w:color w:val="000000"/>
          <w:sz w:val="28"/>
        </w:rPr>
        <w:t>
      6) шарт негізіндегі мерзімдік басылымдар (жеткізу, жіберу, жөнелту);</w:t>
      </w:r>
    </w:p>
    <w:bookmarkEnd w:id="186"/>
    <w:bookmarkStart w:name="z211" w:id="187"/>
    <w:p>
      <w:pPr>
        <w:spacing w:after="0"/>
        <w:ind w:left="0"/>
        <w:jc w:val="both"/>
      </w:pPr>
      <w:r>
        <w:rPr>
          <w:rFonts w:ascii="Times New Roman"/>
          <w:b w:val="false"/>
          <w:i w:val="false"/>
          <w:color w:val="000000"/>
          <w:sz w:val="28"/>
        </w:rPr>
        <w:t>
      7) пошта бөлімшелерінің қызметтері (өнімді сатудан түскен табыстар), филателиялық өнім, ашық хаттар, конверттер, жәшік және жәшіктік материалдар, қатаң есептілік бланкілері және өзге де тауарлар;</w:t>
      </w:r>
    </w:p>
    <w:bookmarkEnd w:id="187"/>
    <w:bookmarkStart w:name="z212" w:id="188"/>
    <w:p>
      <w:pPr>
        <w:spacing w:after="0"/>
        <w:ind w:left="0"/>
        <w:jc w:val="both"/>
      </w:pPr>
      <w:r>
        <w:rPr>
          <w:rFonts w:ascii="Times New Roman"/>
          <w:b w:val="false"/>
          <w:i w:val="false"/>
          <w:color w:val="000000"/>
          <w:sz w:val="28"/>
        </w:rPr>
        <w:t xml:space="preserve">
      8) өзге де пошта қызметтері: телеграммаларды қабылдау және жөнелту, арнайы қосымша байланыс қызметтері, қосымша пошта қызметтері, пошталық жөнелтілімдерін қайтару, EMS жөнелтілімдерінің, арнайы байланыстың қызметтері, ірі көлемді пошта жөнелтілімдерін жеткізу және жіберу бойынша пошта қызметтері, "Директ-мейл" пошта қызметтері және басқа топтамаларға енгізілмеген өзге де қызметтер. </w:t>
      </w:r>
    </w:p>
    <w:bookmarkEnd w:id="188"/>
    <w:bookmarkStart w:name="z213" w:id="189"/>
    <w:p>
      <w:pPr>
        <w:spacing w:after="0"/>
        <w:ind w:left="0"/>
        <w:jc w:val="both"/>
      </w:pPr>
      <w:r>
        <w:rPr>
          <w:rFonts w:ascii="Times New Roman"/>
          <w:b w:val="false"/>
          <w:i w:val="false"/>
          <w:color w:val="000000"/>
          <w:sz w:val="28"/>
        </w:rPr>
        <w:t>
      2-бөлімнің 1.1-жолында газеттер және басқа да мерзімді басылымдармен байланысты пошта қызметтеріне кіріс жөнелтілімдерінің, яғни байланыс кәсіпорындары алған жазылушыларға жеткізу және таратуға арналған газеттер, журналдар сомасы кіреді.</w:t>
      </w:r>
    </w:p>
    <w:bookmarkEnd w:id="189"/>
    <w:bookmarkStart w:name="z214" w:id="190"/>
    <w:p>
      <w:pPr>
        <w:spacing w:after="0"/>
        <w:ind w:left="0"/>
        <w:jc w:val="both"/>
      </w:pPr>
      <w:r>
        <w:rPr>
          <w:rFonts w:ascii="Times New Roman"/>
          <w:b w:val="false"/>
          <w:i w:val="false"/>
          <w:color w:val="000000"/>
          <w:sz w:val="28"/>
        </w:rPr>
        <w:t>
      1.2-жол бойынша жазбаша хаттармен байланысты пошта қызметтеріне заңды және жеке тұлғаларға (EMS жөнелтілімдерін және арнайы байланыс жөнелтілімдерін қоспағанда) жіберілген, жазбаша хат-хабарлармен алынған қызметтер көлемі кіреді.</w:t>
      </w:r>
    </w:p>
    <w:bookmarkEnd w:id="190"/>
    <w:bookmarkStart w:name="z215" w:id="191"/>
    <w:p>
      <w:pPr>
        <w:spacing w:after="0"/>
        <w:ind w:left="0"/>
        <w:jc w:val="both"/>
      </w:pPr>
      <w:r>
        <w:rPr>
          <w:rFonts w:ascii="Times New Roman"/>
          <w:b w:val="false"/>
          <w:i w:val="false"/>
          <w:color w:val="000000"/>
          <w:sz w:val="28"/>
        </w:rPr>
        <w:t>
      1) құнды хаттарды қайта жіберу үшін салмақтық және сақтандыру алымдары (соның ішінде үстеме төлеммен);</w:t>
      </w:r>
    </w:p>
    <w:bookmarkEnd w:id="191"/>
    <w:bookmarkStart w:name="z216" w:id="192"/>
    <w:p>
      <w:pPr>
        <w:spacing w:after="0"/>
        <w:ind w:left="0"/>
        <w:jc w:val="both"/>
      </w:pPr>
      <w:r>
        <w:rPr>
          <w:rFonts w:ascii="Times New Roman"/>
          <w:b w:val="false"/>
          <w:i w:val="false"/>
          <w:color w:val="000000"/>
          <w:sz w:val="28"/>
        </w:rPr>
        <w:t>
      2) мекемелер мен ұйымдардың таңбалау машиналарымен өңделетін жазбаша хат-хабарлары үшін төлем;</w:t>
      </w:r>
    </w:p>
    <w:bookmarkEnd w:id="192"/>
    <w:bookmarkStart w:name="z217" w:id="193"/>
    <w:p>
      <w:pPr>
        <w:spacing w:after="0"/>
        <w:ind w:left="0"/>
        <w:jc w:val="both"/>
      </w:pPr>
      <w:r>
        <w:rPr>
          <w:rFonts w:ascii="Times New Roman"/>
          <w:b w:val="false"/>
          <w:i w:val="false"/>
          <w:color w:val="000000"/>
          <w:sz w:val="28"/>
        </w:rPr>
        <w:t xml:space="preserve">
      3) қосымша төленген (пошта маркаларымен төленбеген) пошта жөнелтілімдері үшін алым. </w:t>
      </w:r>
    </w:p>
    <w:bookmarkEnd w:id="193"/>
    <w:p>
      <w:pPr>
        <w:spacing w:after="0"/>
        <w:ind w:left="0"/>
        <w:jc w:val="both"/>
      </w:pPr>
      <w:bookmarkStart w:name="z218" w:id="194"/>
      <w:r>
        <w:rPr>
          <w:rFonts w:ascii="Times New Roman"/>
          <w:b w:val="false"/>
          <w:i w:val="false"/>
          <w:color w:val="000000"/>
          <w:sz w:val="28"/>
        </w:rPr>
        <w:t xml:space="preserve">
      Құндық мәндегі жазбаша хабарламаларда бандерольдер және ұсақ пакеттер ескерілмейді, 2-бөлімнің 1.3-жолы бойынша, ал заттай мәнде </w:t>
      </w:r>
    </w:p>
    <w:bookmarkEnd w:id="194"/>
    <w:p>
      <w:pPr>
        <w:spacing w:after="0"/>
        <w:ind w:left="0"/>
        <w:jc w:val="both"/>
      </w:pPr>
      <w:r>
        <w:rPr>
          <w:rFonts w:ascii="Times New Roman"/>
          <w:b w:val="false"/>
          <w:i w:val="false"/>
          <w:color w:val="000000"/>
          <w:sz w:val="28"/>
        </w:rPr>
        <w:t>3-бөлімнің 10 және 12-жолдары бойынша көрсетіледі.</w:t>
      </w:r>
    </w:p>
    <w:bookmarkStart w:name="z219" w:id="195"/>
    <w:p>
      <w:pPr>
        <w:spacing w:after="0"/>
        <w:ind w:left="0"/>
        <w:jc w:val="both"/>
      </w:pPr>
      <w:r>
        <w:rPr>
          <w:rFonts w:ascii="Times New Roman"/>
          <w:b w:val="false"/>
          <w:i w:val="false"/>
          <w:color w:val="000000"/>
          <w:sz w:val="28"/>
        </w:rPr>
        <w:t xml:space="preserve">
      1.3-жол бойынша сәлемдемелер және бандерольдермен байланысты пошта қызметтері халық пен ұйымдарға көрсетілген сәлемдемелерді (қарапайым, құндылығы жазылған), бандерольдер мен ұсақ пакеттерді жөнелту бойынша қызметтер көлемінен, түбіртек хабарламаларды, зейнетақылық үзінді көшірмелерді (EMS жөнелтілімдерін және арнайы байланыс жөнелтілімдерін қоспағанда) жеткізу көлемінен тұрады. </w:t>
      </w:r>
    </w:p>
    <w:bookmarkEnd w:id="195"/>
    <w:bookmarkStart w:name="z220" w:id="196"/>
    <w:p>
      <w:pPr>
        <w:spacing w:after="0"/>
        <w:ind w:left="0"/>
        <w:jc w:val="both"/>
      </w:pPr>
      <w:r>
        <w:rPr>
          <w:rFonts w:ascii="Times New Roman"/>
          <w:b w:val="false"/>
          <w:i w:val="false"/>
          <w:color w:val="000000"/>
          <w:sz w:val="28"/>
        </w:rPr>
        <w:t xml:space="preserve">
      Пошталық EMS қызметтері 1.5.1-жол бойынша EMS жедел пошта арқылы алушының үйіне "есіктен есікке дейінгі" пошталық жөнелтілімдер қызметтерінің көлемін қамтиды. </w:t>
      </w:r>
    </w:p>
    <w:bookmarkEnd w:id="196"/>
    <w:bookmarkStart w:name="z221" w:id="197"/>
    <w:p>
      <w:pPr>
        <w:spacing w:after="0"/>
        <w:ind w:left="0"/>
        <w:jc w:val="both"/>
      </w:pPr>
      <w:r>
        <w:rPr>
          <w:rFonts w:ascii="Times New Roman"/>
          <w:b w:val="false"/>
          <w:i w:val="false"/>
          <w:color w:val="000000"/>
          <w:sz w:val="28"/>
        </w:rPr>
        <w:t>
      1.5.2</w:t>
      </w:r>
      <w:r>
        <w:rPr>
          <w:rFonts w:ascii="Times New Roman"/>
          <w:b/>
          <w:i w:val="false"/>
          <w:color w:val="000000"/>
          <w:sz w:val="28"/>
        </w:rPr>
        <w:t>-</w:t>
      </w:r>
      <w:r>
        <w:rPr>
          <w:rFonts w:ascii="Times New Roman"/>
          <w:b w:val="false"/>
          <w:i w:val="false"/>
          <w:color w:val="000000"/>
          <w:sz w:val="28"/>
        </w:rPr>
        <w:t xml:space="preserve">жол бойынша пошта арнайы байланыс қызметтері ("Ерекше маңызды", "Өте құпия", "Құпия") пакеттік және сәлемдемелік хат-хабарларды, бағалы және аса бағалы жөнелтілімдерді, қымбат және сирек кездесетін металдар, асыл тастар және олардан жасалған бұйымдар, ақша белгілері, техникалық құжаттамалар, аспаптар, Қазақстан Республикасы заңымен қорғалатын мемлекеттік құпия мен құпиялардың өзге де түрлерін қамтитын аппаратуралары бар жөнелтілімдерді қабылдау, өңдеу, тасымалдау және жеткізу бойынша қызметтер көлемін қамтиды. </w:t>
      </w:r>
    </w:p>
    <w:bookmarkEnd w:id="197"/>
    <w:bookmarkStart w:name="z222" w:id="198"/>
    <w:p>
      <w:pPr>
        <w:spacing w:after="0"/>
        <w:ind w:left="0"/>
        <w:jc w:val="both"/>
      </w:pPr>
      <w:r>
        <w:rPr>
          <w:rFonts w:ascii="Times New Roman"/>
          <w:b w:val="false"/>
          <w:i w:val="false"/>
          <w:color w:val="000000"/>
          <w:sz w:val="28"/>
        </w:rPr>
        <w:t>
      1.5.3-жол бойынша ірі көлемді пошта жөнелтілімдерін жеткізу бойынша пошта қызметтері ірі көлемді және ауыр салмақты сәлемдемелерді қабылдау, өңдеу және жеткізу бойынша көлемдерін қамтиды.</w:t>
      </w:r>
    </w:p>
    <w:bookmarkEnd w:id="198"/>
    <w:bookmarkStart w:name="z223" w:id="199"/>
    <w:p>
      <w:pPr>
        <w:spacing w:after="0"/>
        <w:ind w:left="0"/>
        <w:jc w:val="both"/>
      </w:pPr>
      <w:r>
        <w:rPr>
          <w:rFonts w:ascii="Times New Roman"/>
          <w:b w:val="false"/>
          <w:i w:val="false"/>
          <w:color w:val="000000"/>
          <w:sz w:val="28"/>
        </w:rPr>
        <w:t>
      1.5.4-жол бойынша пошталық "Директ-мейл" қызметтері жарнамалық материалдарды жеткізу, мекенжайлы және мекенжайсыз тарату бойынша көлемдерді қамтиды. Жарнамалық материалдарға жарнамалық немесе қызметі туралы өзге де ақпараттары бар, немесе тапсырыс беруші компания көрсететін қызметтерден не өнімдерден тұратын парақшалар, буклеттер, плакаттар, кітапшалар, тізбелер, журналдар, газеттер немесе басқа материалдар жатады.</w:t>
      </w:r>
    </w:p>
    <w:bookmarkEnd w:id="199"/>
    <w:bookmarkStart w:name="z224" w:id="200"/>
    <w:p>
      <w:pPr>
        <w:spacing w:after="0"/>
        <w:ind w:left="0"/>
        <w:jc w:val="both"/>
      </w:pPr>
      <w:r>
        <w:rPr>
          <w:rFonts w:ascii="Times New Roman"/>
          <w:b w:val="false"/>
          <w:i w:val="false"/>
          <w:color w:val="000000"/>
          <w:sz w:val="28"/>
        </w:rPr>
        <w:t>
      4. 3-бөлімнің 1-жолында ішкі және халықаралық, шығатын, келетін және транзитті газеттер және басқа да мерзімді басылымдар саны есепке алынады.</w:t>
      </w:r>
    </w:p>
    <w:bookmarkEnd w:id="200"/>
    <w:bookmarkStart w:name="z225" w:id="201"/>
    <w:p>
      <w:pPr>
        <w:spacing w:after="0"/>
        <w:ind w:left="0"/>
        <w:jc w:val="both"/>
      </w:pPr>
      <w:r>
        <w:rPr>
          <w:rFonts w:ascii="Times New Roman"/>
          <w:b w:val="false"/>
          <w:i w:val="false"/>
          <w:color w:val="000000"/>
          <w:sz w:val="28"/>
        </w:rPr>
        <w:t>
      2-жолда барлық қарапайым және тіркелетін (тапсырыспен келген және құндылығы жазылған), ішкі және халықаралық (шығатын, келетін және транзитті) жазбаша хат-хабарлар жөнелтілімдері: хаттар, пошталық карточкалар, аэрограммалар, секограммалар, сондай-ақ қосымша төленетін жазбаша хат-хабарлар, жеткізілген түбіртек хабарламалар, зейнетақылық үзінді көшірмелер есепке алынады.</w:t>
      </w:r>
    </w:p>
    <w:bookmarkEnd w:id="201"/>
    <w:bookmarkStart w:name="z226" w:id="202"/>
    <w:p>
      <w:pPr>
        <w:spacing w:after="0"/>
        <w:ind w:left="0"/>
        <w:jc w:val="both"/>
      </w:pPr>
      <w:r>
        <w:rPr>
          <w:rFonts w:ascii="Times New Roman"/>
          <w:b w:val="false"/>
          <w:i w:val="false"/>
          <w:color w:val="000000"/>
          <w:sz w:val="28"/>
        </w:rPr>
        <w:t>
      Кіріс пошта жөнелтілімдері</w:t>
      </w:r>
      <w:r>
        <w:rPr>
          <w:rFonts w:ascii="Times New Roman"/>
          <w:b/>
          <w:i w:val="false"/>
          <w:color w:val="000000"/>
          <w:sz w:val="28"/>
        </w:rPr>
        <w:t xml:space="preserve"> - </w:t>
      </w:r>
      <w:r>
        <w:rPr>
          <w:rFonts w:ascii="Times New Roman"/>
          <w:b w:val="false"/>
          <w:i w:val="false"/>
          <w:color w:val="000000"/>
          <w:sz w:val="28"/>
        </w:rPr>
        <w:t>мекенжайға тапсыру үшін байланыс кәсіпорны қабылдаған пошта жөнелтілімдері.</w:t>
      </w:r>
    </w:p>
    <w:bookmarkEnd w:id="202"/>
    <w:bookmarkStart w:name="z227" w:id="203"/>
    <w:p>
      <w:pPr>
        <w:spacing w:after="0"/>
        <w:ind w:left="0"/>
        <w:jc w:val="both"/>
      </w:pPr>
      <w:r>
        <w:rPr>
          <w:rFonts w:ascii="Times New Roman"/>
          <w:b w:val="false"/>
          <w:i w:val="false"/>
          <w:color w:val="000000"/>
          <w:sz w:val="28"/>
        </w:rPr>
        <w:t>
      Шығыс пошта жөнелтілімдері</w:t>
      </w:r>
      <w:r>
        <w:rPr>
          <w:rFonts w:ascii="Times New Roman"/>
          <w:b/>
          <w:i w:val="false"/>
          <w:color w:val="000000"/>
          <w:sz w:val="28"/>
        </w:rPr>
        <w:t xml:space="preserve"> - </w:t>
      </w:r>
      <w:r>
        <w:rPr>
          <w:rFonts w:ascii="Times New Roman"/>
          <w:b w:val="false"/>
          <w:i w:val="false"/>
          <w:color w:val="000000"/>
          <w:sz w:val="28"/>
        </w:rPr>
        <w:t>жөнелтушіден қабылданған және қайта жіберуге арналған (соның ішінде пошта жәшігі арқылы) пошталық жөнелтілімдер (хаттар, бандерольдер, карточкалар, сәлемдемелер және басқа да пошта жөнелтілімдері).</w:t>
      </w:r>
    </w:p>
    <w:bookmarkEnd w:id="203"/>
    <w:bookmarkStart w:name="z228" w:id="204"/>
    <w:p>
      <w:pPr>
        <w:spacing w:after="0"/>
        <w:ind w:left="0"/>
        <w:jc w:val="both"/>
      </w:pPr>
      <w:r>
        <w:rPr>
          <w:rFonts w:ascii="Times New Roman"/>
          <w:b w:val="false"/>
          <w:i w:val="false"/>
          <w:color w:val="000000"/>
          <w:sz w:val="28"/>
        </w:rPr>
        <w:t xml:space="preserve">
      Транзиттік пошта жөнелтілімдері </w:t>
      </w:r>
      <w:r>
        <w:rPr>
          <w:rFonts w:ascii="Times New Roman"/>
          <w:b/>
          <w:i w:val="false"/>
          <w:color w:val="000000"/>
          <w:sz w:val="28"/>
        </w:rPr>
        <w:t>-</w:t>
      </w:r>
      <w:r>
        <w:rPr>
          <w:rFonts w:ascii="Times New Roman"/>
          <w:b w:val="false"/>
          <w:i w:val="false"/>
          <w:color w:val="000000"/>
          <w:sz w:val="28"/>
        </w:rPr>
        <w:t xml:space="preserve"> алдағы уақытта қайта жіберуге арналған және байланыс кәсіпорны қабылдаған пошта жөнелтілімдері.</w:t>
      </w:r>
    </w:p>
    <w:bookmarkEnd w:id="204"/>
    <w:bookmarkStart w:name="z229" w:id="205"/>
    <w:p>
      <w:pPr>
        <w:spacing w:after="0"/>
        <w:ind w:left="0"/>
        <w:jc w:val="both"/>
      </w:pPr>
      <w:r>
        <w:rPr>
          <w:rFonts w:ascii="Times New Roman"/>
          <w:b w:val="false"/>
          <w:i w:val="false"/>
          <w:color w:val="000000"/>
          <w:sz w:val="28"/>
        </w:rPr>
        <w:t xml:space="preserve">
      3-жолда барлық қарапайым ішкі және халықаралық (шығатын және келетін) қарапайым жазбаша хат-хабарлары бар жөнелтілімдер: хаттар, пошталық карточкалар, аэрограммалар, секограммалар, сондай-ақ қосымша төленетін жазбаша хат-хабарлар, жеткізілген түбіртек хабарламалар, зейнетақылық үзінді көшірмелер есепке алынады. </w:t>
      </w:r>
    </w:p>
    <w:bookmarkEnd w:id="205"/>
    <w:bookmarkStart w:name="z230" w:id="206"/>
    <w:p>
      <w:pPr>
        <w:spacing w:after="0"/>
        <w:ind w:left="0"/>
        <w:jc w:val="both"/>
      </w:pPr>
      <w:r>
        <w:rPr>
          <w:rFonts w:ascii="Times New Roman"/>
          <w:b w:val="false"/>
          <w:i w:val="false"/>
          <w:color w:val="000000"/>
          <w:sz w:val="28"/>
        </w:rPr>
        <w:t xml:space="preserve">
      3.1-жолда қабылданған, өңделген және тапсырылған қарапайым жазбаша хат-хабарлардың (шығатын және келетін) халықаралық жөнелтілімдері: хаттар, пошталық карточкалар, аэрограммалар, секограммалар, сондай-ақ қосымша төленетін жазбаша хат-хабарлар есепке алынады. </w:t>
      </w:r>
    </w:p>
    <w:bookmarkEnd w:id="206"/>
    <w:bookmarkStart w:name="z231" w:id="207"/>
    <w:p>
      <w:pPr>
        <w:spacing w:after="0"/>
        <w:ind w:left="0"/>
        <w:jc w:val="both"/>
      </w:pPr>
      <w:r>
        <w:rPr>
          <w:rFonts w:ascii="Times New Roman"/>
          <w:b w:val="false"/>
          <w:i w:val="false"/>
          <w:color w:val="000000"/>
          <w:sz w:val="28"/>
        </w:rPr>
        <w:t xml:space="preserve">
      4-жолда тапсырыспен келген пошталық ішкі және халықаралық жазбаша хат-хабарлардың (шығатын және келетін) алушыға түбіртек берумен қабылданатын және алуға оның қол қоюымен мекенжайға берілетін, 4.1-жолда соның ішінде халықаралық пошталық жөнелтілімдері есепке алынады. </w:t>
      </w:r>
    </w:p>
    <w:bookmarkEnd w:id="207"/>
    <w:p>
      <w:pPr>
        <w:spacing w:after="0"/>
        <w:ind w:left="0"/>
        <w:jc w:val="both"/>
      </w:pPr>
      <w:bookmarkStart w:name="z232" w:id="208"/>
      <w:r>
        <w:rPr>
          <w:rFonts w:ascii="Times New Roman"/>
          <w:b w:val="false"/>
          <w:i w:val="false"/>
          <w:color w:val="000000"/>
          <w:sz w:val="28"/>
        </w:rPr>
        <w:t xml:space="preserve">
      5-жолда құндылығы жазылған өңделген, тапсырылған және жеткізілген, яғни жіберушімен белгіленетін қаражат жұмсау құны бағасымен жазбаша, </w:t>
      </w:r>
    </w:p>
    <w:bookmarkEnd w:id="208"/>
    <w:p>
      <w:pPr>
        <w:spacing w:after="0"/>
        <w:ind w:left="0"/>
        <w:jc w:val="both"/>
      </w:pPr>
      <w:r>
        <w:rPr>
          <w:rFonts w:ascii="Times New Roman"/>
          <w:b w:val="false"/>
          <w:i w:val="false"/>
          <w:color w:val="000000"/>
          <w:sz w:val="28"/>
        </w:rPr>
        <w:t xml:space="preserve">5.1-жолда соның ішінде халықаралық хат-хабарлар жөнелтілімдерінің (шығатын және келетін) саны есепке алынады. </w:t>
      </w:r>
    </w:p>
    <w:bookmarkStart w:name="z233" w:id="209"/>
    <w:p>
      <w:pPr>
        <w:spacing w:after="0"/>
        <w:ind w:left="0"/>
        <w:jc w:val="both"/>
      </w:pPr>
      <w:r>
        <w:rPr>
          <w:rFonts w:ascii="Times New Roman"/>
          <w:b w:val="false"/>
          <w:i w:val="false"/>
          <w:color w:val="000000"/>
          <w:sz w:val="28"/>
        </w:rPr>
        <w:t>
      Құндылығы жазылған жазбаша хат-хабарларға жіберуші және алушы үшін белгілі құндылығын көрсететін құжаттардың, бағалы қағаздардың жіберілетін түпнұсқалары және басқа да осыған ұқсас құжаттар жатады.</w:t>
      </w:r>
    </w:p>
    <w:bookmarkEnd w:id="209"/>
    <w:bookmarkStart w:name="z234" w:id="210"/>
    <w:p>
      <w:pPr>
        <w:spacing w:after="0"/>
        <w:ind w:left="0"/>
        <w:jc w:val="both"/>
      </w:pPr>
      <w:r>
        <w:rPr>
          <w:rFonts w:ascii="Times New Roman"/>
          <w:b w:val="false"/>
          <w:i w:val="false"/>
          <w:color w:val="000000"/>
          <w:sz w:val="28"/>
        </w:rPr>
        <w:t xml:space="preserve">
      6-жолда жіберушіден қағаз немесе магнитті жеткізгіште қабылданатын, қашықтыққа электрондық жолмен жіберілетін, техникалық және желілік ресурстардың құрылымы және мүмкіндіктерімен белгіленетін және алушыға физикалық немесе электронды нысанда жеткізілетін гибридтік пошталық ішкі хабарламалар (шығатын және келетін) саны есепке алынады. Мұның өзінде, физикалық нысандағы хабарламалар мекенжайға жазбаша хат-хабар ретінде жапсырылған түрде тапсырылады. </w:t>
      </w:r>
    </w:p>
    <w:bookmarkEnd w:id="210"/>
    <w:bookmarkStart w:name="z235" w:id="211"/>
    <w:p>
      <w:pPr>
        <w:spacing w:after="0"/>
        <w:ind w:left="0"/>
        <w:jc w:val="both"/>
      </w:pPr>
      <w:r>
        <w:rPr>
          <w:rFonts w:ascii="Times New Roman"/>
          <w:b w:val="false"/>
          <w:i w:val="false"/>
          <w:color w:val="000000"/>
          <w:sz w:val="28"/>
        </w:rPr>
        <w:t>
      7-жолда қабылданған, өңделген және жіберілген "М" халықаралық арнайы қаптарының саны есепке алынады.</w:t>
      </w:r>
    </w:p>
    <w:bookmarkEnd w:id="211"/>
    <w:bookmarkStart w:name="z236" w:id="212"/>
    <w:p>
      <w:pPr>
        <w:spacing w:after="0"/>
        <w:ind w:left="0"/>
        <w:jc w:val="both"/>
      </w:pPr>
      <w:r>
        <w:rPr>
          <w:rFonts w:ascii="Times New Roman"/>
          <w:b w:val="false"/>
          <w:i w:val="false"/>
          <w:color w:val="000000"/>
          <w:sz w:val="28"/>
        </w:rPr>
        <w:t>
      "М" арнайы қаптары деп бір жіберушімен бір алушыға жолданатын баспа өнімдерінен тұратын халықаралық пошта жөнелтілімдері (баспа өнімдері, кітаптар, кассеталар, осы баспа өнімдерін сүйемелдейтін дискілер) ұғынылады.</w:t>
      </w:r>
    </w:p>
    <w:bookmarkEnd w:id="212"/>
    <w:bookmarkStart w:name="z237" w:id="213"/>
    <w:p>
      <w:pPr>
        <w:spacing w:after="0"/>
        <w:ind w:left="0"/>
        <w:jc w:val="both"/>
      </w:pPr>
      <w:r>
        <w:rPr>
          <w:rFonts w:ascii="Times New Roman"/>
          <w:b w:val="false"/>
          <w:i w:val="false"/>
          <w:color w:val="000000"/>
          <w:sz w:val="28"/>
        </w:rPr>
        <w:t>
      8-жолда ішкі және халықаралық (шығатын, келетін және транзитті) сәлемдемелер (қарапайым және құндылығы жазылған) есепке алынады.</w:t>
      </w:r>
    </w:p>
    <w:bookmarkEnd w:id="213"/>
    <w:bookmarkStart w:name="z238" w:id="214"/>
    <w:p>
      <w:pPr>
        <w:spacing w:after="0"/>
        <w:ind w:left="0"/>
        <w:jc w:val="both"/>
      </w:pPr>
      <w:r>
        <w:rPr>
          <w:rFonts w:ascii="Times New Roman"/>
          <w:b w:val="false"/>
          <w:i w:val="false"/>
          <w:color w:val="000000"/>
          <w:sz w:val="28"/>
        </w:rPr>
        <w:t>
      9-жолда халықаралық сәлемдемелер (шығатын, келетін) саны есепке алынады.</w:t>
      </w:r>
    </w:p>
    <w:bookmarkEnd w:id="214"/>
    <w:bookmarkStart w:name="z239" w:id="215"/>
    <w:p>
      <w:pPr>
        <w:spacing w:after="0"/>
        <w:ind w:left="0"/>
        <w:jc w:val="both"/>
      </w:pPr>
      <w:r>
        <w:rPr>
          <w:rFonts w:ascii="Times New Roman"/>
          <w:b w:val="false"/>
          <w:i w:val="false"/>
          <w:color w:val="000000"/>
          <w:sz w:val="28"/>
        </w:rPr>
        <w:t>
      10-жолда бандерольдер: қарапайым және тапсырысты (ішкі және халықаралық) және құндылығы жазылған (ішкі), шығатын, келетін және транзитті есепке алынады.</w:t>
      </w:r>
    </w:p>
    <w:bookmarkEnd w:id="215"/>
    <w:bookmarkStart w:name="z240" w:id="216"/>
    <w:p>
      <w:pPr>
        <w:spacing w:after="0"/>
        <w:ind w:left="0"/>
        <w:jc w:val="both"/>
      </w:pPr>
      <w:r>
        <w:rPr>
          <w:rFonts w:ascii="Times New Roman"/>
          <w:b w:val="false"/>
          <w:i w:val="false"/>
          <w:color w:val="000000"/>
          <w:sz w:val="28"/>
        </w:rPr>
        <w:t>
      11-жолда халықаралық бандерольдер (шығатын және келетін) саны есепке алынады.</w:t>
      </w:r>
    </w:p>
    <w:bookmarkEnd w:id="216"/>
    <w:bookmarkStart w:name="z241" w:id="217"/>
    <w:p>
      <w:pPr>
        <w:spacing w:after="0"/>
        <w:ind w:left="0"/>
        <w:jc w:val="both"/>
      </w:pPr>
      <w:r>
        <w:rPr>
          <w:rFonts w:ascii="Times New Roman"/>
          <w:b w:val="false"/>
          <w:i w:val="false"/>
          <w:color w:val="000000"/>
          <w:sz w:val="28"/>
        </w:rPr>
        <w:t>
      12-жолда шығатын (тапсырысты) келетін және транзитті (қарапайым және тапсырысты) ұсақ пакеттер (шығатын, тапсырысты) саны есепке алынады.</w:t>
      </w:r>
    </w:p>
    <w:bookmarkEnd w:id="217"/>
    <w:bookmarkStart w:name="z242" w:id="218"/>
    <w:p>
      <w:pPr>
        <w:spacing w:after="0"/>
        <w:ind w:left="0"/>
        <w:jc w:val="both"/>
      </w:pPr>
      <w:r>
        <w:rPr>
          <w:rFonts w:ascii="Times New Roman"/>
          <w:b w:val="false"/>
          <w:i w:val="false"/>
          <w:color w:val="000000"/>
          <w:sz w:val="28"/>
        </w:rPr>
        <w:t>
      13-жолда жеделдетілген пошта жөнелтілімдері: пакеттер (2 килограммға дейінгі салмақтағы құжаттардан тұратын жөнелтілімдер) және сәлемдемелер (тауарлардан, сондай-ақ 2 килограмм және одан жоғары салмақтағы құжаттардан тұратын жөнелтілімдер), ішкі және халықаралық (шығатын, келетін және транзитті) есепке алынады.</w:t>
      </w:r>
    </w:p>
    <w:bookmarkEnd w:id="218"/>
    <w:bookmarkStart w:name="z243" w:id="219"/>
    <w:p>
      <w:pPr>
        <w:spacing w:after="0"/>
        <w:ind w:left="0"/>
        <w:jc w:val="both"/>
      </w:pPr>
      <w:r>
        <w:rPr>
          <w:rFonts w:ascii="Times New Roman"/>
          <w:b w:val="false"/>
          <w:i w:val="false"/>
          <w:color w:val="000000"/>
          <w:sz w:val="28"/>
        </w:rPr>
        <w:t>
      14-жолда халықаралық жедел пошта жөнелтілімдері (шығатын, келетін) есепке алынады.</w:t>
      </w:r>
    </w:p>
    <w:bookmarkEnd w:id="219"/>
    <w:bookmarkStart w:name="z244" w:id="220"/>
    <w:p>
      <w:pPr>
        <w:spacing w:after="0"/>
        <w:ind w:left="0"/>
        <w:jc w:val="both"/>
      </w:pPr>
      <w:r>
        <w:rPr>
          <w:rFonts w:ascii="Times New Roman"/>
          <w:b w:val="false"/>
          <w:i w:val="false"/>
          <w:color w:val="000000"/>
          <w:sz w:val="28"/>
        </w:rPr>
        <w:t>
      15-жолда арнайы байланыс жөнелтілімдері есепке алынады: қарапайым пакеттер және сәлемдемелер, мемлекеттік органдар мен ұйымдардың, оның ішінде ішкі және Тәуелсіз мемлекеттер достығы (ТМД) елдеріне жөнелтілетін (шығатын, келетін және транзитті) аса маңызды жазбаша хат-хабарлардан тұратын, маңыздылық белгілері әртүрлі тіркелетін пакеттер, сәлемдемелер, метиздер.</w:t>
      </w:r>
    </w:p>
    <w:bookmarkEnd w:id="220"/>
    <w:bookmarkStart w:name="z245" w:id="221"/>
    <w:p>
      <w:pPr>
        <w:spacing w:after="0"/>
        <w:ind w:left="0"/>
        <w:jc w:val="both"/>
      </w:pPr>
      <w:r>
        <w:rPr>
          <w:rFonts w:ascii="Times New Roman"/>
          <w:b w:val="false"/>
          <w:i w:val="false"/>
          <w:color w:val="000000"/>
          <w:sz w:val="28"/>
        </w:rPr>
        <w:t>
      16-жолда халықаралық арнайы байланыс (шығатын, келетін) жөнелтілімдері есепке алынады.</w:t>
      </w:r>
    </w:p>
    <w:bookmarkEnd w:id="221"/>
    <w:bookmarkStart w:name="z246" w:id="222"/>
    <w:p>
      <w:pPr>
        <w:spacing w:after="0"/>
        <w:ind w:left="0"/>
        <w:jc w:val="both"/>
      </w:pPr>
      <w:r>
        <w:rPr>
          <w:rFonts w:ascii="Times New Roman"/>
          <w:b w:val="false"/>
          <w:i w:val="false"/>
          <w:color w:val="000000"/>
          <w:sz w:val="28"/>
        </w:rPr>
        <w:t>
      17-жолда ішкі ірі көлемді сәлемдемелер (шығатын, келетін және транзитті) жөнелтілімдері есепке алынады.</w:t>
      </w:r>
    </w:p>
    <w:bookmarkEnd w:id="222"/>
    <w:bookmarkStart w:name="z247" w:id="223"/>
    <w:p>
      <w:pPr>
        <w:spacing w:after="0"/>
        <w:ind w:left="0"/>
        <w:jc w:val="both"/>
      </w:pPr>
      <w:r>
        <w:rPr>
          <w:rFonts w:ascii="Times New Roman"/>
          <w:b w:val="false"/>
          <w:i w:val="false"/>
          <w:color w:val="000000"/>
          <w:sz w:val="28"/>
        </w:rPr>
        <w:t>
      18-жолда "Директ-мейл" жарнамалық материалдарды (шығатын, ішкі) жеткізу есепке алынады.</w:t>
      </w:r>
    </w:p>
    <w:bookmarkEnd w:id="223"/>
    <w:bookmarkStart w:name="z248" w:id="224"/>
    <w:p>
      <w:pPr>
        <w:spacing w:after="0"/>
        <w:ind w:left="0"/>
        <w:jc w:val="both"/>
      </w:pPr>
      <w:r>
        <w:rPr>
          <w:rFonts w:ascii="Times New Roman"/>
          <w:b w:val="false"/>
          <w:i w:val="false"/>
          <w:color w:val="000000"/>
          <w:sz w:val="28"/>
        </w:rPr>
        <w:t xml:space="preserve">
      5. 4-бөлімнің 1-жолында тікелей тұтынушыларға қызмет көрсететін, тұрақты орналасқан орны бар және кесте бойынша тұрақты жұмыс істейтін, пошта байланысы стационарлық бөлімшелерінің саны есепті жылдың соңына көрсетіледі. </w:t>
      </w:r>
    </w:p>
    <w:bookmarkEnd w:id="224"/>
    <w:bookmarkStart w:name="z249" w:id="225"/>
    <w:p>
      <w:pPr>
        <w:spacing w:after="0"/>
        <w:ind w:left="0"/>
        <w:jc w:val="both"/>
      </w:pPr>
      <w:r>
        <w:rPr>
          <w:rFonts w:ascii="Times New Roman"/>
          <w:b w:val="false"/>
          <w:i w:val="false"/>
          <w:color w:val="000000"/>
          <w:sz w:val="28"/>
        </w:rPr>
        <w:t xml:space="preserve">
      2-жолда тікелей тұтынушыларға пошта жөнелтілімдерін жеткізуді, сондай-ақ олар толық немесе толық емес жұмыс аптасында, толық немесе толық емес жұмыс күнінде жұмыс істейтініне қарамастан, пошта ауысымын және оны сүйемелдеуді жүзеге асыратын пошташылардың жалпы саны жыл соңына көрсетіледі. </w:t>
      </w:r>
    </w:p>
    <w:bookmarkEnd w:id="225"/>
    <w:bookmarkStart w:name="z250" w:id="226"/>
    <w:p>
      <w:pPr>
        <w:spacing w:after="0"/>
        <w:ind w:left="0"/>
        <w:jc w:val="both"/>
      </w:pPr>
      <w:r>
        <w:rPr>
          <w:rFonts w:ascii="Times New Roman"/>
          <w:b w:val="false"/>
          <w:i w:val="false"/>
          <w:color w:val="000000"/>
          <w:sz w:val="28"/>
        </w:rPr>
        <w:t xml:space="preserve">
      3-жолда есепті жыл соңына пошта байланысы операторлары пайдаланатын дербес компьютерлердің (бұдан әрі – ДК) жалпы саны көрсетіледі. </w:t>
      </w:r>
    </w:p>
    <w:bookmarkEnd w:id="226"/>
    <w:bookmarkStart w:name="z251" w:id="227"/>
    <w:p>
      <w:pPr>
        <w:spacing w:after="0"/>
        <w:ind w:left="0"/>
        <w:jc w:val="both"/>
      </w:pPr>
      <w:r>
        <w:rPr>
          <w:rFonts w:ascii="Times New Roman"/>
          <w:b w:val="false"/>
          <w:i w:val="false"/>
          <w:color w:val="000000"/>
          <w:sz w:val="28"/>
        </w:rPr>
        <w:t>
      3.1-жолда есепті жыл соңына пошта байланысы саласында деректерді жинау, сақтау, өңдеу және тапсыру қызметтерін ұсыну үдерістерін және басқа да үдерістерді қолдауға арналған тікелей пошта байланысының ақпараттық жүйелерінде пайдаланылатын ДК-ның жалпы саны көрсетіледі.</w:t>
      </w:r>
    </w:p>
    <w:bookmarkEnd w:id="227"/>
    <w:bookmarkStart w:name="z252" w:id="228"/>
    <w:p>
      <w:pPr>
        <w:spacing w:after="0"/>
        <w:ind w:left="0"/>
        <w:jc w:val="both"/>
      </w:pPr>
      <w:r>
        <w:rPr>
          <w:rFonts w:ascii="Times New Roman"/>
          <w:b w:val="false"/>
          <w:i w:val="false"/>
          <w:color w:val="000000"/>
          <w:sz w:val="28"/>
        </w:rPr>
        <w:t xml:space="preserve">
      3.2-жолда есепті жыл соңына Интернет желісіне ұжымдық қосылу пунктілеріндегі ДК-ның саны көрсетіледі. </w:t>
      </w:r>
    </w:p>
    <w:bookmarkEnd w:id="228"/>
    <w:bookmarkStart w:name="z253" w:id="229"/>
    <w:p>
      <w:pPr>
        <w:spacing w:after="0"/>
        <w:ind w:left="0"/>
        <w:jc w:val="both"/>
      </w:pPr>
      <w:r>
        <w:rPr>
          <w:rFonts w:ascii="Times New Roman"/>
          <w:b w:val="false"/>
          <w:i w:val="false"/>
          <w:color w:val="000000"/>
          <w:sz w:val="28"/>
        </w:rPr>
        <w:t>
      4-жолда пошта байланысы операторларына тиесілі немесе оларға тиесілі еместігіне қарамастан, есепті жылы поштаны тасымалдауда қатысатын автомобильдердің жалпы саны көрсетіледі. Байланыс ұйымдарына жататын, бірақ тікелей пошта тасымалдауға пайдаланылмайтын автомобильдер есепке алынбайды.</w:t>
      </w:r>
    </w:p>
    <w:bookmarkEnd w:id="229"/>
    <w:bookmarkStart w:name="z254" w:id="230"/>
    <w:p>
      <w:pPr>
        <w:spacing w:after="0"/>
        <w:ind w:left="0"/>
        <w:jc w:val="both"/>
      </w:pPr>
      <w:r>
        <w:rPr>
          <w:rFonts w:ascii="Times New Roman"/>
          <w:b w:val="false"/>
          <w:i w:val="false"/>
          <w:color w:val="000000"/>
          <w:sz w:val="28"/>
        </w:rPr>
        <w:t>
      6.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230"/>
    <w:bookmarkStart w:name="z255" w:id="231"/>
    <w:p>
      <w:pPr>
        <w:spacing w:after="0"/>
        <w:ind w:left="0"/>
        <w:jc w:val="both"/>
      </w:pPr>
      <w:r>
        <w:rPr>
          <w:rFonts w:ascii="Times New Roman"/>
          <w:b w:val="false"/>
          <w:i w:val="false"/>
          <w:color w:val="000000"/>
          <w:sz w:val="28"/>
        </w:rPr>
        <w:t>
      7.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231"/>
    <w:bookmarkStart w:name="z256" w:id="232"/>
    <w:p>
      <w:pPr>
        <w:spacing w:after="0"/>
        <w:ind w:left="0"/>
        <w:jc w:val="both"/>
      </w:pPr>
      <w:r>
        <w:rPr>
          <w:rFonts w:ascii="Times New Roman"/>
          <w:b w:val="false"/>
          <w:i w:val="false"/>
          <w:color w:val="000000"/>
          <w:sz w:val="28"/>
        </w:rPr>
        <w:t>
      Ескертпе: Х - бұл айқындама толтыруға жатпайды.</w:t>
      </w:r>
    </w:p>
    <w:bookmarkEnd w:id="232"/>
    <w:bookmarkStart w:name="z257" w:id="233"/>
    <w:p>
      <w:pPr>
        <w:spacing w:after="0"/>
        <w:ind w:left="0"/>
        <w:jc w:val="both"/>
      </w:pPr>
      <w:r>
        <w:rPr>
          <w:rFonts w:ascii="Times New Roman"/>
          <w:b w:val="false"/>
          <w:i w:val="false"/>
          <w:color w:val="000000"/>
          <w:sz w:val="28"/>
        </w:rPr>
        <w:t>
      8. Арифметикалық-логикалық бақылау:</w:t>
      </w:r>
    </w:p>
    <w:bookmarkEnd w:id="233"/>
    <w:bookmarkStart w:name="z258" w:id="234"/>
    <w:p>
      <w:pPr>
        <w:spacing w:after="0"/>
        <w:ind w:left="0"/>
        <w:jc w:val="both"/>
      </w:pPr>
      <w:r>
        <w:rPr>
          <w:rFonts w:ascii="Times New Roman"/>
          <w:b w:val="false"/>
          <w:i w:val="false"/>
          <w:color w:val="000000"/>
          <w:sz w:val="28"/>
        </w:rPr>
        <w:t>
      1) 2-бөлім. "Пошта және курьерлік қызметтің көрсетілетін қызметтерінің көлемі туралы ақпарат":</w:t>
      </w:r>
    </w:p>
    <w:bookmarkEnd w:id="234"/>
    <w:bookmarkStart w:name="z259" w:id="235"/>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1-бағаннан әрбір жол үшін; </w:t>
      </w:r>
    </w:p>
    <w:bookmarkEnd w:id="235"/>
    <w:bookmarkStart w:name="z260" w:id="236"/>
    <w:p>
      <w:pPr>
        <w:spacing w:after="0"/>
        <w:ind w:left="0"/>
        <w:jc w:val="both"/>
      </w:pP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3-бағаннан әрбір жол үшін; </w:t>
      </w:r>
    </w:p>
    <w:bookmarkEnd w:id="236"/>
    <w:bookmarkStart w:name="z261" w:id="237"/>
    <w:p>
      <w:pPr>
        <w:spacing w:after="0"/>
        <w:ind w:left="0"/>
        <w:jc w:val="both"/>
      </w:pPr>
      <w:r>
        <w:rPr>
          <w:rFonts w:ascii="Times New Roman"/>
          <w:b w:val="false"/>
          <w:i w:val="false"/>
          <w:color w:val="000000"/>
          <w:sz w:val="28"/>
        </w:rPr>
        <w:t xml:space="preserve">
      1-жол = 1.1-1.5-жолдар </w:t>
      </w:r>
    </w:p>
    <w:bookmarkEnd w:id="237"/>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262" w:id="238"/>
    <w:p>
      <w:pPr>
        <w:spacing w:after="0"/>
        <w:ind w:left="0"/>
        <w:jc w:val="both"/>
      </w:pPr>
      <w:r>
        <w:rPr>
          <w:rFonts w:ascii="Times New Roman"/>
          <w:b w:val="false"/>
          <w:i w:val="false"/>
          <w:color w:val="000000"/>
          <w:sz w:val="28"/>
        </w:rPr>
        <w:t xml:space="preserve">
      1.2-жол = 1.2.1-1.2.3-жолдар </w:t>
      </w:r>
    </w:p>
    <w:bookmarkEnd w:id="238"/>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263" w:id="239"/>
    <w:p>
      <w:pPr>
        <w:spacing w:after="0"/>
        <w:ind w:left="0"/>
        <w:jc w:val="both"/>
      </w:pPr>
      <w:r>
        <w:rPr>
          <w:rFonts w:ascii="Times New Roman"/>
          <w:b w:val="false"/>
          <w:i w:val="false"/>
          <w:color w:val="000000"/>
          <w:sz w:val="28"/>
        </w:rPr>
        <w:t xml:space="preserve">
      1.3-жол = 1.3.1-1.3.3-жолдар </w:t>
      </w:r>
    </w:p>
    <w:bookmarkEnd w:id="239"/>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264" w:id="240"/>
    <w:p>
      <w:pPr>
        <w:spacing w:after="0"/>
        <w:ind w:left="0"/>
        <w:jc w:val="both"/>
      </w:pPr>
      <w:r>
        <w:rPr>
          <w:rFonts w:ascii="Times New Roman"/>
          <w:b w:val="false"/>
          <w:i w:val="false"/>
          <w:color w:val="000000"/>
          <w:sz w:val="28"/>
        </w:rPr>
        <w:t xml:space="preserve">
      1.5-жол </w:t>
      </w:r>
      <w:r>
        <w:rPr>
          <w:rFonts w:ascii="Times New Roman"/>
          <w:b w:val="false"/>
          <w:i w:val="false"/>
          <w:color w:val="000000"/>
          <w:sz w:val="28"/>
          <w:u w:val="single"/>
        </w:rPr>
        <w:t>&gt;</w:t>
      </w:r>
      <w:r>
        <w:rPr>
          <w:rFonts w:ascii="Times New Roman"/>
          <w:b w:val="false"/>
          <w:i w:val="false"/>
          <w:color w:val="000000"/>
          <w:sz w:val="28"/>
        </w:rPr>
        <w:t xml:space="preserve"> 1.5.1-1.5.4-жолдар </w:t>
      </w:r>
    </w:p>
    <w:bookmarkEnd w:id="240"/>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бағандар үшін.</w:t>
      </w:r>
      <w:r>
        <w:br/>
      </w:r>
      <w:r>
        <w:rPr>
          <w:rFonts w:ascii="Times New Roman"/>
          <w:b w:val="false"/>
          <w:i w:val="false"/>
          <w:color w:val="000000"/>
          <w:sz w:val="28"/>
        </w:rPr>
        <w:t>
</w:t>
      </w:r>
    </w:p>
    <w:bookmarkStart w:name="z265" w:id="241"/>
    <w:p>
      <w:pPr>
        <w:spacing w:after="0"/>
        <w:ind w:left="0"/>
        <w:jc w:val="both"/>
      </w:pPr>
      <w:r>
        <w:rPr>
          <w:rFonts w:ascii="Times New Roman"/>
          <w:b w:val="false"/>
          <w:i w:val="false"/>
          <w:color w:val="000000"/>
          <w:sz w:val="28"/>
        </w:rPr>
        <w:t>
      2) 3-бөлім. "Пошта және курьерлік қызметтің көрсетілетін қызметтері туралы ақпарат":</w:t>
      </w:r>
    </w:p>
    <w:bookmarkEnd w:id="241"/>
    <w:bookmarkStart w:name="z266" w:id="242"/>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1-бағаннан әрбір жолдар үшін;</w:t>
      </w:r>
    </w:p>
    <w:bookmarkEnd w:id="242"/>
    <w:bookmarkStart w:name="z267" w:id="243"/>
    <w:p>
      <w:pPr>
        <w:spacing w:after="0"/>
        <w:ind w:left="0"/>
        <w:jc w:val="both"/>
      </w:pPr>
      <w:r>
        <w:rPr>
          <w:rFonts w:ascii="Times New Roman"/>
          <w:b w:val="false"/>
          <w:i w:val="false"/>
          <w:color w:val="000000"/>
          <w:sz w:val="28"/>
        </w:rPr>
        <w:t xml:space="preserve">
      1-жол = 1.1-1.3-жолдар </w:t>
      </w:r>
    </w:p>
    <w:bookmarkEnd w:id="243"/>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268" w:id="244"/>
    <w:p>
      <w:pPr>
        <w:spacing w:after="0"/>
        <w:ind w:left="0"/>
        <w:jc w:val="both"/>
      </w:pPr>
      <w:r>
        <w:rPr>
          <w:rFonts w:ascii="Times New Roman"/>
          <w:b w:val="false"/>
          <w:i w:val="false"/>
          <w:color w:val="000000"/>
          <w:sz w:val="28"/>
        </w:rPr>
        <w:t xml:space="preserve">
      2-жол = 2.1-2.3-жолдар </w:t>
      </w:r>
    </w:p>
    <w:bookmarkEnd w:id="244"/>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269" w:id="245"/>
    <w:p>
      <w:pPr>
        <w:spacing w:after="0"/>
        <w:ind w:left="0"/>
        <w:jc w:val="both"/>
      </w:pPr>
      <w:r>
        <w:rPr>
          <w:rFonts w:ascii="Times New Roman"/>
          <w:b w:val="false"/>
          <w:i w:val="false"/>
          <w:color w:val="000000"/>
          <w:sz w:val="28"/>
        </w:rPr>
        <w:t xml:space="preserve">
      2-жол = 3-5-жолдар </w:t>
      </w:r>
    </w:p>
    <w:bookmarkEnd w:id="245"/>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270" w:id="246"/>
    <w:p>
      <w:pPr>
        <w:spacing w:after="0"/>
        <w:ind w:left="0"/>
        <w:jc w:val="both"/>
      </w:pPr>
      <w:r>
        <w:rPr>
          <w:rFonts w:ascii="Times New Roman"/>
          <w:b w:val="false"/>
          <w:i w:val="false"/>
          <w:color w:val="000000"/>
          <w:sz w:val="28"/>
        </w:rPr>
        <w:t xml:space="preserve">
      3-жол </w:t>
      </w:r>
      <w:r>
        <w:rPr>
          <w:rFonts w:ascii="Times New Roman"/>
          <w:b w:val="false"/>
          <w:i w:val="false"/>
          <w:color w:val="000000"/>
          <w:sz w:val="28"/>
          <w:u w:val="single"/>
        </w:rPr>
        <w:t>&gt;</w:t>
      </w:r>
      <w:r>
        <w:rPr>
          <w:rFonts w:ascii="Times New Roman"/>
          <w:b w:val="false"/>
          <w:i w:val="false"/>
          <w:color w:val="000000"/>
          <w:sz w:val="28"/>
        </w:rPr>
        <w:t xml:space="preserve"> 3.1-жолдан әрбір баған үшін; </w:t>
      </w:r>
    </w:p>
    <w:bookmarkEnd w:id="246"/>
    <w:bookmarkStart w:name="z271" w:id="247"/>
    <w:p>
      <w:pPr>
        <w:spacing w:after="0"/>
        <w:ind w:left="0"/>
        <w:jc w:val="both"/>
      </w:pPr>
      <w:r>
        <w:rPr>
          <w:rFonts w:ascii="Times New Roman"/>
          <w:b w:val="false"/>
          <w:i w:val="false"/>
          <w:color w:val="000000"/>
          <w:sz w:val="28"/>
        </w:rPr>
        <w:t xml:space="preserve">
      4-жол </w:t>
      </w:r>
      <w:r>
        <w:rPr>
          <w:rFonts w:ascii="Times New Roman"/>
          <w:b w:val="false"/>
          <w:i w:val="false"/>
          <w:color w:val="000000"/>
          <w:sz w:val="28"/>
          <w:u w:val="single"/>
        </w:rPr>
        <w:t>&gt;</w:t>
      </w:r>
      <w:r>
        <w:rPr>
          <w:rFonts w:ascii="Times New Roman"/>
          <w:b w:val="false"/>
          <w:i w:val="false"/>
          <w:color w:val="000000"/>
          <w:sz w:val="28"/>
        </w:rPr>
        <w:t xml:space="preserve"> 4.1-жолдан әрбір баған үшін;</w:t>
      </w:r>
    </w:p>
    <w:bookmarkEnd w:id="247"/>
    <w:bookmarkStart w:name="z272" w:id="248"/>
    <w:p>
      <w:pPr>
        <w:spacing w:after="0"/>
        <w:ind w:left="0"/>
        <w:jc w:val="both"/>
      </w:pPr>
      <w:r>
        <w:rPr>
          <w:rFonts w:ascii="Times New Roman"/>
          <w:b w:val="false"/>
          <w:i w:val="false"/>
          <w:color w:val="000000"/>
          <w:sz w:val="28"/>
        </w:rPr>
        <w:t xml:space="preserve">
      5-жол </w:t>
      </w:r>
      <w:r>
        <w:rPr>
          <w:rFonts w:ascii="Times New Roman"/>
          <w:b w:val="false"/>
          <w:i w:val="false"/>
          <w:color w:val="000000"/>
          <w:sz w:val="28"/>
          <w:u w:val="single"/>
        </w:rPr>
        <w:t>&gt;</w:t>
      </w:r>
      <w:r>
        <w:rPr>
          <w:rFonts w:ascii="Times New Roman"/>
          <w:b w:val="false"/>
          <w:i w:val="false"/>
          <w:color w:val="000000"/>
          <w:sz w:val="28"/>
        </w:rPr>
        <w:t xml:space="preserve"> 5.1-жолдан әрбір баған үшін; </w:t>
      </w:r>
    </w:p>
    <w:bookmarkEnd w:id="248"/>
    <w:bookmarkStart w:name="z273" w:id="249"/>
    <w:p>
      <w:pPr>
        <w:spacing w:after="0"/>
        <w:ind w:left="0"/>
        <w:jc w:val="both"/>
      </w:pPr>
      <w:r>
        <w:rPr>
          <w:rFonts w:ascii="Times New Roman"/>
          <w:b w:val="false"/>
          <w:i w:val="false"/>
          <w:color w:val="000000"/>
          <w:sz w:val="28"/>
        </w:rPr>
        <w:t xml:space="preserve">
      6-жол </w:t>
      </w:r>
      <w:r>
        <w:rPr>
          <w:rFonts w:ascii="Times New Roman"/>
          <w:b w:val="false"/>
          <w:i w:val="false"/>
          <w:color w:val="000000"/>
          <w:sz w:val="28"/>
          <w:u w:val="single"/>
        </w:rPr>
        <w:t>&gt;</w:t>
      </w:r>
      <w:r>
        <w:rPr>
          <w:rFonts w:ascii="Times New Roman"/>
          <w:b w:val="false"/>
          <w:i w:val="false"/>
          <w:color w:val="000000"/>
          <w:sz w:val="28"/>
        </w:rPr>
        <w:t xml:space="preserve"> 6.1-6.2-жолдар </w:t>
      </w:r>
    </w:p>
    <w:bookmarkEnd w:id="249"/>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274" w:id="250"/>
    <w:p>
      <w:pPr>
        <w:spacing w:after="0"/>
        <w:ind w:left="0"/>
        <w:jc w:val="both"/>
      </w:pPr>
      <w:r>
        <w:rPr>
          <w:rFonts w:ascii="Times New Roman"/>
          <w:b w:val="false"/>
          <w:i w:val="false"/>
          <w:color w:val="000000"/>
          <w:sz w:val="28"/>
        </w:rPr>
        <w:t xml:space="preserve">
      8-жол </w:t>
      </w:r>
      <w:r>
        <w:rPr>
          <w:rFonts w:ascii="Times New Roman"/>
          <w:b w:val="false"/>
          <w:i w:val="false"/>
          <w:color w:val="000000"/>
          <w:sz w:val="28"/>
          <w:u w:val="single"/>
        </w:rPr>
        <w:t>&gt;</w:t>
      </w:r>
      <w:r>
        <w:rPr>
          <w:rFonts w:ascii="Times New Roman"/>
          <w:b w:val="false"/>
          <w:i w:val="false"/>
          <w:color w:val="000000"/>
          <w:sz w:val="28"/>
        </w:rPr>
        <w:t xml:space="preserve"> 8.1-8.3-жолдар </w:t>
      </w:r>
    </w:p>
    <w:bookmarkEnd w:id="250"/>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275" w:id="251"/>
    <w:p>
      <w:pPr>
        <w:spacing w:after="0"/>
        <w:ind w:left="0"/>
        <w:jc w:val="both"/>
      </w:pPr>
      <w:r>
        <w:rPr>
          <w:rFonts w:ascii="Times New Roman"/>
          <w:b w:val="false"/>
          <w:i w:val="false"/>
          <w:color w:val="000000"/>
          <w:sz w:val="28"/>
        </w:rPr>
        <w:t xml:space="preserve">
      8-жол </w:t>
      </w:r>
      <w:r>
        <w:rPr>
          <w:rFonts w:ascii="Times New Roman"/>
          <w:b w:val="false"/>
          <w:i w:val="false"/>
          <w:color w:val="000000"/>
          <w:sz w:val="28"/>
          <w:u w:val="single"/>
        </w:rPr>
        <w:t>&gt;</w:t>
      </w:r>
      <w:r>
        <w:rPr>
          <w:rFonts w:ascii="Times New Roman"/>
          <w:b w:val="false"/>
          <w:i w:val="false"/>
          <w:color w:val="000000"/>
          <w:sz w:val="28"/>
        </w:rPr>
        <w:t xml:space="preserve"> 9-жолдан әрбір баған үшін; </w:t>
      </w:r>
    </w:p>
    <w:bookmarkEnd w:id="251"/>
    <w:bookmarkStart w:name="z276" w:id="252"/>
    <w:p>
      <w:pPr>
        <w:spacing w:after="0"/>
        <w:ind w:left="0"/>
        <w:jc w:val="both"/>
      </w:pPr>
      <w:r>
        <w:rPr>
          <w:rFonts w:ascii="Times New Roman"/>
          <w:b w:val="false"/>
          <w:i w:val="false"/>
          <w:color w:val="000000"/>
          <w:sz w:val="28"/>
        </w:rPr>
        <w:t xml:space="preserve">
      10-жол = 10.1-10.3-жолдар </w:t>
      </w:r>
    </w:p>
    <w:bookmarkEnd w:id="252"/>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277" w:id="253"/>
    <w:p>
      <w:pPr>
        <w:spacing w:after="0"/>
        <w:ind w:left="0"/>
        <w:jc w:val="both"/>
      </w:pPr>
      <w:r>
        <w:rPr>
          <w:rFonts w:ascii="Times New Roman"/>
          <w:b w:val="false"/>
          <w:i w:val="false"/>
          <w:color w:val="000000"/>
          <w:sz w:val="28"/>
        </w:rPr>
        <w:t xml:space="preserve">
      10-жол </w:t>
      </w:r>
      <w:r>
        <w:rPr>
          <w:rFonts w:ascii="Times New Roman"/>
          <w:b w:val="false"/>
          <w:i w:val="false"/>
          <w:color w:val="000000"/>
          <w:sz w:val="28"/>
          <w:u w:val="single"/>
        </w:rPr>
        <w:t>&gt;</w:t>
      </w:r>
      <w:r>
        <w:rPr>
          <w:rFonts w:ascii="Times New Roman"/>
          <w:b w:val="false"/>
          <w:i w:val="false"/>
          <w:color w:val="000000"/>
          <w:sz w:val="28"/>
        </w:rPr>
        <w:t xml:space="preserve"> 11-жолдан әрбір баған үшін; </w:t>
      </w:r>
    </w:p>
    <w:bookmarkEnd w:id="253"/>
    <w:bookmarkStart w:name="z278" w:id="254"/>
    <w:p>
      <w:pPr>
        <w:spacing w:after="0"/>
        <w:ind w:left="0"/>
        <w:jc w:val="both"/>
      </w:pPr>
      <w:r>
        <w:rPr>
          <w:rFonts w:ascii="Times New Roman"/>
          <w:b w:val="false"/>
          <w:i w:val="false"/>
          <w:color w:val="000000"/>
          <w:sz w:val="28"/>
        </w:rPr>
        <w:t xml:space="preserve">
      12-жол = 12.1-12.3-жолдар </w:t>
      </w:r>
    </w:p>
    <w:bookmarkEnd w:id="254"/>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279" w:id="255"/>
    <w:p>
      <w:pPr>
        <w:spacing w:after="0"/>
        <w:ind w:left="0"/>
        <w:jc w:val="both"/>
      </w:pPr>
      <w:r>
        <w:rPr>
          <w:rFonts w:ascii="Times New Roman"/>
          <w:b w:val="false"/>
          <w:i w:val="false"/>
          <w:color w:val="000000"/>
          <w:sz w:val="28"/>
        </w:rPr>
        <w:t xml:space="preserve">
      13-жол = 13.1-13.3-жолдар </w:t>
      </w:r>
    </w:p>
    <w:bookmarkEnd w:id="255"/>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280" w:id="256"/>
    <w:p>
      <w:pPr>
        <w:spacing w:after="0"/>
        <w:ind w:left="0"/>
        <w:jc w:val="both"/>
      </w:pPr>
      <w:r>
        <w:rPr>
          <w:rFonts w:ascii="Times New Roman"/>
          <w:b w:val="false"/>
          <w:i w:val="false"/>
          <w:color w:val="000000"/>
          <w:sz w:val="28"/>
        </w:rPr>
        <w:t xml:space="preserve">
      13-жол </w:t>
      </w:r>
      <w:r>
        <w:rPr>
          <w:rFonts w:ascii="Times New Roman"/>
          <w:b w:val="false"/>
          <w:i w:val="false"/>
          <w:color w:val="000000"/>
          <w:sz w:val="28"/>
          <w:u w:val="single"/>
        </w:rPr>
        <w:t>&gt;</w:t>
      </w:r>
      <w:r>
        <w:rPr>
          <w:rFonts w:ascii="Times New Roman"/>
          <w:b w:val="false"/>
          <w:i w:val="false"/>
          <w:color w:val="000000"/>
          <w:sz w:val="28"/>
        </w:rPr>
        <w:t xml:space="preserve"> 14-жолдан әрбір баған үшін; </w:t>
      </w:r>
    </w:p>
    <w:bookmarkEnd w:id="256"/>
    <w:bookmarkStart w:name="z281" w:id="257"/>
    <w:p>
      <w:pPr>
        <w:spacing w:after="0"/>
        <w:ind w:left="0"/>
        <w:jc w:val="both"/>
      </w:pPr>
      <w:r>
        <w:rPr>
          <w:rFonts w:ascii="Times New Roman"/>
          <w:b w:val="false"/>
          <w:i w:val="false"/>
          <w:color w:val="000000"/>
          <w:sz w:val="28"/>
        </w:rPr>
        <w:t xml:space="preserve">
      15-жол = 15.1-15.3-жолдар </w:t>
      </w:r>
    </w:p>
    <w:bookmarkEnd w:id="257"/>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282" w:id="258"/>
    <w:p>
      <w:pPr>
        <w:spacing w:after="0"/>
        <w:ind w:left="0"/>
        <w:jc w:val="both"/>
      </w:pPr>
      <w:r>
        <w:rPr>
          <w:rFonts w:ascii="Times New Roman"/>
          <w:b w:val="false"/>
          <w:i w:val="false"/>
          <w:color w:val="000000"/>
          <w:sz w:val="28"/>
        </w:rPr>
        <w:t xml:space="preserve">
      15-жол </w:t>
      </w:r>
      <w:r>
        <w:rPr>
          <w:rFonts w:ascii="Times New Roman"/>
          <w:b w:val="false"/>
          <w:i w:val="false"/>
          <w:color w:val="000000"/>
          <w:sz w:val="28"/>
          <w:u w:val="single"/>
        </w:rPr>
        <w:t>&gt;</w:t>
      </w:r>
      <w:r>
        <w:rPr>
          <w:rFonts w:ascii="Times New Roman"/>
          <w:b w:val="false"/>
          <w:i w:val="false"/>
          <w:color w:val="000000"/>
          <w:sz w:val="28"/>
        </w:rPr>
        <w:t xml:space="preserve"> 16-жолдан әрбір баған үшін; </w:t>
      </w:r>
    </w:p>
    <w:bookmarkEnd w:id="258"/>
    <w:bookmarkStart w:name="z283" w:id="259"/>
    <w:p>
      <w:pPr>
        <w:spacing w:after="0"/>
        <w:ind w:left="0"/>
        <w:jc w:val="both"/>
      </w:pPr>
      <w:r>
        <w:rPr>
          <w:rFonts w:ascii="Times New Roman"/>
          <w:b w:val="false"/>
          <w:i w:val="false"/>
          <w:color w:val="000000"/>
          <w:sz w:val="28"/>
        </w:rPr>
        <w:t xml:space="preserve">
      17-жол = 17.1-17.3-жолдар </w:t>
      </w:r>
    </w:p>
    <w:bookmarkEnd w:id="259"/>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284" w:id="260"/>
    <w:p>
      <w:pPr>
        <w:spacing w:after="0"/>
        <w:ind w:left="0"/>
        <w:jc w:val="both"/>
      </w:pPr>
      <w:r>
        <w:rPr>
          <w:rFonts w:ascii="Times New Roman"/>
          <w:b w:val="false"/>
          <w:i w:val="false"/>
          <w:color w:val="000000"/>
          <w:sz w:val="28"/>
        </w:rPr>
        <w:t>
      3) 4-бөлім. "Пошталық қызметтің негізгі сипаттамалары туралы ақпарат":</w:t>
      </w:r>
    </w:p>
    <w:bookmarkEnd w:id="260"/>
    <w:bookmarkStart w:name="z285" w:id="261"/>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1-бағаннан әрбір жол үшін; </w:t>
      </w:r>
    </w:p>
    <w:bookmarkEnd w:id="261"/>
    <w:bookmarkStart w:name="z286" w:id="262"/>
    <w:p>
      <w:pPr>
        <w:spacing w:after="0"/>
        <w:ind w:left="0"/>
        <w:jc w:val="both"/>
      </w:pPr>
      <w:r>
        <w:rPr>
          <w:rFonts w:ascii="Times New Roman"/>
          <w:b w:val="false"/>
          <w:i w:val="false"/>
          <w:color w:val="000000"/>
          <w:sz w:val="28"/>
        </w:rPr>
        <w:t xml:space="preserve">
      3-жол </w:t>
      </w:r>
      <w:r>
        <w:rPr>
          <w:rFonts w:ascii="Times New Roman"/>
          <w:b w:val="false"/>
          <w:i w:val="false"/>
          <w:color w:val="000000"/>
          <w:sz w:val="28"/>
          <w:u w:val="single"/>
        </w:rPr>
        <w:t>&gt;</w:t>
      </w:r>
      <w:r>
        <w:rPr>
          <w:rFonts w:ascii="Times New Roman"/>
          <w:b w:val="false"/>
          <w:i w:val="false"/>
          <w:color w:val="000000"/>
          <w:sz w:val="28"/>
        </w:rPr>
        <w:t xml:space="preserve"> 3.1-3.2-жолдар </w:t>
      </w:r>
    </w:p>
    <w:bookmarkEnd w:id="262"/>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287" w:id="263"/>
    <w:p>
      <w:pPr>
        <w:spacing w:after="0"/>
        <w:ind w:left="0"/>
        <w:jc w:val="both"/>
      </w:pPr>
      <w:r>
        <w:rPr>
          <w:rFonts w:ascii="Times New Roman"/>
          <w:b w:val="false"/>
          <w:i w:val="false"/>
          <w:color w:val="000000"/>
          <w:sz w:val="28"/>
        </w:rPr>
        <w:t>
      4) 5-бөлім. "Қосалқы қызмет түрлері бойынша өндірілген өнім (жұмыс, қызмет) көлемі туралы ақпарат":</w:t>
      </w:r>
    </w:p>
    <w:bookmarkEnd w:id="263"/>
    <w:bookmarkStart w:name="z288" w:id="264"/>
    <w:p>
      <w:pPr>
        <w:spacing w:after="0"/>
        <w:ind w:left="0"/>
        <w:jc w:val="both"/>
      </w:pPr>
      <w:r>
        <w:rPr>
          <w:rFonts w:ascii="Times New Roman"/>
          <w:b w:val="false"/>
          <w:i w:val="false"/>
          <w:color w:val="000000"/>
          <w:sz w:val="28"/>
        </w:rPr>
        <w:t xml:space="preserve">
      1-жол = барлық жолдар </w:t>
      </w:r>
    </w:p>
    <w:bookmarkEnd w:id="264"/>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cMar>
              <w:top w:w="15" w:type="dxa"/>
              <w:left w:w="15" w:type="dxa"/>
              <w:bottom w:w="15" w:type="dxa"/>
              <w:right w:w="15" w:type="dxa"/>
            </w:tcMar>
            <w:vAlign w:val="center"/>
          </w:tcPr>
          <w:bookmarkStart w:name="z290" w:id="265"/>
          <w:p>
            <w:pPr>
              <w:spacing w:after="20"/>
              <w:ind w:left="20"/>
              <w:jc w:val="both"/>
            </w:pPr>
          </w:p>
          <w:bookmarkEnd w:id="265"/>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981200" cy="12700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 2016 жылғы</w:t>
            </w:r>
          </w:p>
          <w:p>
            <w:pPr>
              <w:spacing w:after="20"/>
              <w:ind w:left="20"/>
              <w:jc w:val="both"/>
            </w:pPr>
            <w:r>
              <w:rPr>
                <w:rFonts w:ascii="Times New Roman"/>
                <w:b w:val="false"/>
                <w:i w:val="false"/>
                <w:color w:val="000000"/>
                <w:sz w:val="20"/>
              </w:rPr>
              <w:t>30 қарашадағы № 284 бұйрығына 3-қосымша</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 Комитета по статистике Министерства национальной экономики Республики Казахстан от "___" _________ 2016 года №___</w:t>
            </w:r>
          </w:p>
        </w:tc>
      </w:tr>
      <w:tr>
        <w:trPr>
          <w:trHeight w:val="30" w:hRule="atLeast"/>
        </w:trPr>
        <w:tc>
          <w:tcPr>
            <w:tcW w:w="0" w:type="auto"/>
            <w:gridSpan w:val="3"/>
            <w:tcBorders/>
            <w:tcMar>
              <w:top w:w="15" w:type="dxa"/>
              <w:left w:w="15" w:type="dxa"/>
              <w:bottom w:w="15" w:type="dxa"/>
              <w:right w:w="15" w:type="dxa"/>
            </w:tcMar>
            <w:vAlign w:val="center"/>
          </w:tcPr>
          <w:bookmarkStart w:name="z292" w:id="266"/>
          <w:p>
            <w:pPr>
              <w:spacing w:after="20"/>
              <w:ind w:left="20"/>
              <w:jc w:val="both"/>
            </w:pPr>
            <w:r>
              <w:rPr>
                <w:rFonts w:ascii="Times New Roman"/>
                <w:b w:val="false"/>
                <w:i w:val="false"/>
                <w:color w:val="000000"/>
                <w:sz w:val="20"/>
              </w:rPr>
              <w:t>
Аумақтық статистика органына тапсырылады</w:t>
            </w:r>
          </w:p>
          <w:bookmarkEnd w:id="266"/>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cMar>
                    <w:top w:w="15" w:type="dxa"/>
                    <w:left w:w="15" w:type="dxa"/>
                    <w:bottom w:w="15" w:type="dxa"/>
                    <w:right w:w="15" w:type="dxa"/>
                  </w:tcMar>
                  <w:vAlign w:val="center"/>
                </w:tcPr>
                <w:bookmarkStart w:name="z293" w:id="267"/>
                <w:p>
                  <w:pPr>
                    <w:spacing w:after="20"/>
                    <w:ind w:left="20"/>
                    <w:jc w:val="both"/>
                  </w:pPr>
                  <w:r>
                    <w:rPr>
                      <w:rFonts w:ascii="Times New Roman"/>
                      <w:b w:val="false"/>
                      <w:i w:val="false"/>
                      <w:color w:val="000000"/>
                      <w:sz w:val="20"/>
                    </w:rPr>
                    <w:t xml:space="preserve">
Статистикалық нысанды толтыруға жұмсалған уақыт, сағатпен (қажеттiсiн қоршаңыз) </w:t>
                  </w:r>
                </w:p>
                <w:bookmarkEnd w:id="267"/>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2050" w:type="dxa"/>
                  <w:tcBorders/>
                  <w:tcMar>
                    <w:top w:w="15" w:type="dxa"/>
                    <w:left w:w="15" w:type="dxa"/>
                    <w:bottom w:w="15" w:type="dxa"/>
                    <w:right w:w="15" w:type="dxa"/>
                  </w:tcMar>
                  <w:vAlign w:val="center"/>
                </w:tcPr>
                <w:bookmarkStart w:name="z294" w:id="268"/>
                <w:p>
                  <w:pPr>
                    <w:spacing w:after="20"/>
                    <w:ind w:left="20"/>
                    <w:jc w:val="both"/>
                  </w:pPr>
                  <w:r>
                    <w:rPr>
                      <w:rFonts w:ascii="Times New Roman"/>
                      <w:b w:val="false"/>
                      <w:i w:val="false"/>
                      <w:color w:val="000000"/>
                      <w:sz w:val="20"/>
                    </w:rPr>
                    <w:t>
1 сағатқа дейiн</w:t>
                  </w:r>
                </w:p>
                <w:bookmarkEnd w:id="268"/>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cMar>
                    <w:top w:w="15" w:type="dxa"/>
                    <w:left w:w="15" w:type="dxa"/>
                    <w:bottom w:w="15" w:type="dxa"/>
                    <w:right w:w="15" w:type="dxa"/>
                  </w:tcMar>
                  <w:vAlign w:val="center"/>
                </w:tcPr>
                <w:bookmarkStart w:name="z295" w:id="269"/>
                <w:p>
                  <w:pPr>
                    <w:spacing w:after="20"/>
                    <w:ind w:left="20"/>
                    <w:jc w:val="both"/>
                  </w:pPr>
                  <w:r>
                    <w:rPr>
                      <w:rFonts w:ascii="Times New Roman"/>
                      <w:b w:val="false"/>
                      <w:i w:val="false"/>
                      <w:color w:val="000000"/>
                      <w:sz w:val="20"/>
                    </w:rPr>
                    <w:t>
до 1 часа</w:t>
                  </w:r>
                </w:p>
                <w:bookmarkEnd w:id="269"/>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bookmarkStart w:name="z296" w:id="270"/>
          <w:p>
            <w:pPr>
              <w:spacing w:after="20"/>
              <w:ind w:left="20"/>
              <w:jc w:val="both"/>
            </w:pPr>
            <w:r>
              <w:rPr>
                <w:rFonts w:ascii="Times New Roman"/>
                <w:b w:val="false"/>
                <w:i w:val="false"/>
                <w:color w:val="000000"/>
                <w:sz w:val="20"/>
              </w:rPr>
              <w:t>
Статистикалық нысанды www.stat.gov.kz сайтынан алуға болады</w:t>
            </w:r>
          </w:p>
          <w:bookmarkEnd w:id="270"/>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bookmarkStart w:name="z297" w:id="271"/>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bookmarkEnd w:id="271"/>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4"/>
            <w:tcBorders/>
            <w:tcMar>
              <w:top w:w="15" w:type="dxa"/>
              <w:left w:w="15" w:type="dxa"/>
              <w:bottom w:w="15" w:type="dxa"/>
              <w:right w:w="15" w:type="dxa"/>
            </w:tcMar>
            <w:vAlign w:val="center"/>
          </w:tcPr>
          <w:bookmarkStart w:name="z298" w:id="272"/>
          <w:p>
            <w:pPr>
              <w:spacing w:after="20"/>
              <w:ind w:left="20"/>
              <w:jc w:val="both"/>
            </w:pPr>
            <w:r>
              <w:rPr>
                <w:rFonts w:ascii="Times New Roman"/>
                <w:b w:val="false"/>
                <w:i w:val="false"/>
                <w:color w:val="000000"/>
                <w:sz w:val="20"/>
              </w:rPr>
              <w:t>
Статистикалық нысан коды 191112002</w:t>
            </w:r>
          </w:p>
          <w:bookmarkEnd w:id="272"/>
          <w:p>
            <w:pPr>
              <w:spacing w:after="20"/>
              <w:ind w:left="20"/>
              <w:jc w:val="both"/>
            </w:pPr>
            <w:r>
              <w:rPr>
                <w:rFonts w:ascii="Times New Roman"/>
                <w:b w:val="false"/>
                <w:i w:val="false"/>
                <w:color w:val="000000"/>
                <w:sz w:val="20"/>
              </w:rPr>
              <w:t>
Код статистической формы 191112002</w:t>
            </w:r>
          </w:p>
        </w:tc>
        <w:tc>
          <w:tcPr>
            <w:tcW w:w="0" w:type="auto"/>
            <w:gridSpan w:val="4"/>
            <w:tcBorders/>
            <w:tcMar>
              <w:top w:w="15" w:type="dxa"/>
              <w:left w:w="15" w:type="dxa"/>
              <w:bottom w:w="15" w:type="dxa"/>
              <w:right w:w="15" w:type="dxa"/>
            </w:tcMar>
            <w:vAlign w:val="center"/>
          </w:tcPr>
          <w:bookmarkStart w:name="z299" w:id="273"/>
          <w:p>
            <w:pPr>
              <w:spacing w:after="20"/>
              <w:ind w:left="20"/>
              <w:jc w:val="both"/>
            </w:pPr>
            <w:r>
              <w:rPr>
                <w:rFonts w:ascii="Times New Roman"/>
                <w:b w:val="false"/>
                <w:i w:val="false"/>
                <w:color w:val="000000"/>
                <w:sz w:val="20"/>
              </w:rPr>
              <w:t>
Байланыс қызметтері туралы есеп</w:t>
            </w:r>
          </w:p>
          <w:bookmarkEnd w:id="273"/>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300" w:id="274"/>
          <w:p>
            <w:pPr>
              <w:spacing w:after="20"/>
              <w:ind w:left="20"/>
              <w:jc w:val="both"/>
            </w:pPr>
            <w:r>
              <w:rPr>
                <w:rFonts w:ascii="Times New Roman"/>
                <w:b w:val="false"/>
                <w:i w:val="false"/>
                <w:color w:val="000000"/>
                <w:sz w:val="20"/>
              </w:rPr>
              <w:t xml:space="preserve">
2-байланыс </w:t>
            </w:r>
          </w:p>
          <w:bookmarkEnd w:id="274"/>
          <w:p>
            <w:pPr>
              <w:spacing w:after="20"/>
              <w:ind w:left="20"/>
              <w:jc w:val="both"/>
            </w:pPr>
            <w:r>
              <w:rPr>
                <w:rFonts w:ascii="Times New Roman"/>
                <w:b w:val="false"/>
                <w:i w:val="false"/>
                <w:color w:val="000000"/>
                <w:sz w:val="20"/>
              </w:rPr>
              <w:t>
2-связь</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связи</w:t>
            </w:r>
          </w:p>
        </w:tc>
      </w:tr>
      <w:tr>
        <w:trPr>
          <w:trHeight w:val="30" w:hRule="atLeast"/>
        </w:trPr>
        <w:tc>
          <w:tcPr>
            <w:tcW w:w="0" w:type="auto"/>
            <w:gridSpan w:val="4"/>
            <w:tcBorders/>
            <w:tcMar>
              <w:top w:w="15" w:type="dxa"/>
              <w:left w:w="15" w:type="dxa"/>
              <w:bottom w:w="15" w:type="dxa"/>
              <w:right w:w="15" w:type="dxa"/>
            </w:tcMar>
            <w:vAlign w:val="center"/>
          </w:tcPr>
          <w:bookmarkStart w:name="z301" w:id="275"/>
          <w:p>
            <w:pPr>
              <w:spacing w:after="20"/>
              <w:ind w:left="20"/>
              <w:jc w:val="both"/>
            </w:pPr>
            <w:r>
              <w:rPr>
                <w:rFonts w:ascii="Times New Roman"/>
                <w:b w:val="false"/>
                <w:i w:val="false"/>
                <w:color w:val="000000"/>
                <w:sz w:val="20"/>
              </w:rPr>
              <w:t>
Жылдық</w:t>
            </w:r>
          </w:p>
          <w:bookmarkEnd w:id="275"/>
          <w:p>
            <w:pPr>
              <w:spacing w:after="20"/>
              <w:ind w:left="20"/>
              <w:jc w:val="both"/>
            </w:pP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bookmarkStart w:name="z302" w:id="276"/>
          <w:p>
            <w:pPr>
              <w:spacing w:after="20"/>
              <w:ind w:left="20"/>
              <w:jc w:val="both"/>
            </w:pPr>
            <w:r>
              <w:rPr>
                <w:rFonts w:ascii="Times New Roman"/>
                <w:b w:val="false"/>
                <w:i w:val="false"/>
                <w:color w:val="000000"/>
                <w:sz w:val="20"/>
              </w:rPr>
              <w:t xml:space="preserve">
Есепті кезең </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Отчетный период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bookmarkStart w:name="z305" w:id="277"/>
          <w:p>
            <w:pPr>
              <w:spacing w:after="20"/>
              <w:ind w:left="20"/>
              <w:jc w:val="both"/>
            </w:pPr>
            <w:r>
              <w:rPr>
                <w:rFonts w:ascii="Times New Roman"/>
                <w:b w:val="false"/>
                <w:i w:val="false"/>
                <w:color w:val="000000"/>
                <w:sz w:val="20"/>
              </w:rPr>
              <w:t>
жыл</w:t>
            </w:r>
          </w:p>
          <w:bookmarkEnd w:id="277"/>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bookmarkStart w:name="z306" w:id="278"/>
          <w:p>
            <w:pPr>
              <w:spacing w:after="20"/>
              <w:ind w:left="20"/>
              <w:jc w:val="both"/>
            </w:pPr>
            <w:r>
              <w:rPr>
                <w:rFonts w:ascii="Times New Roman"/>
                <w:b w:val="false"/>
                <w:i w:val="false"/>
                <w:color w:val="000000"/>
                <w:sz w:val="20"/>
              </w:rPr>
              <w:t>
 </w:t>
            </w:r>
          </w:p>
          <w:bookmarkEnd w:id="278"/>
          <w:p>
            <w:pPr>
              <w:spacing w:after="20"/>
              <w:ind w:left="20"/>
              <w:jc w:val="both"/>
            </w:pPr>
            <w:r>
              <w:rPr>
                <w:rFonts w:ascii="Times New Roman"/>
                <w:b w:val="false"/>
                <w:i w:val="false"/>
                <w:color w:val="000000"/>
                <w:sz w:val="20"/>
              </w:rPr>
              <w:t>
Экономикалық қызмет түрлерінің жалпы жіктеуішінің 61 – байланыс кодына сәйкес негізгі немесе қосалқы экономикалық қызмет түрлеріне ие заңды тұлғалар және (немесе) олардың құрылымдық немесе оқшауланған бөлімшелері және дара кәсіпкерлер тапсырады.</w:t>
            </w:r>
          </w:p>
          <w:p>
            <w:pPr>
              <w:spacing w:after="20"/>
              <w:ind w:left="20"/>
              <w:jc w:val="both"/>
            </w:pPr>
            <w:r>
              <w:rPr>
                <w:rFonts w:ascii="Times New Roman"/>
                <w:b w:val="false"/>
                <w:i w:val="false"/>
                <w:color w:val="000000"/>
                <w:sz w:val="20"/>
              </w:rPr>
              <w:t>
Представляется юридическими лицами и (или) их структурными и обособленными подразделениями и индивидуальными предпринимателями, имеющими основной или вторичный виды экономической деятельности согласно коду Общего классификатора видов экономической деятельности 61 – связь.</w:t>
            </w:r>
          </w:p>
        </w:tc>
      </w:tr>
      <w:tr>
        <w:trPr>
          <w:trHeight w:val="30" w:hRule="atLeast"/>
        </w:trPr>
        <w:tc>
          <w:tcPr>
            <w:tcW w:w="0" w:type="auto"/>
            <w:gridSpan w:val="8"/>
            <w:tcBorders/>
            <w:tcMar>
              <w:top w:w="15" w:type="dxa"/>
              <w:left w:w="15" w:type="dxa"/>
              <w:bottom w:w="15" w:type="dxa"/>
              <w:right w:w="15" w:type="dxa"/>
            </w:tcMar>
            <w:vAlign w:val="center"/>
          </w:tcPr>
          <w:bookmarkStart w:name="z307" w:id="279"/>
          <w:p>
            <w:pPr>
              <w:spacing w:after="20"/>
              <w:ind w:left="20"/>
              <w:jc w:val="both"/>
            </w:pPr>
            <w:r>
              <w:rPr>
                <w:rFonts w:ascii="Times New Roman"/>
                <w:b w:val="false"/>
                <w:i w:val="false"/>
                <w:color w:val="000000"/>
                <w:sz w:val="20"/>
              </w:rPr>
              <w:t>
 </w:t>
            </w:r>
          </w:p>
          <w:bookmarkEnd w:id="279"/>
          <w:p>
            <w:pPr>
              <w:spacing w:after="20"/>
              <w:ind w:left="20"/>
              <w:jc w:val="both"/>
            </w:pPr>
            <w:r>
              <w:rPr>
                <w:rFonts w:ascii="Times New Roman"/>
                <w:b w:val="false"/>
                <w:i w:val="false"/>
                <w:color w:val="000000"/>
                <w:sz w:val="20"/>
              </w:rPr>
              <w:t xml:space="preserve">
Тапсыру мерзімі - есепті кезеңнен кейінгі 31 наурызға (қоса алғанда) дейін </w:t>
            </w:r>
          </w:p>
          <w:p>
            <w:pPr>
              <w:spacing w:after="20"/>
              <w:ind w:left="20"/>
              <w:jc w:val="both"/>
            </w:pPr>
            <w:r>
              <w:rPr>
                <w:rFonts w:ascii="Times New Roman"/>
                <w:b w:val="false"/>
                <w:i w:val="false"/>
                <w:color w:val="000000"/>
                <w:sz w:val="20"/>
              </w:rPr>
              <w:t>
Срок представления - до 31 марта (включительно) после отчетного периода</w:t>
            </w:r>
          </w:p>
        </w:tc>
      </w:tr>
      <w:tr>
        <w:trPr>
          <w:trHeight w:val="30" w:hRule="atLeast"/>
        </w:trPr>
        <w:tc>
          <w:tcPr>
            <w:tcW w:w="1537" w:type="dxa"/>
            <w:tcBorders/>
            <w:tcMar>
              <w:top w:w="15" w:type="dxa"/>
              <w:left w:w="15" w:type="dxa"/>
              <w:bottom w:w="15" w:type="dxa"/>
              <w:right w:w="15" w:type="dxa"/>
            </w:tcMar>
            <w:vAlign w:val="center"/>
          </w:tcPr>
          <w:bookmarkStart w:name="z308" w:id="280"/>
          <w:p>
            <w:pPr>
              <w:spacing w:after="20"/>
              <w:ind w:left="20"/>
              <w:jc w:val="both"/>
            </w:pPr>
            <w:r>
              <w:rPr>
                <w:rFonts w:ascii="Times New Roman"/>
                <w:b w:val="false"/>
                <w:i w:val="false"/>
                <w:color w:val="000000"/>
                <w:sz w:val="20"/>
              </w:rPr>
              <w:t>
 </w:t>
            </w:r>
          </w:p>
          <w:bookmarkEnd w:id="280"/>
          <w:p>
            <w:pPr>
              <w:spacing w:after="20"/>
              <w:ind w:left="20"/>
              <w:jc w:val="both"/>
            </w:pPr>
            <w:r>
              <w:rPr>
                <w:rFonts w:ascii="Times New Roman"/>
                <w:b w:val="false"/>
                <w:i w:val="false"/>
                <w:color w:val="000000"/>
                <w:sz w:val="20"/>
              </w:rPr>
              <w:t xml:space="preserve">
ЖСН коды </w:t>
            </w:r>
          </w:p>
          <w:p>
            <w:pPr>
              <w:spacing w:after="20"/>
              <w:ind w:left="20"/>
              <w:jc w:val="both"/>
            </w:pP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bookmarkStart w:name="z310" w:id="281"/>
          <w:p>
            <w:pPr>
              <w:spacing w:after="20"/>
              <w:ind w:left="20"/>
              <w:jc w:val="both"/>
            </w:pPr>
            <w:r>
              <w:rPr>
                <w:rFonts w:ascii="Times New Roman"/>
                <w:b w:val="false"/>
                <w:i w:val="false"/>
                <w:color w:val="000000"/>
                <w:sz w:val="20"/>
              </w:rPr>
              <w:t>
БСН коды</w:t>
            </w:r>
          </w:p>
          <w:bookmarkEnd w:id="281"/>
          <w:p>
            <w:pPr>
              <w:spacing w:after="20"/>
              <w:ind w:left="20"/>
              <w:jc w:val="both"/>
            </w:pP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2"/>
          <w:p>
            <w:pPr>
              <w:spacing w:after="20"/>
              <w:ind w:left="20"/>
              <w:jc w:val="both"/>
            </w:pPr>
            <w:r>
              <w:rPr>
                <w:rFonts w:ascii="Times New Roman"/>
                <w:b w:val="false"/>
                <w:i w:val="false"/>
                <w:color w:val="000000"/>
                <w:sz w:val="20"/>
              </w:rPr>
              <w:t>
1. Байланыс қызметін көрсетудің нақты орнын көрсетіңіз (кәсіпорынның және дара кәсіпкердің тіркелген жеріне қарамастан) - облыс, қала, аудан, елді мекен</w:t>
            </w:r>
          </w:p>
          <w:bookmarkEnd w:id="282"/>
          <w:p>
            <w:pPr>
              <w:spacing w:after="20"/>
              <w:ind w:left="20"/>
              <w:jc w:val="both"/>
            </w:pPr>
            <w:r>
              <w:rPr>
                <w:rFonts w:ascii="Times New Roman"/>
                <w:b w:val="false"/>
                <w:i w:val="false"/>
                <w:color w:val="000000"/>
                <w:sz w:val="20"/>
              </w:rPr>
              <w:t>
Укажите фактическое место оказания услуг связи (независимо от места регистрации предприятия и индивидуального предпринимателя) - область, город, район, населенный пункт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3"/>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(статистикалық нысанды қағаз жеткізгіште тапсыру кезінде статистика органының қызметкері толтырады)</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Код территории согласно Классификатору административно-территориальных объектов (заполняется работником органа </w:t>
            </w:r>
          </w:p>
          <w:p>
            <w:pPr>
              <w:spacing w:after="20"/>
              <w:ind w:left="20"/>
              <w:jc w:val="both"/>
            </w:pPr>
            <w:r>
              <w:rPr>
                <w:rFonts w:ascii="Times New Roman"/>
                <w:b w:val="false"/>
                <w:i w:val="false"/>
                <w:color w:val="000000"/>
                <w:sz w:val="20"/>
              </w:rPr>
              <w:t>
 статистики при сдаче статистической формы на бумажном носителе)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4"/>
          <w:p>
            <w:pPr>
              <w:spacing w:after="20"/>
              <w:ind w:left="20"/>
              <w:jc w:val="both"/>
            </w:pPr>
            <w:r>
              <w:rPr>
                <w:rFonts w:ascii="Times New Roman"/>
                <w:b w:val="false"/>
                <w:i w:val="false"/>
                <w:color w:val="000000"/>
                <w:sz w:val="20"/>
              </w:rPr>
              <w:t>
Экономикалық қызмет түрлерінің номенклатурасына сәйкес (ЭҚЖЖ - мұнда және бұдан әрі) экономикалық қызметтің нақты жүзеге асырылатын түрінің коды мен атауын көрсетіңіз</w:t>
            </w:r>
          </w:p>
          <w:bookmarkEnd w:id="2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5"/>
          <w:p>
            <w:pPr>
              <w:spacing w:after="20"/>
              <w:ind w:left="20"/>
              <w:jc w:val="both"/>
            </w:pPr>
            <w:r>
              <w:rPr>
                <w:rFonts w:ascii="Times New Roman"/>
                <w:b w:val="false"/>
                <w:i w:val="false"/>
                <w:color w:val="000000"/>
                <w:sz w:val="20"/>
              </w:rPr>
              <w:t xml:space="preserve">
Укажите наименование и код фактически осуществляемого вида экономической деятельности, согласно </w:t>
            </w:r>
          </w:p>
          <w:bookmarkEnd w:id="285"/>
          <w:p>
            <w:pPr>
              <w:spacing w:after="20"/>
              <w:ind w:left="20"/>
              <w:jc w:val="both"/>
            </w:pPr>
            <w:r>
              <w:rPr>
                <w:rFonts w:ascii="Times New Roman"/>
                <w:b w:val="false"/>
                <w:i w:val="false"/>
                <w:color w:val="000000"/>
                <w:sz w:val="20"/>
              </w:rPr>
              <w:t>
Номенклатуре видов экономической деятельности (здесь и далее -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bookmarkStart w:name="z320" w:id="286"/>
    <w:p>
      <w:pPr>
        <w:spacing w:after="0"/>
        <w:ind w:left="0"/>
        <w:jc w:val="both"/>
      </w:pPr>
      <w:r>
        <w:rPr>
          <w:rFonts w:ascii="Times New Roman"/>
          <w:b w:val="false"/>
          <w:i w:val="false"/>
          <w:color w:val="000000"/>
          <w:sz w:val="28"/>
        </w:rPr>
        <w:t xml:space="preserve">
      </w:t>
      </w:r>
      <w:r>
        <w:rPr>
          <w:rFonts w:ascii="Times New Roman"/>
          <w:b/>
          <w:i w:val="false"/>
          <w:color w:val="000000"/>
          <w:sz w:val="28"/>
        </w:rPr>
        <w:t>2. Байланыс қызметтерінің көлемі туралы ақпаратты көрсетіңіз, мың теңге</w:t>
      </w:r>
    </w:p>
    <w:bookmarkEnd w:id="286"/>
    <w:bookmarkStart w:name="z321" w:id="287"/>
    <w:p>
      <w:pPr>
        <w:spacing w:after="0"/>
        <w:ind w:left="0"/>
        <w:jc w:val="both"/>
      </w:pPr>
      <w:r>
        <w:rPr>
          <w:rFonts w:ascii="Times New Roman"/>
          <w:b w:val="false"/>
          <w:i w:val="false"/>
          <w:color w:val="000000"/>
          <w:sz w:val="28"/>
        </w:rPr>
        <w:t>
      Укажите информацию об объеме услуг связи, тысяч тенге</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8"/>
          <w:p>
            <w:pPr>
              <w:spacing w:after="20"/>
              <w:ind w:left="20"/>
              <w:jc w:val="both"/>
            </w:pPr>
            <w:r>
              <w:rPr>
                <w:rFonts w:ascii="Times New Roman"/>
                <w:b w:val="false"/>
                <w:i w:val="false"/>
                <w:color w:val="000000"/>
                <w:sz w:val="20"/>
              </w:rPr>
              <w:t>
Жол коды</w:t>
            </w:r>
          </w:p>
          <w:bookmarkEnd w:id="288"/>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9"/>
          <w:p>
            <w:pPr>
              <w:spacing w:after="20"/>
              <w:ind w:left="20"/>
              <w:jc w:val="both"/>
            </w:pPr>
            <w:r>
              <w:rPr>
                <w:rFonts w:ascii="Times New Roman"/>
                <w:b w:val="false"/>
                <w:i w:val="false"/>
                <w:color w:val="000000"/>
                <w:sz w:val="20"/>
              </w:rPr>
              <w:t>
Халық</w:t>
            </w:r>
          </w:p>
          <w:bookmarkEnd w:id="289"/>
          <w:p>
            <w:pPr>
              <w:spacing w:after="20"/>
              <w:ind w:left="20"/>
              <w:jc w:val="both"/>
            </w:pP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0"/>
          <w:p>
            <w:pPr>
              <w:spacing w:after="20"/>
              <w:ind w:left="20"/>
              <w:jc w:val="both"/>
            </w:pPr>
            <w:r>
              <w:rPr>
                <w:rFonts w:ascii="Times New Roman"/>
                <w:b w:val="false"/>
                <w:i w:val="false"/>
                <w:color w:val="000000"/>
                <w:sz w:val="20"/>
              </w:rPr>
              <w:t>
Басқа топтар</w:t>
            </w:r>
          </w:p>
          <w:bookmarkEnd w:id="290"/>
          <w:p>
            <w:pPr>
              <w:spacing w:after="20"/>
              <w:ind w:left="20"/>
              <w:jc w:val="both"/>
            </w:pP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1"/>
          <w:p>
            <w:pPr>
              <w:spacing w:after="20"/>
              <w:ind w:left="20"/>
              <w:jc w:val="both"/>
            </w:pPr>
            <w:r>
              <w:rPr>
                <w:rFonts w:ascii="Times New Roman"/>
                <w:b w:val="false"/>
                <w:i w:val="false"/>
                <w:color w:val="000000"/>
                <w:sz w:val="20"/>
              </w:rPr>
              <w:t>
А</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2"/>
          <w:p>
            <w:pPr>
              <w:spacing w:after="20"/>
              <w:ind w:left="20"/>
              <w:jc w:val="both"/>
            </w:pPr>
            <w:r>
              <w:rPr>
                <w:rFonts w:ascii="Times New Roman"/>
                <w:b w:val="false"/>
                <w:i w:val="false"/>
                <w:color w:val="000000"/>
                <w:sz w:val="20"/>
              </w:rPr>
              <w:t>
1</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қызметінің көлемі</w:t>
            </w:r>
          </w:p>
          <w:p>
            <w:pPr>
              <w:spacing w:after="20"/>
              <w:ind w:left="20"/>
              <w:jc w:val="both"/>
            </w:pPr>
            <w:r>
              <w:rPr>
                <w:rFonts w:ascii="Times New Roman"/>
                <w:b w:val="false"/>
                <w:i w:val="false"/>
                <w:color w:val="000000"/>
                <w:sz w:val="20"/>
              </w:rPr>
              <w:t>
Объем услуг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3"/>
          <w:p>
            <w:pPr>
              <w:spacing w:after="20"/>
              <w:ind w:left="20"/>
              <w:jc w:val="both"/>
            </w:pPr>
            <w:r>
              <w:rPr>
                <w:rFonts w:ascii="Times New Roman"/>
                <w:b w:val="false"/>
                <w:i w:val="false"/>
                <w:color w:val="000000"/>
                <w:sz w:val="20"/>
              </w:rPr>
              <w:t>
1.1</w:t>
            </w:r>
          </w:p>
          <w:bookmarkEnd w:id="2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халықаралық телефон байланысы қызметтері</w:t>
            </w:r>
          </w:p>
          <w:p>
            <w:pPr>
              <w:spacing w:after="20"/>
              <w:ind w:left="20"/>
              <w:jc w:val="both"/>
            </w:pPr>
            <w:r>
              <w:rPr>
                <w:rFonts w:ascii="Times New Roman"/>
                <w:b w:val="false"/>
                <w:i w:val="false"/>
                <w:color w:val="000000"/>
                <w:sz w:val="20"/>
              </w:rPr>
              <w:t>Услуги междугородной и международной телефонной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94"/>
          <w:p>
            <w:pPr>
              <w:spacing w:after="20"/>
              <w:ind w:left="20"/>
              <w:jc w:val="both"/>
            </w:pPr>
            <w:r>
              <w:rPr>
                <w:rFonts w:ascii="Times New Roman"/>
                <w:b w:val="false"/>
                <w:i w:val="false"/>
                <w:color w:val="000000"/>
                <w:sz w:val="20"/>
              </w:rPr>
              <w:t>
1.1.1</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внутри республики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95"/>
          <w:p>
            <w:pPr>
              <w:spacing w:after="20"/>
              <w:ind w:left="20"/>
              <w:jc w:val="both"/>
            </w:pPr>
            <w:r>
              <w:rPr>
                <w:rFonts w:ascii="Times New Roman"/>
                <w:b w:val="false"/>
                <w:i w:val="false"/>
                <w:color w:val="000000"/>
                <w:sz w:val="20"/>
              </w:rPr>
              <w:t>
1.1.2</w:t>
            </w:r>
          </w:p>
          <w:bookmarkEnd w:id="2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1</w:t>
            </w:r>
            <w:r>
              <w:rPr>
                <w:rFonts w:ascii="Times New Roman"/>
                <w:b w:val="false"/>
                <w:i w:val="false"/>
                <w:color w:val="000000"/>
                <w:sz w:val="20"/>
              </w:rPr>
              <w:t xml:space="preserve"> елдері</w:t>
            </w:r>
          </w:p>
          <w:p>
            <w:pPr>
              <w:spacing w:after="20"/>
              <w:ind w:left="20"/>
              <w:jc w:val="both"/>
            </w:pPr>
            <w:r>
              <w:rPr>
                <w:rFonts w:ascii="Times New Roman"/>
                <w:b w:val="false"/>
                <w:i w:val="false"/>
                <w:color w:val="000000"/>
                <w:sz w:val="20"/>
              </w:rPr>
              <w:t>страны СНГ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96"/>
          <w:p>
            <w:pPr>
              <w:spacing w:after="20"/>
              <w:ind w:left="20"/>
              <w:jc w:val="both"/>
            </w:pPr>
            <w:r>
              <w:rPr>
                <w:rFonts w:ascii="Times New Roman"/>
                <w:b w:val="false"/>
                <w:i w:val="false"/>
                <w:color w:val="000000"/>
                <w:sz w:val="20"/>
              </w:rPr>
              <w:t>
1.1.3</w:t>
            </w:r>
          </w:p>
          <w:bookmarkEnd w:id="2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страны вне СНГ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7"/>
          <w:p>
            <w:pPr>
              <w:spacing w:after="20"/>
              <w:ind w:left="20"/>
              <w:jc w:val="both"/>
            </w:pPr>
            <w:r>
              <w:rPr>
                <w:rFonts w:ascii="Times New Roman"/>
                <w:b w:val="false"/>
                <w:i w:val="false"/>
                <w:color w:val="000000"/>
                <w:sz w:val="20"/>
              </w:rPr>
              <w:t>
1.2</w:t>
            </w:r>
          </w:p>
          <w:bookmarkEnd w:id="2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телефон байланысы қызметтері</w:t>
            </w:r>
          </w:p>
          <w:p>
            <w:pPr>
              <w:spacing w:after="20"/>
              <w:ind w:left="20"/>
              <w:jc w:val="both"/>
            </w:pPr>
            <w:r>
              <w:rPr>
                <w:rFonts w:ascii="Times New Roman"/>
                <w:b w:val="false"/>
                <w:i w:val="false"/>
                <w:color w:val="000000"/>
                <w:sz w:val="20"/>
              </w:rPr>
              <w:t>
Услуги местной телефонной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98"/>
          <w:p>
            <w:pPr>
              <w:spacing w:after="20"/>
              <w:ind w:left="20"/>
              <w:jc w:val="both"/>
            </w:pPr>
            <w:r>
              <w:rPr>
                <w:rFonts w:ascii="Times New Roman"/>
                <w:b w:val="false"/>
                <w:i w:val="false"/>
                <w:color w:val="000000"/>
                <w:sz w:val="20"/>
              </w:rPr>
              <w:t>
1.2.1</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желісіне қосу (орнату) бойынша</w:t>
            </w:r>
          </w:p>
          <w:p>
            <w:pPr>
              <w:spacing w:after="20"/>
              <w:ind w:left="20"/>
              <w:jc w:val="both"/>
            </w:pPr>
            <w:r>
              <w:rPr>
                <w:rFonts w:ascii="Times New Roman"/>
                <w:b w:val="false"/>
                <w:i w:val="false"/>
                <w:color w:val="000000"/>
                <w:sz w:val="20"/>
              </w:rPr>
              <w:t xml:space="preserve">
по подключению (установке) к фиксированной телефонной линии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99"/>
          <w:p>
            <w:pPr>
              <w:spacing w:after="20"/>
              <w:ind w:left="20"/>
              <w:jc w:val="both"/>
            </w:pPr>
            <w:r>
              <w:rPr>
                <w:rFonts w:ascii="Times New Roman"/>
                <w:b w:val="false"/>
                <w:i w:val="false"/>
                <w:color w:val="000000"/>
                <w:sz w:val="20"/>
              </w:rPr>
              <w:t>
1.2.2</w:t>
            </w:r>
          </w:p>
          <w:bookmarkEnd w:id="2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байланыс қызметіне (абоненттік төлем)</w:t>
            </w:r>
          </w:p>
          <w:p>
            <w:pPr>
              <w:spacing w:after="20"/>
              <w:ind w:left="20"/>
              <w:jc w:val="both"/>
            </w:pPr>
            <w:r>
              <w:rPr>
                <w:rFonts w:ascii="Times New Roman"/>
                <w:b w:val="false"/>
                <w:i w:val="false"/>
                <w:color w:val="000000"/>
                <w:sz w:val="20"/>
              </w:rPr>
              <w:t>
за услуги фиксированной связи (абонентская 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0"/>
          <w:p>
            <w:pPr>
              <w:spacing w:after="20"/>
              <w:ind w:left="20"/>
              <w:jc w:val="both"/>
            </w:pPr>
            <w:r>
              <w:rPr>
                <w:rFonts w:ascii="Times New Roman"/>
                <w:b w:val="false"/>
                <w:i w:val="false"/>
                <w:color w:val="000000"/>
                <w:sz w:val="20"/>
              </w:rPr>
              <w:t>
1.2.3</w:t>
            </w:r>
          </w:p>
          <w:bookmarkEnd w:id="3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телефон сөйлесулерінің құнын уақыттық есептеуге ауыстырылғандар (жергілікті шақыруларынын (ҚУЕЖ</w:t>
            </w:r>
            <w:r>
              <w:rPr>
                <w:rFonts w:ascii="Times New Roman"/>
                <w:b w:val="false"/>
                <w:i w:val="false"/>
                <w:color w:val="000000"/>
                <w:vertAlign w:val="superscript"/>
              </w:rPr>
              <w:t>2</w:t>
            </w:r>
            <w:r>
              <w:rPr>
                <w:rFonts w:ascii="Times New Roman"/>
                <w:b w:val="false"/>
                <w:i w:val="false"/>
                <w:color w:val="000000"/>
                <w:sz w:val="20"/>
              </w:rPr>
              <w:t xml:space="preserve">-ға ауыстырылғандар)) </w:t>
            </w:r>
          </w:p>
          <w:p>
            <w:pPr>
              <w:spacing w:after="20"/>
              <w:ind w:left="20"/>
              <w:jc w:val="both"/>
            </w:pPr>
            <w:r>
              <w:rPr>
                <w:rFonts w:ascii="Times New Roman"/>
                <w:b w:val="false"/>
                <w:i w:val="false"/>
                <w:color w:val="000000"/>
                <w:sz w:val="20"/>
              </w:rPr>
              <w:t>
переведенные на повременный учет стоимости местных телефонных разговоров (от местных вызовов (переведенных на СПУС))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1"/>
          <w:p>
            <w:pPr>
              <w:spacing w:after="20"/>
              <w:ind w:left="20"/>
              <w:jc w:val="both"/>
            </w:pPr>
            <w:r>
              <w:rPr>
                <w:rFonts w:ascii="Times New Roman"/>
                <w:b w:val="false"/>
                <w:i w:val="false"/>
                <w:color w:val="000000"/>
                <w:sz w:val="20"/>
              </w:rPr>
              <w:t>
1.3</w:t>
            </w:r>
          </w:p>
          <w:bookmarkEnd w:id="3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байланыс қызметтері</w:t>
            </w:r>
          </w:p>
          <w:p>
            <w:pPr>
              <w:spacing w:after="20"/>
              <w:ind w:left="20"/>
              <w:jc w:val="both"/>
            </w:pPr>
            <w:r>
              <w:rPr>
                <w:rFonts w:ascii="Times New Roman"/>
                <w:b w:val="false"/>
                <w:i w:val="false"/>
                <w:color w:val="000000"/>
                <w:sz w:val="20"/>
              </w:rPr>
              <w:t>
Услуги мобильной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2"/>
          <w:p>
            <w:pPr>
              <w:spacing w:after="20"/>
              <w:ind w:left="20"/>
              <w:jc w:val="both"/>
            </w:pPr>
            <w:r>
              <w:rPr>
                <w:rFonts w:ascii="Times New Roman"/>
                <w:b w:val="false"/>
                <w:i w:val="false"/>
                <w:color w:val="000000"/>
                <w:sz w:val="20"/>
              </w:rPr>
              <w:t>
1.3.1</w:t>
            </w:r>
          </w:p>
          <w:bookmarkEnd w:id="3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w:t>
            </w:r>
          </w:p>
          <w:p>
            <w:pPr>
              <w:spacing w:after="20"/>
              <w:ind w:left="20"/>
              <w:jc w:val="both"/>
            </w:pPr>
            <w:r>
              <w:rPr>
                <w:rFonts w:ascii="Times New Roman"/>
                <w:b w:val="false"/>
                <w:i w:val="false"/>
                <w:color w:val="000000"/>
                <w:sz w:val="20"/>
              </w:rPr>
              <w:t>Услуги сотовой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3"/>
          <w:p>
            <w:pPr>
              <w:spacing w:after="20"/>
              <w:ind w:left="20"/>
              <w:jc w:val="both"/>
            </w:pPr>
            <w:r>
              <w:rPr>
                <w:rFonts w:ascii="Times New Roman"/>
                <w:b w:val="false"/>
                <w:i w:val="false"/>
                <w:color w:val="000000"/>
                <w:sz w:val="20"/>
              </w:rPr>
              <w:t>
1.3.1.1</w:t>
            </w:r>
          </w:p>
          <w:bookmarkEnd w:id="3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желісі ішінде</w:t>
            </w:r>
          </w:p>
          <w:p>
            <w:pPr>
              <w:spacing w:after="20"/>
              <w:ind w:left="20"/>
              <w:jc w:val="both"/>
            </w:pPr>
            <w:r>
              <w:rPr>
                <w:rFonts w:ascii="Times New Roman"/>
                <w:b w:val="false"/>
                <w:i w:val="false"/>
                <w:color w:val="000000"/>
                <w:sz w:val="20"/>
              </w:rPr>
              <w:t>внутри своей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04"/>
          <w:p>
            <w:pPr>
              <w:spacing w:after="20"/>
              <w:ind w:left="20"/>
              <w:jc w:val="both"/>
            </w:pPr>
            <w:r>
              <w:rPr>
                <w:rFonts w:ascii="Times New Roman"/>
                <w:b w:val="false"/>
                <w:i w:val="false"/>
                <w:color w:val="000000"/>
                <w:sz w:val="20"/>
              </w:rPr>
              <w:t>
1.3.1.2</w:t>
            </w:r>
          </w:p>
          <w:bookmarkEnd w:id="3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ұялы байланыстың басқа операторлары желілерінде</w:t>
            </w:r>
          </w:p>
          <w:p>
            <w:pPr>
              <w:spacing w:after="20"/>
              <w:ind w:left="20"/>
              <w:jc w:val="both"/>
            </w:pPr>
            <w:r>
              <w:rPr>
                <w:rFonts w:ascii="Times New Roman"/>
                <w:b w:val="false"/>
                <w:i w:val="false"/>
                <w:color w:val="000000"/>
                <w:sz w:val="20"/>
              </w:rPr>
              <w:t xml:space="preserve">
на сети других операторов сотовой связи страны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05"/>
          <w:p>
            <w:pPr>
              <w:spacing w:after="20"/>
              <w:ind w:left="20"/>
              <w:jc w:val="both"/>
            </w:pPr>
            <w:r>
              <w:rPr>
                <w:rFonts w:ascii="Times New Roman"/>
                <w:b w:val="false"/>
                <w:i w:val="false"/>
                <w:color w:val="000000"/>
                <w:sz w:val="20"/>
              </w:rPr>
              <w:t>
1.3.1.3</w:t>
            </w:r>
          </w:p>
          <w:bookmarkEnd w:id="3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тіркелген байланыс операторлары желілерінде</w:t>
            </w:r>
          </w:p>
          <w:p>
            <w:pPr>
              <w:spacing w:after="20"/>
              <w:ind w:left="20"/>
              <w:jc w:val="both"/>
            </w:pPr>
            <w:r>
              <w:rPr>
                <w:rFonts w:ascii="Times New Roman"/>
                <w:b w:val="false"/>
                <w:i w:val="false"/>
                <w:color w:val="000000"/>
                <w:sz w:val="20"/>
              </w:rPr>
              <w:t xml:space="preserve">на сети операторов фиксированной связи страны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06"/>
          <w:p>
            <w:pPr>
              <w:spacing w:after="20"/>
              <w:ind w:left="20"/>
              <w:jc w:val="both"/>
            </w:pPr>
            <w:r>
              <w:rPr>
                <w:rFonts w:ascii="Times New Roman"/>
                <w:b w:val="false"/>
                <w:i w:val="false"/>
                <w:color w:val="000000"/>
                <w:sz w:val="20"/>
              </w:rPr>
              <w:t>
1.3.1.4</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роумингтен басқа, шетел байланыс операторлары желілерінде</w:t>
            </w:r>
          </w:p>
          <w:p>
            <w:pPr>
              <w:spacing w:after="20"/>
              <w:ind w:left="20"/>
              <w:jc w:val="both"/>
            </w:pPr>
            <w:r>
              <w:rPr>
                <w:rFonts w:ascii="Times New Roman"/>
                <w:b w:val="false"/>
                <w:i w:val="false"/>
                <w:color w:val="000000"/>
                <w:sz w:val="20"/>
              </w:rPr>
              <w:t xml:space="preserve">
на сети зарубежных операторов связи, за исключением роуминга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07"/>
          <w:p>
            <w:pPr>
              <w:spacing w:after="20"/>
              <w:ind w:left="20"/>
              <w:jc w:val="both"/>
            </w:pPr>
            <w:r>
              <w:rPr>
                <w:rFonts w:ascii="Times New Roman"/>
                <w:b w:val="false"/>
                <w:i w:val="false"/>
                <w:color w:val="000000"/>
                <w:sz w:val="20"/>
              </w:rPr>
              <w:t>
1.3.1.5</w:t>
            </w:r>
          </w:p>
          <w:bookmarkEnd w:id="3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беру бойынша</w:t>
            </w:r>
          </w:p>
          <w:p>
            <w:pPr>
              <w:spacing w:after="20"/>
              <w:ind w:left="20"/>
              <w:jc w:val="both"/>
            </w:pPr>
            <w:r>
              <w:rPr>
                <w:rFonts w:ascii="Times New Roman"/>
                <w:b w:val="false"/>
                <w:i w:val="false"/>
                <w:color w:val="000000"/>
                <w:sz w:val="20"/>
              </w:rPr>
              <w:t>
по передаче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08"/>
          <w:p>
            <w:pPr>
              <w:spacing w:after="20"/>
              <w:ind w:left="20"/>
              <w:jc w:val="both"/>
            </w:pPr>
            <w:r>
              <w:rPr>
                <w:rFonts w:ascii="Times New Roman"/>
                <w:b w:val="false"/>
                <w:i w:val="false"/>
                <w:color w:val="000000"/>
                <w:sz w:val="20"/>
              </w:rPr>
              <w:t>
1.3.1.6</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роуминг қызметтері</w:t>
            </w:r>
          </w:p>
          <w:p>
            <w:pPr>
              <w:spacing w:after="20"/>
              <w:ind w:left="20"/>
              <w:jc w:val="both"/>
            </w:pPr>
            <w:r>
              <w:rPr>
                <w:rFonts w:ascii="Times New Roman"/>
                <w:b w:val="false"/>
                <w:i w:val="false"/>
                <w:color w:val="000000"/>
                <w:sz w:val="20"/>
              </w:rPr>
              <w:t>
услуги роуминга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09"/>
          <w:p>
            <w:pPr>
              <w:spacing w:after="20"/>
              <w:ind w:left="20"/>
              <w:jc w:val="both"/>
            </w:pPr>
            <w:r>
              <w:rPr>
                <w:rFonts w:ascii="Times New Roman"/>
                <w:b w:val="false"/>
                <w:i w:val="false"/>
                <w:color w:val="000000"/>
                <w:sz w:val="20"/>
              </w:rPr>
              <w:t>
1.3.1.7</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интерконнект (трафикті өткізу) қызметтері </w:t>
            </w:r>
          </w:p>
          <w:p>
            <w:pPr>
              <w:spacing w:after="20"/>
              <w:ind w:left="20"/>
              <w:jc w:val="both"/>
            </w:pPr>
            <w:r>
              <w:rPr>
                <w:rFonts w:ascii="Times New Roman"/>
                <w:b w:val="false"/>
                <w:i w:val="false"/>
                <w:color w:val="000000"/>
                <w:sz w:val="20"/>
              </w:rPr>
              <w:t xml:space="preserve">
услуги интерконнекта (пропуск трафика)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0"/>
          <w:p>
            <w:pPr>
              <w:spacing w:after="20"/>
              <w:ind w:left="20"/>
              <w:jc w:val="both"/>
            </w:pPr>
            <w:r>
              <w:rPr>
                <w:rFonts w:ascii="Times New Roman"/>
                <w:b w:val="false"/>
                <w:i w:val="false"/>
                <w:color w:val="000000"/>
                <w:sz w:val="20"/>
              </w:rPr>
              <w:t>
1.4</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және сымсыз телекоммуникациялық желілер арқылы деректерді беру бойынша қызметтер</w:t>
            </w:r>
          </w:p>
          <w:p>
            <w:pPr>
              <w:spacing w:after="20"/>
              <w:ind w:left="20"/>
              <w:jc w:val="both"/>
            </w:pPr>
            <w:r>
              <w:rPr>
                <w:rFonts w:ascii="Times New Roman"/>
                <w:b w:val="false"/>
                <w:i w:val="false"/>
                <w:color w:val="000000"/>
                <w:sz w:val="20"/>
              </w:rPr>
              <w:t>
Услуги по передаче данных по сетям телекоммуникационным проводным и беспроводным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1"/>
          <w:p>
            <w:pPr>
              <w:spacing w:after="20"/>
              <w:ind w:left="20"/>
              <w:jc w:val="both"/>
            </w:pPr>
            <w:r>
              <w:rPr>
                <w:rFonts w:ascii="Times New Roman"/>
                <w:b w:val="false"/>
                <w:i w:val="false"/>
                <w:color w:val="000000"/>
                <w:sz w:val="20"/>
              </w:rPr>
              <w:t>
1.4.1</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сымды желілер бойынша деректерді беру жөніндегі қызметтер</w:t>
            </w:r>
          </w:p>
          <w:p>
            <w:pPr>
              <w:spacing w:after="20"/>
              <w:ind w:left="20"/>
              <w:jc w:val="both"/>
            </w:pPr>
            <w:r>
              <w:rPr>
                <w:rFonts w:ascii="Times New Roman"/>
                <w:b w:val="false"/>
                <w:i w:val="false"/>
                <w:color w:val="000000"/>
                <w:sz w:val="20"/>
              </w:rPr>
              <w:t>
Услуги по передаче данных по сетям телекоммуникационным 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12"/>
          <w:p>
            <w:pPr>
              <w:spacing w:after="20"/>
              <w:ind w:left="20"/>
              <w:jc w:val="both"/>
            </w:pPr>
            <w:r>
              <w:rPr>
                <w:rFonts w:ascii="Times New Roman"/>
                <w:b w:val="false"/>
                <w:i w:val="false"/>
                <w:color w:val="000000"/>
                <w:sz w:val="20"/>
              </w:rPr>
              <w:t>
1.4.2</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сымсыз желілер бойынша деректерді беру жөніндегі қызметтер</w:t>
            </w:r>
          </w:p>
          <w:p>
            <w:pPr>
              <w:spacing w:after="20"/>
              <w:ind w:left="20"/>
              <w:jc w:val="both"/>
            </w:pPr>
            <w:r>
              <w:rPr>
                <w:rFonts w:ascii="Times New Roman"/>
                <w:b w:val="false"/>
                <w:i w:val="false"/>
                <w:color w:val="000000"/>
                <w:sz w:val="20"/>
              </w:rPr>
              <w:t>
Услуги по передаче данных по сетям телекоммуникационным беспроводным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3"/>
          <w:p>
            <w:pPr>
              <w:spacing w:after="20"/>
              <w:ind w:left="20"/>
              <w:jc w:val="both"/>
            </w:pPr>
            <w:r>
              <w:rPr>
                <w:rFonts w:ascii="Times New Roman"/>
                <w:b w:val="false"/>
                <w:i w:val="false"/>
                <w:color w:val="000000"/>
                <w:sz w:val="20"/>
              </w:rPr>
              <w:t>
1.5</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және сымсыз телекоммуникациялық желілер бойынша Интернет желісінің қызметтері</w:t>
            </w:r>
          </w:p>
          <w:p>
            <w:pPr>
              <w:spacing w:after="20"/>
              <w:ind w:left="20"/>
              <w:jc w:val="both"/>
            </w:pPr>
            <w:r>
              <w:rPr>
                <w:rFonts w:ascii="Times New Roman"/>
                <w:b w:val="false"/>
                <w:i w:val="false"/>
                <w:color w:val="000000"/>
                <w:sz w:val="20"/>
              </w:rPr>
              <w:t>
Услуги сети Интернет по сетям телекоммуникационным проводным и беспроводным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4"/>
          <w:p>
            <w:pPr>
              <w:spacing w:after="20"/>
              <w:ind w:left="20"/>
              <w:jc w:val="both"/>
            </w:pPr>
            <w:r>
              <w:rPr>
                <w:rFonts w:ascii="Times New Roman"/>
                <w:b w:val="false"/>
                <w:i w:val="false"/>
                <w:color w:val="000000"/>
                <w:sz w:val="20"/>
              </w:rPr>
              <w:t>
1.5.1</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Интернеттің сымды желіаралық байланыс қызметтері</w:t>
            </w:r>
          </w:p>
          <w:p>
            <w:pPr>
              <w:spacing w:after="20"/>
              <w:ind w:left="20"/>
              <w:jc w:val="both"/>
            </w:pPr>
            <w:r>
              <w:rPr>
                <w:rFonts w:ascii="Times New Roman"/>
                <w:b w:val="false"/>
                <w:i w:val="false"/>
                <w:color w:val="000000"/>
                <w:sz w:val="20"/>
              </w:rPr>
              <w:t>
Услуги межсетевой связи Интернета проводные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15"/>
          <w:p>
            <w:pPr>
              <w:spacing w:after="20"/>
              <w:ind w:left="20"/>
              <w:jc w:val="both"/>
            </w:pPr>
            <w:r>
              <w:rPr>
                <w:rFonts w:ascii="Times New Roman"/>
                <w:b w:val="false"/>
                <w:i w:val="false"/>
                <w:color w:val="000000"/>
                <w:sz w:val="20"/>
              </w:rPr>
              <w:t>
1.5.1.1</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желі бойынша кең жолақты Интернетке қатынау жөніндегі қызметтер</w:t>
            </w:r>
          </w:p>
          <w:p>
            <w:pPr>
              <w:spacing w:after="20"/>
              <w:ind w:left="20"/>
              <w:jc w:val="both"/>
            </w:pPr>
            <w:r>
              <w:rPr>
                <w:rFonts w:ascii="Times New Roman"/>
                <w:b w:val="false"/>
                <w:i w:val="false"/>
                <w:color w:val="000000"/>
                <w:sz w:val="20"/>
              </w:rPr>
              <w:t>услуги по доступу к Интернету широкополосному по сетям 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16"/>
          <w:p>
            <w:pPr>
              <w:spacing w:after="20"/>
              <w:ind w:left="20"/>
              <w:jc w:val="both"/>
            </w:pPr>
            <w:r>
              <w:rPr>
                <w:rFonts w:ascii="Times New Roman"/>
                <w:b w:val="false"/>
                <w:i w:val="false"/>
                <w:color w:val="000000"/>
                <w:sz w:val="20"/>
              </w:rPr>
              <w:t>
1.5.2</w:t>
            </w:r>
          </w:p>
          <w:bookmarkEnd w:id="3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Интернеттің сымсыз желіаралық байланыс қызметтері</w:t>
            </w:r>
          </w:p>
          <w:p>
            <w:pPr>
              <w:spacing w:after="20"/>
              <w:ind w:left="20"/>
              <w:jc w:val="both"/>
            </w:pPr>
            <w:r>
              <w:rPr>
                <w:rFonts w:ascii="Times New Roman"/>
                <w:b w:val="false"/>
                <w:i w:val="false"/>
                <w:color w:val="000000"/>
                <w:sz w:val="20"/>
              </w:rPr>
              <w:t>
Услуги межсетевой связи Интернета беспроводные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17"/>
          <w:p>
            <w:pPr>
              <w:spacing w:after="20"/>
              <w:ind w:left="20"/>
              <w:jc w:val="both"/>
            </w:pPr>
            <w:r>
              <w:rPr>
                <w:rFonts w:ascii="Times New Roman"/>
                <w:b w:val="false"/>
                <w:i w:val="false"/>
                <w:color w:val="000000"/>
                <w:sz w:val="20"/>
              </w:rPr>
              <w:t>
1.5.2.1</w:t>
            </w:r>
          </w:p>
          <w:bookmarkEnd w:id="3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желілер бойынша кең жолақты Интернетке қатынау жөніндегі қызметтер</w:t>
            </w:r>
          </w:p>
          <w:p>
            <w:pPr>
              <w:spacing w:after="20"/>
              <w:ind w:left="20"/>
              <w:jc w:val="both"/>
            </w:pPr>
            <w:r>
              <w:rPr>
                <w:rFonts w:ascii="Times New Roman"/>
                <w:b w:val="false"/>
                <w:i w:val="false"/>
                <w:color w:val="000000"/>
                <w:sz w:val="20"/>
              </w:rPr>
              <w:t>услуги по доступу к Интернету широкополосному по сетям беспроводным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18"/>
          <w:p>
            <w:pPr>
              <w:spacing w:after="20"/>
              <w:ind w:left="20"/>
              <w:jc w:val="both"/>
            </w:pPr>
            <w:r>
              <w:rPr>
                <w:rFonts w:ascii="Times New Roman"/>
                <w:b w:val="false"/>
                <w:i w:val="false"/>
                <w:color w:val="000000"/>
                <w:sz w:val="20"/>
              </w:rPr>
              <w:t>
1.5.3</w:t>
            </w:r>
          </w:p>
          <w:bookmarkEnd w:id="3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бойынша магистралдық қызметтер</w:t>
            </w:r>
          </w:p>
          <w:p>
            <w:pPr>
              <w:spacing w:after="20"/>
              <w:ind w:left="20"/>
              <w:jc w:val="both"/>
            </w:pPr>
            <w:r>
              <w:rPr>
                <w:rFonts w:ascii="Times New Roman"/>
                <w:b w:val="false"/>
                <w:i w:val="false"/>
                <w:color w:val="000000"/>
                <w:sz w:val="20"/>
              </w:rPr>
              <w:t>
Услуги магистральные по Интернету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19"/>
          <w:p>
            <w:pPr>
              <w:spacing w:after="20"/>
              <w:ind w:left="20"/>
              <w:jc w:val="both"/>
            </w:pPr>
            <w:r>
              <w:rPr>
                <w:rFonts w:ascii="Times New Roman"/>
                <w:b w:val="false"/>
                <w:i w:val="false"/>
                <w:color w:val="000000"/>
                <w:sz w:val="20"/>
              </w:rPr>
              <w:t>
1.5.3.1</w:t>
            </w:r>
          </w:p>
          <w:bookmarkEnd w:id="3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провайдерлеріне магистральді желі арналарына қатынауды ұсыну бойынша қызметтер</w:t>
            </w:r>
          </w:p>
          <w:p>
            <w:pPr>
              <w:spacing w:after="20"/>
              <w:ind w:left="20"/>
              <w:jc w:val="both"/>
            </w:pPr>
            <w:r>
              <w:rPr>
                <w:rFonts w:ascii="Times New Roman"/>
                <w:b w:val="false"/>
                <w:i w:val="false"/>
                <w:color w:val="000000"/>
                <w:sz w:val="20"/>
              </w:rPr>
              <w:t>услуги по предоставлению доступа к каналам магистральной сети провайдерам сети Интернет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20"/>
          <w:p>
            <w:pPr>
              <w:spacing w:after="20"/>
              <w:ind w:left="20"/>
              <w:jc w:val="both"/>
            </w:pPr>
            <w:r>
              <w:rPr>
                <w:rFonts w:ascii="Times New Roman"/>
                <w:b w:val="false"/>
                <w:i w:val="false"/>
                <w:color w:val="000000"/>
                <w:sz w:val="20"/>
              </w:rPr>
              <w:t>
1.6</w:t>
            </w:r>
          </w:p>
          <w:bookmarkEnd w:id="3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желілер және жерсерігі, кабельді инфрақұрылым арқылы бағдарламаларды тарату бойынша қызметтер</w:t>
            </w:r>
          </w:p>
          <w:p>
            <w:pPr>
              <w:spacing w:after="20"/>
              <w:ind w:left="20"/>
              <w:jc w:val="both"/>
            </w:pPr>
            <w:r>
              <w:rPr>
                <w:rFonts w:ascii="Times New Roman"/>
                <w:b w:val="false"/>
                <w:i w:val="false"/>
                <w:color w:val="000000"/>
                <w:sz w:val="20"/>
              </w:rPr>
              <w:t>
Услуги по распространению программ по инфраструктуре кабельной, по сетям беспроводным и через спутник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21"/>
          <w:p>
            <w:pPr>
              <w:spacing w:after="20"/>
              <w:ind w:left="20"/>
              <w:jc w:val="both"/>
            </w:pPr>
            <w:r>
              <w:rPr>
                <w:rFonts w:ascii="Times New Roman"/>
                <w:b w:val="false"/>
                <w:i w:val="false"/>
                <w:color w:val="000000"/>
                <w:sz w:val="20"/>
              </w:rPr>
              <w:t>
1.6.1</w:t>
            </w:r>
          </w:p>
          <w:bookmarkEnd w:id="3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инфрақұрылым бойынша бағдарламаларды тарату жөніндегі қызметтер</w:t>
            </w:r>
          </w:p>
          <w:p>
            <w:pPr>
              <w:spacing w:after="20"/>
              <w:ind w:left="20"/>
              <w:jc w:val="both"/>
            </w:pPr>
            <w:r>
              <w:rPr>
                <w:rFonts w:ascii="Times New Roman"/>
                <w:b w:val="false"/>
                <w:i w:val="false"/>
                <w:color w:val="000000"/>
                <w:sz w:val="20"/>
              </w:rPr>
              <w:t>услуги по распространению программ по инфраструктуре кабельной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22"/>
          <w:p>
            <w:pPr>
              <w:spacing w:after="20"/>
              <w:ind w:left="20"/>
              <w:jc w:val="both"/>
            </w:pPr>
            <w:r>
              <w:rPr>
                <w:rFonts w:ascii="Times New Roman"/>
                <w:b w:val="false"/>
                <w:i w:val="false"/>
                <w:color w:val="000000"/>
                <w:sz w:val="20"/>
              </w:rPr>
              <w:t>
1.6.2</w:t>
            </w:r>
          </w:p>
          <w:bookmarkEnd w:id="3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желілер бойынша бағдарламаларды тарату жөніндегі қызметтер</w:t>
            </w:r>
          </w:p>
          <w:p>
            <w:pPr>
              <w:spacing w:after="20"/>
              <w:ind w:left="20"/>
              <w:jc w:val="both"/>
            </w:pPr>
            <w:r>
              <w:rPr>
                <w:rFonts w:ascii="Times New Roman"/>
                <w:b w:val="false"/>
                <w:i w:val="false"/>
                <w:color w:val="000000"/>
                <w:sz w:val="20"/>
              </w:rPr>
              <w:t>
услуги по распространению программ по сетям беспроводным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23"/>
          <w:p>
            <w:pPr>
              <w:spacing w:after="20"/>
              <w:ind w:left="20"/>
              <w:jc w:val="both"/>
            </w:pPr>
            <w:r>
              <w:rPr>
                <w:rFonts w:ascii="Times New Roman"/>
                <w:b w:val="false"/>
                <w:i w:val="false"/>
                <w:color w:val="000000"/>
                <w:sz w:val="20"/>
              </w:rPr>
              <w:t>
1.6.3</w:t>
            </w:r>
          </w:p>
          <w:bookmarkEnd w:id="3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жерсерігі арқылы бағдарламаларды тарату бойынша қызметтер</w:t>
            </w:r>
          </w:p>
          <w:p>
            <w:pPr>
              <w:spacing w:after="20"/>
              <w:ind w:left="20"/>
              <w:jc w:val="both"/>
            </w:pPr>
            <w:r>
              <w:rPr>
                <w:rFonts w:ascii="Times New Roman"/>
                <w:b w:val="false"/>
                <w:i w:val="false"/>
                <w:color w:val="000000"/>
                <w:sz w:val="20"/>
              </w:rPr>
              <w:t>
услуги по распространению программ через спутник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24"/>
          <w:p>
            <w:pPr>
              <w:spacing w:after="20"/>
              <w:ind w:left="20"/>
              <w:jc w:val="both"/>
            </w:pPr>
            <w:r>
              <w:rPr>
                <w:rFonts w:ascii="Times New Roman"/>
                <w:b w:val="false"/>
                <w:i w:val="false"/>
                <w:color w:val="000000"/>
                <w:sz w:val="20"/>
              </w:rPr>
              <w:t>
1.7</w:t>
            </w:r>
          </w:p>
          <w:bookmarkEnd w:id="3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телекоммуникациялық қызметтер </w:t>
            </w:r>
          </w:p>
          <w:p>
            <w:pPr>
              <w:spacing w:after="20"/>
              <w:ind w:left="20"/>
              <w:jc w:val="both"/>
            </w:pPr>
            <w:r>
              <w:rPr>
                <w:rFonts w:ascii="Times New Roman"/>
                <w:b w:val="false"/>
                <w:i w:val="false"/>
                <w:color w:val="000000"/>
                <w:sz w:val="20"/>
              </w:rPr>
              <w:t>
Услуги телекоммуникационные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25"/>
          <w:p>
            <w:pPr>
              <w:spacing w:after="20"/>
              <w:ind w:left="20"/>
              <w:jc w:val="both"/>
            </w:pPr>
            <w:r>
              <w:rPr>
                <w:rFonts w:ascii="Times New Roman"/>
                <w:b w:val="false"/>
                <w:i w:val="false"/>
                <w:color w:val="000000"/>
                <w:sz w:val="20"/>
              </w:rPr>
              <w:t>
1.7.1</w:t>
            </w:r>
          </w:p>
          <w:bookmarkEnd w:id="3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қызметтерін ұсынумен байланысты технологиялық қызметтер</w:t>
            </w:r>
          </w:p>
          <w:p>
            <w:pPr>
              <w:spacing w:after="20"/>
              <w:ind w:left="20"/>
              <w:jc w:val="both"/>
            </w:pPr>
            <w:r>
              <w:rPr>
                <w:rFonts w:ascii="Times New Roman"/>
                <w:b w:val="false"/>
                <w:i w:val="false"/>
                <w:color w:val="000000"/>
                <w:sz w:val="20"/>
              </w:rPr>
              <w:t>
услуги, технологически связанные с предоставлением услуг телекоммуникаций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26"/>
          <w:p>
            <w:pPr>
              <w:spacing w:after="20"/>
              <w:ind w:left="20"/>
              <w:jc w:val="both"/>
            </w:pPr>
            <w:r>
              <w:rPr>
                <w:rFonts w:ascii="Times New Roman"/>
                <w:b w:val="false"/>
                <w:i w:val="false"/>
                <w:color w:val="000000"/>
                <w:sz w:val="20"/>
              </w:rPr>
              <w:t>
1.7.1.1</w:t>
            </w:r>
          </w:p>
          <w:bookmarkEnd w:id="3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жалға беруді ұсыну бойынша қызметтер</w:t>
            </w:r>
          </w:p>
          <w:p>
            <w:pPr>
              <w:spacing w:after="20"/>
              <w:ind w:left="20"/>
              <w:jc w:val="both"/>
            </w:pPr>
            <w:r>
              <w:rPr>
                <w:rFonts w:ascii="Times New Roman"/>
                <w:b w:val="false"/>
                <w:i w:val="false"/>
                <w:color w:val="000000"/>
                <w:sz w:val="20"/>
              </w:rPr>
              <w:t>
услуги по предоставлению оборудования в аренду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27"/>
          <w:p>
            <w:pPr>
              <w:spacing w:after="20"/>
              <w:ind w:left="20"/>
              <w:jc w:val="both"/>
            </w:pPr>
            <w:r>
              <w:rPr>
                <w:rFonts w:ascii="Times New Roman"/>
                <w:b w:val="false"/>
                <w:i w:val="false"/>
                <w:color w:val="000000"/>
                <w:sz w:val="20"/>
              </w:rPr>
              <w:t>
1.7.1.2</w:t>
            </w:r>
          </w:p>
          <w:bookmarkEnd w:id="3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желілерді ұсыну бойынша қызметтер</w:t>
            </w:r>
          </w:p>
          <w:p>
            <w:pPr>
              <w:spacing w:after="20"/>
              <w:ind w:left="20"/>
              <w:jc w:val="both"/>
            </w:pPr>
            <w:r>
              <w:rPr>
                <w:rFonts w:ascii="Times New Roman"/>
                <w:b w:val="false"/>
                <w:i w:val="false"/>
                <w:color w:val="000000"/>
                <w:sz w:val="20"/>
              </w:rPr>
              <w:t>
услуги по предоставлению арендованных линий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28"/>
          <w:p>
            <w:pPr>
              <w:spacing w:after="20"/>
              <w:ind w:left="20"/>
              <w:jc w:val="both"/>
            </w:pPr>
            <w:r>
              <w:rPr>
                <w:rFonts w:ascii="Times New Roman"/>
                <w:b w:val="false"/>
                <w:i w:val="false"/>
                <w:color w:val="000000"/>
                <w:sz w:val="20"/>
              </w:rPr>
              <w:t>
1.7.2</w:t>
            </w:r>
          </w:p>
          <w:bookmarkEnd w:id="3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телекоммуникациялық қызметтер</w:t>
            </w:r>
          </w:p>
          <w:p>
            <w:pPr>
              <w:spacing w:after="20"/>
              <w:ind w:left="20"/>
              <w:jc w:val="both"/>
            </w:pPr>
            <w:r>
              <w:rPr>
                <w:rFonts w:ascii="Times New Roman"/>
                <w:b w:val="false"/>
                <w:i w:val="false"/>
                <w:color w:val="000000"/>
                <w:sz w:val="20"/>
              </w:rPr>
              <w:t>услуги телекоммуникационные прочие, не включенные в другие группировки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29"/>
          <w:p>
            <w:pPr>
              <w:spacing w:after="20"/>
              <w:ind w:left="20"/>
              <w:jc w:val="both"/>
            </w:pPr>
            <w:r>
              <w:rPr>
                <w:rFonts w:ascii="Times New Roman"/>
                <w:b w:val="false"/>
                <w:i w:val="false"/>
                <w:color w:val="000000"/>
                <w:sz w:val="20"/>
              </w:rPr>
              <w:t>
1.7.2.1</w:t>
            </w:r>
          </w:p>
          <w:bookmarkEnd w:id="3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 үшін трафикті (интерконнект) өткізу бойынша қызметтер</w:t>
            </w:r>
          </w:p>
          <w:p>
            <w:pPr>
              <w:spacing w:after="20"/>
              <w:ind w:left="20"/>
              <w:jc w:val="both"/>
            </w:pPr>
            <w:r>
              <w:rPr>
                <w:rFonts w:ascii="Times New Roman"/>
                <w:b w:val="false"/>
                <w:i w:val="false"/>
                <w:color w:val="000000"/>
                <w:sz w:val="20"/>
              </w:rPr>
              <w:t>услуги по пропуску трафика (интерконнект) для операторов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375" w:id="330"/>
    <w:p>
      <w:pPr>
        <w:spacing w:after="0"/>
        <w:ind w:left="0"/>
        <w:jc w:val="both"/>
      </w:pPr>
      <w:r>
        <w:rPr>
          <w:rFonts w:ascii="Times New Roman"/>
          <w:b w:val="false"/>
          <w:i w:val="false"/>
          <w:color w:val="000000"/>
          <w:sz w:val="28"/>
        </w:rPr>
        <w:t>
      _____________________________</w:t>
      </w:r>
    </w:p>
    <w:bookmarkEnd w:id="330"/>
    <w:bookmarkStart w:name="z376" w:id="331"/>
    <w:p>
      <w:pPr>
        <w:spacing w:after="0"/>
        <w:ind w:left="0"/>
        <w:jc w:val="both"/>
      </w:pPr>
      <w:r>
        <w:rPr>
          <w:rFonts w:ascii="Times New Roman"/>
          <w:b w:val="false"/>
          <w:i w:val="false"/>
          <w:color w:val="000000"/>
          <w:sz w:val="28"/>
        </w:rPr>
        <w:t>
      Ескертпе:</w:t>
      </w:r>
    </w:p>
    <w:bookmarkEnd w:id="331"/>
    <w:bookmarkStart w:name="z377" w:id="332"/>
    <w:p>
      <w:pPr>
        <w:spacing w:after="0"/>
        <w:ind w:left="0"/>
        <w:jc w:val="both"/>
      </w:pPr>
      <w:r>
        <w:rPr>
          <w:rFonts w:ascii="Times New Roman"/>
          <w:b w:val="false"/>
          <w:i w:val="false"/>
          <w:color w:val="000000"/>
          <w:sz w:val="28"/>
        </w:rPr>
        <w:t>
      Примечание:</w:t>
      </w:r>
    </w:p>
    <w:bookmarkEnd w:id="332"/>
    <w:bookmarkStart w:name="z378" w:id="33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ТМД - Тәуелсіз Мемлекеттер Достастығы </w:t>
      </w:r>
    </w:p>
    <w:bookmarkEnd w:id="333"/>
    <w:bookmarkStart w:name="z379" w:id="334"/>
    <w:p>
      <w:pPr>
        <w:spacing w:after="0"/>
        <w:ind w:left="0"/>
        <w:jc w:val="both"/>
      </w:pPr>
      <w:r>
        <w:rPr>
          <w:rFonts w:ascii="Times New Roman"/>
          <w:b w:val="false"/>
          <w:i w:val="false"/>
          <w:color w:val="000000"/>
          <w:sz w:val="28"/>
        </w:rPr>
        <w:t>
      СНГ - Содружество Независимых Государств</w:t>
      </w:r>
    </w:p>
    <w:bookmarkEnd w:id="334"/>
    <w:bookmarkStart w:name="z380" w:id="335"/>
    <w:p>
      <w:pPr>
        <w:spacing w:after="0"/>
        <w:ind w:left="0"/>
        <w:jc w:val="both"/>
      </w:pPr>
      <w:r>
        <w:rPr>
          <w:rFonts w:ascii="Times New Roman"/>
          <w:b w:val="false"/>
          <w:i w:val="false"/>
          <w:color w:val="000000"/>
          <w:sz w:val="28"/>
        </w:rPr>
        <w:t>
      2ҚУЕЖ-қосылудың уақыттық есепке алу жүйесі</w:t>
      </w:r>
    </w:p>
    <w:bookmarkEnd w:id="335"/>
    <w:bookmarkStart w:name="z381" w:id="336"/>
    <w:p>
      <w:pPr>
        <w:spacing w:after="0"/>
        <w:ind w:left="0"/>
        <w:jc w:val="both"/>
      </w:pPr>
      <w:r>
        <w:rPr>
          <w:rFonts w:ascii="Times New Roman"/>
          <w:b w:val="false"/>
          <w:i w:val="false"/>
          <w:color w:val="000000"/>
          <w:sz w:val="28"/>
        </w:rPr>
        <w:t>
      СПУС-система повременного учета соединений</w:t>
      </w:r>
    </w:p>
    <w:bookmarkEnd w:id="336"/>
    <w:bookmarkStart w:name="z382" w:id="337"/>
    <w:p>
      <w:pPr>
        <w:spacing w:after="0"/>
        <w:ind w:left="0"/>
        <w:jc w:val="both"/>
      </w:pPr>
      <w:r>
        <w:rPr>
          <w:rFonts w:ascii="Times New Roman"/>
          <w:b w:val="false"/>
          <w:i w:val="false"/>
          <w:color w:val="000000"/>
          <w:sz w:val="28"/>
        </w:rPr>
        <w:t xml:space="preserve">
      </w:t>
      </w:r>
      <w:r>
        <w:rPr>
          <w:rFonts w:ascii="Times New Roman"/>
          <w:b/>
          <w:i w:val="false"/>
          <w:color w:val="000000"/>
          <w:sz w:val="28"/>
        </w:rPr>
        <w:t>3. Тіркелген телефон желілерінің саны бойынша ақпаратты көрсетіңіз, бірлік</w:t>
      </w:r>
    </w:p>
    <w:bookmarkEnd w:id="337"/>
    <w:bookmarkStart w:name="z383" w:id="338"/>
    <w:p>
      <w:pPr>
        <w:spacing w:after="0"/>
        <w:ind w:left="0"/>
        <w:jc w:val="both"/>
      </w:pPr>
      <w:r>
        <w:rPr>
          <w:rFonts w:ascii="Times New Roman"/>
          <w:b w:val="false"/>
          <w:i w:val="false"/>
          <w:color w:val="000000"/>
          <w:sz w:val="28"/>
        </w:rPr>
        <w:t xml:space="preserve">
      Укажите информацию по числу фиксированных телефонных линий, единиц </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39"/>
          <w:p>
            <w:pPr>
              <w:spacing w:after="20"/>
              <w:ind w:left="20"/>
              <w:jc w:val="both"/>
            </w:pPr>
            <w:r>
              <w:rPr>
                <w:rFonts w:ascii="Times New Roman"/>
                <w:b w:val="false"/>
                <w:i w:val="false"/>
                <w:color w:val="000000"/>
                <w:sz w:val="20"/>
              </w:rPr>
              <w:t>
Жол коды</w:t>
            </w:r>
          </w:p>
          <w:bookmarkEnd w:id="339"/>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40"/>
          <w:p>
            <w:pPr>
              <w:spacing w:after="20"/>
              <w:ind w:left="20"/>
              <w:jc w:val="both"/>
            </w:pPr>
            <w:r>
              <w:rPr>
                <w:rFonts w:ascii="Times New Roman"/>
                <w:b w:val="false"/>
                <w:i w:val="false"/>
                <w:color w:val="000000"/>
                <w:sz w:val="20"/>
              </w:rPr>
              <w:t>
Халық</w:t>
            </w:r>
          </w:p>
          <w:bookmarkEnd w:id="340"/>
          <w:p>
            <w:pPr>
              <w:spacing w:after="20"/>
              <w:ind w:left="20"/>
              <w:jc w:val="both"/>
            </w:pP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41"/>
          <w:p>
            <w:pPr>
              <w:spacing w:after="20"/>
              <w:ind w:left="20"/>
              <w:jc w:val="both"/>
            </w:pPr>
            <w:r>
              <w:rPr>
                <w:rFonts w:ascii="Times New Roman"/>
                <w:b w:val="false"/>
                <w:i w:val="false"/>
                <w:color w:val="000000"/>
                <w:sz w:val="20"/>
              </w:rPr>
              <w:t>
Басқа топтар</w:t>
            </w:r>
          </w:p>
          <w:bookmarkEnd w:id="341"/>
          <w:p>
            <w:pPr>
              <w:spacing w:after="20"/>
              <w:ind w:left="20"/>
              <w:jc w:val="both"/>
            </w:pP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42"/>
          <w:p>
            <w:pPr>
              <w:spacing w:after="20"/>
              <w:ind w:left="20"/>
              <w:jc w:val="both"/>
            </w:pPr>
            <w:r>
              <w:rPr>
                <w:rFonts w:ascii="Times New Roman"/>
                <w:b w:val="false"/>
                <w:i w:val="false"/>
                <w:color w:val="000000"/>
                <w:sz w:val="20"/>
              </w:rPr>
              <w:t>
А</w:t>
            </w:r>
          </w:p>
          <w:bookmarkEnd w:id="3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43"/>
          <w:p>
            <w:pPr>
              <w:spacing w:after="20"/>
              <w:ind w:left="20"/>
              <w:jc w:val="both"/>
            </w:pPr>
            <w:r>
              <w:rPr>
                <w:rFonts w:ascii="Times New Roman"/>
                <w:b w:val="false"/>
                <w:i w:val="false"/>
                <w:color w:val="000000"/>
                <w:sz w:val="20"/>
              </w:rPr>
              <w:t>
1</w:t>
            </w:r>
          </w:p>
          <w:bookmarkEnd w:id="3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желілерінің саны</w:t>
            </w:r>
          </w:p>
          <w:p>
            <w:pPr>
              <w:spacing w:after="20"/>
              <w:ind w:left="20"/>
              <w:jc w:val="both"/>
            </w:pPr>
            <w:r>
              <w:rPr>
                <w:rFonts w:ascii="Times New Roman"/>
                <w:b w:val="false"/>
                <w:i w:val="false"/>
                <w:color w:val="000000"/>
                <w:sz w:val="20"/>
              </w:rPr>
              <w:t xml:space="preserve">Число фиксированных телефонных линий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44"/>
          <w:p>
            <w:pPr>
              <w:spacing w:after="20"/>
              <w:ind w:left="20"/>
              <w:jc w:val="both"/>
            </w:pPr>
            <w:r>
              <w:rPr>
                <w:rFonts w:ascii="Times New Roman"/>
                <w:b w:val="false"/>
                <w:i w:val="false"/>
                <w:color w:val="000000"/>
                <w:sz w:val="20"/>
              </w:rPr>
              <w:t>
1.1</w:t>
            </w:r>
          </w:p>
          <w:bookmarkEnd w:id="3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аналогты тіркелген телефон желілері (ЖҚКТЖ</w:t>
            </w:r>
            <w:r>
              <w:rPr>
                <w:rFonts w:ascii="Times New Roman"/>
                <w:b w:val="false"/>
                <w:i w:val="false"/>
                <w:color w:val="000000"/>
                <w:vertAlign w:val="superscript"/>
              </w:rPr>
              <w:t>3</w:t>
            </w:r>
            <w:r>
              <w:rPr>
                <w:rFonts w:ascii="Times New Roman"/>
                <w:b w:val="false"/>
                <w:i w:val="false"/>
                <w:color w:val="000000"/>
                <w:sz w:val="20"/>
              </w:rPr>
              <w:t xml:space="preserve"> желілері) </w:t>
            </w:r>
          </w:p>
          <w:p>
            <w:pPr>
              <w:spacing w:after="20"/>
              <w:ind w:left="20"/>
              <w:jc w:val="both"/>
            </w:pPr>
            <w:r>
              <w:rPr>
                <w:rFonts w:ascii="Times New Roman"/>
                <w:b w:val="false"/>
                <w:i w:val="false"/>
                <w:color w:val="000000"/>
                <w:sz w:val="20"/>
              </w:rPr>
              <w:t>
аналоговые фиксированные телефонные линии (сети КТСОП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45"/>
          <w:p>
            <w:pPr>
              <w:spacing w:after="20"/>
              <w:ind w:left="20"/>
              <w:jc w:val="both"/>
            </w:pPr>
            <w:r>
              <w:rPr>
                <w:rFonts w:ascii="Times New Roman"/>
                <w:b w:val="false"/>
                <w:i w:val="false"/>
                <w:color w:val="000000"/>
                <w:sz w:val="20"/>
              </w:rPr>
              <w:t>
1.2</w:t>
            </w:r>
          </w:p>
          <w:bookmarkEnd w:id="3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телефон станцияларына қосылғаны </w:t>
            </w:r>
          </w:p>
          <w:p>
            <w:pPr>
              <w:spacing w:after="20"/>
              <w:ind w:left="20"/>
              <w:jc w:val="both"/>
            </w:pPr>
            <w:r>
              <w:rPr>
                <w:rFonts w:ascii="Times New Roman"/>
                <w:b w:val="false"/>
                <w:i w:val="false"/>
                <w:color w:val="000000"/>
                <w:sz w:val="20"/>
              </w:rPr>
              <w:t>подключенных к цифровым телефонным станциям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46"/>
          <w:p>
            <w:pPr>
              <w:spacing w:after="20"/>
              <w:ind w:left="20"/>
              <w:jc w:val="both"/>
            </w:pPr>
            <w:r>
              <w:rPr>
                <w:rFonts w:ascii="Times New Roman"/>
                <w:b w:val="false"/>
                <w:i w:val="false"/>
                <w:color w:val="000000"/>
                <w:sz w:val="20"/>
              </w:rPr>
              <w:t>
1.2.1</w:t>
            </w:r>
          </w:p>
          <w:bookmarkEnd w:id="3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интеграциялаумен цифрлық желіге қосылған</w:t>
            </w:r>
          </w:p>
          <w:p>
            <w:pPr>
              <w:spacing w:after="20"/>
              <w:ind w:left="20"/>
              <w:jc w:val="both"/>
            </w:pPr>
            <w:r>
              <w:rPr>
                <w:rFonts w:ascii="Times New Roman"/>
                <w:b w:val="false"/>
                <w:i w:val="false"/>
                <w:color w:val="000000"/>
                <w:sz w:val="20"/>
              </w:rPr>
              <w:t xml:space="preserve">подключенных к цифровой сети с интеграцией служб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47"/>
          <w:p>
            <w:pPr>
              <w:spacing w:after="20"/>
              <w:ind w:left="20"/>
              <w:jc w:val="both"/>
            </w:pPr>
            <w:r>
              <w:rPr>
                <w:rFonts w:ascii="Times New Roman"/>
                <w:b w:val="false"/>
                <w:i w:val="false"/>
                <w:color w:val="000000"/>
                <w:sz w:val="20"/>
              </w:rPr>
              <w:t>
1.2.2</w:t>
            </w:r>
          </w:p>
          <w:bookmarkEnd w:id="3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VoIP </w:t>
            </w:r>
            <w:r>
              <w:rPr>
                <w:rFonts w:ascii="Times New Roman"/>
                <w:b w:val="false"/>
                <w:i w:val="false"/>
                <w:color w:val="000000"/>
                <w:vertAlign w:val="superscript"/>
              </w:rPr>
              <w:t>4</w:t>
            </w:r>
            <w:r>
              <w:rPr>
                <w:rFonts w:ascii="Times New Roman"/>
                <w:b w:val="false"/>
                <w:i w:val="false"/>
                <w:color w:val="000000"/>
                <w:sz w:val="20"/>
              </w:rPr>
              <w:t xml:space="preserve"> абоненттік желілері</w:t>
            </w:r>
          </w:p>
          <w:p>
            <w:pPr>
              <w:spacing w:after="20"/>
              <w:ind w:left="20"/>
              <w:jc w:val="both"/>
            </w:pPr>
            <w:r>
              <w:rPr>
                <w:rFonts w:ascii="Times New Roman"/>
                <w:b w:val="false"/>
                <w:i w:val="false"/>
                <w:color w:val="000000"/>
                <w:sz w:val="20"/>
              </w:rPr>
              <w:t>
абонентские линии VoIP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48"/>
          <w:p>
            <w:pPr>
              <w:spacing w:after="20"/>
              <w:ind w:left="20"/>
              <w:jc w:val="both"/>
            </w:pPr>
            <w:r>
              <w:rPr>
                <w:rFonts w:ascii="Times New Roman"/>
                <w:b w:val="false"/>
                <w:i w:val="false"/>
                <w:color w:val="000000"/>
                <w:sz w:val="20"/>
              </w:rPr>
              <w:t>
1.3</w:t>
            </w:r>
          </w:p>
          <w:bookmarkEnd w:id="3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таксофондар</w:t>
            </w:r>
          </w:p>
          <w:p>
            <w:pPr>
              <w:spacing w:after="20"/>
              <w:ind w:left="20"/>
              <w:jc w:val="both"/>
            </w:pPr>
            <w:r>
              <w:rPr>
                <w:rFonts w:ascii="Times New Roman"/>
                <w:b w:val="false"/>
                <w:i w:val="false"/>
                <w:color w:val="000000"/>
                <w:sz w:val="20"/>
              </w:rPr>
              <w:t xml:space="preserve">
таксофоны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6" w:id="349"/>
    <w:p>
      <w:pPr>
        <w:spacing w:after="0"/>
        <w:ind w:left="0"/>
        <w:jc w:val="both"/>
      </w:pPr>
      <w:r>
        <w:rPr>
          <w:rFonts w:ascii="Times New Roman"/>
          <w:b w:val="false"/>
          <w:i w:val="false"/>
          <w:color w:val="000000"/>
          <w:sz w:val="28"/>
        </w:rPr>
        <w:t>
      _____________________________</w:t>
      </w:r>
    </w:p>
    <w:bookmarkEnd w:id="349"/>
    <w:bookmarkStart w:name="z397" w:id="350"/>
    <w:p>
      <w:pPr>
        <w:spacing w:after="0"/>
        <w:ind w:left="0"/>
        <w:jc w:val="both"/>
      </w:pPr>
      <w:r>
        <w:rPr>
          <w:rFonts w:ascii="Times New Roman"/>
          <w:b w:val="false"/>
          <w:i w:val="false"/>
          <w:color w:val="000000"/>
          <w:sz w:val="28"/>
        </w:rPr>
        <w:t>
      Ескертпе:</w:t>
      </w:r>
    </w:p>
    <w:bookmarkEnd w:id="350"/>
    <w:bookmarkStart w:name="z398" w:id="351"/>
    <w:p>
      <w:pPr>
        <w:spacing w:after="0"/>
        <w:ind w:left="0"/>
        <w:jc w:val="both"/>
      </w:pPr>
      <w:r>
        <w:rPr>
          <w:rFonts w:ascii="Times New Roman"/>
          <w:b w:val="false"/>
          <w:i w:val="false"/>
          <w:color w:val="000000"/>
          <w:sz w:val="28"/>
        </w:rPr>
        <w:t>
      Примечание:</w:t>
      </w:r>
    </w:p>
    <w:bookmarkEnd w:id="351"/>
    <w:bookmarkStart w:name="z399" w:id="35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ЖҚКТЖ - Жалпы қолданыстағы коммутацияланған телефон желілері</w:t>
      </w:r>
    </w:p>
    <w:bookmarkEnd w:id="352"/>
    <w:bookmarkStart w:name="z400" w:id="353"/>
    <w:p>
      <w:pPr>
        <w:spacing w:after="0"/>
        <w:ind w:left="0"/>
        <w:jc w:val="both"/>
      </w:pPr>
      <w:r>
        <w:rPr>
          <w:rFonts w:ascii="Times New Roman"/>
          <w:b w:val="false"/>
          <w:i w:val="false"/>
          <w:color w:val="000000"/>
          <w:sz w:val="28"/>
        </w:rPr>
        <w:t>
      КТСОП - Коммутируемая телефонная сеть общего пользования</w:t>
      </w:r>
    </w:p>
    <w:bookmarkEnd w:id="353"/>
    <w:bookmarkStart w:name="z401" w:id="3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VoIP - Интернет желісі немесе кез келген IP-желілер бойынша сөздік дабылдарды жеткізуді қамтамасыз ететін байланыс жүйесі</w:t>
      </w:r>
    </w:p>
    <w:bookmarkEnd w:id="354"/>
    <w:bookmarkStart w:name="z402" w:id="355"/>
    <w:p>
      <w:pPr>
        <w:spacing w:after="0"/>
        <w:ind w:left="0"/>
        <w:jc w:val="both"/>
      </w:pPr>
      <w:r>
        <w:rPr>
          <w:rFonts w:ascii="Times New Roman"/>
          <w:b w:val="false"/>
          <w:i w:val="false"/>
          <w:color w:val="000000"/>
          <w:sz w:val="28"/>
        </w:rPr>
        <w:t>
      VoIP - система связи, обеспечивающая передачу речевого сигнала по сети Интернет или по любым другим IP-сетям</w:t>
      </w:r>
    </w:p>
    <w:bookmarkEnd w:id="355"/>
    <w:bookmarkStart w:name="z403" w:id="356"/>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 Қалааралық телефон байланысының шақырулары бойынша ақпаратты көрсетіңіз, бірлік</w:t>
      </w:r>
    </w:p>
    <w:bookmarkEnd w:id="356"/>
    <w:bookmarkStart w:name="z404" w:id="357"/>
    <w:p>
      <w:pPr>
        <w:spacing w:after="0"/>
        <w:ind w:left="0"/>
        <w:jc w:val="both"/>
      </w:pPr>
      <w:r>
        <w:rPr>
          <w:rFonts w:ascii="Times New Roman"/>
          <w:b w:val="false"/>
          <w:i w:val="false"/>
          <w:color w:val="000000"/>
          <w:sz w:val="28"/>
        </w:rPr>
        <w:t>
       Укажите информацию по вызовам междугородной телефонной связи, единиц</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58"/>
          <w:p>
            <w:pPr>
              <w:spacing w:after="20"/>
              <w:ind w:left="20"/>
              <w:jc w:val="both"/>
            </w:pPr>
            <w:r>
              <w:rPr>
                <w:rFonts w:ascii="Times New Roman"/>
                <w:b w:val="false"/>
                <w:i w:val="false"/>
                <w:color w:val="000000"/>
                <w:sz w:val="20"/>
              </w:rPr>
              <w:t>
Жол коды</w:t>
            </w:r>
          </w:p>
          <w:bookmarkEnd w:id="358"/>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59"/>
          <w:p>
            <w:pPr>
              <w:spacing w:after="20"/>
              <w:ind w:left="20"/>
              <w:jc w:val="both"/>
            </w:pPr>
            <w:r>
              <w:rPr>
                <w:rFonts w:ascii="Times New Roman"/>
                <w:b w:val="false"/>
                <w:i w:val="false"/>
                <w:color w:val="000000"/>
                <w:sz w:val="20"/>
              </w:rPr>
              <w:t>
Одан - ауылдық жерлер</w:t>
            </w:r>
          </w:p>
          <w:bookmarkEnd w:id="359"/>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60"/>
          <w:p>
            <w:pPr>
              <w:spacing w:after="20"/>
              <w:ind w:left="20"/>
              <w:jc w:val="both"/>
            </w:pPr>
            <w:r>
              <w:rPr>
                <w:rFonts w:ascii="Times New Roman"/>
                <w:b w:val="false"/>
                <w:i w:val="false"/>
                <w:color w:val="000000"/>
                <w:sz w:val="20"/>
              </w:rPr>
              <w:t>
А</w:t>
            </w:r>
          </w:p>
          <w:bookmarkEnd w:id="3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61"/>
          <w:p>
            <w:pPr>
              <w:spacing w:after="20"/>
              <w:ind w:left="20"/>
              <w:jc w:val="both"/>
            </w:pPr>
            <w:r>
              <w:rPr>
                <w:rFonts w:ascii="Times New Roman"/>
                <w:b w:val="false"/>
                <w:i w:val="false"/>
                <w:color w:val="000000"/>
                <w:sz w:val="20"/>
              </w:rPr>
              <w:t>
1</w:t>
            </w:r>
          </w:p>
          <w:bookmarkEnd w:id="3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қалааралық телефон байланысы бойынша шыққан, сөйлесумен аяқталған шақырулар саны</w:t>
            </w:r>
          </w:p>
          <w:p>
            <w:pPr>
              <w:spacing w:after="20"/>
              <w:ind w:left="20"/>
              <w:jc w:val="both"/>
            </w:pPr>
            <w:r>
              <w:rPr>
                <w:rFonts w:ascii="Times New Roman"/>
                <w:b w:val="false"/>
                <w:i w:val="false"/>
                <w:color w:val="000000"/>
                <w:sz w:val="20"/>
              </w:rPr>
              <w:t>
Количество исходящих вызовов по автоматической междугородной телефонной связи, закончившихся разговорами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62"/>
          <w:p>
            <w:pPr>
              <w:spacing w:after="20"/>
              <w:ind w:left="20"/>
              <w:jc w:val="both"/>
            </w:pPr>
            <w:r>
              <w:rPr>
                <w:rFonts w:ascii="Times New Roman"/>
                <w:b w:val="false"/>
                <w:i w:val="false"/>
                <w:color w:val="000000"/>
                <w:sz w:val="20"/>
              </w:rPr>
              <w:t>
1.1</w:t>
            </w:r>
          </w:p>
          <w:bookmarkEnd w:id="3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внутри республики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1" w:id="363"/>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 Тіркелген телефон байланысының трафигін өткізу бойынша ақпаратты көрсетіңіз, мың минут</w:t>
      </w:r>
    </w:p>
    <w:bookmarkEnd w:id="363"/>
    <w:bookmarkStart w:name="z412" w:id="364"/>
    <w:p>
      <w:pPr>
        <w:spacing w:after="0"/>
        <w:ind w:left="0"/>
        <w:jc w:val="both"/>
      </w:pPr>
      <w:r>
        <w:rPr>
          <w:rFonts w:ascii="Times New Roman"/>
          <w:b w:val="false"/>
          <w:i w:val="false"/>
          <w:color w:val="000000"/>
          <w:sz w:val="28"/>
        </w:rPr>
        <w:t>
       Укажите информацию по пропуску трафика фиксированной телефонной связи, тысяч минут</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65"/>
          <w:p>
            <w:pPr>
              <w:spacing w:after="20"/>
              <w:ind w:left="20"/>
              <w:jc w:val="both"/>
            </w:pPr>
            <w:r>
              <w:rPr>
                <w:rFonts w:ascii="Times New Roman"/>
                <w:b w:val="false"/>
                <w:i w:val="false"/>
                <w:color w:val="000000"/>
                <w:sz w:val="20"/>
              </w:rPr>
              <w:t>
Жол коды</w:t>
            </w:r>
          </w:p>
          <w:bookmarkEnd w:id="365"/>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66"/>
          <w:p>
            <w:pPr>
              <w:spacing w:after="20"/>
              <w:ind w:left="20"/>
              <w:jc w:val="both"/>
            </w:pPr>
            <w:r>
              <w:rPr>
                <w:rFonts w:ascii="Times New Roman"/>
                <w:b w:val="false"/>
                <w:i w:val="false"/>
                <w:color w:val="000000"/>
                <w:sz w:val="20"/>
              </w:rPr>
              <w:t>
Трафик түрлері</w:t>
            </w:r>
          </w:p>
          <w:bookmarkEnd w:id="366"/>
          <w:p>
            <w:pPr>
              <w:spacing w:after="20"/>
              <w:ind w:left="20"/>
              <w:jc w:val="both"/>
            </w:pPr>
            <w:r>
              <w:rPr>
                <w:rFonts w:ascii="Times New Roman"/>
                <w:b w:val="false"/>
                <w:i w:val="false"/>
                <w:color w:val="000000"/>
                <w:sz w:val="20"/>
              </w:rPr>
              <w:t>
Виды трафика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p>
          <w:p>
            <w:pPr>
              <w:spacing w:after="20"/>
              <w:ind w:left="20"/>
              <w:jc w:val="both"/>
            </w:pPr>
            <w:r>
              <w:rPr>
                <w:rFonts w:ascii="Times New Roman"/>
                <w:b w:val="false"/>
                <w:i w:val="false"/>
                <w:color w:val="000000"/>
                <w:sz w:val="20"/>
              </w:rPr>
              <w:t>
входящие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p>
          <w:p>
            <w:pPr>
              <w:spacing w:after="20"/>
              <w:ind w:left="20"/>
              <w:jc w:val="both"/>
            </w:pPr>
            <w:r>
              <w:rPr>
                <w:rFonts w:ascii="Times New Roman"/>
                <w:b w:val="false"/>
                <w:i w:val="false"/>
                <w:color w:val="000000"/>
                <w:sz w:val="20"/>
              </w:rPr>
              <w:t>
исходящие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p>
          <w:p>
            <w:pPr>
              <w:spacing w:after="20"/>
              <w:ind w:left="20"/>
              <w:jc w:val="both"/>
            </w:pPr>
            <w:r>
              <w:rPr>
                <w:rFonts w:ascii="Times New Roman"/>
                <w:b w:val="false"/>
                <w:i w:val="false"/>
                <w:color w:val="000000"/>
                <w:sz w:val="20"/>
              </w:rPr>
              <w:t>
транзитные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67"/>
          <w:p>
            <w:pPr>
              <w:spacing w:after="20"/>
              <w:ind w:left="20"/>
              <w:jc w:val="both"/>
            </w:pPr>
            <w:r>
              <w:rPr>
                <w:rFonts w:ascii="Times New Roman"/>
                <w:b w:val="false"/>
                <w:i w:val="false"/>
                <w:color w:val="000000"/>
                <w:sz w:val="20"/>
              </w:rPr>
              <w:t>
А</w:t>
            </w:r>
          </w:p>
          <w:bookmarkEnd w:id="3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68"/>
          <w:p>
            <w:pPr>
              <w:spacing w:after="20"/>
              <w:ind w:left="20"/>
              <w:jc w:val="both"/>
            </w:pPr>
            <w:r>
              <w:rPr>
                <w:rFonts w:ascii="Times New Roman"/>
                <w:b w:val="false"/>
                <w:i w:val="false"/>
                <w:color w:val="000000"/>
                <w:sz w:val="20"/>
              </w:rPr>
              <w:t>
1</w:t>
            </w:r>
          </w:p>
          <w:bookmarkEnd w:id="3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тіркелген телефон трафигі (құнды уақытты есептеу жүйесі кезінде)</w:t>
            </w:r>
          </w:p>
          <w:p>
            <w:pPr>
              <w:spacing w:after="20"/>
              <w:ind w:left="20"/>
              <w:jc w:val="both"/>
            </w:pPr>
            <w:r>
              <w:rPr>
                <w:rFonts w:ascii="Times New Roman"/>
                <w:b w:val="false"/>
                <w:i w:val="false"/>
                <w:color w:val="000000"/>
                <w:sz w:val="20"/>
              </w:rPr>
              <w:t>
Местный фиксированный телефонный трафик (при системе повременного учета стоимости)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69"/>
          <w:p>
            <w:pPr>
              <w:spacing w:after="20"/>
              <w:ind w:left="20"/>
              <w:jc w:val="both"/>
            </w:pPr>
            <w:r>
              <w:rPr>
                <w:rFonts w:ascii="Times New Roman"/>
                <w:b w:val="false"/>
                <w:i w:val="false"/>
                <w:color w:val="000000"/>
                <w:sz w:val="20"/>
              </w:rPr>
              <w:t>
2</w:t>
            </w:r>
          </w:p>
          <w:bookmarkEnd w:id="3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желісіне (нен) тіркелген байланыс желісінің трафигі</w:t>
            </w:r>
          </w:p>
          <w:p>
            <w:pPr>
              <w:spacing w:after="20"/>
              <w:ind w:left="20"/>
              <w:jc w:val="both"/>
            </w:pPr>
            <w:r>
              <w:rPr>
                <w:rFonts w:ascii="Times New Roman"/>
                <w:b w:val="false"/>
                <w:i w:val="false"/>
                <w:color w:val="000000"/>
                <w:sz w:val="20"/>
              </w:rPr>
              <w:t>
Трафик сетей фиксированной связи на (от) сети сотовой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70"/>
          <w:p>
            <w:pPr>
              <w:spacing w:after="20"/>
              <w:ind w:left="20"/>
              <w:jc w:val="both"/>
            </w:pPr>
            <w:r>
              <w:rPr>
                <w:rFonts w:ascii="Times New Roman"/>
                <w:b w:val="false"/>
                <w:i w:val="false"/>
                <w:color w:val="000000"/>
                <w:sz w:val="20"/>
              </w:rPr>
              <w:t>
3</w:t>
            </w:r>
          </w:p>
          <w:bookmarkEnd w:id="3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Қалааралық (ішкі аймақтықты қоса) телефон трафигі </w:t>
            </w:r>
          </w:p>
          <w:p>
            <w:pPr>
              <w:spacing w:after="20"/>
              <w:ind w:left="20"/>
              <w:jc w:val="both"/>
            </w:pPr>
            <w:r>
              <w:rPr>
                <w:rFonts w:ascii="Times New Roman"/>
                <w:b w:val="false"/>
                <w:i w:val="false"/>
                <w:color w:val="000000"/>
                <w:sz w:val="20"/>
              </w:rPr>
              <w:t>
Междугородный (включая внутризоновый) телефонный трафик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71"/>
          <w:p>
            <w:pPr>
              <w:spacing w:after="20"/>
              <w:ind w:left="20"/>
              <w:jc w:val="both"/>
            </w:pPr>
            <w:r>
              <w:rPr>
                <w:rFonts w:ascii="Times New Roman"/>
                <w:b w:val="false"/>
                <w:i w:val="false"/>
                <w:color w:val="000000"/>
                <w:sz w:val="20"/>
              </w:rPr>
              <w:t>
4</w:t>
            </w:r>
          </w:p>
          <w:bookmarkEnd w:id="3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телефон трафигі </w:t>
            </w:r>
          </w:p>
          <w:p>
            <w:pPr>
              <w:spacing w:after="20"/>
              <w:ind w:left="20"/>
              <w:jc w:val="both"/>
            </w:pPr>
            <w:r>
              <w:rPr>
                <w:rFonts w:ascii="Times New Roman"/>
                <w:b w:val="false"/>
                <w:i w:val="false"/>
                <w:color w:val="000000"/>
                <w:sz w:val="20"/>
              </w:rPr>
              <w:t xml:space="preserve">
Международный телефонный трафик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72"/>
          <w:p>
            <w:pPr>
              <w:spacing w:after="20"/>
              <w:ind w:left="20"/>
              <w:jc w:val="both"/>
            </w:pPr>
            <w:r>
              <w:rPr>
                <w:rFonts w:ascii="Times New Roman"/>
                <w:b w:val="false"/>
                <w:i w:val="false"/>
                <w:color w:val="000000"/>
                <w:sz w:val="20"/>
              </w:rPr>
              <w:t>
4.1</w:t>
            </w:r>
          </w:p>
          <w:bookmarkEnd w:id="3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страны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73"/>
          <w:p>
            <w:pPr>
              <w:spacing w:after="20"/>
              <w:ind w:left="20"/>
              <w:jc w:val="both"/>
            </w:pPr>
            <w:r>
              <w:rPr>
                <w:rFonts w:ascii="Times New Roman"/>
                <w:b w:val="false"/>
                <w:i w:val="false"/>
                <w:color w:val="000000"/>
                <w:sz w:val="20"/>
              </w:rPr>
              <w:t>
4.2</w:t>
            </w:r>
          </w:p>
          <w:bookmarkEnd w:id="3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страны вне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4" w:id="3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Заттай көріністегі ұялы байланыс қызметінің көлемі туралы ақпаратты көрсетіңіз </w:t>
      </w:r>
    </w:p>
    <w:bookmarkEnd w:id="374"/>
    <w:bookmarkStart w:name="z425" w:id="375"/>
    <w:p>
      <w:pPr>
        <w:spacing w:after="0"/>
        <w:ind w:left="0"/>
        <w:jc w:val="both"/>
      </w:pPr>
      <w:r>
        <w:rPr>
          <w:rFonts w:ascii="Times New Roman"/>
          <w:b w:val="false"/>
          <w:i w:val="false"/>
          <w:color w:val="000000"/>
          <w:sz w:val="28"/>
        </w:rPr>
        <w:t>
      Укажите информацию об объеме услуг сотовой связи в натуральном выражении</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76"/>
          <w:p>
            <w:pPr>
              <w:spacing w:after="20"/>
              <w:ind w:left="20"/>
              <w:jc w:val="both"/>
            </w:pPr>
            <w:r>
              <w:rPr>
                <w:rFonts w:ascii="Times New Roman"/>
                <w:b w:val="false"/>
                <w:i w:val="false"/>
                <w:color w:val="000000"/>
                <w:sz w:val="20"/>
              </w:rPr>
              <w:t>
Жол коды</w:t>
            </w:r>
          </w:p>
          <w:bookmarkEnd w:id="376"/>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77"/>
          <w:p>
            <w:pPr>
              <w:spacing w:after="20"/>
              <w:ind w:left="20"/>
              <w:jc w:val="both"/>
            </w:pPr>
            <w:r>
              <w:rPr>
                <w:rFonts w:ascii="Times New Roman"/>
                <w:b w:val="false"/>
                <w:i w:val="false"/>
                <w:color w:val="000000"/>
                <w:sz w:val="20"/>
              </w:rPr>
              <w:t>
Барлығы</w:t>
            </w:r>
          </w:p>
          <w:bookmarkEnd w:id="377"/>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78"/>
          <w:p>
            <w:pPr>
              <w:spacing w:after="20"/>
              <w:ind w:left="20"/>
              <w:jc w:val="both"/>
            </w:pPr>
            <w:r>
              <w:rPr>
                <w:rFonts w:ascii="Times New Roman"/>
                <w:b w:val="false"/>
                <w:i w:val="false"/>
                <w:color w:val="000000"/>
                <w:sz w:val="20"/>
              </w:rPr>
              <w:t>
А</w:t>
            </w:r>
          </w:p>
          <w:bookmarkEnd w:id="3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79"/>
          <w:p>
            <w:pPr>
              <w:spacing w:after="20"/>
              <w:ind w:left="20"/>
              <w:jc w:val="both"/>
            </w:pPr>
            <w:r>
              <w:rPr>
                <w:rFonts w:ascii="Times New Roman"/>
                <w:b w:val="false"/>
                <w:i w:val="false"/>
                <w:color w:val="000000"/>
                <w:sz w:val="20"/>
              </w:rPr>
              <w:t>
1</w:t>
            </w:r>
          </w:p>
          <w:bookmarkEnd w:id="3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Ішкіжелілік трафик (ұялы байланыстың бір желідегі абоненттері арасында), мың минут</w:t>
            </w:r>
          </w:p>
          <w:p>
            <w:pPr>
              <w:spacing w:after="20"/>
              <w:ind w:left="20"/>
              <w:jc w:val="both"/>
            </w:pPr>
            <w:r>
              <w:rPr>
                <w:rFonts w:ascii="Times New Roman"/>
                <w:b w:val="false"/>
                <w:i w:val="false"/>
                <w:color w:val="000000"/>
                <w:sz w:val="20"/>
              </w:rPr>
              <w:t>
Внутрисетевой трафик (между абонентами одной сети сотовой связи),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80"/>
          <w:p>
            <w:pPr>
              <w:spacing w:after="20"/>
              <w:ind w:left="20"/>
              <w:jc w:val="both"/>
            </w:pPr>
            <w:r>
              <w:rPr>
                <w:rFonts w:ascii="Times New Roman"/>
                <w:b w:val="false"/>
                <w:i w:val="false"/>
                <w:color w:val="000000"/>
                <w:sz w:val="20"/>
              </w:rPr>
              <w:t>
2</w:t>
            </w:r>
          </w:p>
          <w:bookmarkEnd w:id="3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байланыстың басқа да операторлары желісіне шығыс трафигі, мың минут</w:t>
            </w:r>
          </w:p>
          <w:p>
            <w:pPr>
              <w:spacing w:after="20"/>
              <w:ind w:left="20"/>
              <w:jc w:val="both"/>
            </w:pPr>
            <w:r>
              <w:rPr>
                <w:rFonts w:ascii="Times New Roman"/>
                <w:b w:val="false"/>
                <w:i w:val="false"/>
                <w:color w:val="000000"/>
                <w:sz w:val="20"/>
              </w:rPr>
              <w:t>
Исходящий трафик на сети других операторов сотовой связи,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81"/>
          <w:p>
            <w:pPr>
              <w:spacing w:after="20"/>
              <w:ind w:left="20"/>
              <w:jc w:val="both"/>
            </w:pPr>
            <w:r>
              <w:rPr>
                <w:rFonts w:ascii="Times New Roman"/>
                <w:b w:val="false"/>
                <w:i w:val="false"/>
                <w:color w:val="000000"/>
                <w:sz w:val="20"/>
              </w:rPr>
              <w:t>
3</w:t>
            </w:r>
          </w:p>
          <w:bookmarkEnd w:id="3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ұялы байланысы операторлары желісінен кіріс трафигі, мың минут</w:t>
            </w:r>
          </w:p>
          <w:p>
            <w:pPr>
              <w:spacing w:after="20"/>
              <w:ind w:left="20"/>
              <w:jc w:val="both"/>
            </w:pPr>
            <w:r>
              <w:rPr>
                <w:rFonts w:ascii="Times New Roman"/>
                <w:b w:val="false"/>
                <w:i w:val="false"/>
                <w:color w:val="000000"/>
                <w:sz w:val="20"/>
              </w:rPr>
              <w:t>
Входящий трафик от сети других операторов сотовой связи,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82"/>
          <w:p>
            <w:pPr>
              <w:spacing w:after="20"/>
              <w:ind w:left="20"/>
              <w:jc w:val="both"/>
            </w:pPr>
            <w:r>
              <w:rPr>
                <w:rFonts w:ascii="Times New Roman"/>
                <w:b w:val="false"/>
                <w:i w:val="false"/>
                <w:color w:val="000000"/>
                <w:sz w:val="20"/>
              </w:rPr>
              <w:t>
4</w:t>
            </w:r>
          </w:p>
          <w:bookmarkEnd w:id="3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байланыстың операторлары желісінен халықаралық шығыс трафигі, мың минут</w:t>
            </w:r>
          </w:p>
          <w:p>
            <w:pPr>
              <w:spacing w:after="20"/>
              <w:ind w:left="20"/>
              <w:jc w:val="both"/>
            </w:pPr>
            <w:r>
              <w:rPr>
                <w:rFonts w:ascii="Times New Roman"/>
                <w:b w:val="false"/>
                <w:i w:val="false"/>
                <w:color w:val="000000"/>
                <w:sz w:val="20"/>
              </w:rPr>
              <w:t>
Исходящий международный трафик от сетей операторов сотовой связи,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83"/>
          <w:p>
            <w:pPr>
              <w:spacing w:after="20"/>
              <w:ind w:left="20"/>
              <w:jc w:val="both"/>
            </w:pPr>
            <w:r>
              <w:rPr>
                <w:rFonts w:ascii="Times New Roman"/>
                <w:b w:val="false"/>
                <w:i w:val="false"/>
                <w:color w:val="000000"/>
                <w:sz w:val="20"/>
              </w:rPr>
              <w:t>
5</w:t>
            </w:r>
          </w:p>
          <w:bookmarkEnd w:id="3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операторлары желісіне халықаралық кіріс трафигі, мың минут</w:t>
            </w:r>
          </w:p>
          <w:p>
            <w:pPr>
              <w:spacing w:after="20"/>
              <w:ind w:left="20"/>
              <w:jc w:val="both"/>
            </w:pPr>
            <w:r>
              <w:rPr>
                <w:rFonts w:ascii="Times New Roman"/>
                <w:b w:val="false"/>
                <w:i w:val="false"/>
                <w:color w:val="000000"/>
                <w:sz w:val="20"/>
              </w:rPr>
              <w:t xml:space="preserve">
Входящий международный трафик на сети операторов сотовой связи, тысяч минут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84"/>
          <w:p>
            <w:pPr>
              <w:spacing w:after="20"/>
              <w:ind w:left="20"/>
              <w:jc w:val="both"/>
            </w:pPr>
            <w:r>
              <w:rPr>
                <w:rFonts w:ascii="Times New Roman"/>
                <w:b w:val="false"/>
                <w:i w:val="false"/>
                <w:color w:val="000000"/>
                <w:sz w:val="20"/>
              </w:rPr>
              <w:t>
6</w:t>
            </w:r>
          </w:p>
          <w:bookmarkEnd w:id="3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абоненттерінің (ұялы байланыстың ұлттық желілерінің шетелдегі абоненттері) халықаралық роумингі трафигінің көлемі, мың минут</w:t>
            </w:r>
          </w:p>
          <w:p>
            <w:pPr>
              <w:spacing w:after="20"/>
              <w:ind w:left="20"/>
              <w:jc w:val="both"/>
            </w:pPr>
            <w:r>
              <w:rPr>
                <w:rFonts w:ascii="Times New Roman"/>
                <w:b w:val="false"/>
                <w:i w:val="false"/>
                <w:color w:val="000000"/>
                <w:sz w:val="20"/>
              </w:rPr>
              <w:t>
Объем трафика международного роуминга своих абонентов (абонентов национальных сетей сотовой связи, находящихся за рубежом),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85"/>
          <w:p>
            <w:pPr>
              <w:spacing w:after="20"/>
              <w:ind w:left="20"/>
              <w:jc w:val="both"/>
            </w:pPr>
            <w:r>
              <w:rPr>
                <w:rFonts w:ascii="Times New Roman"/>
                <w:b w:val="false"/>
                <w:i w:val="false"/>
                <w:color w:val="000000"/>
                <w:sz w:val="20"/>
              </w:rPr>
              <w:t>
7</w:t>
            </w:r>
          </w:p>
          <w:bookmarkEnd w:id="3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байланысы операторлары желісіне шығыс трафигі, мың минут</w:t>
            </w:r>
          </w:p>
          <w:p>
            <w:pPr>
              <w:spacing w:after="20"/>
              <w:ind w:left="20"/>
              <w:jc w:val="both"/>
            </w:pPr>
            <w:r>
              <w:rPr>
                <w:rFonts w:ascii="Times New Roman"/>
                <w:b w:val="false"/>
                <w:i w:val="false"/>
                <w:color w:val="000000"/>
                <w:sz w:val="20"/>
              </w:rPr>
              <w:t>
Исходящий трафик на сети операторов фиксированной телефонный связи,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86"/>
          <w:p>
            <w:pPr>
              <w:spacing w:after="20"/>
              <w:ind w:left="20"/>
              <w:jc w:val="both"/>
            </w:pPr>
            <w:r>
              <w:rPr>
                <w:rFonts w:ascii="Times New Roman"/>
                <w:b w:val="false"/>
                <w:i w:val="false"/>
                <w:color w:val="000000"/>
                <w:sz w:val="20"/>
              </w:rPr>
              <w:t>
8</w:t>
            </w:r>
          </w:p>
          <w:bookmarkEnd w:id="3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байланысы операторлары желісінен кіріс трафигі, мың минут</w:t>
            </w:r>
          </w:p>
          <w:p>
            <w:pPr>
              <w:spacing w:after="20"/>
              <w:ind w:left="20"/>
              <w:jc w:val="both"/>
            </w:pPr>
            <w:r>
              <w:rPr>
                <w:rFonts w:ascii="Times New Roman"/>
                <w:b w:val="false"/>
                <w:i w:val="false"/>
                <w:color w:val="000000"/>
                <w:sz w:val="20"/>
              </w:rPr>
              <w:t>
Входящий трафик от сетей операторов фиксированной телефонный связи,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87"/>
          <w:p>
            <w:pPr>
              <w:spacing w:after="20"/>
              <w:ind w:left="20"/>
              <w:jc w:val="both"/>
            </w:pPr>
            <w:r>
              <w:rPr>
                <w:rFonts w:ascii="Times New Roman"/>
                <w:b w:val="false"/>
                <w:i w:val="false"/>
                <w:color w:val="000000"/>
                <w:sz w:val="20"/>
              </w:rPr>
              <w:t>
9</w:t>
            </w:r>
          </w:p>
          <w:bookmarkEnd w:id="3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елдердің ұялы байланысы желілері абоненттерінің халықаралық роуминг трафигі, мың минут</w:t>
            </w:r>
          </w:p>
          <w:p>
            <w:pPr>
              <w:spacing w:after="20"/>
              <w:ind w:left="20"/>
              <w:jc w:val="both"/>
            </w:pPr>
            <w:r>
              <w:rPr>
                <w:rFonts w:ascii="Times New Roman"/>
                <w:b w:val="false"/>
                <w:i w:val="false"/>
                <w:color w:val="000000"/>
                <w:sz w:val="20"/>
              </w:rPr>
              <w:t>
Трафик международного роуминга абонентов сетей сотовой связи других стран,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88"/>
          <w:p>
            <w:pPr>
              <w:spacing w:after="20"/>
              <w:ind w:left="20"/>
              <w:jc w:val="both"/>
            </w:pPr>
            <w:r>
              <w:rPr>
                <w:rFonts w:ascii="Times New Roman"/>
                <w:b w:val="false"/>
                <w:i w:val="false"/>
                <w:color w:val="000000"/>
                <w:sz w:val="20"/>
              </w:rPr>
              <w:t>
10</w:t>
            </w:r>
          </w:p>
          <w:bookmarkEnd w:id="3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желілеріндегі қысқа шығыс хабарламаларының (SMS) жалпы саны, мың бірлік</w:t>
            </w:r>
          </w:p>
          <w:p>
            <w:pPr>
              <w:spacing w:after="20"/>
              <w:ind w:left="20"/>
              <w:jc w:val="both"/>
            </w:pPr>
            <w:r>
              <w:rPr>
                <w:rFonts w:ascii="Times New Roman"/>
                <w:b w:val="false"/>
                <w:i w:val="false"/>
                <w:color w:val="000000"/>
                <w:sz w:val="20"/>
              </w:rPr>
              <w:t>
Общее количество исходящих коротких сообщений (SMS) в сетях сотовой связи, тысяч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89"/>
          <w:p>
            <w:pPr>
              <w:spacing w:after="20"/>
              <w:ind w:left="20"/>
              <w:jc w:val="both"/>
            </w:pPr>
            <w:r>
              <w:rPr>
                <w:rFonts w:ascii="Times New Roman"/>
                <w:b w:val="false"/>
                <w:i w:val="false"/>
                <w:color w:val="000000"/>
                <w:sz w:val="20"/>
              </w:rPr>
              <w:t>
10.1</w:t>
            </w:r>
          </w:p>
          <w:bookmarkEnd w:id="3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ұялы байланыс желілеріндегі қысқа халықаралық шығыс хабарламаларының (SMS) жалпы саны, мың бірлік</w:t>
            </w:r>
          </w:p>
          <w:p>
            <w:pPr>
              <w:spacing w:after="20"/>
              <w:ind w:left="20"/>
              <w:jc w:val="both"/>
            </w:pPr>
            <w:r>
              <w:rPr>
                <w:rFonts w:ascii="Times New Roman"/>
                <w:b w:val="false"/>
                <w:i w:val="false"/>
                <w:color w:val="000000"/>
                <w:sz w:val="20"/>
              </w:rPr>
              <w:t>
из них общее количество исходящих международных коротких сообщений (SMS) в сетях сотовой связи, тысяч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90"/>
          <w:p>
            <w:pPr>
              <w:spacing w:after="20"/>
              <w:ind w:left="20"/>
              <w:jc w:val="both"/>
            </w:pPr>
            <w:r>
              <w:rPr>
                <w:rFonts w:ascii="Times New Roman"/>
                <w:b w:val="false"/>
                <w:i w:val="false"/>
                <w:color w:val="000000"/>
                <w:sz w:val="20"/>
              </w:rPr>
              <w:t>
11</w:t>
            </w:r>
          </w:p>
          <w:bookmarkEnd w:id="3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желілеріндегі шығыс мультимедиа хабарламаларының (MMS) жалпы саны, мың бірлік</w:t>
            </w:r>
          </w:p>
          <w:p>
            <w:pPr>
              <w:spacing w:after="20"/>
              <w:ind w:left="20"/>
              <w:jc w:val="both"/>
            </w:pPr>
            <w:r>
              <w:rPr>
                <w:rFonts w:ascii="Times New Roman"/>
                <w:b w:val="false"/>
                <w:i w:val="false"/>
                <w:color w:val="000000"/>
                <w:sz w:val="20"/>
              </w:rPr>
              <w:t>
Общее количество исходящих мультимедиа сообщений (MMS) в сетях сотовой связи, тысяч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1" w:id="391"/>
    <w:p>
      <w:pPr>
        <w:spacing w:after="0"/>
        <w:ind w:left="0"/>
        <w:jc w:val="both"/>
      </w:pPr>
      <w:r>
        <w:rPr>
          <w:rFonts w:ascii="Times New Roman"/>
          <w:b w:val="false"/>
          <w:i w:val="false"/>
          <w:color w:val="000000"/>
          <w:sz w:val="28"/>
        </w:rPr>
        <w:t xml:space="preserve">
      </w:t>
      </w:r>
      <w:r>
        <w:rPr>
          <w:rFonts w:ascii="Times New Roman"/>
          <w:b/>
          <w:i w:val="false"/>
          <w:color w:val="000000"/>
          <w:sz w:val="28"/>
        </w:rPr>
        <w:t>7. Ұтқыр байланыс абоненттерінің саны бойынша ақпаратты көрсетіңіз, бірлік</w:t>
      </w:r>
    </w:p>
    <w:bookmarkEnd w:id="391"/>
    <w:bookmarkStart w:name="z442" w:id="392"/>
    <w:p>
      <w:pPr>
        <w:spacing w:after="0"/>
        <w:ind w:left="0"/>
        <w:jc w:val="both"/>
      </w:pPr>
      <w:r>
        <w:rPr>
          <w:rFonts w:ascii="Times New Roman"/>
          <w:b w:val="false"/>
          <w:i w:val="false"/>
          <w:color w:val="000000"/>
          <w:sz w:val="28"/>
        </w:rPr>
        <w:t>
      Укажите информацию по числу абонентов мобильной связи, единиц</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ұялы байланыс</w:t>
            </w:r>
          </w:p>
          <w:p>
            <w:pPr>
              <w:spacing w:after="20"/>
              <w:ind w:left="20"/>
              <w:jc w:val="both"/>
            </w:pPr>
            <w:r>
              <w:rPr>
                <w:rFonts w:ascii="Times New Roman"/>
                <w:b w:val="false"/>
                <w:i w:val="false"/>
                <w:color w:val="000000"/>
                <w:sz w:val="20"/>
              </w:rPr>
              <w:t>Из них сотовая связь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93"/>
          <w:p>
            <w:pPr>
              <w:spacing w:after="20"/>
              <w:ind w:left="20"/>
              <w:jc w:val="both"/>
            </w:pPr>
            <w:r>
              <w:rPr>
                <w:rFonts w:ascii="Times New Roman"/>
                <w:b w:val="false"/>
                <w:i w:val="false"/>
                <w:color w:val="000000"/>
                <w:sz w:val="20"/>
              </w:rPr>
              <w:t>
А</w:t>
            </w:r>
          </w:p>
          <w:bookmarkEnd w:id="3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94"/>
          <w:p>
            <w:pPr>
              <w:spacing w:after="20"/>
              <w:ind w:left="20"/>
              <w:jc w:val="both"/>
            </w:pPr>
            <w:r>
              <w:rPr>
                <w:rFonts w:ascii="Times New Roman"/>
                <w:b w:val="false"/>
                <w:i w:val="false"/>
                <w:color w:val="000000"/>
                <w:sz w:val="20"/>
              </w:rPr>
              <w:t>
1</w:t>
            </w:r>
          </w:p>
          <w:bookmarkEnd w:id="3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 саны, барлығы</w:t>
            </w:r>
          </w:p>
          <w:p>
            <w:pPr>
              <w:spacing w:after="20"/>
              <w:ind w:left="20"/>
              <w:jc w:val="both"/>
            </w:pPr>
            <w:r>
              <w:rPr>
                <w:rFonts w:ascii="Times New Roman"/>
                <w:b w:val="false"/>
                <w:i w:val="false"/>
                <w:color w:val="000000"/>
                <w:sz w:val="20"/>
              </w:rPr>
              <w:t>Число абонентов,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95"/>
          <w:p>
            <w:pPr>
              <w:spacing w:after="20"/>
              <w:ind w:left="20"/>
              <w:jc w:val="both"/>
            </w:pPr>
            <w:r>
              <w:rPr>
                <w:rFonts w:ascii="Times New Roman"/>
                <w:b w:val="false"/>
                <w:i w:val="false"/>
                <w:color w:val="000000"/>
                <w:sz w:val="20"/>
              </w:rPr>
              <w:t>
1.1</w:t>
            </w:r>
          </w:p>
          <w:bookmarkEnd w:id="3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алдын ала төлем төлеген абоненттер</w:t>
            </w:r>
          </w:p>
          <w:p>
            <w:pPr>
              <w:spacing w:after="20"/>
              <w:ind w:left="20"/>
              <w:jc w:val="both"/>
            </w:pPr>
            <w:r>
              <w:rPr>
                <w:rFonts w:ascii="Times New Roman"/>
                <w:b w:val="false"/>
                <w:i w:val="false"/>
                <w:color w:val="000000"/>
                <w:sz w:val="20"/>
              </w:rPr>
              <w:t>
из них абоненты с предоплатой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96"/>
          <w:p>
            <w:pPr>
              <w:spacing w:after="20"/>
              <w:ind w:left="20"/>
              <w:jc w:val="both"/>
            </w:pPr>
            <w:r>
              <w:rPr>
                <w:rFonts w:ascii="Times New Roman"/>
                <w:b w:val="false"/>
                <w:i w:val="false"/>
                <w:color w:val="000000"/>
                <w:sz w:val="20"/>
              </w:rPr>
              <w:t>
2</w:t>
            </w:r>
          </w:p>
          <w:bookmarkEnd w:id="3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ұялы байланыс нөмірлерінің саны</w:t>
            </w:r>
          </w:p>
          <w:p>
            <w:pPr>
              <w:spacing w:after="20"/>
              <w:ind w:left="20"/>
              <w:jc w:val="both"/>
            </w:pPr>
            <w:r>
              <w:rPr>
                <w:rFonts w:ascii="Times New Roman"/>
                <w:b w:val="false"/>
                <w:i w:val="false"/>
                <w:color w:val="000000"/>
                <w:sz w:val="20"/>
              </w:rPr>
              <w:t>
Количество перенесенных номеров сотовой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97"/>
          <w:p>
            <w:pPr>
              <w:spacing w:after="20"/>
              <w:ind w:left="20"/>
              <w:jc w:val="both"/>
            </w:pPr>
            <w:r>
              <w:rPr>
                <w:rFonts w:ascii="Times New Roman"/>
                <w:b w:val="false"/>
                <w:i w:val="false"/>
                <w:color w:val="000000"/>
                <w:sz w:val="20"/>
              </w:rPr>
              <w:t>
3</w:t>
            </w:r>
          </w:p>
          <w:bookmarkEnd w:id="3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Ұтқыр желі арқылы машинааралық өзара іс-қимылға (М2М) абоненттік қосылулар саны (кептелістерді мониторингілеу функциясымен навигаторлар, өз көлігінің орналасқан орнын айқындау, клиенттерге қызмет көрсететін өзінің бөлшек сауда нүктелерімен байланысты қамтамасыз ету) </w:t>
            </w:r>
          </w:p>
          <w:p>
            <w:pPr>
              <w:spacing w:after="20"/>
              <w:ind w:left="20"/>
              <w:jc w:val="both"/>
            </w:pPr>
            <w:r>
              <w:rPr>
                <w:rFonts w:ascii="Times New Roman"/>
                <w:b w:val="false"/>
                <w:i w:val="false"/>
                <w:color w:val="000000"/>
                <w:sz w:val="20"/>
              </w:rPr>
              <w:t xml:space="preserve">
Число абонентских подключений к межмашинному взаимодействию (М2М) по мобильной сети (навигаторы с функцией мониторинга пробок, определение местоположения своего транспорта, обеспечения связи со своими розничными точками обслуживания клиентов)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9" w:id="398"/>
    <w:p>
      <w:pPr>
        <w:spacing w:after="0"/>
        <w:ind w:left="0"/>
        <w:jc w:val="both"/>
      </w:pPr>
      <w:r>
        <w:rPr>
          <w:rFonts w:ascii="Times New Roman"/>
          <w:b w:val="false"/>
          <w:i w:val="false"/>
          <w:color w:val="000000"/>
          <w:sz w:val="28"/>
        </w:rPr>
        <w:t xml:space="preserve">
      </w:t>
      </w:r>
      <w:r>
        <w:rPr>
          <w:rFonts w:ascii="Times New Roman"/>
          <w:b/>
          <w:i w:val="false"/>
          <w:color w:val="000000"/>
          <w:sz w:val="28"/>
        </w:rPr>
        <w:t>7.1 Деректерді төмен және орташа жылдамдықты беруге қолжетімділігі бар ұялы байланыс абоненттерінің саны, бірлік</w:t>
      </w:r>
      <w:r>
        <w:rPr>
          <w:rFonts w:ascii="Times New Roman"/>
          <w:b w:val="false"/>
          <w:i w:val="false"/>
          <w:color w:val="000000"/>
          <w:sz w:val="28"/>
        </w:rPr>
        <w:t xml:space="preserve"> </w:t>
      </w:r>
    </w:p>
    <w:bookmarkEnd w:id="398"/>
    <w:bookmarkStart w:name="z450" w:id="399"/>
    <w:p>
      <w:pPr>
        <w:spacing w:after="0"/>
        <w:ind w:left="0"/>
        <w:jc w:val="both"/>
      </w:pPr>
      <w:r>
        <w:rPr>
          <w:rFonts w:ascii="Times New Roman"/>
          <w:b w:val="false"/>
          <w:i w:val="false"/>
          <w:color w:val="000000"/>
          <w:sz w:val="28"/>
        </w:rPr>
        <w:t xml:space="preserve">
      Число абонентов сотовой связи, имеющих доступ к низко- и среднескоростной передаче данных, единиц </w:t>
      </w:r>
    </w:p>
    <w:bookmarkEnd w:id="399"/>
    <w:bookmarkStart w:name="z451" w:id="400"/>
    <w:p>
      <w:pPr>
        <w:spacing w:after="0"/>
        <w:ind w:left="0"/>
        <w:jc w:val="both"/>
      </w:pPr>
      <w:r>
        <w:rPr>
          <w:rFonts w:ascii="Times New Roman"/>
          <w:b w:val="false"/>
          <w:i w:val="false"/>
          <w:color w:val="000000"/>
          <w:sz w:val="28"/>
        </w:rPr>
        <w:t xml:space="preserve">
      </w:t>
      </w:r>
      <w:r>
        <w:rPr>
          <w:rFonts w:ascii="Times New Roman"/>
          <w:b/>
          <w:i w:val="false"/>
          <w:color w:val="000000"/>
          <w:sz w:val="28"/>
        </w:rPr>
        <w:t>8. Жіберілген телеграммалар саны туралы ақпаратты көрсетіңіз, бірлік</w:t>
      </w:r>
    </w:p>
    <w:bookmarkEnd w:id="400"/>
    <w:bookmarkStart w:name="z452" w:id="401"/>
    <w:p>
      <w:pPr>
        <w:spacing w:after="0"/>
        <w:ind w:left="0"/>
        <w:jc w:val="both"/>
      </w:pPr>
      <w:r>
        <w:rPr>
          <w:rFonts w:ascii="Times New Roman"/>
          <w:b w:val="false"/>
          <w:i w:val="false"/>
          <w:color w:val="000000"/>
          <w:sz w:val="28"/>
        </w:rPr>
        <w:t xml:space="preserve">
      Укажите информацию о количестве отправленных телеграмм, единиц </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02"/>
          <w:p>
            <w:pPr>
              <w:spacing w:after="20"/>
              <w:ind w:left="20"/>
              <w:jc w:val="both"/>
            </w:pPr>
            <w:r>
              <w:rPr>
                <w:rFonts w:ascii="Times New Roman"/>
                <w:b w:val="false"/>
                <w:i w:val="false"/>
                <w:color w:val="000000"/>
                <w:sz w:val="20"/>
              </w:rPr>
              <w:t>
Жол коды</w:t>
            </w:r>
          </w:p>
          <w:bookmarkEnd w:id="402"/>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03"/>
          <w:p>
            <w:pPr>
              <w:spacing w:after="20"/>
              <w:ind w:left="20"/>
              <w:jc w:val="both"/>
            </w:pPr>
            <w:r>
              <w:rPr>
                <w:rFonts w:ascii="Times New Roman"/>
                <w:b w:val="false"/>
                <w:i w:val="false"/>
                <w:color w:val="000000"/>
                <w:sz w:val="20"/>
              </w:rPr>
              <w:t>
Халық</w:t>
            </w:r>
          </w:p>
          <w:bookmarkEnd w:id="403"/>
          <w:p>
            <w:pPr>
              <w:spacing w:after="20"/>
              <w:ind w:left="20"/>
              <w:jc w:val="both"/>
            </w:pP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04"/>
          <w:p>
            <w:pPr>
              <w:spacing w:after="20"/>
              <w:ind w:left="20"/>
              <w:jc w:val="both"/>
            </w:pPr>
            <w:r>
              <w:rPr>
                <w:rFonts w:ascii="Times New Roman"/>
                <w:b w:val="false"/>
                <w:i w:val="false"/>
                <w:color w:val="000000"/>
                <w:sz w:val="20"/>
              </w:rPr>
              <w:t>
Басқа топтар</w:t>
            </w:r>
          </w:p>
          <w:bookmarkEnd w:id="404"/>
          <w:p>
            <w:pPr>
              <w:spacing w:after="20"/>
              <w:ind w:left="20"/>
              <w:jc w:val="both"/>
            </w:pP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05"/>
          <w:p>
            <w:pPr>
              <w:spacing w:after="20"/>
              <w:ind w:left="20"/>
              <w:jc w:val="both"/>
            </w:pPr>
            <w:r>
              <w:rPr>
                <w:rFonts w:ascii="Times New Roman"/>
                <w:b w:val="false"/>
                <w:i w:val="false"/>
                <w:color w:val="000000"/>
                <w:sz w:val="20"/>
              </w:rPr>
              <w:t>
А</w:t>
            </w:r>
          </w:p>
          <w:bookmarkEnd w:id="4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06"/>
          <w:p>
            <w:pPr>
              <w:spacing w:after="20"/>
              <w:ind w:left="20"/>
              <w:jc w:val="both"/>
            </w:pPr>
            <w:r>
              <w:rPr>
                <w:rFonts w:ascii="Times New Roman"/>
                <w:b w:val="false"/>
                <w:i w:val="false"/>
                <w:color w:val="000000"/>
                <w:sz w:val="20"/>
              </w:rPr>
              <w:t>
1</w:t>
            </w:r>
          </w:p>
          <w:bookmarkEnd w:id="4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телеграммалар саны</w:t>
            </w:r>
          </w:p>
          <w:p>
            <w:pPr>
              <w:spacing w:after="20"/>
              <w:ind w:left="20"/>
              <w:jc w:val="both"/>
            </w:pPr>
            <w:r>
              <w:rPr>
                <w:rFonts w:ascii="Times New Roman"/>
                <w:b w:val="false"/>
                <w:i w:val="false"/>
                <w:color w:val="000000"/>
                <w:sz w:val="20"/>
              </w:rPr>
              <w:t>
Количество отправленных телеграмм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w:t>
            </w:r>
          </w:p>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07"/>
          <w:p>
            <w:pPr>
              <w:spacing w:after="20"/>
              <w:ind w:left="20"/>
              <w:jc w:val="both"/>
            </w:pPr>
            <w:r>
              <w:rPr>
                <w:rFonts w:ascii="Times New Roman"/>
                <w:b w:val="false"/>
                <w:i w:val="false"/>
                <w:color w:val="000000"/>
                <w:sz w:val="20"/>
              </w:rPr>
              <w:t>
1.1</w:t>
            </w:r>
          </w:p>
          <w:bookmarkEnd w:id="4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внутри республики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1" w:id="408"/>
    <w:p>
      <w:pPr>
        <w:spacing w:after="0"/>
        <w:ind w:left="0"/>
        <w:jc w:val="both"/>
      </w:pPr>
      <w:r>
        <w:rPr>
          <w:rFonts w:ascii="Times New Roman"/>
          <w:b w:val="false"/>
          <w:i w:val="false"/>
          <w:color w:val="000000"/>
          <w:sz w:val="28"/>
        </w:rPr>
        <w:t xml:space="preserve">
      </w:t>
      </w:r>
      <w:r>
        <w:rPr>
          <w:rFonts w:ascii="Times New Roman"/>
          <w:b/>
          <w:i w:val="false"/>
          <w:color w:val="000000"/>
          <w:sz w:val="28"/>
        </w:rPr>
        <w:t>9. Тіркелген Интернет абоненттері туралы ақпаратты көрсетіңіз, бірлік</w:t>
      </w:r>
    </w:p>
    <w:bookmarkEnd w:id="408"/>
    <w:bookmarkStart w:name="z462" w:id="409"/>
    <w:p>
      <w:pPr>
        <w:spacing w:after="0"/>
        <w:ind w:left="0"/>
        <w:jc w:val="both"/>
      </w:pPr>
      <w:r>
        <w:rPr>
          <w:rFonts w:ascii="Times New Roman"/>
          <w:b w:val="false"/>
          <w:i w:val="false"/>
          <w:color w:val="000000"/>
          <w:sz w:val="28"/>
        </w:rPr>
        <w:t>
      Укажите информацию об абонентах фиксированного Интернета, единиц</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10"/>
          <w:p>
            <w:pPr>
              <w:spacing w:after="20"/>
              <w:ind w:left="20"/>
              <w:jc w:val="both"/>
            </w:pPr>
            <w:r>
              <w:rPr>
                <w:rFonts w:ascii="Times New Roman"/>
                <w:b w:val="false"/>
                <w:i w:val="false"/>
                <w:color w:val="000000"/>
                <w:sz w:val="20"/>
              </w:rPr>
              <w:t>
Жол коды</w:t>
            </w:r>
          </w:p>
          <w:bookmarkEnd w:id="410"/>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11"/>
          <w:p>
            <w:pPr>
              <w:spacing w:after="20"/>
              <w:ind w:left="20"/>
              <w:jc w:val="both"/>
            </w:pPr>
            <w:r>
              <w:rPr>
                <w:rFonts w:ascii="Times New Roman"/>
                <w:b w:val="false"/>
                <w:i w:val="false"/>
                <w:color w:val="000000"/>
                <w:sz w:val="20"/>
              </w:rPr>
              <w:t>
Халық</w:t>
            </w:r>
          </w:p>
          <w:bookmarkEnd w:id="411"/>
          <w:p>
            <w:pPr>
              <w:spacing w:after="20"/>
              <w:ind w:left="20"/>
              <w:jc w:val="both"/>
            </w:pP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12"/>
          <w:p>
            <w:pPr>
              <w:spacing w:after="20"/>
              <w:ind w:left="20"/>
              <w:jc w:val="both"/>
            </w:pPr>
            <w:r>
              <w:rPr>
                <w:rFonts w:ascii="Times New Roman"/>
                <w:b w:val="false"/>
                <w:i w:val="false"/>
                <w:color w:val="000000"/>
                <w:sz w:val="20"/>
              </w:rPr>
              <w:t>
Басқа топтар</w:t>
            </w:r>
          </w:p>
          <w:bookmarkEnd w:id="412"/>
          <w:p>
            <w:pPr>
              <w:spacing w:after="20"/>
              <w:ind w:left="20"/>
              <w:jc w:val="both"/>
            </w:pP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13"/>
          <w:p>
            <w:pPr>
              <w:spacing w:after="20"/>
              <w:ind w:left="20"/>
              <w:jc w:val="both"/>
            </w:pPr>
            <w:r>
              <w:rPr>
                <w:rFonts w:ascii="Times New Roman"/>
                <w:b w:val="false"/>
                <w:i w:val="false"/>
                <w:color w:val="000000"/>
                <w:sz w:val="20"/>
              </w:rPr>
              <w:t>
А</w:t>
            </w:r>
          </w:p>
          <w:bookmarkEnd w:id="4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14"/>
          <w:p>
            <w:pPr>
              <w:spacing w:after="20"/>
              <w:ind w:left="20"/>
              <w:jc w:val="both"/>
            </w:pPr>
            <w:r>
              <w:rPr>
                <w:rFonts w:ascii="Times New Roman"/>
                <w:b w:val="false"/>
                <w:i w:val="false"/>
                <w:color w:val="000000"/>
                <w:sz w:val="20"/>
              </w:rPr>
              <w:t>
1</w:t>
            </w:r>
          </w:p>
          <w:bookmarkEnd w:id="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Интернет абоненттерінің саны, барлығы</w:t>
            </w:r>
          </w:p>
          <w:p>
            <w:pPr>
              <w:spacing w:after="20"/>
              <w:ind w:left="20"/>
              <w:jc w:val="both"/>
            </w:pPr>
            <w:r>
              <w:rPr>
                <w:rFonts w:ascii="Times New Roman"/>
                <w:b w:val="false"/>
                <w:i w:val="false"/>
                <w:color w:val="000000"/>
                <w:sz w:val="20"/>
              </w:rPr>
              <w:t>
Число абонентов фиксированного Интернета,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15"/>
          <w:p>
            <w:pPr>
              <w:spacing w:after="20"/>
              <w:ind w:left="20"/>
              <w:jc w:val="both"/>
            </w:pPr>
            <w:r>
              <w:rPr>
                <w:rFonts w:ascii="Times New Roman"/>
                <w:b w:val="false"/>
                <w:i w:val="false"/>
                <w:color w:val="000000"/>
                <w:sz w:val="20"/>
              </w:rPr>
              <w:t>
2</w:t>
            </w:r>
          </w:p>
          <w:bookmarkEnd w:id="4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(сымды) Интернет абоненттерінің саны</w:t>
            </w:r>
          </w:p>
          <w:p>
            <w:pPr>
              <w:spacing w:after="20"/>
              <w:ind w:left="20"/>
              <w:jc w:val="both"/>
            </w:pPr>
            <w:r>
              <w:rPr>
                <w:rFonts w:ascii="Times New Roman"/>
                <w:b w:val="false"/>
                <w:i w:val="false"/>
                <w:color w:val="000000"/>
                <w:sz w:val="20"/>
              </w:rPr>
              <w:t>
Число абонентов фиксированного (проводного) Интернета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16"/>
          <w:p>
            <w:pPr>
              <w:spacing w:after="20"/>
              <w:ind w:left="20"/>
              <w:jc w:val="both"/>
            </w:pPr>
            <w:r>
              <w:rPr>
                <w:rFonts w:ascii="Times New Roman"/>
                <w:b w:val="false"/>
                <w:i w:val="false"/>
                <w:color w:val="000000"/>
                <w:sz w:val="20"/>
              </w:rPr>
              <w:t>
2.1</w:t>
            </w:r>
          </w:p>
          <w:bookmarkEnd w:id="4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қолжетімділікті пайдаланумен</w:t>
            </w:r>
          </w:p>
          <w:p>
            <w:pPr>
              <w:spacing w:after="20"/>
              <w:ind w:left="20"/>
              <w:jc w:val="both"/>
            </w:pPr>
            <w:r>
              <w:rPr>
                <w:rFonts w:ascii="Times New Roman"/>
                <w:b w:val="false"/>
                <w:i w:val="false"/>
                <w:color w:val="000000"/>
                <w:sz w:val="20"/>
              </w:rPr>
              <w:t>
с использованием коммутированного доступа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17"/>
          <w:p>
            <w:pPr>
              <w:spacing w:after="20"/>
              <w:ind w:left="20"/>
              <w:jc w:val="both"/>
            </w:pPr>
            <w:r>
              <w:rPr>
                <w:rFonts w:ascii="Times New Roman"/>
                <w:b w:val="false"/>
                <w:i w:val="false"/>
                <w:color w:val="000000"/>
                <w:sz w:val="20"/>
              </w:rPr>
              <w:t>
2.2</w:t>
            </w:r>
          </w:p>
          <w:bookmarkEnd w:id="4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жылдамдықты кең жолақты қолжетімділікті пайдаланумен </w:t>
            </w:r>
          </w:p>
          <w:p>
            <w:pPr>
              <w:spacing w:after="20"/>
              <w:ind w:left="20"/>
              <w:jc w:val="both"/>
            </w:pPr>
            <w:r>
              <w:rPr>
                <w:rFonts w:ascii="Times New Roman"/>
                <w:b w:val="false"/>
                <w:i w:val="false"/>
                <w:color w:val="000000"/>
                <w:sz w:val="20"/>
              </w:rPr>
              <w:t>с использованием высокоскоростного широкополосного доступа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18"/>
          <w:p>
            <w:pPr>
              <w:spacing w:after="20"/>
              <w:ind w:left="20"/>
              <w:jc w:val="both"/>
            </w:pPr>
            <w:r>
              <w:rPr>
                <w:rFonts w:ascii="Times New Roman"/>
                <w:b w:val="false"/>
                <w:i w:val="false"/>
                <w:color w:val="000000"/>
                <w:sz w:val="20"/>
              </w:rPr>
              <w:t>
2.2.1</w:t>
            </w:r>
          </w:p>
          <w:bookmarkEnd w:id="4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кабельді модемді пайдаланумен </w:t>
            </w:r>
          </w:p>
          <w:p>
            <w:pPr>
              <w:spacing w:after="20"/>
              <w:ind w:left="20"/>
              <w:jc w:val="both"/>
            </w:pPr>
            <w:r>
              <w:rPr>
                <w:rFonts w:ascii="Times New Roman"/>
                <w:b w:val="false"/>
                <w:i w:val="false"/>
                <w:color w:val="000000"/>
                <w:sz w:val="20"/>
              </w:rPr>
              <w:t>
с использованием кабельного модема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19"/>
          <w:p>
            <w:pPr>
              <w:spacing w:after="20"/>
              <w:ind w:left="20"/>
              <w:jc w:val="both"/>
            </w:pPr>
            <w:r>
              <w:rPr>
                <w:rFonts w:ascii="Times New Roman"/>
                <w:b w:val="false"/>
                <w:i w:val="false"/>
                <w:color w:val="000000"/>
                <w:sz w:val="20"/>
              </w:rPr>
              <w:t>
2.2.2</w:t>
            </w:r>
          </w:p>
          <w:bookmarkEnd w:id="4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абоненттік желіні (ЦАЖ) пайдаланумен </w:t>
            </w:r>
          </w:p>
          <w:p>
            <w:pPr>
              <w:spacing w:after="20"/>
              <w:ind w:left="20"/>
              <w:jc w:val="both"/>
            </w:pPr>
            <w:r>
              <w:rPr>
                <w:rFonts w:ascii="Times New Roman"/>
                <w:b w:val="false"/>
                <w:i w:val="false"/>
                <w:color w:val="000000"/>
                <w:sz w:val="20"/>
              </w:rPr>
              <w:t>
с использованием цифровой абонентской линии (ЦАЛ)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20"/>
          <w:p>
            <w:pPr>
              <w:spacing w:after="20"/>
              <w:ind w:left="20"/>
              <w:jc w:val="both"/>
            </w:pPr>
            <w:r>
              <w:rPr>
                <w:rFonts w:ascii="Times New Roman"/>
                <w:b w:val="false"/>
                <w:i w:val="false"/>
                <w:color w:val="000000"/>
                <w:sz w:val="20"/>
              </w:rPr>
              <w:t>
2.2.3</w:t>
            </w:r>
          </w:p>
          <w:bookmarkEnd w:id="4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пәтерге/ғимаратқа (FTTH/В) талшықты-оптикалық қосылуды пайдаланумен </w:t>
            </w:r>
          </w:p>
          <w:p>
            <w:pPr>
              <w:spacing w:after="20"/>
              <w:ind w:left="20"/>
              <w:jc w:val="both"/>
            </w:pPr>
            <w:r>
              <w:rPr>
                <w:rFonts w:ascii="Times New Roman"/>
                <w:b w:val="false"/>
                <w:i w:val="false"/>
                <w:color w:val="000000"/>
                <w:sz w:val="20"/>
              </w:rPr>
              <w:t>
с использованием волоконно-оптического подключения к квартире/зданию (FTTH/В)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21"/>
          <w:p>
            <w:pPr>
              <w:spacing w:after="20"/>
              <w:ind w:left="20"/>
              <w:jc w:val="both"/>
            </w:pPr>
            <w:r>
              <w:rPr>
                <w:rFonts w:ascii="Times New Roman"/>
                <w:b w:val="false"/>
                <w:i w:val="false"/>
                <w:color w:val="000000"/>
                <w:sz w:val="20"/>
              </w:rPr>
              <w:t>
2.2.4</w:t>
            </w:r>
          </w:p>
          <w:bookmarkEnd w:id="4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кең жолақты қолжетімділікті пайдаланумен өзге де абоненттер</w:t>
            </w:r>
          </w:p>
          <w:p>
            <w:pPr>
              <w:spacing w:after="20"/>
              <w:ind w:left="20"/>
              <w:jc w:val="both"/>
            </w:pPr>
            <w:r>
              <w:rPr>
                <w:rFonts w:ascii="Times New Roman"/>
                <w:b w:val="false"/>
                <w:i w:val="false"/>
                <w:color w:val="000000"/>
                <w:sz w:val="20"/>
              </w:rPr>
              <w:t xml:space="preserve">
прочие абоненты с использованием высокоскоростного широкополосного доступа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22"/>
          <w:p>
            <w:pPr>
              <w:spacing w:after="20"/>
              <w:ind w:left="20"/>
              <w:jc w:val="both"/>
            </w:pPr>
            <w:r>
              <w:rPr>
                <w:rFonts w:ascii="Times New Roman"/>
                <w:b w:val="false"/>
                <w:i w:val="false"/>
                <w:color w:val="000000"/>
                <w:sz w:val="20"/>
              </w:rPr>
              <w:t>
3</w:t>
            </w:r>
          </w:p>
          <w:bookmarkEnd w:id="4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Жерсеріктік желілерді пайдаланумен Интернетке сымсыз кең жолақты қатынауды пайдаланатын абоненттер саны </w:t>
            </w:r>
          </w:p>
          <w:p>
            <w:pPr>
              <w:spacing w:after="20"/>
              <w:ind w:left="20"/>
              <w:jc w:val="both"/>
            </w:pPr>
            <w:r>
              <w:rPr>
                <w:rFonts w:ascii="Times New Roman"/>
                <w:b w:val="false"/>
                <w:i w:val="false"/>
                <w:color w:val="000000"/>
                <w:sz w:val="20"/>
              </w:rPr>
              <w:t xml:space="preserve">Число абонентов беспроводного доступа к Интернету с использованием спутниковых линий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23"/>
          <w:p>
            <w:pPr>
              <w:spacing w:after="20"/>
              <w:ind w:left="20"/>
              <w:jc w:val="both"/>
            </w:pPr>
            <w:r>
              <w:rPr>
                <w:rFonts w:ascii="Times New Roman"/>
                <w:b w:val="false"/>
                <w:i w:val="false"/>
                <w:color w:val="000000"/>
                <w:sz w:val="20"/>
              </w:rPr>
              <w:t>
4</w:t>
            </w:r>
          </w:p>
          <w:bookmarkEnd w:id="4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 тіркелген сымсыз байланыстың желілерін пайдаланумен Интернетке сымсыз кең жолақты қатынауды пайдаланатын абоненттер саны</w:t>
            </w:r>
          </w:p>
          <w:p>
            <w:pPr>
              <w:spacing w:after="20"/>
              <w:ind w:left="20"/>
              <w:jc w:val="both"/>
            </w:pPr>
            <w:r>
              <w:rPr>
                <w:rFonts w:ascii="Times New Roman"/>
                <w:b w:val="false"/>
                <w:i w:val="false"/>
                <w:color w:val="000000"/>
                <w:sz w:val="20"/>
              </w:rPr>
              <w:t>
Число абонентов беспроводного широкополосного доступа к Интернету с использованием линий наземной фиксированной беспроводной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1" w:id="424"/>
    <w:p>
      <w:pPr>
        <w:spacing w:after="0"/>
        <w:ind w:left="0"/>
        <w:jc w:val="both"/>
      </w:pPr>
      <w:r>
        <w:rPr>
          <w:rFonts w:ascii="Times New Roman"/>
          <w:b w:val="false"/>
          <w:i w:val="false"/>
          <w:color w:val="000000"/>
          <w:sz w:val="28"/>
        </w:rPr>
        <w:t xml:space="preserve">
      </w:t>
      </w:r>
      <w:r>
        <w:rPr>
          <w:rFonts w:ascii="Times New Roman"/>
          <w:b/>
          <w:i w:val="false"/>
          <w:color w:val="000000"/>
          <w:sz w:val="28"/>
        </w:rPr>
        <w:t>10. Жылдамдығы бойынша жоғары жылдамдықты кең жолақты қолжетімділікті пайдаланумен тіркелген (сымды) Интернет абоненттерінің саны туралы ақпаратты көрсетіңіз, бірлік</w:t>
      </w:r>
    </w:p>
    <w:bookmarkEnd w:id="424"/>
    <w:bookmarkStart w:name="z482" w:id="425"/>
    <w:p>
      <w:pPr>
        <w:spacing w:after="0"/>
        <w:ind w:left="0"/>
        <w:jc w:val="both"/>
      </w:pPr>
      <w:r>
        <w:rPr>
          <w:rFonts w:ascii="Times New Roman"/>
          <w:b w:val="false"/>
          <w:i w:val="false"/>
          <w:color w:val="000000"/>
          <w:sz w:val="28"/>
        </w:rPr>
        <w:t xml:space="preserve">
      Укажите информацию о числе абонентов фиксированного (проводного) Интернета с использованием высокоскоростного широкополосного доступа по скорости, единиц </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26"/>
          <w:p>
            <w:pPr>
              <w:spacing w:after="20"/>
              <w:ind w:left="20"/>
              <w:jc w:val="both"/>
            </w:pPr>
            <w:r>
              <w:rPr>
                <w:rFonts w:ascii="Times New Roman"/>
                <w:b w:val="false"/>
                <w:i w:val="false"/>
                <w:color w:val="000000"/>
                <w:sz w:val="20"/>
              </w:rPr>
              <w:t>
Жол коды</w:t>
            </w:r>
          </w:p>
          <w:bookmarkEnd w:id="426"/>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27"/>
          <w:p>
            <w:pPr>
              <w:spacing w:after="20"/>
              <w:ind w:left="20"/>
              <w:jc w:val="both"/>
            </w:pPr>
            <w:r>
              <w:rPr>
                <w:rFonts w:ascii="Times New Roman"/>
                <w:b w:val="false"/>
                <w:i w:val="false"/>
                <w:color w:val="000000"/>
                <w:sz w:val="20"/>
              </w:rPr>
              <w:t>
А</w:t>
            </w:r>
          </w:p>
          <w:bookmarkEnd w:id="4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28"/>
          <w:p>
            <w:pPr>
              <w:spacing w:after="20"/>
              <w:ind w:left="20"/>
              <w:jc w:val="both"/>
            </w:pPr>
            <w:r>
              <w:rPr>
                <w:rFonts w:ascii="Times New Roman"/>
                <w:b w:val="false"/>
                <w:i w:val="false"/>
                <w:color w:val="000000"/>
                <w:sz w:val="20"/>
              </w:rPr>
              <w:t>
1</w:t>
            </w:r>
          </w:p>
          <w:bookmarkEnd w:id="4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кбит/с</w:t>
            </w:r>
            <w:r>
              <w:rPr>
                <w:rFonts w:ascii="Times New Roman"/>
                <w:b w:val="false"/>
                <w:i w:val="false"/>
                <w:color w:val="000000"/>
                <w:vertAlign w:val="superscript"/>
              </w:rPr>
              <w:t>5</w:t>
            </w:r>
            <w:r>
              <w:rPr>
                <w:rFonts w:ascii="Times New Roman"/>
                <w:b w:val="false"/>
                <w:i w:val="false"/>
                <w:color w:val="000000"/>
                <w:sz w:val="20"/>
              </w:rPr>
              <w:t xml:space="preserve"> - тан 2 Мбит/с</w:t>
            </w:r>
            <w:r>
              <w:rPr>
                <w:rFonts w:ascii="Times New Roman"/>
                <w:b w:val="false"/>
                <w:i w:val="false"/>
                <w:color w:val="000000"/>
                <w:vertAlign w:val="superscript"/>
              </w:rPr>
              <w:t>6</w:t>
            </w:r>
            <w:r>
              <w:rPr>
                <w:rFonts w:ascii="Times New Roman"/>
                <w:b w:val="false"/>
                <w:i w:val="false"/>
                <w:color w:val="000000"/>
                <w:sz w:val="20"/>
              </w:rPr>
              <w:t>-а кем емеске</w:t>
            </w:r>
          </w:p>
          <w:p>
            <w:pPr>
              <w:spacing w:after="20"/>
              <w:ind w:left="20"/>
              <w:jc w:val="both"/>
            </w:pPr>
            <w:r>
              <w:rPr>
                <w:rFonts w:ascii="Times New Roman"/>
                <w:b w:val="false"/>
                <w:i w:val="false"/>
                <w:color w:val="000000"/>
                <w:sz w:val="20"/>
              </w:rPr>
              <w:t>
от 256 кбит/с до менее 2 Мбит/с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29"/>
          <w:p>
            <w:pPr>
              <w:spacing w:after="20"/>
              <w:ind w:left="20"/>
              <w:jc w:val="both"/>
            </w:pPr>
            <w:r>
              <w:rPr>
                <w:rFonts w:ascii="Times New Roman"/>
                <w:b w:val="false"/>
                <w:i w:val="false"/>
                <w:color w:val="000000"/>
                <w:sz w:val="20"/>
              </w:rPr>
              <w:t>
2</w:t>
            </w:r>
          </w:p>
          <w:bookmarkEnd w:id="4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Мбит/с - тан 10 Мбит/с-а кем емеске</w:t>
            </w:r>
          </w:p>
          <w:p>
            <w:pPr>
              <w:spacing w:after="20"/>
              <w:ind w:left="20"/>
              <w:jc w:val="both"/>
            </w:pPr>
            <w:r>
              <w:rPr>
                <w:rFonts w:ascii="Times New Roman"/>
                <w:b w:val="false"/>
                <w:i w:val="false"/>
                <w:color w:val="000000"/>
                <w:sz w:val="20"/>
              </w:rPr>
              <w:t xml:space="preserve">
от 2 Мбит/с до менее 10 Мбит/с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30"/>
          <w:p>
            <w:pPr>
              <w:spacing w:after="20"/>
              <w:ind w:left="20"/>
              <w:jc w:val="both"/>
            </w:pPr>
            <w:r>
              <w:rPr>
                <w:rFonts w:ascii="Times New Roman"/>
                <w:b w:val="false"/>
                <w:i w:val="false"/>
                <w:color w:val="000000"/>
                <w:sz w:val="20"/>
              </w:rPr>
              <w:t>
3</w:t>
            </w:r>
          </w:p>
          <w:bookmarkEnd w:id="4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Мбит/с - тан жоғары</w:t>
            </w:r>
          </w:p>
          <w:p>
            <w:pPr>
              <w:spacing w:after="20"/>
              <w:ind w:left="20"/>
              <w:jc w:val="both"/>
            </w:pPr>
            <w:r>
              <w:rPr>
                <w:rFonts w:ascii="Times New Roman"/>
                <w:b w:val="false"/>
                <w:i w:val="false"/>
                <w:color w:val="000000"/>
                <w:sz w:val="20"/>
              </w:rPr>
              <w:t>
выше 10 Мбит/с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8" w:id="431"/>
    <w:p>
      <w:pPr>
        <w:spacing w:after="0"/>
        <w:ind w:left="0"/>
        <w:jc w:val="both"/>
      </w:pPr>
      <w:r>
        <w:rPr>
          <w:rFonts w:ascii="Times New Roman"/>
          <w:b w:val="false"/>
          <w:i w:val="false"/>
          <w:color w:val="000000"/>
          <w:sz w:val="28"/>
        </w:rPr>
        <w:t xml:space="preserve">
      </w:t>
      </w:r>
      <w:r>
        <w:rPr>
          <w:rFonts w:ascii="Times New Roman"/>
          <w:b/>
          <w:i w:val="false"/>
          <w:color w:val="000000"/>
          <w:sz w:val="28"/>
        </w:rPr>
        <w:t>11. Интернет желісіне жылжымалы сымсыз кең жолақты қолжетімділікті пайдаланатын абоненттер саны туралы ақпаратты көрсетіңіз, бірлік</w:t>
      </w:r>
    </w:p>
    <w:bookmarkEnd w:id="431"/>
    <w:bookmarkStart w:name="z489" w:id="432"/>
    <w:p>
      <w:pPr>
        <w:spacing w:after="0"/>
        <w:ind w:left="0"/>
        <w:jc w:val="both"/>
      </w:pPr>
      <w:r>
        <w:rPr>
          <w:rFonts w:ascii="Times New Roman"/>
          <w:b w:val="false"/>
          <w:i w:val="false"/>
          <w:color w:val="000000"/>
          <w:sz w:val="28"/>
        </w:rPr>
        <w:t xml:space="preserve">
      Укажите информацию о числе абонентов подвижного беспроводного широкополосного доступа к сети Интернет, единиц </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33"/>
          <w:p>
            <w:pPr>
              <w:spacing w:after="20"/>
              <w:ind w:left="20"/>
              <w:jc w:val="both"/>
            </w:pPr>
            <w:r>
              <w:rPr>
                <w:rFonts w:ascii="Times New Roman"/>
                <w:b w:val="false"/>
                <w:i w:val="false"/>
                <w:color w:val="000000"/>
                <w:sz w:val="20"/>
              </w:rPr>
              <w:t>
Жол коды</w:t>
            </w:r>
          </w:p>
          <w:bookmarkEnd w:id="433"/>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34"/>
          <w:p>
            <w:pPr>
              <w:spacing w:after="20"/>
              <w:ind w:left="20"/>
              <w:jc w:val="both"/>
            </w:pPr>
            <w:r>
              <w:rPr>
                <w:rFonts w:ascii="Times New Roman"/>
                <w:b w:val="false"/>
                <w:i w:val="false"/>
                <w:color w:val="000000"/>
                <w:sz w:val="20"/>
              </w:rPr>
              <w:t>
Одан - халық</w:t>
            </w:r>
          </w:p>
          <w:bookmarkEnd w:id="434"/>
          <w:p>
            <w:pPr>
              <w:spacing w:after="20"/>
              <w:ind w:left="20"/>
              <w:jc w:val="both"/>
            </w:pPr>
            <w:r>
              <w:rPr>
                <w:rFonts w:ascii="Times New Roman"/>
                <w:b w:val="false"/>
                <w:i w:val="false"/>
                <w:color w:val="000000"/>
                <w:sz w:val="20"/>
              </w:rPr>
              <w:t>
Из них - население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35"/>
          <w:p>
            <w:pPr>
              <w:spacing w:after="20"/>
              <w:ind w:left="20"/>
              <w:jc w:val="both"/>
            </w:pPr>
            <w:r>
              <w:rPr>
                <w:rFonts w:ascii="Times New Roman"/>
                <w:b w:val="false"/>
                <w:i w:val="false"/>
                <w:color w:val="000000"/>
                <w:sz w:val="20"/>
              </w:rPr>
              <w:t>
А</w:t>
            </w:r>
          </w:p>
          <w:bookmarkEnd w:id="4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36"/>
          <w:p>
            <w:pPr>
              <w:spacing w:after="20"/>
              <w:ind w:left="20"/>
              <w:jc w:val="both"/>
            </w:pPr>
            <w:r>
              <w:rPr>
                <w:rFonts w:ascii="Times New Roman"/>
                <w:b w:val="false"/>
                <w:i w:val="false"/>
                <w:color w:val="000000"/>
                <w:sz w:val="20"/>
              </w:rPr>
              <w:t>
1</w:t>
            </w:r>
          </w:p>
          <w:bookmarkEnd w:id="4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кең жолақты қолжетімділігі бар абоненттер саны</w:t>
            </w:r>
          </w:p>
          <w:p>
            <w:pPr>
              <w:spacing w:after="20"/>
              <w:ind w:left="20"/>
              <w:jc w:val="both"/>
            </w:pPr>
            <w:r>
              <w:rPr>
                <w:rFonts w:ascii="Times New Roman"/>
                <w:b w:val="false"/>
                <w:i w:val="false"/>
                <w:color w:val="000000"/>
                <w:sz w:val="20"/>
              </w:rPr>
              <w:t>
Число абонентов мобильного широкополосного доступа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37"/>
          <w:p>
            <w:pPr>
              <w:spacing w:after="20"/>
              <w:ind w:left="20"/>
              <w:jc w:val="both"/>
            </w:pPr>
            <w:r>
              <w:rPr>
                <w:rFonts w:ascii="Times New Roman"/>
                <w:b w:val="false"/>
                <w:i w:val="false"/>
                <w:color w:val="000000"/>
                <w:sz w:val="20"/>
              </w:rPr>
              <w:t>
1.1</w:t>
            </w:r>
          </w:p>
          <w:bookmarkEnd w:id="4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кең жолақты байланыс арқылы деректерді және сөйлеуді беру бойынша абоненттер саны</w:t>
            </w:r>
          </w:p>
          <w:p>
            <w:pPr>
              <w:spacing w:after="20"/>
              <w:ind w:left="20"/>
              <w:jc w:val="both"/>
            </w:pPr>
            <w:r>
              <w:rPr>
                <w:rFonts w:ascii="Times New Roman"/>
                <w:b w:val="false"/>
                <w:i w:val="false"/>
                <w:color w:val="000000"/>
                <w:sz w:val="20"/>
              </w:rPr>
              <w:t xml:space="preserve">
число абонентов по передаче данных и речи по мобильной широкополосной связи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38"/>
          <w:p>
            <w:pPr>
              <w:spacing w:after="20"/>
              <w:ind w:left="20"/>
              <w:jc w:val="both"/>
            </w:pPr>
            <w:r>
              <w:rPr>
                <w:rFonts w:ascii="Times New Roman"/>
                <w:b w:val="false"/>
                <w:i w:val="false"/>
                <w:color w:val="000000"/>
                <w:sz w:val="20"/>
              </w:rPr>
              <w:t>
1.2</w:t>
            </w:r>
          </w:p>
          <w:bookmarkEnd w:id="4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кең жолақты байланыс арқылы тек деректерді беру абоненттерінің саны</w:t>
            </w:r>
          </w:p>
          <w:p>
            <w:pPr>
              <w:spacing w:after="20"/>
              <w:ind w:left="20"/>
              <w:jc w:val="both"/>
            </w:pPr>
            <w:r>
              <w:rPr>
                <w:rFonts w:ascii="Times New Roman"/>
                <w:b w:val="false"/>
                <w:i w:val="false"/>
                <w:color w:val="000000"/>
                <w:sz w:val="20"/>
              </w:rPr>
              <w:t xml:space="preserve">
число абонентов только передачи данных по мобильной широкополосной связи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39"/>
          <w:p>
            <w:pPr>
              <w:spacing w:after="20"/>
              <w:ind w:left="20"/>
              <w:jc w:val="both"/>
            </w:pPr>
            <w:r>
              <w:rPr>
                <w:rFonts w:ascii="Times New Roman"/>
                <w:b w:val="false"/>
                <w:i w:val="false"/>
                <w:color w:val="000000"/>
                <w:sz w:val="20"/>
              </w:rPr>
              <w:t>
2</w:t>
            </w:r>
          </w:p>
          <w:bookmarkEnd w:id="4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LTE/WiMAX технологиялары негізінде ұтқыр кең жолақты байланыс қызметіндегі белсенді абоненттер саны</w:t>
            </w:r>
          </w:p>
          <w:p>
            <w:pPr>
              <w:spacing w:after="20"/>
              <w:ind w:left="20"/>
              <w:jc w:val="both"/>
            </w:pPr>
            <w:r>
              <w:rPr>
                <w:rFonts w:ascii="Times New Roman"/>
                <w:b w:val="false"/>
                <w:i w:val="false"/>
                <w:color w:val="000000"/>
                <w:sz w:val="20"/>
              </w:rPr>
              <w:t>
Число активных абонентов на услуги мобильной широкополосной связи на основе технологий LTE/WiMAX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8" w:id="440"/>
    <w:p>
      <w:pPr>
        <w:spacing w:after="0"/>
        <w:ind w:left="0"/>
        <w:jc w:val="both"/>
      </w:pPr>
      <w:r>
        <w:rPr>
          <w:rFonts w:ascii="Times New Roman"/>
          <w:b w:val="false"/>
          <w:i w:val="false"/>
          <w:color w:val="000000"/>
          <w:sz w:val="28"/>
        </w:rPr>
        <w:t>
      _________________________</w:t>
      </w:r>
    </w:p>
    <w:bookmarkEnd w:id="440"/>
    <w:bookmarkStart w:name="z499" w:id="441"/>
    <w:p>
      <w:pPr>
        <w:spacing w:after="0"/>
        <w:ind w:left="0"/>
        <w:jc w:val="both"/>
      </w:pPr>
      <w:r>
        <w:rPr>
          <w:rFonts w:ascii="Times New Roman"/>
          <w:b w:val="false"/>
          <w:i w:val="false"/>
          <w:color w:val="000000"/>
          <w:sz w:val="28"/>
        </w:rPr>
        <w:t>
      Ескертпе:</w:t>
      </w:r>
    </w:p>
    <w:bookmarkEnd w:id="441"/>
    <w:bookmarkStart w:name="z500" w:id="442"/>
    <w:p>
      <w:pPr>
        <w:spacing w:after="0"/>
        <w:ind w:left="0"/>
        <w:jc w:val="both"/>
      </w:pPr>
      <w:r>
        <w:rPr>
          <w:rFonts w:ascii="Times New Roman"/>
          <w:b w:val="false"/>
          <w:i w:val="false"/>
          <w:color w:val="000000"/>
          <w:sz w:val="28"/>
        </w:rPr>
        <w:t>
      Примечание:</w:t>
      </w:r>
    </w:p>
    <w:bookmarkEnd w:id="442"/>
    <w:bookmarkStart w:name="z501" w:id="44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Кбит/с - килобит секундына </w:t>
      </w:r>
    </w:p>
    <w:bookmarkEnd w:id="443"/>
    <w:bookmarkStart w:name="z502" w:id="444"/>
    <w:p>
      <w:pPr>
        <w:spacing w:after="0"/>
        <w:ind w:left="0"/>
        <w:jc w:val="both"/>
      </w:pPr>
      <w:r>
        <w:rPr>
          <w:rFonts w:ascii="Times New Roman"/>
          <w:b w:val="false"/>
          <w:i w:val="false"/>
          <w:color w:val="000000"/>
          <w:sz w:val="28"/>
        </w:rPr>
        <w:t xml:space="preserve">
      Кбит/с - килобит в секунду </w:t>
      </w:r>
    </w:p>
    <w:bookmarkEnd w:id="444"/>
    <w:bookmarkStart w:name="z503" w:id="44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Мбит/с - мегабит секундына </w:t>
      </w:r>
    </w:p>
    <w:bookmarkEnd w:id="445"/>
    <w:bookmarkStart w:name="z504" w:id="446"/>
    <w:p>
      <w:pPr>
        <w:spacing w:after="0"/>
        <w:ind w:left="0"/>
        <w:jc w:val="both"/>
      </w:pPr>
      <w:r>
        <w:rPr>
          <w:rFonts w:ascii="Times New Roman"/>
          <w:b w:val="false"/>
          <w:i w:val="false"/>
          <w:color w:val="000000"/>
          <w:sz w:val="28"/>
        </w:rPr>
        <w:t>
      Мбит/с - мегабит в секунду</w:t>
      </w:r>
    </w:p>
    <w:bookmarkEnd w:id="446"/>
    <w:bookmarkStart w:name="z505" w:id="447"/>
    <w:p>
      <w:pPr>
        <w:spacing w:after="0"/>
        <w:ind w:left="0"/>
        <w:jc w:val="both"/>
      </w:pPr>
      <w:r>
        <w:rPr>
          <w:rFonts w:ascii="Times New Roman"/>
          <w:b w:val="false"/>
          <w:i w:val="false"/>
          <w:color w:val="000000"/>
          <w:sz w:val="28"/>
        </w:rPr>
        <w:t xml:space="preserve">
      </w:t>
      </w:r>
      <w:r>
        <w:rPr>
          <w:rFonts w:ascii="Times New Roman"/>
          <w:b/>
          <w:i w:val="false"/>
          <w:color w:val="000000"/>
          <w:sz w:val="28"/>
        </w:rPr>
        <w:t>12. Интернет желісіндегі трафик туралы ақпаратты көрсетіңіз</w:t>
      </w:r>
    </w:p>
    <w:bookmarkEnd w:id="447"/>
    <w:bookmarkStart w:name="z506" w:id="448"/>
    <w:p>
      <w:pPr>
        <w:spacing w:after="0"/>
        <w:ind w:left="0"/>
        <w:jc w:val="both"/>
      </w:pPr>
      <w:r>
        <w:rPr>
          <w:rFonts w:ascii="Times New Roman"/>
          <w:b w:val="false"/>
          <w:i w:val="false"/>
          <w:color w:val="000000"/>
          <w:sz w:val="28"/>
        </w:rPr>
        <w:t>
      Укажите информацию о трафике в сети Интернет</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49"/>
          <w:p>
            <w:pPr>
              <w:spacing w:after="20"/>
              <w:ind w:left="20"/>
              <w:jc w:val="both"/>
            </w:pPr>
            <w:r>
              <w:rPr>
                <w:rFonts w:ascii="Times New Roman"/>
                <w:b w:val="false"/>
                <w:i w:val="false"/>
                <w:color w:val="000000"/>
                <w:sz w:val="20"/>
              </w:rPr>
              <w:t>
Жол коды</w:t>
            </w:r>
          </w:p>
          <w:bookmarkEnd w:id="449"/>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50"/>
          <w:p>
            <w:pPr>
              <w:spacing w:after="20"/>
              <w:ind w:left="20"/>
              <w:jc w:val="both"/>
            </w:pPr>
            <w:r>
              <w:rPr>
                <w:rFonts w:ascii="Times New Roman"/>
                <w:b w:val="false"/>
                <w:i w:val="false"/>
                <w:color w:val="000000"/>
                <w:sz w:val="20"/>
              </w:rPr>
              <w:t>
А</w:t>
            </w:r>
          </w:p>
          <w:bookmarkEnd w:id="4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51"/>
          <w:p>
            <w:pPr>
              <w:spacing w:after="20"/>
              <w:ind w:left="20"/>
              <w:jc w:val="both"/>
            </w:pPr>
            <w:r>
              <w:rPr>
                <w:rFonts w:ascii="Times New Roman"/>
                <w:b w:val="false"/>
                <w:i w:val="false"/>
                <w:color w:val="000000"/>
                <w:sz w:val="20"/>
              </w:rPr>
              <w:t>
1</w:t>
            </w:r>
          </w:p>
          <w:bookmarkEnd w:id="4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Нөмірді терумен Интернет желісіне тіркелген қатынау трафигі, мың минут</w:t>
            </w:r>
          </w:p>
          <w:p>
            <w:pPr>
              <w:spacing w:after="20"/>
              <w:ind w:left="20"/>
              <w:jc w:val="both"/>
            </w:pPr>
            <w:r>
              <w:rPr>
                <w:rFonts w:ascii="Times New Roman"/>
                <w:b w:val="false"/>
                <w:i w:val="false"/>
                <w:color w:val="000000"/>
                <w:sz w:val="20"/>
              </w:rPr>
              <w:t>
Трафик фиксированного доступа к сети Интернет с набором номера, тысяч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52"/>
          <w:p>
            <w:pPr>
              <w:spacing w:after="20"/>
              <w:ind w:left="20"/>
              <w:jc w:val="both"/>
            </w:pPr>
            <w:r>
              <w:rPr>
                <w:rFonts w:ascii="Times New Roman"/>
                <w:b w:val="false"/>
                <w:i w:val="false"/>
                <w:color w:val="000000"/>
                <w:sz w:val="20"/>
              </w:rPr>
              <w:t>
2</w:t>
            </w:r>
          </w:p>
          <w:bookmarkEnd w:id="4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 желісіне тіркелген (сымды) кең жолақты қатынау трафигі, Гбайт7 </w:t>
            </w:r>
          </w:p>
          <w:p>
            <w:pPr>
              <w:spacing w:after="20"/>
              <w:ind w:left="20"/>
              <w:jc w:val="both"/>
            </w:pPr>
            <w:r>
              <w:rPr>
                <w:rFonts w:ascii="Times New Roman"/>
                <w:b w:val="false"/>
                <w:i w:val="false"/>
                <w:color w:val="000000"/>
                <w:sz w:val="20"/>
              </w:rPr>
              <w:t xml:space="preserve">
Трафик фиксированного (проводного) широкополосного доступа к сети Интернет, ГБайт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53"/>
          <w:p>
            <w:pPr>
              <w:spacing w:after="20"/>
              <w:ind w:left="20"/>
              <w:jc w:val="both"/>
            </w:pPr>
            <w:r>
              <w:rPr>
                <w:rFonts w:ascii="Times New Roman"/>
                <w:b w:val="false"/>
                <w:i w:val="false"/>
                <w:color w:val="000000"/>
                <w:sz w:val="20"/>
              </w:rPr>
              <w:t>
2.1</w:t>
            </w:r>
          </w:p>
          <w:bookmarkEnd w:id="4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сыртқы трафик </w:t>
            </w:r>
          </w:p>
          <w:p>
            <w:pPr>
              <w:spacing w:after="20"/>
              <w:ind w:left="20"/>
              <w:jc w:val="both"/>
            </w:pPr>
            <w:r>
              <w:rPr>
                <w:rFonts w:ascii="Times New Roman"/>
                <w:b w:val="false"/>
                <w:i w:val="false"/>
                <w:color w:val="000000"/>
                <w:sz w:val="20"/>
              </w:rPr>
              <w:t>
из них внешний трафик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54"/>
          <w:p>
            <w:pPr>
              <w:spacing w:after="20"/>
              <w:ind w:left="20"/>
              <w:jc w:val="both"/>
            </w:pPr>
            <w:r>
              <w:rPr>
                <w:rFonts w:ascii="Times New Roman"/>
                <w:b w:val="false"/>
                <w:i w:val="false"/>
                <w:color w:val="000000"/>
                <w:sz w:val="20"/>
              </w:rPr>
              <w:t>
3</w:t>
            </w:r>
          </w:p>
          <w:bookmarkEnd w:id="4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тіркелген сымсыз кең жолақты қатынау трафигі, ГБайт</w:t>
            </w:r>
          </w:p>
          <w:p>
            <w:pPr>
              <w:spacing w:after="20"/>
              <w:ind w:left="20"/>
              <w:jc w:val="both"/>
            </w:pPr>
            <w:r>
              <w:rPr>
                <w:rFonts w:ascii="Times New Roman"/>
                <w:b w:val="false"/>
                <w:i w:val="false"/>
                <w:color w:val="000000"/>
                <w:sz w:val="20"/>
              </w:rPr>
              <w:t xml:space="preserve">
Трафик фиксированного беспроводного широкополосного доступа к сети Интернет, ГБайт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55"/>
          <w:p>
            <w:pPr>
              <w:spacing w:after="20"/>
              <w:ind w:left="20"/>
              <w:jc w:val="both"/>
            </w:pPr>
            <w:r>
              <w:rPr>
                <w:rFonts w:ascii="Times New Roman"/>
                <w:b w:val="false"/>
                <w:i w:val="false"/>
                <w:color w:val="000000"/>
                <w:sz w:val="20"/>
              </w:rPr>
              <w:t>
4</w:t>
            </w:r>
          </w:p>
          <w:bookmarkEnd w:id="4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Ұтқыр Интернет трафигі, ГБайт </w:t>
            </w:r>
          </w:p>
          <w:p>
            <w:pPr>
              <w:spacing w:after="20"/>
              <w:ind w:left="20"/>
              <w:jc w:val="both"/>
            </w:pPr>
            <w:r>
              <w:rPr>
                <w:rFonts w:ascii="Times New Roman"/>
                <w:b w:val="false"/>
                <w:i w:val="false"/>
                <w:color w:val="000000"/>
                <w:sz w:val="20"/>
              </w:rPr>
              <w:t xml:space="preserve">
Трафик мобильного Интернета, ГБайт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56"/>
          <w:p>
            <w:pPr>
              <w:spacing w:after="20"/>
              <w:ind w:left="20"/>
              <w:jc w:val="both"/>
            </w:pPr>
            <w:r>
              <w:rPr>
                <w:rFonts w:ascii="Times New Roman"/>
                <w:b w:val="false"/>
                <w:i w:val="false"/>
                <w:color w:val="000000"/>
                <w:sz w:val="20"/>
              </w:rPr>
              <w:t>
4.1</w:t>
            </w:r>
          </w:p>
          <w:bookmarkEnd w:id="4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кең жолақты байланысты пайдаланумен интернет-трафик (елдегі), ГБайт</w:t>
            </w:r>
          </w:p>
          <w:p>
            <w:pPr>
              <w:spacing w:after="20"/>
              <w:ind w:left="20"/>
              <w:jc w:val="both"/>
            </w:pPr>
            <w:r>
              <w:rPr>
                <w:rFonts w:ascii="Times New Roman"/>
                <w:b w:val="false"/>
                <w:i w:val="false"/>
                <w:color w:val="000000"/>
                <w:sz w:val="20"/>
              </w:rPr>
              <w:t>
интернет-трафик с использованием мобильной широкополосной связи (в пределах страны), ГБайт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57"/>
          <w:p>
            <w:pPr>
              <w:spacing w:after="20"/>
              <w:ind w:left="20"/>
              <w:jc w:val="both"/>
            </w:pPr>
            <w:r>
              <w:rPr>
                <w:rFonts w:ascii="Times New Roman"/>
                <w:b w:val="false"/>
                <w:i w:val="false"/>
                <w:color w:val="000000"/>
                <w:sz w:val="20"/>
              </w:rPr>
              <w:t>
4.2</w:t>
            </w:r>
          </w:p>
          <w:bookmarkEnd w:id="4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кең жолақты байланысты пайдаланумен интернет-трафик (елден тысқары, шығыс роуминг), ГБайт</w:t>
            </w:r>
          </w:p>
          <w:p>
            <w:pPr>
              <w:spacing w:after="20"/>
              <w:ind w:left="20"/>
              <w:jc w:val="both"/>
            </w:pPr>
            <w:r>
              <w:rPr>
                <w:rFonts w:ascii="Times New Roman"/>
                <w:b w:val="false"/>
                <w:i w:val="false"/>
                <w:color w:val="000000"/>
                <w:sz w:val="20"/>
              </w:rPr>
              <w:t>
интернет-трафик с использованием мобильной широкополосной связи (за пределами страны, исходящий роуминг), ГБайт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58"/>
          <w:p>
            <w:pPr>
              <w:spacing w:after="20"/>
              <w:ind w:left="20"/>
              <w:jc w:val="both"/>
            </w:pPr>
            <w:r>
              <w:rPr>
                <w:rFonts w:ascii="Times New Roman"/>
                <w:b w:val="false"/>
                <w:i w:val="false"/>
                <w:color w:val="000000"/>
                <w:sz w:val="20"/>
              </w:rPr>
              <w:t>
5</w:t>
            </w:r>
          </w:p>
          <w:bookmarkEnd w:id="4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халықаралық Интернетті (трафик) өткізу жолағы, Мбит/с</w:t>
            </w:r>
          </w:p>
          <w:p>
            <w:pPr>
              <w:spacing w:after="20"/>
              <w:ind w:left="20"/>
              <w:jc w:val="both"/>
            </w:pPr>
            <w:r>
              <w:rPr>
                <w:rFonts w:ascii="Times New Roman"/>
                <w:b w:val="false"/>
                <w:i w:val="false"/>
                <w:color w:val="000000"/>
                <w:sz w:val="20"/>
              </w:rPr>
              <w:t>
Используемая международная полоса пропускания Интернета (трафик), Мбит/с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59"/>
          <w:p>
            <w:pPr>
              <w:spacing w:after="20"/>
              <w:ind w:left="20"/>
              <w:jc w:val="both"/>
            </w:pPr>
            <w:r>
              <w:rPr>
                <w:rFonts w:ascii="Times New Roman"/>
                <w:b w:val="false"/>
                <w:i w:val="false"/>
                <w:color w:val="000000"/>
                <w:sz w:val="20"/>
              </w:rPr>
              <w:t>
6</w:t>
            </w:r>
          </w:p>
          <w:bookmarkEnd w:id="4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(іске қосылған) халықаралық Интернетті өткізу жолағы, Мбит/с</w:t>
            </w:r>
          </w:p>
          <w:p>
            <w:pPr>
              <w:spacing w:after="20"/>
              <w:ind w:left="20"/>
              <w:jc w:val="both"/>
            </w:pPr>
            <w:r>
              <w:rPr>
                <w:rFonts w:ascii="Times New Roman"/>
                <w:b w:val="false"/>
                <w:i w:val="false"/>
                <w:color w:val="000000"/>
                <w:sz w:val="20"/>
              </w:rPr>
              <w:t>
Реальная (задействованная) международная полоса пропускания Интернет, Мбит/с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8" w:id="460"/>
    <w:p>
      <w:pPr>
        <w:spacing w:after="0"/>
        <w:ind w:left="0"/>
        <w:jc w:val="both"/>
      </w:pPr>
      <w:r>
        <w:rPr>
          <w:rFonts w:ascii="Times New Roman"/>
          <w:b w:val="false"/>
          <w:i w:val="false"/>
          <w:color w:val="000000"/>
          <w:sz w:val="28"/>
        </w:rPr>
        <w:t>
      _________________________</w:t>
      </w:r>
    </w:p>
    <w:bookmarkEnd w:id="460"/>
    <w:bookmarkStart w:name="z519" w:id="461"/>
    <w:p>
      <w:pPr>
        <w:spacing w:after="0"/>
        <w:ind w:left="0"/>
        <w:jc w:val="both"/>
      </w:pPr>
      <w:r>
        <w:rPr>
          <w:rFonts w:ascii="Times New Roman"/>
          <w:b w:val="false"/>
          <w:i w:val="false"/>
          <w:color w:val="000000"/>
          <w:sz w:val="28"/>
        </w:rPr>
        <w:t>
      Ескертпе:</w:t>
      </w:r>
    </w:p>
    <w:bookmarkEnd w:id="461"/>
    <w:bookmarkStart w:name="z520" w:id="462"/>
    <w:p>
      <w:pPr>
        <w:spacing w:after="0"/>
        <w:ind w:left="0"/>
        <w:jc w:val="both"/>
      </w:pPr>
      <w:r>
        <w:rPr>
          <w:rFonts w:ascii="Times New Roman"/>
          <w:b w:val="false"/>
          <w:i w:val="false"/>
          <w:color w:val="000000"/>
          <w:sz w:val="28"/>
        </w:rPr>
        <w:t>
      Примечание:</w:t>
      </w:r>
    </w:p>
    <w:bookmarkEnd w:id="462"/>
    <w:bookmarkStart w:name="z521" w:id="46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Гбайт-Гигабайт</w:t>
      </w:r>
    </w:p>
    <w:bookmarkEnd w:id="463"/>
    <w:bookmarkStart w:name="z522" w:id="464"/>
    <w:p>
      <w:pPr>
        <w:spacing w:after="0"/>
        <w:ind w:left="0"/>
        <w:jc w:val="both"/>
      </w:pPr>
      <w:r>
        <w:rPr>
          <w:rFonts w:ascii="Times New Roman"/>
          <w:b w:val="false"/>
          <w:i w:val="false"/>
          <w:color w:val="000000"/>
          <w:sz w:val="28"/>
        </w:rPr>
        <w:t>
      Гбайт-Гигабайт</w:t>
      </w:r>
    </w:p>
    <w:bookmarkEnd w:id="464"/>
    <w:bookmarkStart w:name="z523" w:id="465"/>
    <w:p>
      <w:pPr>
        <w:spacing w:after="0"/>
        <w:ind w:left="0"/>
        <w:jc w:val="both"/>
      </w:pPr>
      <w:r>
        <w:rPr>
          <w:rFonts w:ascii="Times New Roman"/>
          <w:b w:val="false"/>
          <w:i w:val="false"/>
          <w:color w:val="000000"/>
          <w:sz w:val="28"/>
        </w:rPr>
        <w:t xml:space="preserve">
      </w:t>
      </w:r>
      <w:r>
        <w:rPr>
          <w:rFonts w:ascii="Times New Roman"/>
          <w:b/>
          <w:i w:val="false"/>
          <w:color w:val="000000"/>
          <w:sz w:val="28"/>
        </w:rPr>
        <w:t>13. Тарату көрсеткіштері мен басқа да көрсеткіштер туралы ақпаратты көрсетіңіз, бірлік</w:t>
      </w:r>
    </w:p>
    <w:bookmarkEnd w:id="465"/>
    <w:bookmarkStart w:name="z524" w:id="466"/>
    <w:p>
      <w:pPr>
        <w:spacing w:after="0"/>
        <w:ind w:left="0"/>
        <w:jc w:val="both"/>
      </w:pPr>
      <w:r>
        <w:rPr>
          <w:rFonts w:ascii="Times New Roman"/>
          <w:b w:val="false"/>
          <w:i w:val="false"/>
          <w:color w:val="000000"/>
          <w:sz w:val="28"/>
        </w:rPr>
        <w:t>
      Укажите информацию о показателях вещания и других показателях, единиц</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67"/>
          <w:p>
            <w:pPr>
              <w:spacing w:after="20"/>
              <w:ind w:left="20"/>
              <w:jc w:val="both"/>
            </w:pPr>
            <w:r>
              <w:rPr>
                <w:rFonts w:ascii="Times New Roman"/>
                <w:b w:val="false"/>
                <w:i w:val="false"/>
                <w:color w:val="000000"/>
                <w:sz w:val="20"/>
              </w:rPr>
              <w:t>
Жол коды</w:t>
            </w:r>
          </w:p>
          <w:bookmarkEnd w:id="467"/>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68"/>
          <w:p>
            <w:pPr>
              <w:spacing w:after="20"/>
              <w:ind w:left="20"/>
              <w:jc w:val="both"/>
            </w:pPr>
            <w:r>
              <w:rPr>
                <w:rFonts w:ascii="Times New Roman"/>
                <w:b w:val="false"/>
                <w:i w:val="false"/>
                <w:color w:val="000000"/>
                <w:sz w:val="20"/>
              </w:rPr>
              <w:t>
Халық</w:t>
            </w:r>
          </w:p>
          <w:bookmarkEnd w:id="468"/>
          <w:p>
            <w:pPr>
              <w:spacing w:after="20"/>
              <w:ind w:left="20"/>
              <w:jc w:val="both"/>
            </w:pP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69"/>
          <w:p>
            <w:pPr>
              <w:spacing w:after="20"/>
              <w:ind w:left="20"/>
              <w:jc w:val="both"/>
            </w:pPr>
            <w:r>
              <w:rPr>
                <w:rFonts w:ascii="Times New Roman"/>
                <w:b w:val="false"/>
                <w:i w:val="false"/>
                <w:color w:val="000000"/>
                <w:sz w:val="20"/>
              </w:rPr>
              <w:t>
Басқа топтар</w:t>
            </w:r>
          </w:p>
          <w:bookmarkEnd w:id="469"/>
          <w:p>
            <w:pPr>
              <w:spacing w:after="20"/>
              <w:ind w:left="20"/>
              <w:jc w:val="both"/>
            </w:pP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70"/>
          <w:p>
            <w:pPr>
              <w:spacing w:after="20"/>
              <w:ind w:left="20"/>
              <w:jc w:val="both"/>
            </w:pPr>
            <w:r>
              <w:rPr>
                <w:rFonts w:ascii="Times New Roman"/>
                <w:b w:val="false"/>
                <w:i w:val="false"/>
                <w:color w:val="000000"/>
                <w:sz w:val="20"/>
              </w:rPr>
              <w:t>
А</w:t>
            </w:r>
          </w:p>
          <w:bookmarkEnd w:id="4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71"/>
          <w:p>
            <w:pPr>
              <w:spacing w:after="20"/>
              <w:ind w:left="20"/>
              <w:jc w:val="both"/>
            </w:pPr>
            <w:r>
              <w:rPr>
                <w:rFonts w:ascii="Times New Roman"/>
                <w:b w:val="false"/>
                <w:i w:val="false"/>
                <w:color w:val="000000"/>
                <w:sz w:val="20"/>
              </w:rPr>
              <w:t>
1</w:t>
            </w:r>
          </w:p>
          <w:bookmarkEnd w:id="4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телевизия абоненттерінің саны</w:t>
            </w:r>
          </w:p>
          <w:p>
            <w:pPr>
              <w:spacing w:after="20"/>
              <w:ind w:left="20"/>
              <w:jc w:val="both"/>
            </w:pPr>
            <w:r>
              <w:rPr>
                <w:rFonts w:ascii="Times New Roman"/>
                <w:b w:val="false"/>
                <w:i w:val="false"/>
                <w:color w:val="000000"/>
                <w:sz w:val="20"/>
              </w:rPr>
              <w:t>Число абонентов кабельного телевидения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72"/>
          <w:p>
            <w:pPr>
              <w:spacing w:after="20"/>
              <w:ind w:left="20"/>
              <w:jc w:val="both"/>
            </w:pPr>
            <w:r>
              <w:rPr>
                <w:rFonts w:ascii="Times New Roman"/>
                <w:b w:val="false"/>
                <w:i w:val="false"/>
                <w:color w:val="000000"/>
                <w:sz w:val="20"/>
              </w:rPr>
              <w:t>
1.1</w:t>
            </w:r>
          </w:p>
          <w:bookmarkEnd w:id="4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интерактивті </w:t>
            </w:r>
          </w:p>
          <w:p>
            <w:pPr>
              <w:spacing w:after="20"/>
              <w:ind w:left="20"/>
              <w:jc w:val="both"/>
            </w:pPr>
            <w:r>
              <w:rPr>
                <w:rFonts w:ascii="Times New Roman"/>
                <w:b w:val="false"/>
                <w:i w:val="false"/>
                <w:color w:val="000000"/>
                <w:sz w:val="20"/>
              </w:rPr>
              <w:t xml:space="preserve">из них интерактивного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73"/>
          <w:p>
            <w:pPr>
              <w:spacing w:after="20"/>
              <w:ind w:left="20"/>
              <w:jc w:val="both"/>
            </w:pPr>
            <w:r>
              <w:rPr>
                <w:rFonts w:ascii="Times New Roman"/>
                <w:b w:val="false"/>
                <w:i w:val="false"/>
                <w:color w:val="000000"/>
                <w:sz w:val="20"/>
              </w:rPr>
              <w:t>
2</w:t>
            </w:r>
          </w:p>
          <w:bookmarkEnd w:id="4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телевизия абоненттерінің саны</w:t>
            </w:r>
          </w:p>
          <w:p>
            <w:pPr>
              <w:spacing w:after="20"/>
              <w:ind w:left="20"/>
              <w:jc w:val="both"/>
            </w:pPr>
            <w:r>
              <w:rPr>
                <w:rFonts w:ascii="Times New Roman"/>
                <w:b w:val="false"/>
                <w:i w:val="false"/>
                <w:color w:val="000000"/>
                <w:sz w:val="20"/>
              </w:rPr>
              <w:t>Число абонентов спутникого телевидения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74"/>
          <w:p>
            <w:pPr>
              <w:spacing w:after="20"/>
              <w:ind w:left="20"/>
              <w:jc w:val="both"/>
            </w:pPr>
            <w:r>
              <w:rPr>
                <w:rFonts w:ascii="Times New Roman"/>
                <w:b w:val="false"/>
                <w:i w:val="false"/>
                <w:color w:val="000000"/>
                <w:sz w:val="20"/>
              </w:rPr>
              <w:t>
3</w:t>
            </w:r>
          </w:p>
          <w:bookmarkEnd w:id="4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интерактивті телевизия (IPTV) бойынша абоненттік қызмет көрсетуге қосылған абоненттік қосылулар саны</w:t>
            </w:r>
          </w:p>
          <w:p>
            <w:pPr>
              <w:spacing w:after="20"/>
              <w:ind w:left="20"/>
              <w:jc w:val="both"/>
            </w:pPr>
            <w:r>
              <w:rPr>
                <w:rFonts w:ascii="Times New Roman"/>
                <w:b w:val="false"/>
                <w:i w:val="false"/>
                <w:color w:val="000000"/>
                <w:sz w:val="20"/>
              </w:rPr>
              <w:t>Число абонентских подключений на абонентское обслуживание по цифровому интерактивному телевидению (IPTV)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75"/>
          <w:p>
            <w:pPr>
              <w:spacing w:after="20"/>
              <w:ind w:left="20"/>
              <w:jc w:val="both"/>
            </w:pPr>
            <w:r>
              <w:rPr>
                <w:rFonts w:ascii="Times New Roman"/>
                <w:b w:val="false"/>
                <w:i w:val="false"/>
                <w:color w:val="000000"/>
                <w:sz w:val="20"/>
              </w:rPr>
              <w:t>
4</w:t>
            </w:r>
          </w:p>
          <w:bookmarkEnd w:id="4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қызмет көрсетуге қосылған басқа да абоненттік қосылулар саны</w:t>
            </w:r>
          </w:p>
          <w:p>
            <w:pPr>
              <w:spacing w:after="20"/>
              <w:ind w:left="20"/>
              <w:jc w:val="both"/>
            </w:pPr>
            <w:r>
              <w:rPr>
                <w:rFonts w:ascii="Times New Roman"/>
                <w:b w:val="false"/>
                <w:i w:val="false"/>
                <w:color w:val="000000"/>
                <w:sz w:val="20"/>
              </w:rPr>
              <w:t>Число других абонентских подключений на телевизионное обслуживание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76"/>
          <w:p>
            <w:pPr>
              <w:spacing w:after="20"/>
              <w:ind w:left="20"/>
              <w:jc w:val="both"/>
            </w:pPr>
            <w:r>
              <w:rPr>
                <w:rFonts w:ascii="Times New Roman"/>
                <w:b w:val="false"/>
                <w:i w:val="false"/>
                <w:color w:val="000000"/>
                <w:sz w:val="20"/>
              </w:rPr>
              <w:t>
5</w:t>
            </w:r>
          </w:p>
          <w:bookmarkEnd w:id="4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кең жолақты және тіркелген телефон байланысы қызметтерінің жиынтығын қолданатын абоненттер саны</w:t>
            </w:r>
          </w:p>
          <w:p>
            <w:pPr>
              <w:spacing w:after="20"/>
              <w:ind w:left="20"/>
              <w:jc w:val="both"/>
            </w:pPr>
            <w:r>
              <w:rPr>
                <w:rFonts w:ascii="Times New Roman"/>
                <w:b w:val="false"/>
                <w:i w:val="false"/>
                <w:color w:val="000000"/>
                <w:sz w:val="20"/>
              </w:rPr>
              <w:t>
Число абонентов, использующих пакет услуг фиксированной широкополосной и фиксированной телефонной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77"/>
          <w:p>
            <w:pPr>
              <w:spacing w:after="20"/>
              <w:ind w:left="20"/>
              <w:jc w:val="both"/>
            </w:pPr>
            <w:r>
              <w:rPr>
                <w:rFonts w:ascii="Times New Roman"/>
                <w:b w:val="false"/>
                <w:i w:val="false"/>
                <w:color w:val="000000"/>
                <w:sz w:val="20"/>
              </w:rPr>
              <w:t>
6</w:t>
            </w:r>
          </w:p>
          <w:bookmarkEnd w:id="4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тіркелген кең жолақты және ақылы телевизия қызметтерінің жиынтығын пайдаланатын абоненттердің саны</w:t>
            </w:r>
          </w:p>
          <w:p>
            <w:pPr>
              <w:spacing w:after="20"/>
              <w:ind w:left="20"/>
              <w:jc w:val="both"/>
            </w:pPr>
            <w:r>
              <w:rPr>
                <w:rFonts w:ascii="Times New Roman"/>
                <w:b w:val="false"/>
                <w:i w:val="false"/>
                <w:color w:val="000000"/>
                <w:sz w:val="20"/>
              </w:rPr>
              <w:t>
Число абонентов, использующих пакет услуг фиксированной телефонной, фиксированной широкополосной связи и платного телевидения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78"/>
          <w:p>
            <w:pPr>
              <w:spacing w:after="20"/>
              <w:ind w:left="20"/>
              <w:jc w:val="both"/>
            </w:pPr>
            <w:r>
              <w:rPr>
                <w:rFonts w:ascii="Times New Roman"/>
                <w:b w:val="false"/>
                <w:i w:val="false"/>
                <w:color w:val="000000"/>
                <w:sz w:val="20"/>
              </w:rPr>
              <w:t xml:space="preserve">
13.1 Кабельді телевизия негізгі станцияларының (жүйелерінің) саны, бірлік </w:t>
            </w:r>
          </w:p>
          <w:bookmarkEnd w:id="478"/>
          <w:p>
            <w:pPr>
              <w:spacing w:after="20"/>
              <w:ind w:left="20"/>
              <w:jc w:val="both"/>
            </w:pPr>
            <w:r>
              <w:rPr>
                <w:rFonts w:ascii="Times New Roman"/>
                <w:b w:val="false"/>
                <w:i w:val="false"/>
                <w:color w:val="000000"/>
                <w:sz w:val="20"/>
              </w:rPr>
              <w:t>
</w:t>
            </w:r>
            <w:r>
              <w:rPr>
                <w:rFonts w:ascii="Times New Roman"/>
                <w:b/>
                <w:i w:val="false"/>
                <w:color w:val="000000"/>
                <w:sz w:val="20"/>
              </w:rPr>
              <w:t>Количество головных станций (систем) кабельного телевидения, единиц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79"/>
          <w:p>
            <w:pPr>
              <w:spacing w:after="20"/>
              <w:ind w:left="20"/>
              <w:jc w:val="both"/>
            </w:pPr>
            <w:r>
              <w:rPr>
                <w:rFonts w:ascii="Times New Roman"/>
                <w:b w:val="false"/>
                <w:i w:val="false"/>
                <w:color w:val="000000"/>
                <w:sz w:val="20"/>
              </w:rPr>
              <w:t xml:space="preserve">
13.1.1 одан ауылдық жерлер, бірлік </w:t>
            </w:r>
          </w:p>
          <w:bookmarkEnd w:id="4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них в сельской местности, единиц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bookmarkStart w:name="z542" w:id="480"/>
    <w:p>
      <w:pPr>
        <w:spacing w:after="0"/>
        <w:ind w:left="0"/>
        <w:jc w:val="both"/>
      </w:pPr>
      <w:r>
        <w:rPr>
          <w:rFonts w:ascii="Times New Roman"/>
          <w:b w:val="false"/>
          <w:i w:val="false"/>
          <w:color w:val="000000"/>
          <w:sz w:val="28"/>
        </w:rPr>
        <w:t xml:space="preserve">
      </w:t>
      </w:r>
      <w:r>
        <w:rPr>
          <w:rFonts w:ascii="Times New Roman"/>
          <w:b/>
          <w:i w:val="false"/>
          <w:color w:val="000000"/>
          <w:sz w:val="28"/>
        </w:rPr>
        <w:t>14. Аумақты (халықты) ұялы байланыс желісімен және цифрлық эфирлік телехабар таратумен қамту туралы ақпаратты көрсетіңіз</w:t>
      </w:r>
    </w:p>
    <w:bookmarkEnd w:id="480"/>
    <w:bookmarkStart w:name="z543" w:id="481"/>
    <w:p>
      <w:pPr>
        <w:spacing w:after="0"/>
        <w:ind w:left="0"/>
        <w:jc w:val="both"/>
      </w:pPr>
      <w:r>
        <w:rPr>
          <w:rFonts w:ascii="Times New Roman"/>
          <w:b w:val="false"/>
          <w:i w:val="false"/>
          <w:color w:val="000000"/>
          <w:sz w:val="28"/>
        </w:rPr>
        <w:t>
       Укажите информацию об охвате территории (населения) сетью сотовой связи и эфирным цифровым телевещанием</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82"/>
          <w:p>
            <w:pPr>
              <w:spacing w:after="20"/>
              <w:ind w:left="20"/>
              <w:jc w:val="both"/>
            </w:pPr>
            <w:r>
              <w:rPr>
                <w:rFonts w:ascii="Times New Roman"/>
                <w:b w:val="false"/>
                <w:i w:val="false"/>
                <w:color w:val="000000"/>
                <w:sz w:val="20"/>
              </w:rPr>
              <w:t>
Жол коды</w:t>
            </w:r>
          </w:p>
          <w:bookmarkEnd w:id="482"/>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83"/>
          <w:p>
            <w:pPr>
              <w:spacing w:after="20"/>
              <w:ind w:left="20"/>
              <w:jc w:val="both"/>
            </w:pPr>
            <w:r>
              <w:rPr>
                <w:rFonts w:ascii="Times New Roman"/>
                <w:b w:val="false"/>
                <w:i w:val="false"/>
                <w:color w:val="000000"/>
                <w:sz w:val="20"/>
              </w:rPr>
              <w:t>
Одан - ауылдық жерлер</w:t>
            </w:r>
          </w:p>
          <w:bookmarkEnd w:id="483"/>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84"/>
          <w:p>
            <w:pPr>
              <w:spacing w:after="20"/>
              <w:ind w:left="20"/>
              <w:jc w:val="both"/>
            </w:pPr>
            <w:r>
              <w:rPr>
                <w:rFonts w:ascii="Times New Roman"/>
                <w:b w:val="false"/>
                <w:i w:val="false"/>
                <w:color w:val="000000"/>
                <w:sz w:val="20"/>
              </w:rPr>
              <w:t>
А</w:t>
            </w:r>
          </w:p>
          <w:bookmarkEnd w:id="4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85"/>
          <w:p>
            <w:pPr>
              <w:spacing w:after="20"/>
              <w:ind w:left="20"/>
              <w:jc w:val="both"/>
            </w:pPr>
            <w:r>
              <w:rPr>
                <w:rFonts w:ascii="Times New Roman"/>
                <w:b w:val="false"/>
                <w:i w:val="false"/>
                <w:color w:val="000000"/>
                <w:sz w:val="20"/>
              </w:rPr>
              <w:t>
1</w:t>
            </w:r>
          </w:p>
          <w:bookmarkEnd w:id="4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ұялы байланыс желісімен қамту пайызы</w:t>
            </w:r>
          </w:p>
          <w:p>
            <w:pPr>
              <w:spacing w:after="20"/>
              <w:ind w:left="20"/>
              <w:jc w:val="both"/>
            </w:pPr>
            <w:r>
              <w:rPr>
                <w:rFonts w:ascii="Times New Roman"/>
                <w:b w:val="false"/>
                <w:i w:val="false"/>
                <w:color w:val="000000"/>
                <w:sz w:val="20"/>
              </w:rPr>
              <w:t xml:space="preserve">
Процент охвата территории сетью сотовой связи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w:t>
            </w:r>
          </w:p>
          <w:p>
            <w:pPr>
              <w:spacing w:after="20"/>
              <w:ind w:left="20"/>
              <w:jc w:val="both"/>
            </w:pPr>
            <w:r>
              <w:rPr>
                <w:rFonts w:ascii="Times New Roman"/>
                <w:b w:val="false"/>
                <w:i w:val="false"/>
                <w:color w:val="000000"/>
                <w:sz w:val="20"/>
              </w:rPr>
              <w:t xml:space="preserve">из них: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86"/>
          <w:p>
            <w:pPr>
              <w:spacing w:after="20"/>
              <w:ind w:left="20"/>
              <w:jc w:val="both"/>
            </w:pPr>
            <w:r>
              <w:rPr>
                <w:rFonts w:ascii="Times New Roman"/>
                <w:b w:val="false"/>
                <w:i w:val="false"/>
                <w:color w:val="000000"/>
                <w:sz w:val="20"/>
              </w:rPr>
              <w:t>
1.1</w:t>
            </w:r>
          </w:p>
          <w:bookmarkEnd w:id="4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 желісімен</w:t>
            </w:r>
          </w:p>
          <w:p>
            <w:pPr>
              <w:spacing w:after="20"/>
              <w:ind w:left="20"/>
              <w:jc w:val="both"/>
            </w:pPr>
            <w:r>
              <w:rPr>
                <w:rFonts w:ascii="Times New Roman"/>
                <w:b w:val="false"/>
                <w:i w:val="false"/>
                <w:color w:val="000000"/>
                <w:sz w:val="20"/>
              </w:rPr>
              <w:t>
сетью 3G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87"/>
          <w:p>
            <w:pPr>
              <w:spacing w:after="20"/>
              <w:ind w:left="20"/>
              <w:jc w:val="both"/>
            </w:pPr>
            <w:r>
              <w:rPr>
                <w:rFonts w:ascii="Times New Roman"/>
                <w:b w:val="false"/>
                <w:i w:val="false"/>
                <w:color w:val="000000"/>
                <w:sz w:val="20"/>
              </w:rPr>
              <w:t>
1.2</w:t>
            </w:r>
          </w:p>
          <w:bookmarkEnd w:id="4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4G желісімен</w:t>
            </w:r>
          </w:p>
          <w:p>
            <w:pPr>
              <w:spacing w:after="20"/>
              <w:ind w:left="20"/>
              <w:jc w:val="both"/>
            </w:pPr>
            <w:r>
              <w:rPr>
                <w:rFonts w:ascii="Times New Roman"/>
                <w:b w:val="false"/>
                <w:i w:val="false"/>
                <w:color w:val="000000"/>
                <w:sz w:val="20"/>
              </w:rPr>
              <w:t>
сетью 4G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88"/>
          <w:p>
            <w:pPr>
              <w:spacing w:after="20"/>
              <w:ind w:left="20"/>
              <w:jc w:val="both"/>
            </w:pPr>
            <w:r>
              <w:rPr>
                <w:rFonts w:ascii="Times New Roman"/>
                <w:b w:val="false"/>
                <w:i w:val="false"/>
                <w:color w:val="000000"/>
                <w:sz w:val="20"/>
              </w:rPr>
              <w:t>
2</w:t>
            </w:r>
          </w:p>
          <w:bookmarkEnd w:id="4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эфирлік цифрлық телехабар таратумен қамту пайызы</w:t>
            </w:r>
          </w:p>
          <w:p>
            <w:pPr>
              <w:spacing w:after="20"/>
              <w:ind w:left="20"/>
              <w:jc w:val="both"/>
            </w:pPr>
            <w:r>
              <w:rPr>
                <w:rFonts w:ascii="Times New Roman"/>
                <w:b w:val="false"/>
                <w:i w:val="false"/>
                <w:color w:val="000000"/>
                <w:sz w:val="20"/>
              </w:rPr>
              <w:t>
Процент охвата территории эфирным цифровым телевещанием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89"/>
          <w:p>
            <w:pPr>
              <w:spacing w:after="20"/>
              <w:ind w:left="20"/>
              <w:jc w:val="both"/>
            </w:pPr>
            <w:r>
              <w:rPr>
                <w:rFonts w:ascii="Times New Roman"/>
                <w:b w:val="false"/>
                <w:i w:val="false"/>
                <w:color w:val="000000"/>
                <w:sz w:val="20"/>
              </w:rPr>
              <w:t>
3</w:t>
            </w:r>
          </w:p>
          <w:bookmarkEnd w:id="4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ұялы байланыс желісімен қамту пайызы</w:t>
            </w:r>
          </w:p>
          <w:p>
            <w:pPr>
              <w:spacing w:after="20"/>
              <w:ind w:left="20"/>
              <w:jc w:val="both"/>
            </w:pPr>
            <w:r>
              <w:rPr>
                <w:rFonts w:ascii="Times New Roman"/>
                <w:b w:val="false"/>
                <w:i w:val="false"/>
                <w:color w:val="000000"/>
                <w:sz w:val="20"/>
              </w:rPr>
              <w:t xml:space="preserve">
Процент охвата населения сетью сотовой связи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w:t>
            </w:r>
          </w:p>
          <w:p>
            <w:pPr>
              <w:spacing w:after="20"/>
              <w:ind w:left="20"/>
              <w:jc w:val="both"/>
            </w:pPr>
            <w:r>
              <w:rPr>
                <w:rFonts w:ascii="Times New Roman"/>
                <w:b w:val="false"/>
                <w:i w:val="false"/>
                <w:color w:val="000000"/>
                <w:sz w:val="20"/>
              </w:rPr>
              <w:t xml:space="preserve">
из них: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90"/>
          <w:p>
            <w:pPr>
              <w:spacing w:after="20"/>
              <w:ind w:left="20"/>
              <w:jc w:val="both"/>
            </w:pPr>
            <w:r>
              <w:rPr>
                <w:rFonts w:ascii="Times New Roman"/>
                <w:b w:val="false"/>
                <w:i w:val="false"/>
                <w:color w:val="000000"/>
                <w:sz w:val="20"/>
              </w:rPr>
              <w:t>
3.1</w:t>
            </w:r>
          </w:p>
          <w:bookmarkEnd w:id="4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 желісімен</w:t>
            </w:r>
          </w:p>
          <w:p>
            <w:pPr>
              <w:spacing w:after="20"/>
              <w:ind w:left="20"/>
              <w:jc w:val="both"/>
            </w:pPr>
            <w:r>
              <w:rPr>
                <w:rFonts w:ascii="Times New Roman"/>
                <w:b w:val="false"/>
                <w:i w:val="false"/>
                <w:color w:val="000000"/>
                <w:sz w:val="20"/>
              </w:rPr>
              <w:t>
сетью 3G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91"/>
          <w:p>
            <w:pPr>
              <w:spacing w:after="20"/>
              <w:ind w:left="20"/>
              <w:jc w:val="both"/>
            </w:pPr>
            <w:r>
              <w:rPr>
                <w:rFonts w:ascii="Times New Roman"/>
                <w:b w:val="false"/>
                <w:i w:val="false"/>
                <w:color w:val="000000"/>
                <w:sz w:val="20"/>
              </w:rPr>
              <w:t>
3.2</w:t>
            </w:r>
          </w:p>
          <w:bookmarkEnd w:id="4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4G желісімен</w:t>
            </w:r>
          </w:p>
          <w:p>
            <w:pPr>
              <w:spacing w:after="20"/>
              <w:ind w:left="20"/>
              <w:jc w:val="both"/>
            </w:pPr>
            <w:r>
              <w:rPr>
                <w:rFonts w:ascii="Times New Roman"/>
                <w:b w:val="false"/>
                <w:i w:val="false"/>
                <w:color w:val="000000"/>
                <w:sz w:val="20"/>
              </w:rPr>
              <w:t>
сетью 4G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6" w:id="492"/>
    <w:p>
      <w:pPr>
        <w:spacing w:after="0"/>
        <w:ind w:left="0"/>
        <w:jc w:val="both"/>
      </w:pPr>
      <w:r>
        <w:rPr>
          <w:rFonts w:ascii="Times New Roman"/>
          <w:b w:val="false"/>
          <w:i w:val="false"/>
          <w:color w:val="000000"/>
          <w:sz w:val="28"/>
        </w:rPr>
        <w:t xml:space="preserve">
      </w:t>
      </w:r>
      <w:r>
        <w:rPr>
          <w:rFonts w:ascii="Times New Roman"/>
          <w:b/>
          <w:i w:val="false"/>
          <w:color w:val="000000"/>
          <w:sz w:val="28"/>
        </w:rPr>
        <w:t>15. Қалааралық және халықаралық байланыс арналарының ұзындығы туралы ақпаратты көрсетіңіз, мың арна-километр</w:t>
      </w:r>
    </w:p>
    <w:bookmarkEnd w:id="492"/>
    <w:bookmarkStart w:name="z557" w:id="493"/>
    <w:p>
      <w:pPr>
        <w:spacing w:after="0"/>
        <w:ind w:left="0"/>
        <w:jc w:val="both"/>
      </w:pPr>
      <w:r>
        <w:rPr>
          <w:rFonts w:ascii="Times New Roman"/>
          <w:b w:val="false"/>
          <w:i w:val="false"/>
          <w:color w:val="000000"/>
          <w:sz w:val="28"/>
        </w:rPr>
        <w:t>
      Укажите информацию о протяженности междугородных и международных каналов связи, тысяч канало-километров</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94"/>
          <w:p>
            <w:pPr>
              <w:spacing w:after="20"/>
              <w:ind w:left="20"/>
              <w:jc w:val="both"/>
            </w:pPr>
            <w:r>
              <w:rPr>
                <w:rFonts w:ascii="Times New Roman"/>
                <w:b w:val="false"/>
                <w:i w:val="false"/>
                <w:color w:val="000000"/>
                <w:sz w:val="20"/>
              </w:rPr>
              <w:t>
Жол коды</w:t>
            </w:r>
          </w:p>
          <w:bookmarkEnd w:id="494"/>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95"/>
          <w:p>
            <w:pPr>
              <w:spacing w:after="20"/>
              <w:ind w:left="20"/>
              <w:jc w:val="both"/>
            </w:pPr>
            <w:r>
              <w:rPr>
                <w:rFonts w:ascii="Times New Roman"/>
                <w:b w:val="false"/>
                <w:i w:val="false"/>
                <w:color w:val="000000"/>
                <w:sz w:val="20"/>
              </w:rPr>
              <w:t>
Көрсеткіштердің атауы</w:t>
            </w:r>
          </w:p>
          <w:bookmarkEnd w:id="495"/>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96"/>
          <w:p>
            <w:pPr>
              <w:spacing w:after="20"/>
              <w:ind w:left="20"/>
              <w:jc w:val="both"/>
            </w:pPr>
            <w:r>
              <w:rPr>
                <w:rFonts w:ascii="Times New Roman"/>
                <w:b w:val="false"/>
                <w:i w:val="false"/>
                <w:color w:val="000000"/>
                <w:sz w:val="20"/>
              </w:rPr>
              <w:t>
Барлығы</w:t>
            </w:r>
          </w:p>
          <w:bookmarkEnd w:id="496"/>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97"/>
          <w:p>
            <w:pPr>
              <w:spacing w:after="20"/>
              <w:ind w:left="20"/>
              <w:jc w:val="both"/>
            </w:pPr>
            <w:r>
              <w:rPr>
                <w:rFonts w:ascii="Times New Roman"/>
                <w:b w:val="false"/>
                <w:i w:val="false"/>
                <w:color w:val="000000"/>
                <w:sz w:val="20"/>
              </w:rPr>
              <w:t>
А</w:t>
            </w:r>
          </w:p>
          <w:bookmarkEnd w:id="4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98"/>
          <w:p>
            <w:pPr>
              <w:spacing w:after="20"/>
              <w:ind w:left="20"/>
              <w:jc w:val="both"/>
            </w:pPr>
            <w:r>
              <w:rPr>
                <w:rFonts w:ascii="Times New Roman"/>
                <w:b w:val="false"/>
                <w:i w:val="false"/>
                <w:color w:val="000000"/>
                <w:sz w:val="20"/>
              </w:rPr>
              <w:t>
1</w:t>
            </w:r>
          </w:p>
          <w:bookmarkEnd w:id="4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Арналардың ұзындығы</w:t>
            </w:r>
          </w:p>
          <w:p>
            <w:pPr>
              <w:spacing w:after="20"/>
              <w:ind w:left="20"/>
              <w:jc w:val="both"/>
            </w:pPr>
            <w:r>
              <w:rPr>
                <w:rFonts w:ascii="Times New Roman"/>
                <w:b w:val="false"/>
                <w:i w:val="false"/>
                <w:color w:val="000000"/>
                <w:sz w:val="20"/>
              </w:rPr>
              <w:t xml:space="preserve">
Протяженность каналов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99"/>
          <w:p>
            <w:pPr>
              <w:spacing w:after="20"/>
              <w:ind w:left="20"/>
              <w:jc w:val="both"/>
            </w:pPr>
            <w:r>
              <w:rPr>
                <w:rFonts w:ascii="Times New Roman"/>
                <w:b w:val="false"/>
                <w:i w:val="false"/>
                <w:color w:val="000000"/>
                <w:sz w:val="20"/>
              </w:rPr>
              <w:t>
1.1</w:t>
            </w:r>
          </w:p>
          <w:bookmarkEnd w:id="4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цифрлық беру жүйелері </w:t>
            </w:r>
          </w:p>
          <w:p>
            <w:pPr>
              <w:spacing w:after="20"/>
              <w:ind w:left="20"/>
              <w:jc w:val="both"/>
            </w:pPr>
            <w:r>
              <w:rPr>
                <w:rFonts w:ascii="Times New Roman"/>
                <w:b w:val="false"/>
                <w:i w:val="false"/>
                <w:color w:val="000000"/>
                <w:sz w:val="20"/>
              </w:rPr>
              <w:t xml:space="preserve">из них цифровые системы передачи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00"/>
          <w:p>
            <w:pPr>
              <w:spacing w:after="20"/>
              <w:ind w:left="20"/>
              <w:jc w:val="both"/>
            </w:pPr>
            <w:r>
              <w:rPr>
                <w:rFonts w:ascii="Times New Roman"/>
                <w:b w:val="false"/>
                <w:i w:val="false"/>
                <w:color w:val="000000"/>
                <w:sz w:val="20"/>
              </w:rPr>
              <w:t>
1.1.1</w:t>
            </w:r>
          </w:p>
          <w:bookmarkEnd w:id="5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2 Мбит/с-тан 1 Гбит/с-қа дейін және одан жоғары жіберу жолағымен Ethernet интерфейсі арқылы:</w:t>
            </w:r>
          </w:p>
          <w:p>
            <w:pPr>
              <w:spacing w:after="20"/>
              <w:ind w:left="20"/>
              <w:jc w:val="both"/>
            </w:pPr>
            <w:r>
              <w:rPr>
                <w:rFonts w:ascii="Times New Roman"/>
                <w:b w:val="false"/>
                <w:i w:val="false"/>
                <w:color w:val="000000"/>
                <w:sz w:val="20"/>
              </w:rPr>
              <w:t>
из них через интерфейс Ethernet с полосой пропускания от 2 Мбит/с до 1 Гбит/с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01"/>
          <w:p>
            <w:pPr>
              <w:spacing w:after="20"/>
              <w:ind w:left="20"/>
              <w:jc w:val="both"/>
            </w:pPr>
            <w:r>
              <w:rPr>
                <w:rFonts w:ascii="Times New Roman"/>
                <w:b w:val="false"/>
                <w:i w:val="false"/>
                <w:color w:val="000000"/>
                <w:sz w:val="20"/>
              </w:rPr>
              <w:t>
1.1.1.1</w:t>
            </w:r>
          </w:p>
          <w:bookmarkEnd w:id="5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Мбит/с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02"/>
          <w:p>
            <w:pPr>
              <w:spacing w:after="20"/>
              <w:ind w:left="20"/>
              <w:jc w:val="both"/>
            </w:pPr>
            <w:r>
              <w:rPr>
                <w:rFonts w:ascii="Times New Roman"/>
                <w:b w:val="false"/>
                <w:i w:val="false"/>
                <w:color w:val="000000"/>
                <w:sz w:val="20"/>
              </w:rPr>
              <w:t>
1.1.1.2</w:t>
            </w:r>
          </w:p>
          <w:bookmarkEnd w:id="5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Мбит/с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03"/>
          <w:p>
            <w:pPr>
              <w:spacing w:after="20"/>
              <w:ind w:left="20"/>
              <w:jc w:val="both"/>
            </w:pPr>
            <w:r>
              <w:rPr>
                <w:rFonts w:ascii="Times New Roman"/>
                <w:b w:val="false"/>
                <w:i w:val="false"/>
                <w:color w:val="000000"/>
                <w:sz w:val="20"/>
              </w:rPr>
              <w:t>
1.1.1.3</w:t>
            </w:r>
          </w:p>
          <w:bookmarkEnd w:id="5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04"/>
          <w:p>
            <w:pPr>
              <w:spacing w:after="20"/>
              <w:ind w:left="20"/>
              <w:jc w:val="both"/>
            </w:pPr>
            <w:r>
              <w:rPr>
                <w:rFonts w:ascii="Times New Roman"/>
                <w:b w:val="false"/>
                <w:i w:val="false"/>
                <w:color w:val="000000"/>
                <w:sz w:val="20"/>
              </w:rPr>
              <w:t>
1.1.1.4</w:t>
            </w:r>
          </w:p>
          <w:bookmarkEnd w:id="5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Гбит/с және одан жоғары</w:t>
            </w:r>
          </w:p>
          <w:p>
            <w:pPr>
              <w:spacing w:after="20"/>
              <w:ind w:left="20"/>
              <w:jc w:val="both"/>
            </w:pPr>
            <w:r>
              <w:rPr>
                <w:rFonts w:ascii="Times New Roman"/>
                <w:b w:val="false"/>
                <w:i w:val="false"/>
                <w:color w:val="000000"/>
                <w:sz w:val="20"/>
              </w:rPr>
              <w:t>
1 Гбит/с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9" w:id="505"/>
    <w:p>
      <w:pPr>
        <w:spacing w:after="0"/>
        <w:ind w:left="0"/>
        <w:jc w:val="both"/>
      </w:pPr>
      <w:r>
        <w:rPr>
          <w:rFonts w:ascii="Times New Roman"/>
          <w:b w:val="false"/>
          <w:i w:val="false"/>
          <w:color w:val="000000"/>
          <w:sz w:val="28"/>
        </w:rPr>
        <w:t xml:space="preserve">
      </w:t>
      </w:r>
      <w:r>
        <w:rPr>
          <w:rFonts w:ascii="Times New Roman"/>
          <w:b/>
          <w:i w:val="false"/>
          <w:color w:val="000000"/>
          <w:sz w:val="28"/>
        </w:rPr>
        <w:t>16. Коммутациялық станциялар (пунктілер), жерсеріктік байланыс пен таратудың жер станциялары туралы ақпаратты көрсетіңіз</w:t>
      </w:r>
    </w:p>
    <w:bookmarkEnd w:id="505"/>
    <w:bookmarkStart w:name="z570" w:id="506"/>
    <w:p>
      <w:pPr>
        <w:spacing w:after="0"/>
        <w:ind w:left="0"/>
        <w:jc w:val="both"/>
      </w:pPr>
      <w:r>
        <w:rPr>
          <w:rFonts w:ascii="Times New Roman"/>
          <w:b w:val="false"/>
          <w:i w:val="false"/>
          <w:color w:val="000000"/>
          <w:sz w:val="28"/>
        </w:rPr>
        <w:t>
      Укажите информацию о земных станциях спутниковой связи и вещания</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07"/>
          <w:p>
            <w:pPr>
              <w:spacing w:after="20"/>
              <w:ind w:left="20"/>
              <w:jc w:val="both"/>
            </w:pPr>
            <w:r>
              <w:rPr>
                <w:rFonts w:ascii="Times New Roman"/>
                <w:b w:val="false"/>
                <w:i w:val="false"/>
                <w:color w:val="000000"/>
                <w:sz w:val="20"/>
              </w:rPr>
              <w:t>
Жол коды</w:t>
            </w:r>
          </w:p>
          <w:bookmarkEnd w:id="507"/>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Орнатылғандары</w:t>
            </w:r>
          </w:p>
          <w:p>
            <w:pPr>
              <w:spacing w:after="20"/>
              <w:ind w:left="20"/>
              <w:jc w:val="both"/>
            </w:pPr>
            <w:r>
              <w:rPr>
                <w:rFonts w:ascii="Times New Roman"/>
                <w:b w:val="false"/>
                <w:i w:val="false"/>
                <w:color w:val="000000"/>
                <w:sz w:val="20"/>
              </w:rPr>
              <w:t>Монтированные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қосылғандары</w:t>
            </w:r>
          </w:p>
          <w:p>
            <w:pPr>
              <w:spacing w:after="20"/>
              <w:ind w:left="20"/>
              <w:jc w:val="both"/>
            </w:pPr>
            <w:r>
              <w:rPr>
                <w:rFonts w:ascii="Times New Roman"/>
                <w:b w:val="false"/>
                <w:i w:val="false"/>
                <w:color w:val="000000"/>
                <w:sz w:val="20"/>
              </w:rPr>
              <w:t>Задействованные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p>
            <w:pPr>
              <w:spacing w:after="20"/>
              <w:ind w:left="20"/>
              <w:jc w:val="both"/>
            </w:pPr>
            <w:r>
              <w:rPr>
                <w:rFonts w:ascii="Times New Roman"/>
                <w:b w:val="false"/>
                <w:i w:val="false"/>
                <w:color w:val="000000"/>
                <w:sz w:val="20"/>
              </w:rPr>
              <w:t>количество,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нөмірлер (арналар)</w:t>
            </w:r>
          </w:p>
          <w:p>
            <w:pPr>
              <w:spacing w:after="20"/>
              <w:ind w:left="20"/>
              <w:jc w:val="both"/>
            </w:pPr>
            <w:r>
              <w:rPr>
                <w:rFonts w:ascii="Times New Roman"/>
                <w:b w:val="false"/>
                <w:i w:val="false"/>
                <w:color w:val="000000"/>
                <w:sz w:val="20"/>
              </w:rPr>
              <w:t>емкость, номеров (каналов)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p>
            <w:pPr>
              <w:spacing w:after="20"/>
              <w:ind w:left="20"/>
              <w:jc w:val="both"/>
            </w:pPr>
            <w:r>
              <w:rPr>
                <w:rFonts w:ascii="Times New Roman"/>
                <w:b w:val="false"/>
                <w:i w:val="false"/>
                <w:color w:val="000000"/>
                <w:sz w:val="20"/>
              </w:rPr>
              <w:t>количество,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нөмірлер (арналар)</w:t>
            </w:r>
          </w:p>
          <w:p>
            <w:pPr>
              <w:spacing w:after="20"/>
              <w:ind w:left="20"/>
              <w:jc w:val="both"/>
            </w:pPr>
            <w:r>
              <w:rPr>
                <w:rFonts w:ascii="Times New Roman"/>
                <w:b w:val="false"/>
                <w:i w:val="false"/>
                <w:color w:val="000000"/>
                <w:sz w:val="20"/>
              </w:rPr>
              <w:t>емкость, номеров (каналов)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08"/>
          <w:p>
            <w:pPr>
              <w:spacing w:after="20"/>
              <w:ind w:left="20"/>
              <w:jc w:val="both"/>
            </w:pPr>
            <w:r>
              <w:rPr>
                <w:rFonts w:ascii="Times New Roman"/>
                <w:b w:val="false"/>
                <w:i w:val="false"/>
                <w:color w:val="000000"/>
                <w:sz w:val="20"/>
              </w:rPr>
              <w:t>
А</w:t>
            </w:r>
          </w:p>
          <w:bookmarkEnd w:id="5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09"/>
          <w:p>
            <w:pPr>
              <w:spacing w:after="20"/>
              <w:ind w:left="20"/>
              <w:jc w:val="both"/>
            </w:pPr>
            <w:r>
              <w:rPr>
                <w:rFonts w:ascii="Times New Roman"/>
                <w:b w:val="false"/>
                <w:i w:val="false"/>
                <w:color w:val="000000"/>
                <w:sz w:val="20"/>
              </w:rPr>
              <w:t>
1</w:t>
            </w:r>
          </w:p>
          <w:bookmarkEnd w:id="5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байланыс пен таратудың жер станциялары</w:t>
            </w:r>
          </w:p>
          <w:p>
            <w:pPr>
              <w:spacing w:after="20"/>
              <w:ind w:left="20"/>
              <w:jc w:val="both"/>
            </w:pPr>
            <w:r>
              <w:rPr>
                <w:rFonts w:ascii="Times New Roman"/>
                <w:b w:val="false"/>
                <w:i w:val="false"/>
                <w:color w:val="000000"/>
                <w:sz w:val="20"/>
              </w:rPr>
              <w:t>Земные станции спутниковой связи и вещания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10"/>
          <w:p>
            <w:pPr>
              <w:spacing w:after="20"/>
              <w:ind w:left="20"/>
              <w:jc w:val="both"/>
            </w:pPr>
            <w:r>
              <w:rPr>
                <w:rFonts w:ascii="Times New Roman"/>
                <w:b w:val="false"/>
                <w:i w:val="false"/>
                <w:color w:val="000000"/>
                <w:sz w:val="20"/>
              </w:rPr>
              <w:t>
1.1</w:t>
            </w:r>
          </w:p>
          <w:bookmarkEnd w:id="5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телевизиялық тарату</w:t>
            </w:r>
          </w:p>
          <w:p>
            <w:pPr>
              <w:spacing w:after="20"/>
              <w:ind w:left="20"/>
              <w:jc w:val="both"/>
            </w:pPr>
            <w:r>
              <w:rPr>
                <w:rFonts w:ascii="Times New Roman"/>
                <w:b w:val="false"/>
                <w:i w:val="false"/>
                <w:color w:val="000000"/>
                <w:sz w:val="20"/>
              </w:rPr>
              <w:t>
из них телевизионного вещания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576" w:id="511"/>
    <w:p>
      <w:pPr>
        <w:spacing w:after="0"/>
        <w:ind w:left="0"/>
        <w:jc w:val="both"/>
      </w:pPr>
      <w:r>
        <w:rPr>
          <w:rFonts w:ascii="Times New Roman"/>
          <w:b w:val="false"/>
          <w:i w:val="false"/>
          <w:color w:val="000000"/>
          <w:sz w:val="28"/>
        </w:rPr>
        <w:t xml:space="preserve">
      </w:t>
      </w:r>
      <w:r>
        <w:rPr>
          <w:rFonts w:ascii="Times New Roman"/>
          <w:b/>
          <w:i w:val="false"/>
          <w:color w:val="000000"/>
          <w:sz w:val="28"/>
        </w:rPr>
        <w:t>17. Коммутациялық станциялардың (пунктілердің) сыйымдылығы туралы ақпаратты көрсетіңіз</w:t>
      </w:r>
    </w:p>
    <w:bookmarkEnd w:id="511"/>
    <w:bookmarkStart w:name="z577" w:id="512"/>
    <w:p>
      <w:pPr>
        <w:spacing w:after="0"/>
        <w:ind w:left="0"/>
        <w:jc w:val="both"/>
      </w:pPr>
      <w:r>
        <w:rPr>
          <w:rFonts w:ascii="Times New Roman"/>
          <w:b w:val="false"/>
          <w:i w:val="false"/>
          <w:color w:val="000000"/>
          <w:sz w:val="28"/>
        </w:rPr>
        <w:t>
      Укажите информацию о емкости коммутационных станций (пунктов)</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13"/>
          <w:p>
            <w:pPr>
              <w:spacing w:after="20"/>
              <w:ind w:left="20"/>
              <w:jc w:val="both"/>
            </w:pPr>
            <w:r>
              <w:rPr>
                <w:rFonts w:ascii="Times New Roman"/>
                <w:b w:val="false"/>
                <w:i w:val="false"/>
                <w:color w:val="000000"/>
                <w:sz w:val="20"/>
              </w:rPr>
              <w:t>
Жол коды</w:t>
            </w:r>
          </w:p>
          <w:bookmarkEnd w:id="513"/>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Орнатылғандары</w:t>
            </w:r>
          </w:p>
          <w:p>
            <w:pPr>
              <w:spacing w:after="20"/>
              <w:ind w:left="20"/>
              <w:jc w:val="both"/>
            </w:pPr>
            <w:r>
              <w:rPr>
                <w:rFonts w:ascii="Times New Roman"/>
                <w:b w:val="false"/>
                <w:i w:val="false"/>
                <w:color w:val="000000"/>
                <w:sz w:val="20"/>
              </w:rPr>
              <w:t>Монтированные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қосылғандары</w:t>
            </w:r>
          </w:p>
          <w:p>
            <w:pPr>
              <w:spacing w:after="20"/>
              <w:ind w:left="20"/>
              <w:jc w:val="both"/>
            </w:pPr>
            <w:r>
              <w:rPr>
                <w:rFonts w:ascii="Times New Roman"/>
                <w:b w:val="false"/>
                <w:i w:val="false"/>
                <w:color w:val="000000"/>
                <w:sz w:val="20"/>
              </w:rPr>
              <w:t>Задействованные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14"/>
          <w:p>
            <w:pPr>
              <w:spacing w:after="20"/>
              <w:ind w:left="20"/>
              <w:jc w:val="both"/>
            </w:pPr>
            <w:r>
              <w:rPr>
                <w:rFonts w:ascii="Times New Roman"/>
                <w:b w:val="false"/>
                <w:i w:val="false"/>
                <w:color w:val="000000"/>
                <w:sz w:val="20"/>
              </w:rPr>
              <w:t>
А</w:t>
            </w:r>
          </w:p>
          <w:bookmarkEnd w:id="5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15"/>
          <w:p>
            <w:pPr>
              <w:spacing w:after="20"/>
              <w:ind w:left="20"/>
              <w:jc w:val="both"/>
            </w:pPr>
            <w:r>
              <w:rPr>
                <w:rFonts w:ascii="Times New Roman"/>
                <w:b w:val="false"/>
                <w:i w:val="false"/>
                <w:color w:val="000000"/>
                <w:sz w:val="20"/>
              </w:rPr>
              <w:t>
1</w:t>
            </w:r>
          </w:p>
          <w:bookmarkEnd w:id="5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Коммутациялық станциялардың (пунктілердің) сыйымдылығы, мың нөмір </w:t>
            </w:r>
          </w:p>
          <w:p>
            <w:pPr>
              <w:spacing w:after="20"/>
              <w:ind w:left="20"/>
              <w:jc w:val="both"/>
            </w:pPr>
            <w:r>
              <w:rPr>
                <w:rFonts w:ascii="Times New Roman"/>
                <w:b w:val="false"/>
                <w:i w:val="false"/>
                <w:color w:val="000000"/>
                <w:sz w:val="20"/>
              </w:rPr>
              <w:t>
Емкость коммутационных станций (пунктов), тысяч номеров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16"/>
          <w:p>
            <w:pPr>
              <w:spacing w:after="20"/>
              <w:ind w:left="20"/>
              <w:jc w:val="both"/>
            </w:pPr>
            <w:r>
              <w:rPr>
                <w:rFonts w:ascii="Times New Roman"/>
                <w:b w:val="false"/>
                <w:i w:val="false"/>
                <w:color w:val="000000"/>
                <w:sz w:val="20"/>
              </w:rPr>
              <w:t>
1.1</w:t>
            </w:r>
          </w:p>
          <w:bookmarkEnd w:id="5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цифрлық коммутациялық станциялар (пункілер)</w:t>
            </w:r>
          </w:p>
          <w:p>
            <w:pPr>
              <w:spacing w:after="20"/>
              <w:ind w:left="20"/>
              <w:jc w:val="both"/>
            </w:pPr>
            <w:r>
              <w:rPr>
                <w:rFonts w:ascii="Times New Roman"/>
                <w:b w:val="false"/>
                <w:i w:val="false"/>
                <w:color w:val="000000"/>
                <w:sz w:val="20"/>
              </w:rPr>
              <w:t>из них цифровые коммутационные станции (пункты)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2" w:id="517"/>
    <w:p>
      <w:pPr>
        <w:spacing w:after="0"/>
        <w:ind w:left="0"/>
        <w:jc w:val="both"/>
      </w:pPr>
      <w:r>
        <w:rPr>
          <w:rFonts w:ascii="Times New Roman"/>
          <w:b w:val="false"/>
          <w:i w:val="false"/>
          <w:color w:val="000000"/>
          <w:sz w:val="28"/>
        </w:rPr>
        <w:t xml:space="preserve">
      </w:t>
      </w:r>
      <w:r>
        <w:rPr>
          <w:rFonts w:ascii="Times New Roman"/>
          <w:b/>
          <w:i w:val="false"/>
          <w:color w:val="000000"/>
          <w:sz w:val="28"/>
        </w:rPr>
        <w:t>18. Сымсыз байланыстың базалық станцияларының саны туралы ақпаратты көрсетіңіз</w:t>
      </w:r>
    </w:p>
    <w:bookmarkEnd w:id="517"/>
    <w:bookmarkStart w:name="z583" w:id="518"/>
    <w:p>
      <w:pPr>
        <w:spacing w:after="0"/>
        <w:ind w:left="0"/>
        <w:jc w:val="both"/>
      </w:pPr>
      <w:r>
        <w:rPr>
          <w:rFonts w:ascii="Times New Roman"/>
          <w:b w:val="false"/>
          <w:i w:val="false"/>
          <w:color w:val="000000"/>
          <w:sz w:val="28"/>
        </w:rPr>
        <w:t>
      Укажите информацию о количестве базовых станций беспроводной связи, единиц</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19"/>
          <w:p>
            <w:pPr>
              <w:spacing w:after="20"/>
              <w:ind w:left="20"/>
              <w:jc w:val="both"/>
            </w:pPr>
            <w:r>
              <w:rPr>
                <w:rFonts w:ascii="Times New Roman"/>
                <w:b w:val="false"/>
                <w:i w:val="false"/>
                <w:color w:val="000000"/>
                <w:sz w:val="20"/>
              </w:rPr>
              <w:t>
Жол коды</w:t>
            </w:r>
          </w:p>
          <w:bookmarkEnd w:id="519"/>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20"/>
          <w:p>
            <w:pPr>
              <w:spacing w:after="20"/>
              <w:ind w:left="20"/>
              <w:jc w:val="both"/>
            </w:pPr>
            <w:r>
              <w:rPr>
                <w:rFonts w:ascii="Times New Roman"/>
                <w:b w:val="false"/>
                <w:i w:val="false"/>
                <w:color w:val="000000"/>
                <w:sz w:val="20"/>
              </w:rPr>
              <w:t>
Барлығы</w:t>
            </w:r>
          </w:p>
          <w:bookmarkEnd w:id="520"/>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21"/>
          <w:p>
            <w:pPr>
              <w:spacing w:after="20"/>
              <w:ind w:left="20"/>
              <w:jc w:val="both"/>
            </w:pPr>
            <w:r>
              <w:rPr>
                <w:rFonts w:ascii="Times New Roman"/>
                <w:b w:val="false"/>
                <w:i w:val="false"/>
                <w:color w:val="000000"/>
                <w:sz w:val="20"/>
              </w:rPr>
              <w:t>
А</w:t>
            </w:r>
          </w:p>
          <w:bookmarkEnd w:id="5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22"/>
          <w:p>
            <w:pPr>
              <w:spacing w:after="20"/>
              <w:ind w:left="20"/>
              <w:jc w:val="both"/>
            </w:pPr>
            <w:r>
              <w:rPr>
                <w:rFonts w:ascii="Times New Roman"/>
                <w:b w:val="false"/>
                <w:i w:val="false"/>
                <w:color w:val="000000"/>
                <w:sz w:val="20"/>
              </w:rPr>
              <w:t>
1</w:t>
            </w:r>
          </w:p>
          <w:bookmarkEnd w:id="5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байланыстың базалық станцияларының саны, бірлік</w:t>
            </w:r>
          </w:p>
          <w:p>
            <w:pPr>
              <w:spacing w:after="20"/>
              <w:ind w:left="20"/>
              <w:jc w:val="both"/>
            </w:pPr>
            <w:r>
              <w:rPr>
                <w:rFonts w:ascii="Times New Roman"/>
                <w:b w:val="false"/>
                <w:i w:val="false"/>
                <w:color w:val="000000"/>
                <w:sz w:val="20"/>
              </w:rPr>
              <w:t>Количество базовых станций беспроводной связи,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xml:space="preserve">
из них: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23"/>
          <w:p>
            <w:pPr>
              <w:spacing w:after="20"/>
              <w:ind w:left="20"/>
              <w:jc w:val="both"/>
            </w:pPr>
            <w:r>
              <w:rPr>
                <w:rFonts w:ascii="Times New Roman"/>
                <w:b w:val="false"/>
                <w:i w:val="false"/>
                <w:color w:val="000000"/>
                <w:sz w:val="20"/>
              </w:rPr>
              <w:t>
1.1</w:t>
            </w:r>
          </w:p>
          <w:bookmarkEnd w:id="5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w:t>
            </w:r>
          </w:p>
          <w:p>
            <w:pPr>
              <w:spacing w:after="20"/>
              <w:ind w:left="20"/>
              <w:jc w:val="both"/>
            </w:pPr>
            <w:r>
              <w:rPr>
                <w:rFonts w:ascii="Times New Roman"/>
                <w:b w:val="false"/>
                <w:i w:val="false"/>
                <w:color w:val="000000"/>
                <w:sz w:val="20"/>
              </w:rPr>
              <w:t>
мобильная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24"/>
          <w:p>
            <w:pPr>
              <w:spacing w:after="20"/>
              <w:ind w:left="20"/>
              <w:jc w:val="both"/>
            </w:pPr>
            <w:r>
              <w:rPr>
                <w:rFonts w:ascii="Times New Roman"/>
                <w:b w:val="false"/>
                <w:i w:val="false"/>
                <w:color w:val="000000"/>
                <w:sz w:val="20"/>
              </w:rPr>
              <w:t>
1.1.1</w:t>
            </w:r>
          </w:p>
          <w:bookmarkEnd w:id="5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ұялы</w:t>
            </w:r>
          </w:p>
          <w:p>
            <w:pPr>
              <w:spacing w:after="20"/>
              <w:ind w:left="20"/>
              <w:jc w:val="both"/>
            </w:pPr>
            <w:r>
              <w:rPr>
                <w:rFonts w:ascii="Times New Roman"/>
                <w:b w:val="false"/>
                <w:i w:val="false"/>
                <w:color w:val="000000"/>
                <w:sz w:val="20"/>
              </w:rPr>
              <w:t>
из них сотовая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1" w:id="525"/>
    <w:p>
      <w:pPr>
        <w:spacing w:after="0"/>
        <w:ind w:left="0"/>
        <w:jc w:val="both"/>
      </w:pPr>
      <w:r>
        <w:rPr>
          <w:rFonts w:ascii="Times New Roman"/>
          <w:b w:val="false"/>
          <w:i w:val="false"/>
          <w:color w:val="000000"/>
          <w:sz w:val="28"/>
        </w:rPr>
        <w:t xml:space="preserve">
      </w:t>
      </w:r>
      <w:r>
        <w:rPr>
          <w:rFonts w:ascii="Times New Roman"/>
          <w:b/>
          <w:i w:val="false"/>
          <w:color w:val="000000"/>
          <w:sz w:val="28"/>
        </w:rPr>
        <w:t>19. Байланыс қызметтерінің сапасы туралы ақпаратты көрсетіңіз</w:t>
      </w:r>
    </w:p>
    <w:bookmarkEnd w:id="525"/>
    <w:bookmarkStart w:name="z592" w:id="526"/>
    <w:p>
      <w:pPr>
        <w:spacing w:after="0"/>
        <w:ind w:left="0"/>
        <w:jc w:val="both"/>
      </w:pPr>
      <w:r>
        <w:rPr>
          <w:rFonts w:ascii="Times New Roman"/>
          <w:b w:val="false"/>
          <w:i w:val="false"/>
          <w:color w:val="000000"/>
          <w:sz w:val="28"/>
        </w:rPr>
        <w:t xml:space="preserve">
      Укажите информацию о качестве услуг связи </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27"/>
          <w:p>
            <w:pPr>
              <w:spacing w:after="20"/>
              <w:ind w:left="20"/>
              <w:jc w:val="both"/>
            </w:pPr>
            <w:r>
              <w:rPr>
                <w:rFonts w:ascii="Times New Roman"/>
                <w:b w:val="false"/>
                <w:i w:val="false"/>
                <w:color w:val="000000"/>
                <w:sz w:val="20"/>
              </w:rPr>
              <w:t>
Жол коды</w:t>
            </w:r>
          </w:p>
          <w:bookmarkEnd w:id="527"/>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28"/>
          <w:p>
            <w:pPr>
              <w:spacing w:after="20"/>
              <w:ind w:left="20"/>
              <w:jc w:val="both"/>
            </w:pPr>
            <w:r>
              <w:rPr>
                <w:rFonts w:ascii="Times New Roman"/>
                <w:b w:val="false"/>
                <w:i w:val="false"/>
                <w:color w:val="000000"/>
                <w:sz w:val="20"/>
              </w:rPr>
              <w:t>
Көрсеткіштердің атаулары</w:t>
            </w:r>
          </w:p>
          <w:bookmarkEnd w:id="528"/>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29"/>
          <w:p>
            <w:pPr>
              <w:spacing w:after="20"/>
              <w:ind w:left="20"/>
              <w:jc w:val="both"/>
            </w:pPr>
            <w:r>
              <w:rPr>
                <w:rFonts w:ascii="Times New Roman"/>
                <w:b w:val="false"/>
                <w:i w:val="false"/>
                <w:color w:val="000000"/>
                <w:sz w:val="20"/>
              </w:rPr>
              <w:t>
Барлығы</w:t>
            </w:r>
          </w:p>
          <w:bookmarkEnd w:id="529"/>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30"/>
          <w:p>
            <w:pPr>
              <w:spacing w:after="20"/>
              <w:ind w:left="20"/>
              <w:jc w:val="both"/>
            </w:pPr>
            <w:r>
              <w:rPr>
                <w:rFonts w:ascii="Times New Roman"/>
                <w:b w:val="false"/>
                <w:i w:val="false"/>
                <w:color w:val="000000"/>
                <w:sz w:val="20"/>
              </w:rPr>
              <w:t>
А</w:t>
            </w:r>
          </w:p>
          <w:bookmarkEnd w:id="5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31"/>
          <w:p>
            <w:pPr>
              <w:spacing w:after="20"/>
              <w:ind w:left="20"/>
              <w:jc w:val="both"/>
            </w:pPr>
            <w:r>
              <w:rPr>
                <w:rFonts w:ascii="Times New Roman"/>
                <w:b w:val="false"/>
                <w:i w:val="false"/>
                <w:color w:val="000000"/>
                <w:sz w:val="20"/>
              </w:rPr>
              <w:t>
1</w:t>
            </w:r>
          </w:p>
          <w:bookmarkEnd w:id="5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бюросына түскен өтінімдердің жалпы саны, бірлік</w:t>
            </w:r>
          </w:p>
          <w:p>
            <w:pPr>
              <w:spacing w:after="20"/>
              <w:ind w:left="20"/>
              <w:jc w:val="both"/>
            </w:pPr>
            <w:r>
              <w:rPr>
                <w:rFonts w:ascii="Times New Roman"/>
                <w:b w:val="false"/>
                <w:i w:val="false"/>
                <w:color w:val="000000"/>
                <w:sz w:val="20"/>
              </w:rPr>
              <w:t xml:space="preserve">Общее количество поступивших заявок на бюро ремонта, единиц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32"/>
          <w:p>
            <w:pPr>
              <w:spacing w:after="20"/>
              <w:ind w:left="20"/>
              <w:jc w:val="both"/>
            </w:pPr>
            <w:r>
              <w:rPr>
                <w:rFonts w:ascii="Times New Roman"/>
                <w:b w:val="false"/>
                <w:i w:val="false"/>
                <w:color w:val="000000"/>
                <w:sz w:val="20"/>
              </w:rPr>
              <w:t>
2</w:t>
            </w:r>
          </w:p>
          <w:bookmarkEnd w:id="5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ақаулардың жалпы саны, бірлік</w:t>
            </w:r>
          </w:p>
          <w:p>
            <w:pPr>
              <w:spacing w:after="20"/>
              <w:ind w:left="20"/>
              <w:jc w:val="both"/>
            </w:pPr>
            <w:r>
              <w:rPr>
                <w:rFonts w:ascii="Times New Roman"/>
                <w:b w:val="false"/>
                <w:i w:val="false"/>
                <w:color w:val="000000"/>
                <w:sz w:val="20"/>
              </w:rPr>
              <w:t xml:space="preserve">Общее количество выявленных повреждений, единиц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33"/>
          <w:p>
            <w:pPr>
              <w:spacing w:after="20"/>
              <w:ind w:left="20"/>
              <w:jc w:val="both"/>
            </w:pPr>
            <w:r>
              <w:rPr>
                <w:rFonts w:ascii="Times New Roman"/>
                <w:b w:val="false"/>
                <w:i w:val="false"/>
                <w:color w:val="000000"/>
                <w:sz w:val="20"/>
              </w:rPr>
              <w:t>
3</w:t>
            </w:r>
          </w:p>
          <w:bookmarkEnd w:id="5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бекітілген 100 желіге келетін ақаулар саны, бірлік</w:t>
            </w:r>
          </w:p>
          <w:p>
            <w:pPr>
              <w:spacing w:after="20"/>
              <w:ind w:left="20"/>
              <w:jc w:val="both"/>
            </w:pPr>
            <w:r>
              <w:rPr>
                <w:rFonts w:ascii="Times New Roman"/>
                <w:b w:val="false"/>
                <w:i w:val="false"/>
                <w:color w:val="000000"/>
                <w:sz w:val="20"/>
              </w:rPr>
              <w:t>
Число неисправностей на 100 фиксированных линий за год,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34"/>
          <w:p>
            <w:pPr>
              <w:spacing w:after="20"/>
              <w:ind w:left="20"/>
              <w:jc w:val="both"/>
            </w:pPr>
            <w:r>
              <w:rPr>
                <w:rFonts w:ascii="Times New Roman"/>
                <w:b w:val="false"/>
                <w:i w:val="false"/>
                <w:color w:val="000000"/>
                <w:sz w:val="20"/>
              </w:rPr>
              <w:t>
4</w:t>
            </w:r>
          </w:p>
          <w:bookmarkEnd w:id="5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Ұтқыр-ұялы байланыстың табыссыз шақыртулар саны, бірлік</w:t>
            </w:r>
          </w:p>
          <w:p>
            <w:pPr>
              <w:spacing w:after="20"/>
              <w:ind w:left="20"/>
              <w:jc w:val="both"/>
            </w:pPr>
            <w:r>
              <w:rPr>
                <w:rFonts w:ascii="Times New Roman"/>
                <w:b w:val="false"/>
                <w:i w:val="false"/>
                <w:color w:val="000000"/>
                <w:sz w:val="20"/>
              </w:rPr>
              <w:t xml:space="preserve">
Количество неуспешных вызовов мобильно-сотовой связи, единиц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35"/>
          <w:p>
            <w:pPr>
              <w:spacing w:after="20"/>
              <w:ind w:left="20"/>
              <w:jc w:val="both"/>
            </w:pPr>
            <w:r>
              <w:rPr>
                <w:rFonts w:ascii="Times New Roman"/>
                <w:b w:val="false"/>
                <w:i w:val="false"/>
                <w:color w:val="000000"/>
                <w:sz w:val="20"/>
              </w:rPr>
              <w:t>
5</w:t>
            </w:r>
          </w:p>
          <w:bookmarkEnd w:id="5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Ұтқыр-ұялы шақыртуларға әрекеттер саны, бірлік</w:t>
            </w:r>
          </w:p>
          <w:p>
            <w:pPr>
              <w:spacing w:after="20"/>
              <w:ind w:left="20"/>
              <w:jc w:val="both"/>
            </w:pPr>
            <w:r>
              <w:rPr>
                <w:rFonts w:ascii="Times New Roman"/>
                <w:b w:val="false"/>
                <w:i w:val="false"/>
                <w:color w:val="000000"/>
                <w:sz w:val="20"/>
              </w:rPr>
              <w:t xml:space="preserve">
Количество попыток мобильно-сотовых вызовов, единиц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36"/>
          <w:p>
            <w:pPr>
              <w:spacing w:after="20"/>
              <w:ind w:left="20"/>
              <w:jc w:val="both"/>
            </w:pPr>
            <w:r>
              <w:rPr>
                <w:rFonts w:ascii="Times New Roman"/>
                <w:b w:val="false"/>
                <w:i w:val="false"/>
                <w:color w:val="000000"/>
                <w:sz w:val="20"/>
              </w:rPr>
              <w:t>
6</w:t>
            </w:r>
          </w:p>
          <w:bookmarkEnd w:id="5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Ұтқыр-ұялы байланыстардың тасталған шақыртуларының саны, бірлік</w:t>
            </w:r>
          </w:p>
          <w:p>
            <w:pPr>
              <w:spacing w:after="20"/>
              <w:ind w:left="20"/>
              <w:jc w:val="both"/>
            </w:pPr>
            <w:r>
              <w:rPr>
                <w:rFonts w:ascii="Times New Roman"/>
                <w:b w:val="false"/>
                <w:i w:val="false"/>
                <w:color w:val="000000"/>
                <w:sz w:val="20"/>
              </w:rPr>
              <w:t xml:space="preserve">
Количество сброшенных вызовов мобильно-сотовой связи, единиц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37"/>
          <w:p>
            <w:pPr>
              <w:spacing w:after="20"/>
              <w:ind w:left="20"/>
              <w:jc w:val="both"/>
            </w:pPr>
            <w:r>
              <w:rPr>
                <w:rFonts w:ascii="Times New Roman"/>
                <w:b w:val="false"/>
                <w:i w:val="false"/>
                <w:color w:val="000000"/>
                <w:sz w:val="20"/>
              </w:rPr>
              <w:t>
7</w:t>
            </w:r>
          </w:p>
          <w:bookmarkEnd w:id="5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Дұрыс орналастырылған ұтқыр-ұялы кіріс және шығыс қоңырауларының саны, бірлік </w:t>
            </w:r>
          </w:p>
          <w:p>
            <w:pPr>
              <w:spacing w:after="20"/>
              <w:ind w:left="20"/>
              <w:jc w:val="both"/>
            </w:pPr>
            <w:r>
              <w:rPr>
                <w:rFonts w:ascii="Times New Roman"/>
                <w:b w:val="false"/>
                <w:i w:val="false"/>
                <w:color w:val="000000"/>
                <w:sz w:val="20"/>
              </w:rPr>
              <w:t xml:space="preserve">
Количество правильно установленных мобильно-сотовых звонков входящих и исходящих, единиц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38"/>
          <w:p>
            <w:pPr>
              <w:spacing w:after="20"/>
              <w:ind w:left="20"/>
              <w:jc w:val="both"/>
            </w:pPr>
            <w:r>
              <w:rPr>
                <w:rFonts w:ascii="Times New Roman"/>
                <w:b w:val="false"/>
                <w:i w:val="false"/>
                <w:color w:val="000000"/>
                <w:sz w:val="20"/>
              </w:rPr>
              <w:t>
8</w:t>
            </w:r>
          </w:p>
          <w:bookmarkEnd w:id="5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(сымды) кең жолақты байланыс қызметіне іске қосу уақыты, күндер</w:t>
            </w:r>
          </w:p>
          <w:p>
            <w:pPr>
              <w:spacing w:after="20"/>
              <w:ind w:left="20"/>
              <w:jc w:val="both"/>
            </w:pPr>
            <w:r>
              <w:rPr>
                <w:rFonts w:ascii="Times New Roman"/>
                <w:b w:val="false"/>
                <w:i w:val="false"/>
                <w:color w:val="000000"/>
                <w:sz w:val="20"/>
              </w:rPr>
              <w:t>
Время активации услуги фиксированной (проводной) широкополосной связи,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5" w:id="539"/>
    <w:p>
      <w:pPr>
        <w:spacing w:after="0"/>
        <w:ind w:left="0"/>
        <w:jc w:val="both"/>
      </w:pPr>
      <w:r>
        <w:rPr>
          <w:rFonts w:ascii="Times New Roman"/>
          <w:b w:val="false"/>
          <w:i w:val="false"/>
          <w:color w:val="000000"/>
          <w:sz w:val="28"/>
        </w:rPr>
        <w:t xml:space="preserve">
      </w:t>
      </w:r>
      <w:r>
        <w:rPr>
          <w:rFonts w:ascii="Times New Roman"/>
          <w:b/>
          <w:i w:val="false"/>
          <w:color w:val="000000"/>
          <w:sz w:val="28"/>
        </w:rPr>
        <w:t>20. Қосалқы қызмет түрлері бойынша өндірілген өнім (жұмыс, қызмет) көлемі туралы ақпаратты көрсетіңіз, мың теңге</w:t>
      </w:r>
    </w:p>
    <w:bookmarkEnd w:id="539"/>
    <w:bookmarkStart w:name="z606" w:id="540"/>
    <w:p>
      <w:pPr>
        <w:spacing w:after="0"/>
        <w:ind w:left="0"/>
        <w:jc w:val="both"/>
      </w:pP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тысяч тенге</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41"/>
          <w:p>
            <w:pPr>
              <w:spacing w:after="20"/>
              <w:ind w:left="20"/>
              <w:jc w:val="both"/>
            </w:pPr>
            <w:r>
              <w:rPr>
                <w:rFonts w:ascii="Times New Roman"/>
                <w:b w:val="false"/>
                <w:i w:val="false"/>
                <w:color w:val="000000"/>
                <w:sz w:val="20"/>
              </w:rPr>
              <w:t>
Жол коды</w:t>
            </w:r>
          </w:p>
          <w:bookmarkEnd w:id="541"/>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p>
            <w:pPr>
              <w:spacing w:after="20"/>
              <w:ind w:left="20"/>
              <w:jc w:val="both"/>
            </w:pPr>
            <w:r>
              <w:rPr>
                <w:rFonts w:ascii="Times New Roman"/>
                <w:b w:val="false"/>
                <w:i w:val="false"/>
                <w:color w:val="000000"/>
                <w:sz w:val="20"/>
              </w:rPr>
              <w:t>Наименование вида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p>
            <w:pPr>
              <w:spacing w:after="20"/>
              <w:ind w:left="20"/>
              <w:jc w:val="both"/>
            </w:pPr>
            <w:r>
              <w:rPr>
                <w:rFonts w:ascii="Times New Roman"/>
                <w:b w:val="false"/>
                <w:i w:val="false"/>
                <w:color w:val="000000"/>
                <w:sz w:val="20"/>
              </w:rPr>
              <w:t>Код ОКЭД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42"/>
          <w:p>
            <w:pPr>
              <w:spacing w:after="20"/>
              <w:ind w:left="20"/>
              <w:jc w:val="both"/>
            </w:pPr>
            <w:r>
              <w:rPr>
                <w:rFonts w:ascii="Times New Roman"/>
                <w:b w:val="false"/>
                <w:i w:val="false"/>
                <w:color w:val="000000"/>
                <w:sz w:val="20"/>
              </w:rPr>
              <w:t>
Есепті жылға</w:t>
            </w:r>
          </w:p>
          <w:bookmarkEnd w:id="542"/>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43"/>
          <w:p>
            <w:pPr>
              <w:spacing w:after="20"/>
              <w:ind w:left="20"/>
              <w:jc w:val="both"/>
            </w:pPr>
            <w:r>
              <w:rPr>
                <w:rFonts w:ascii="Times New Roman"/>
                <w:b w:val="false"/>
                <w:i w:val="false"/>
                <w:color w:val="000000"/>
                <w:sz w:val="20"/>
              </w:rPr>
              <w:t>
А</w:t>
            </w:r>
          </w:p>
          <w:bookmarkEnd w:id="5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44"/>
          <w:p>
            <w:pPr>
              <w:spacing w:after="20"/>
              <w:ind w:left="20"/>
              <w:jc w:val="both"/>
            </w:pPr>
            <w:r>
              <w:rPr>
                <w:rFonts w:ascii="Times New Roman"/>
                <w:b w:val="false"/>
                <w:i w:val="false"/>
                <w:color w:val="000000"/>
                <w:sz w:val="20"/>
              </w:rPr>
              <w:t>
1</w:t>
            </w:r>
          </w:p>
          <w:bookmarkEnd w:id="5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8" w:id="545"/>
    <w:p>
      <w:pPr>
        <w:spacing w:after="0"/>
        <w:ind w:left="0"/>
        <w:jc w:val="both"/>
      </w:pPr>
      <w:r>
        <w:rPr>
          <w:rFonts w:ascii="Times New Roman"/>
          <w:b w:val="false"/>
          <w:i w:val="false"/>
          <w:color w:val="000000"/>
          <w:sz w:val="28"/>
        </w:rPr>
        <w:t>
      Атауы Мекенжайы</w:t>
      </w:r>
    </w:p>
    <w:bookmarkEnd w:id="545"/>
    <w:bookmarkStart w:name="z619" w:id="546"/>
    <w:p>
      <w:pPr>
        <w:spacing w:after="0"/>
        <w:ind w:left="0"/>
        <w:jc w:val="both"/>
      </w:pPr>
      <w:r>
        <w:rPr>
          <w:rFonts w:ascii="Times New Roman"/>
          <w:b w:val="false"/>
          <w:i w:val="false"/>
          <w:color w:val="000000"/>
          <w:sz w:val="28"/>
        </w:rPr>
        <w:t>
      Наименование __________________ Адрес ___________________________________</w:t>
      </w:r>
    </w:p>
    <w:bookmarkEnd w:id="546"/>
    <w:bookmarkStart w:name="z620" w:id="547"/>
    <w:p>
      <w:pPr>
        <w:spacing w:after="0"/>
        <w:ind w:left="0"/>
        <w:jc w:val="both"/>
      </w:pPr>
      <w:r>
        <w:rPr>
          <w:rFonts w:ascii="Times New Roman"/>
          <w:b w:val="false"/>
          <w:i w:val="false"/>
          <w:color w:val="000000"/>
          <w:sz w:val="28"/>
        </w:rPr>
        <w:t>
      _______________________________ ____________________________________</w:t>
      </w:r>
    </w:p>
    <w:bookmarkEnd w:id="547"/>
    <w:bookmarkStart w:name="z621" w:id="548"/>
    <w:p>
      <w:pPr>
        <w:spacing w:after="0"/>
        <w:ind w:left="0"/>
        <w:jc w:val="both"/>
      </w:pPr>
      <w:r>
        <w:rPr>
          <w:rFonts w:ascii="Times New Roman"/>
          <w:b w:val="false"/>
          <w:i w:val="false"/>
          <w:color w:val="000000"/>
          <w:sz w:val="28"/>
        </w:rPr>
        <w:t>
       Электрондық пошта мекенжайы (респонденттің)</w:t>
      </w:r>
    </w:p>
    <w:bookmarkEnd w:id="548"/>
    <w:bookmarkStart w:name="z622" w:id="549"/>
    <w:p>
      <w:pPr>
        <w:spacing w:after="0"/>
        <w:ind w:left="0"/>
        <w:jc w:val="both"/>
      </w:pPr>
      <w:r>
        <w:rPr>
          <w:rFonts w:ascii="Times New Roman"/>
          <w:b w:val="false"/>
          <w:i w:val="false"/>
          <w:color w:val="000000"/>
          <w:sz w:val="28"/>
        </w:rPr>
        <w:t>
      Телефон____________ Адрес электронной почты (респондента) __________________</w:t>
      </w:r>
    </w:p>
    <w:bookmarkEnd w:id="549"/>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623" w:id="550"/>
          <w:p>
            <w:pPr>
              <w:spacing w:after="20"/>
              <w:ind w:left="20"/>
              <w:jc w:val="both"/>
            </w:pPr>
            <w:r>
              <w:rPr>
                <w:rFonts w:ascii="Times New Roman"/>
                <w:b w:val="false"/>
                <w:i w:val="false"/>
                <w:color w:val="000000"/>
                <w:sz w:val="20"/>
              </w:rPr>
              <w:t>
Алғашқы деректерді жариялауға келісеміз8</w:t>
            </w:r>
          </w:p>
          <w:bookmarkEnd w:id="550"/>
          <w:p>
            <w:pPr>
              <w:spacing w:after="20"/>
              <w:ind w:left="20"/>
              <w:jc w:val="both"/>
            </w:pPr>
            <w:r>
              <w:rPr>
                <w:rFonts w:ascii="Times New Roman"/>
                <w:b w:val="false"/>
                <w:i w:val="false"/>
                <w:color w:val="000000"/>
                <w:sz w:val="20"/>
              </w:rPr>
              <w:t>
Согласны на опубликование первичных данных</w:t>
            </w:r>
          </w:p>
        </w:tc>
        <w:tc>
          <w:tcPr>
            <w:tcW w:w="307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625" w:id="551"/>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8</w:t>
            </w:r>
          </w:p>
          <w:bookmarkEnd w:id="551"/>
          <w:p>
            <w:pPr>
              <w:spacing w:after="20"/>
              <w:ind w:left="20"/>
              <w:jc w:val="both"/>
            </w:pPr>
            <w:r>
              <w:rPr>
                <w:rFonts w:ascii="Times New Roman"/>
                <w:b w:val="false"/>
                <w:i w:val="false"/>
                <w:color w:val="000000"/>
                <w:sz w:val="20"/>
              </w:rPr>
              <w:t>
Не согласны на опубликование первичных данных</w:t>
            </w:r>
          </w:p>
        </w:tc>
        <w:tc>
          <w:tcPr>
            <w:tcW w:w="307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bookmarkStart w:name="z627" w:id="552"/>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bookmarkEnd w:id="552"/>
    <w:bookmarkStart w:name="z628" w:id="553"/>
    <w:p>
      <w:pPr>
        <w:spacing w:after="0"/>
        <w:ind w:left="0"/>
        <w:jc w:val="both"/>
      </w:pPr>
      <w:r>
        <w:rPr>
          <w:rFonts w:ascii="Times New Roman"/>
          <w:b w:val="false"/>
          <w:i w:val="false"/>
          <w:color w:val="000000"/>
          <w:sz w:val="28"/>
        </w:rPr>
        <w:t>
      Исполнитель ___________________________________ ___________________________</w:t>
      </w:r>
    </w:p>
    <w:bookmarkEnd w:id="553"/>
    <w:bookmarkStart w:name="z629" w:id="554"/>
    <w:p>
      <w:pPr>
        <w:spacing w:after="0"/>
        <w:ind w:left="0"/>
        <w:jc w:val="both"/>
      </w:pPr>
      <w:r>
        <w:rPr>
          <w:rFonts w:ascii="Times New Roman"/>
          <w:b w:val="false"/>
          <w:i w:val="false"/>
          <w:color w:val="000000"/>
          <w:sz w:val="28"/>
        </w:rPr>
        <w:t>
       тегі, аты және әкесінің аты (бар болған жағдайда) телефоны</w:t>
      </w:r>
    </w:p>
    <w:bookmarkEnd w:id="554"/>
    <w:bookmarkStart w:name="z630" w:id="555"/>
    <w:p>
      <w:pPr>
        <w:spacing w:after="0"/>
        <w:ind w:left="0"/>
        <w:jc w:val="both"/>
      </w:pPr>
      <w:r>
        <w:rPr>
          <w:rFonts w:ascii="Times New Roman"/>
          <w:b w:val="false"/>
          <w:i w:val="false"/>
          <w:color w:val="000000"/>
          <w:sz w:val="28"/>
        </w:rPr>
        <w:t>
       фамилия, имя и отчество (при его наличии)</w:t>
      </w:r>
    </w:p>
    <w:bookmarkEnd w:id="555"/>
    <w:bookmarkStart w:name="z631" w:id="5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bookmarkEnd w:id="556"/>
    <w:bookmarkStart w:name="z632" w:id="557"/>
    <w:p>
      <w:pPr>
        <w:spacing w:after="0"/>
        <w:ind w:left="0"/>
        <w:jc w:val="both"/>
      </w:pPr>
      <w:r>
        <w:rPr>
          <w:rFonts w:ascii="Times New Roman"/>
          <w:b w:val="false"/>
          <w:i w:val="false"/>
          <w:color w:val="000000"/>
          <w:sz w:val="28"/>
        </w:rPr>
        <w:t>
      Главный бухгалтер ___________________________________________ ______________</w:t>
      </w:r>
    </w:p>
    <w:bookmarkEnd w:id="557"/>
    <w:bookmarkStart w:name="z633" w:id="558"/>
    <w:p>
      <w:pPr>
        <w:spacing w:after="0"/>
        <w:ind w:left="0"/>
        <w:jc w:val="both"/>
      </w:pPr>
      <w:r>
        <w:rPr>
          <w:rFonts w:ascii="Times New Roman"/>
          <w:b w:val="false"/>
          <w:i w:val="false"/>
          <w:color w:val="000000"/>
          <w:sz w:val="28"/>
        </w:rPr>
        <w:t>
       тегі, аты және әкесінің аты (бар болған жағдайда) қолы</w:t>
      </w:r>
    </w:p>
    <w:bookmarkEnd w:id="558"/>
    <w:bookmarkStart w:name="z634" w:id="559"/>
    <w:p>
      <w:pPr>
        <w:spacing w:after="0"/>
        <w:ind w:left="0"/>
        <w:jc w:val="both"/>
      </w:pPr>
      <w:r>
        <w:rPr>
          <w:rFonts w:ascii="Times New Roman"/>
          <w:b w:val="false"/>
          <w:i w:val="false"/>
          <w:color w:val="000000"/>
          <w:sz w:val="28"/>
        </w:rPr>
        <w:t>
       фамилия, имя и отчество (при его наличии) подпись</w:t>
      </w:r>
    </w:p>
    <w:bookmarkEnd w:id="559"/>
    <w:bookmarkStart w:name="z635" w:id="5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Басшы </w:t>
      </w:r>
    </w:p>
    <w:bookmarkEnd w:id="560"/>
    <w:bookmarkStart w:name="z636" w:id="561"/>
    <w:p>
      <w:pPr>
        <w:spacing w:after="0"/>
        <w:ind w:left="0"/>
        <w:jc w:val="both"/>
      </w:pPr>
      <w:r>
        <w:rPr>
          <w:rFonts w:ascii="Times New Roman"/>
          <w:b w:val="false"/>
          <w:i w:val="false"/>
          <w:color w:val="000000"/>
          <w:sz w:val="28"/>
        </w:rPr>
        <w:t>
      Руководитель ___________________________________________ __________________</w:t>
      </w:r>
    </w:p>
    <w:bookmarkEnd w:id="561"/>
    <w:bookmarkStart w:name="z637" w:id="562"/>
    <w:p>
      <w:pPr>
        <w:spacing w:after="0"/>
        <w:ind w:left="0"/>
        <w:jc w:val="both"/>
      </w:pPr>
      <w:r>
        <w:rPr>
          <w:rFonts w:ascii="Times New Roman"/>
          <w:b w:val="false"/>
          <w:i w:val="false"/>
          <w:color w:val="000000"/>
          <w:sz w:val="28"/>
        </w:rPr>
        <w:t>
       тегі, аты және әкесінің аты (бар болған жағдайда) қолы</w:t>
      </w:r>
    </w:p>
    <w:bookmarkEnd w:id="562"/>
    <w:bookmarkStart w:name="z638" w:id="563"/>
    <w:p>
      <w:pPr>
        <w:spacing w:after="0"/>
        <w:ind w:left="0"/>
        <w:jc w:val="both"/>
      </w:pPr>
      <w:r>
        <w:rPr>
          <w:rFonts w:ascii="Times New Roman"/>
          <w:b w:val="false"/>
          <w:i w:val="false"/>
          <w:color w:val="000000"/>
          <w:sz w:val="28"/>
        </w:rPr>
        <w:t>
       фамилия, имя и отчество (при его наличии) подпись</w:t>
      </w:r>
    </w:p>
    <w:bookmarkEnd w:id="563"/>
    <w:bookmarkStart w:name="z639" w:id="564"/>
    <w:p>
      <w:pPr>
        <w:spacing w:after="0"/>
        <w:ind w:left="0"/>
        <w:jc w:val="both"/>
      </w:pPr>
      <w:r>
        <w:rPr>
          <w:rFonts w:ascii="Times New Roman"/>
          <w:b w:val="false"/>
          <w:i w:val="false"/>
          <w:color w:val="000000"/>
          <w:sz w:val="28"/>
        </w:rPr>
        <w:t>
       Мөрдің орны (бар болған жағдайда)</w:t>
      </w:r>
    </w:p>
    <w:bookmarkEnd w:id="564"/>
    <w:bookmarkStart w:name="z640" w:id="565"/>
    <w:p>
      <w:pPr>
        <w:spacing w:after="0"/>
        <w:ind w:left="0"/>
        <w:jc w:val="both"/>
      </w:pPr>
      <w:r>
        <w:rPr>
          <w:rFonts w:ascii="Times New Roman"/>
          <w:b w:val="false"/>
          <w:i w:val="false"/>
          <w:color w:val="000000"/>
          <w:sz w:val="28"/>
        </w:rPr>
        <w:t>
       Место для печати (при наличии)</w:t>
      </w:r>
    </w:p>
    <w:bookmarkEnd w:id="565"/>
    <w:bookmarkStart w:name="z641" w:id="566"/>
    <w:p>
      <w:pPr>
        <w:spacing w:after="0"/>
        <w:ind w:left="0"/>
        <w:jc w:val="both"/>
      </w:pPr>
      <w:r>
        <w:rPr>
          <w:rFonts w:ascii="Times New Roman"/>
          <w:b w:val="false"/>
          <w:i w:val="false"/>
          <w:color w:val="000000"/>
          <w:sz w:val="28"/>
        </w:rPr>
        <w:t>
      _________________________</w:t>
      </w:r>
    </w:p>
    <w:bookmarkEnd w:id="566"/>
    <w:bookmarkStart w:name="z642" w:id="567"/>
    <w:p>
      <w:pPr>
        <w:spacing w:after="0"/>
        <w:ind w:left="0"/>
        <w:jc w:val="both"/>
      </w:pPr>
      <w:r>
        <w:rPr>
          <w:rFonts w:ascii="Times New Roman"/>
          <w:b w:val="false"/>
          <w:i w:val="false"/>
          <w:color w:val="000000"/>
          <w:sz w:val="28"/>
        </w:rPr>
        <w:t>
      Ескертпе:</w:t>
      </w:r>
    </w:p>
    <w:bookmarkEnd w:id="567"/>
    <w:bookmarkStart w:name="z643" w:id="568"/>
    <w:p>
      <w:pPr>
        <w:spacing w:after="0"/>
        <w:ind w:left="0"/>
        <w:jc w:val="both"/>
      </w:pPr>
      <w:r>
        <w:rPr>
          <w:rFonts w:ascii="Times New Roman"/>
          <w:b w:val="false"/>
          <w:i w:val="false"/>
          <w:color w:val="000000"/>
          <w:sz w:val="28"/>
        </w:rPr>
        <w:t>
      Примечание:</w:t>
      </w:r>
    </w:p>
    <w:bookmarkEnd w:id="568"/>
    <w:bookmarkStart w:name="z644" w:id="56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 тармағына</w:t>
      </w:r>
      <w:r>
        <w:rPr>
          <w:rFonts w:ascii="Times New Roman"/>
          <w:b w:val="false"/>
          <w:i w:val="false"/>
          <w:color w:val="000000"/>
          <w:sz w:val="28"/>
        </w:rPr>
        <w:t xml:space="preserve"> сәйкес толтырылады</w:t>
      </w:r>
    </w:p>
    <w:bookmarkEnd w:id="569"/>
    <w:bookmarkStart w:name="z645" w:id="570"/>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bookmarkEnd w:id="5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2016 жылғы 30 қарашадағы</w:t>
            </w:r>
            <w:r>
              <w:br/>
            </w:r>
            <w:r>
              <w:rPr>
                <w:rFonts w:ascii="Times New Roman"/>
                <w:b w:val="false"/>
                <w:i w:val="false"/>
                <w:color w:val="000000"/>
                <w:sz w:val="20"/>
              </w:rPr>
              <w:t>№ 284 бұйрығына 4-қосымша</w:t>
            </w:r>
          </w:p>
        </w:tc>
      </w:tr>
    </w:tbl>
    <w:bookmarkStart w:name="z647" w:id="571"/>
    <w:p>
      <w:pPr>
        <w:spacing w:after="0"/>
        <w:ind w:left="0"/>
        <w:jc w:val="left"/>
      </w:pPr>
      <w:r>
        <w:rPr>
          <w:rFonts w:ascii="Times New Roman"/>
          <w:b/>
          <w:i w:val="false"/>
          <w:color w:val="000000"/>
        </w:rPr>
        <w:t xml:space="preserve"> "Байланыс қызметтері туралы есеп" (коды 191112002, индексі 2-байланыс, кезеңділігі жылдық) жалпымемлекеттік статистикалық байқаудың статистикалық нысанын толтыру жөніндегі нұсқаулық</w:t>
      </w:r>
    </w:p>
    <w:bookmarkEnd w:id="571"/>
    <w:bookmarkStart w:name="z648" w:id="572"/>
    <w:p>
      <w:pPr>
        <w:spacing w:after="0"/>
        <w:ind w:left="0"/>
        <w:jc w:val="both"/>
      </w:pPr>
      <w:r>
        <w:rPr>
          <w:rFonts w:ascii="Times New Roman"/>
          <w:b w:val="false"/>
          <w:i w:val="false"/>
          <w:color w:val="000000"/>
          <w:sz w:val="28"/>
        </w:rPr>
        <w:t xml:space="preserve">
      1. Осы "Байланыс қызметтері туралы есеп" (коды 191112002, индексі 2-байланыс,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"Байланыс қызметтері туралы есеп" (коды 191112002, индексі 2-байланыс, кезеңділігі жылдық) жалпымемлекеттік статистикалық байқаудың статистикалық нысанын (бұдан әрі – статистикалық нысан) толтыруды нақтылайды.</w:t>
      </w:r>
    </w:p>
    <w:bookmarkEnd w:id="572"/>
    <w:bookmarkStart w:name="z649" w:id="57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573"/>
    <w:bookmarkStart w:name="z650" w:id="574"/>
    <w:p>
      <w:pPr>
        <w:spacing w:after="0"/>
        <w:ind w:left="0"/>
        <w:jc w:val="both"/>
      </w:pPr>
      <w:r>
        <w:rPr>
          <w:rFonts w:ascii="Times New Roman"/>
          <w:b w:val="false"/>
          <w:i w:val="false"/>
          <w:color w:val="000000"/>
          <w:sz w:val="28"/>
        </w:rPr>
        <w:t>
      1) абонент – байланыс қызметін көрсету мақсаттары үшін абоненттік желі, абоненттік нөмір және (немесе) сәйкестендіру кодын бөлумен байланыс қызметін көрсетуге шарт жасалған жеке немесе заңды тұлғалар;</w:t>
      </w:r>
    </w:p>
    <w:bookmarkEnd w:id="574"/>
    <w:bookmarkStart w:name="z651" w:id="575"/>
    <w:p>
      <w:pPr>
        <w:spacing w:after="0"/>
        <w:ind w:left="0"/>
        <w:jc w:val="both"/>
      </w:pPr>
      <w:r>
        <w:rPr>
          <w:rFonts w:ascii="Times New Roman"/>
          <w:b w:val="false"/>
          <w:i w:val="false"/>
          <w:color w:val="000000"/>
          <w:sz w:val="28"/>
        </w:rPr>
        <w:t>
      2) байланыс арнасы – жиіліктер белдеуінде немесе осы байланыс арнасына тән беру жылдамдығымен телекоммуникация құралдары арасында сигнал беруді қамтамасыз ететін телекоммуникация құралдары мен тарату ортасының кешені. Байланыс түріне қарай арналар - телефон, телеграф, деректер беру арналары, ал аумақтық белгілері бойынша - халықаралық, қалааралық, аймақтық және жергілікті арналар болып бөлінеді;</w:t>
      </w:r>
    </w:p>
    <w:bookmarkEnd w:id="575"/>
    <w:bookmarkStart w:name="z652" w:id="576"/>
    <w:p>
      <w:pPr>
        <w:spacing w:after="0"/>
        <w:ind w:left="0"/>
        <w:jc w:val="both"/>
      </w:pPr>
      <w:r>
        <w:rPr>
          <w:rFonts w:ascii="Times New Roman"/>
          <w:b w:val="false"/>
          <w:i w:val="false"/>
          <w:color w:val="000000"/>
          <w:sz w:val="28"/>
        </w:rPr>
        <w:t xml:space="preserve">
      3) қалааралық телефон байланысы – жергілікті телефон байланысын қоспағанда, Қазақстан Республикасы аумағында орналасқан байланыс қызметтерін пайдаланушылар арасындағы телефон байланысы; </w:t>
      </w:r>
    </w:p>
    <w:bookmarkEnd w:id="576"/>
    <w:bookmarkStart w:name="z653" w:id="577"/>
    <w:p>
      <w:pPr>
        <w:spacing w:after="0"/>
        <w:ind w:left="0"/>
        <w:jc w:val="both"/>
      </w:pPr>
      <w:r>
        <w:rPr>
          <w:rFonts w:ascii="Times New Roman"/>
          <w:b w:val="false"/>
          <w:i w:val="false"/>
          <w:color w:val="000000"/>
          <w:sz w:val="28"/>
        </w:rPr>
        <w:t>
      4) интернет-трафик – белгілі бір уақыт кезеңінде Интернетке жалғау арқылы берілетін және қабылданатын ақпараттың көлемі;</w:t>
      </w:r>
    </w:p>
    <w:bookmarkEnd w:id="577"/>
    <w:bookmarkStart w:name="z654" w:id="578"/>
    <w:p>
      <w:pPr>
        <w:spacing w:after="0"/>
        <w:ind w:left="0"/>
        <w:jc w:val="both"/>
      </w:pPr>
      <w:r>
        <w:rPr>
          <w:rFonts w:ascii="Times New Roman"/>
          <w:b w:val="false"/>
          <w:i w:val="false"/>
          <w:color w:val="000000"/>
          <w:sz w:val="28"/>
        </w:rPr>
        <w:t>
      5) ұялы байланыс – абоненттің бір ұяшықтан екінші ұяшыққа қозғалуы барысында байланыстың үзілмеуін қамтамасыз ететін және радиотолқындар арқылы көбінесе ауызша сөйлеу түрінде берілетін ақпаратпен екі жақты (көп тарапты) алмасуға арналған, қызмет көрсетілетін аумақты бірнеше ұяшықтарға бөлетін электр байланысының түрі;</w:t>
      </w:r>
    </w:p>
    <w:bookmarkEnd w:id="578"/>
    <w:bookmarkStart w:name="z655" w:id="579"/>
    <w:p>
      <w:pPr>
        <w:spacing w:after="0"/>
        <w:ind w:left="0"/>
        <w:jc w:val="both"/>
      </w:pPr>
      <w:r>
        <w:rPr>
          <w:rFonts w:ascii="Times New Roman"/>
          <w:b w:val="false"/>
          <w:i w:val="false"/>
          <w:color w:val="000000"/>
          <w:sz w:val="28"/>
        </w:rPr>
        <w:t>
      6) халықаралық телефон байланысы – Қазақстан Республикасының аумағындағы байланыс қызметтерін пайдаланушылар мен басқа мемлекеттің аумағындағы байланыс қызметтерін пайдаланушылар арасындағы телефон жалғанымы.</w:t>
      </w:r>
    </w:p>
    <w:bookmarkEnd w:id="579"/>
    <w:bookmarkStart w:name="z656" w:id="580"/>
    <w:p>
      <w:pPr>
        <w:spacing w:after="0"/>
        <w:ind w:left="0"/>
        <w:jc w:val="both"/>
      </w:pPr>
      <w:r>
        <w:rPr>
          <w:rFonts w:ascii="Times New Roman"/>
          <w:b w:val="false"/>
          <w:i w:val="false"/>
          <w:color w:val="000000"/>
          <w:sz w:val="28"/>
        </w:rPr>
        <w:t xml:space="preserve">
      3. Есептіліктің құндық көріністегі барлық көрсеткіштері қосылған құн салығын есепке алусыз, бір ондық белгісімен мың теңгеде көрсетіледі. </w:t>
      </w:r>
    </w:p>
    <w:bookmarkEnd w:id="580"/>
    <w:bookmarkStart w:name="z657" w:id="581"/>
    <w:p>
      <w:pPr>
        <w:spacing w:after="0"/>
        <w:ind w:left="0"/>
        <w:jc w:val="both"/>
      </w:pP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берсе, онда ол өзі орналасқан жердегі статистика органдарына осы статистикалық нысанды ұсыну керек. Егер құрылымдық бөлімше және оқшауланған бөлімшеде статистикалық нысанды тапсыру бойынша өкілеттіктер болмаса, онда заңды тұлға өзі орналасқан жердегі статистика органдарына олардың аумақтарын көрсете отырып, құрылымдық және оқшауланған бөлімшелер бөлінісінде статистикалық нысанды ұсынады.</w:t>
      </w:r>
    </w:p>
    <w:bookmarkEnd w:id="581"/>
    <w:bookmarkStart w:name="z658" w:id="582"/>
    <w:p>
      <w:pPr>
        <w:spacing w:after="0"/>
        <w:ind w:left="0"/>
        <w:jc w:val="both"/>
      </w:pPr>
      <w:r>
        <w:rPr>
          <w:rFonts w:ascii="Times New Roman"/>
          <w:b w:val="false"/>
          <w:i w:val="false"/>
          <w:color w:val="000000"/>
          <w:sz w:val="28"/>
        </w:rPr>
        <w:t>
      4. 2-бөлімнің 1-жолында кәсіпорын қызметінің негізгі және қосалқы түрлері бойынша көрсетілген байланыс қызметінің құндық көріністегі көлеміне есепті кезеңде (жыл) көрсетілген қызметтерге ақшаның түскен күніне қарамастан, есепті кезең ішінде халыққа, кәсіпорындарға және ұйымдарға көрсетілген байланыс қызметінің көлемі қосылады.</w:t>
      </w:r>
    </w:p>
    <w:bookmarkEnd w:id="582"/>
    <w:bookmarkStart w:name="z659" w:id="583"/>
    <w:p>
      <w:pPr>
        <w:spacing w:after="0"/>
        <w:ind w:left="0"/>
        <w:jc w:val="both"/>
      </w:pPr>
      <w:r>
        <w:rPr>
          <w:rFonts w:ascii="Times New Roman"/>
          <w:b w:val="false"/>
          <w:i w:val="false"/>
          <w:color w:val="000000"/>
          <w:sz w:val="28"/>
        </w:rPr>
        <w:t xml:space="preserve">
      Құндық көріністегі халыққа көрсетілген байланыс қызметтерінің көлеміне азаматтарға олардың қаражаттары үшін көрсетілген қызметтерден алынған түскен қаражаттар қамтылады. </w:t>
      </w:r>
    </w:p>
    <w:bookmarkEnd w:id="583"/>
    <w:bookmarkStart w:name="z660" w:id="584"/>
    <w:p>
      <w:pPr>
        <w:spacing w:after="0"/>
        <w:ind w:left="0"/>
        <w:jc w:val="both"/>
      </w:pPr>
      <w:r>
        <w:rPr>
          <w:rFonts w:ascii="Times New Roman"/>
          <w:b w:val="false"/>
          <w:i w:val="false"/>
          <w:color w:val="000000"/>
          <w:sz w:val="28"/>
        </w:rPr>
        <w:t>
      Байланыс қызметтерінің барлық түрлерінен қызметтер көлеміне халықаралық, қалааралық телефон байланыс қызметтерінен, жергілікті телефон байланысынан, байланыс арналарын жалға беруден, деректерді беруден, сымсыз байланыстан, телеграфтық байланыстан, өзге де телекоммуникациялық қызметтер бойынша ұсынылған қызмет көрсетулер бойынша түскен табыстар кіреді.</w:t>
      </w:r>
    </w:p>
    <w:bookmarkEnd w:id="584"/>
    <w:bookmarkStart w:name="z661" w:id="585"/>
    <w:p>
      <w:pPr>
        <w:spacing w:after="0"/>
        <w:ind w:left="0"/>
        <w:jc w:val="both"/>
      </w:pPr>
      <w:r>
        <w:rPr>
          <w:rFonts w:ascii="Times New Roman"/>
          <w:b w:val="false"/>
          <w:i w:val="false"/>
          <w:color w:val="000000"/>
          <w:sz w:val="28"/>
        </w:rPr>
        <w:t>
      1.1-жолда қалааралық және халықаралық телефон байланысы қызметінің көлеміне қалааралық және халықаралық телефондық сөйлесулерді, таксофон арқылы сөйлесулерді, IP-телефония бойынша қызмет көрсетулер, Интернет желісін немесе кез келген IP-желісін халықаралық және қалааралық телефон сөйлесулерін ұйымдастыру және жүргізу және нақты уақыт режимінде факстерді беру құралы ретінде пайдалануға мүмкіндік беретін технологияларды ұсыну бойынша қызмет көрсетулерді қамтиды.</w:t>
      </w:r>
    </w:p>
    <w:bookmarkEnd w:id="585"/>
    <w:bookmarkStart w:name="z662" w:id="586"/>
    <w:p>
      <w:pPr>
        <w:spacing w:after="0"/>
        <w:ind w:left="0"/>
        <w:jc w:val="both"/>
      </w:pPr>
      <w:r>
        <w:rPr>
          <w:rFonts w:ascii="Times New Roman"/>
          <w:b w:val="false"/>
          <w:i w:val="false"/>
          <w:color w:val="000000"/>
          <w:sz w:val="28"/>
        </w:rPr>
        <w:t>
      1.2-жолда жергілікті телефон байланысы желілерінің көрсеткен қызметтерінің көлемі қалалық (жергілікті) телефондалған аймақтар (облыстар) арасындағы байланысты орнату және ұстауға қажетті қосу (қайта қосу) және беру (деректер мен хабарламаларды) бойынша қызмет көрсетулерді қамтиды. Осы қызмет көрсетулер телефонды жеке және ұжымдық (сәйкес төлемақымен) пайдалануды қарастырады. Осыған телефондық аппаратты орнату (қайта орнату), жөндеу және ауыстыру (телефон нөмірін анықтай алатын немесе нөмірді анықтай алмайтын негізгі және параллельді), абонент нөмірін ауыстыру, байланыстың жергілікті телефон байланыс желісіне келген ақауларды жөндеу және басқа да қосымша қызметтер бойынша (күзет дабылдамасының қосылуы, қосымша телефон шалулар, жарық дабылдамасы) қызметтер жатқызылады.</w:t>
      </w:r>
    </w:p>
    <w:bookmarkEnd w:id="586"/>
    <w:bookmarkStart w:name="z663" w:id="587"/>
    <w:p>
      <w:pPr>
        <w:spacing w:after="0"/>
        <w:ind w:left="0"/>
        <w:jc w:val="both"/>
      </w:pPr>
      <w:r>
        <w:rPr>
          <w:rFonts w:ascii="Times New Roman"/>
          <w:b w:val="false"/>
          <w:i w:val="false"/>
          <w:color w:val="000000"/>
          <w:sz w:val="28"/>
        </w:rPr>
        <w:t>
      Жергілікті телефон байланысына Қазақстан Республикасының аумағында</w:t>
      </w:r>
      <w:r>
        <w:rPr>
          <w:rFonts w:ascii="Times New Roman"/>
          <w:b w:val="false"/>
          <w:i w:val="false"/>
          <w:color w:val="000000"/>
          <w:sz w:val="28"/>
        </w:rPr>
        <w:t xml:space="preserve"> орналасқан бір елді мекендегі абоненттер арасындағы телефон байланысы жатады.</w:t>
      </w:r>
    </w:p>
    <w:bookmarkEnd w:id="587"/>
    <w:bookmarkStart w:name="z665" w:id="588"/>
    <w:p>
      <w:pPr>
        <w:spacing w:after="0"/>
        <w:ind w:left="0"/>
        <w:jc w:val="both"/>
      </w:pPr>
      <w:r>
        <w:rPr>
          <w:rFonts w:ascii="Times New Roman"/>
          <w:b w:val="false"/>
          <w:i w:val="false"/>
          <w:color w:val="000000"/>
          <w:sz w:val="28"/>
        </w:rPr>
        <w:t>
      1.3-жолда ұтқыр телефон байланысы көрсеткен қызметтердің көлемі тасымалданатын ұтқыр телефон (радиотелефон) бойынша хабарламаларды қабылдау және жіберу жөніндегі қызметтерден тұрады. Мұндай телефондарда жалпы пайдаланудағы телефон желілеріне немесе ұтқыр телефондарға ену рұқсаты бар және жалпы пайдаланудағы телефон желілеріне, оның ішінде факсимильді байланысқа тән барлық функцияларды орындайды.</w:t>
      </w:r>
    </w:p>
    <w:bookmarkEnd w:id="588"/>
    <w:bookmarkStart w:name="z666" w:id="589"/>
    <w:p>
      <w:pPr>
        <w:spacing w:after="0"/>
        <w:ind w:left="0"/>
        <w:jc w:val="both"/>
      </w:pPr>
      <w:r>
        <w:rPr>
          <w:rFonts w:ascii="Times New Roman"/>
          <w:b w:val="false"/>
          <w:i w:val="false"/>
          <w:color w:val="000000"/>
          <w:sz w:val="28"/>
        </w:rPr>
        <w:t>
      Интерконнект (трафикті өткізу) қызметінің көлеміне байланыс операторларынан қаражаттың түсімі енгізіледі. Интерконнект - операторлардың арасындағы желіаралық байланысты білдіреді. Интерконнектке мөлшерлеме бір оператордың өзге операторға абоненттің өз желісінен тыс сөйлесудің әр минуты үшін төлеген сомасын анықтайды. Желі ішіндегі қоңырау шалудың тарифі әдетте аз болады, өйткені бұған қосалқы төлем жоқ.</w:t>
      </w:r>
    </w:p>
    <w:bookmarkEnd w:id="589"/>
    <w:bookmarkStart w:name="z667" w:id="590"/>
    <w:p>
      <w:pPr>
        <w:spacing w:after="0"/>
        <w:ind w:left="0"/>
        <w:jc w:val="both"/>
      </w:pPr>
      <w:r>
        <w:rPr>
          <w:rFonts w:ascii="Times New Roman"/>
          <w:b w:val="false"/>
          <w:i w:val="false"/>
          <w:color w:val="000000"/>
          <w:sz w:val="28"/>
        </w:rPr>
        <w:t xml:space="preserve">
      Ұтқыр байланыс бойынша көрсеткіштер қозғалыстағы абоненттерге өзара және тұрақты телефон желісінің абоненттерімен байланысуға мүмкіндік беретін ұтқыр байланыстың қызмет көрсетулерін ұсынатын операторлармен толтырылады. Ұтқыр байланыстың қызметтер көлемiнде транкингтік байланыс қызметтерінің көлемі (топтық шақыру режимінде қызмет ететін радиобайланыс) белгіленеді. </w:t>
      </w:r>
    </w:p>
    <w:bookmarkEnd w:id="590"/>
    <w:bookmarkStart w:name="z668" w:id="591"/>
    <w:p>
      <w:pPr>
        <w:spacing w:after="0"/>
        <w:ind w:left="0"/>
        <w:jc w:val="both"/>
      </w:pPr>
      <w:r>
        <w:rPr>
          <w:rFonts w:ascii="Times New Roman"/>
          <w:b w:val="false"/>
          <w:i w:val="false"/>
          <w:color w:val="000000"/>
          <w:sz w:val="28"/>
        </w:rPr>
        <w:t>
      1.4-жолда деректерді беру үшін байланыс желілерінің қызмет көрсету көлеміне әртүрлі немесе бірдей сызбалы жабдықтары (құрылғылары) бар түпкілікті пункттер (абоненттер) арасындағы деректерді беру бойынша желілік қызметтер кіреді. Деректерді беру (және қабылдау) бойынша қызмет көрсетулер байланыс желісінің жалпы қолжетімді, сондай-ақ белгіленген (тұтынушылармен арнайы төленген) арналары арқылы жүзеге асырылады. Деректерді берумен есептеу құралдары деп бұдан кейін өңдеу немесе өңдеуден кейінгі қос белгілер түрінде ұсынылған деректерді беруді электр байланысы құралдарымен қамтамасыз ететін электр байланысы танылады.</w:t>
      </w:r>
    </w:p>
    <w:bookmarkEnd w:id="591"/>
    <w:bookmarkStart w:name="z669" w:id="592"/>
    <w:p>
      <w:pPr>
        <w:spacing w:after="0"/>
        <w:ind w:left="0"/>
        <w:jc w:val="both"/>
      </w:pPr>
      <w:r>
        <w:rPr>
          <w:rFonts w:ascii="Times New Roman"/>
          <w:b w:val="false"/>
          <w:i w:val="false"/>
          <w:color w:val="000000"/>
          <w:sz w:val="28"/>
        </w:rPr>
        <w:t>
      "Деректердi беру қызметі" ретінде электр байланысының мамандандырылған, сондай-ақ мамандандырылмаған желілері бойынша, коммутацияланатын, сондай-ақ коммутацияланбайтын желiлер бойынша деректерді қабылдау және беру бойынша байланыс операторының (операторларының) қызметiнiң өнiмi танылады.</w:t>
      </w:r>
    </w:p>
    <w:bookmarkEnd w:id="592"/>
    <w:bookmarkStart w:name="z670" w:id="593"/>
    <w:p>
      <w:pPr>
        <w:spacing w:after="0"/>
        <w:ind w:left="0"/>
        <w:jc w:val="both"/>
      </w:pPr>
      <w:r>
        <w:rPr>
          <w:rFonts w:ascii="Times New Roman"/>
          <w:b w:val="false"/>
          <w:i w:val="false"/>
          <w:color w:val="000000"/>
          <w:sz w:val="28"/>
        </w:rPr>
        <w:t>
      Коммутацияланатын байланыс желісіне беретiн және қабылдайтын құрылғыны қосу уақытша ғана орнатылатын байланыс желiсi жатады.</w:t>
      </w:r>
    </w:p>
    <w:bookmarkEnd w:id="593"/>
    <w:bookmarkStart w:name="z671" w:id="594"/>
    <w:p>
      <w:pPr>
        <w:spacing w:after="0"/>
        <w:ind w:left="0"/>
        <w:jc w:val="both"/>
      </w:pPr>
      <w:r>
        <w:rPr>
          <w:rFonts w:ascii="Times New Roman"/>
          <w:b w:val="false"/>
          <w:i w:val="false"/>
          <w:color w:val="000000"/>
          <w:sz w:val="28"/>
        </w:rPr>
        <w:t xml:space="preserve">
      Коммутацияланбайтын байланыс желісі телеграфтық желінің екі пункті арасында тұрақты қосылуға арналған телеграф арнасы дегенді білдіреді. Коммутацияланбайтын арналар беру бағытына үнемi бекiтiлген деректерге және хабарламалармен алмасу үшiн арнайы қосылуды талап етпейді. </w:t>
      </w:r>
    </w:p>
    <w:bookmarkEnd w:id="594"/>
    <w:bookmarkStart w:name="z672" w:id="595"/>
    <w:p>
      <w:pPr>
        <w:spacing w:after="0"/>
        <w:ind w:left="0"/>
        <w:jc w:val="both"/>
      </w:pPr>
      <w:r>
        <w:rPr>
          <w:rFonts w:ascii="Times New Roman"/>
          <w:b w:val="false"/>
          <w:i w:val="false"/>
          <w:color w:val="000000"/>
          <w:sz w:val="28"/>
        </w:rPr>
        <w:t xml:space="preserve">
      Деректердi беру электр байланысы желісі бойынша байланыс құралдарын пайдаланумен оларды тасымалдау түйiні және арналардан тұратын, электрлік сигналдарға сәйкес қабылдау-табыстауды қамтамасыз ету болып табылады. </w:t>
      </w:r>
    </w:p>
    <w:bookmarkEnd w:id="595"/>
    <w:bookmarkStart w:name="z673" w:id="596"/>
    <w:p>
      <w:pPr>
        <w:spacing w:after="0"/>
        <w:ind w:left="0"/>
        <w:jc w:val="both"/>
      </w:pPr>
      <w:r>
        <w:rPr>
          <w:rFonts w:ascii="Times New Roman"/>
          <w:b w:val="false"/>
          <w:i w:val="false"/>
          <w:color w:val="000000"/>
          <w:sz w:val="28"/>
        </w:rPr>
        <w:t>
      Интернет желісі деп оның элементтері TCP/IP хаттамасында негізделген бірыңғай мекенжайлық кеңістік арқылы бір-бірімен өзара байланысқан, пайдаланушыларға көптеген ақпараттық, бизнес ресурстарға және электрондық поштаға қол жеткізу мүмкіндігін ұсынатын ғаламдық ақпараттық жүйе ұғынылады.</w:t>
      </w:r>
    </w:p>
    <w:bookmarkEnd w:id="596"/>
    <w:bookmarkStart w:name="z674" w:id="597"/>
    <w:p>
      <w:pPr>
        <w:spacing w:after="0"/>
        <w:ind w:left="0"/>
        <w:jc w:val="both"/>
      </w:pPr>
      <w:r>
        <w:rPr>
          <w:rFonts w:ascii="Times New Roman"/>
          <w:b w:val="false"/>
          <w:i w:val="false"/>
          <w:color w:val="000000"/>
          <w:sz w:val="28"/>
        </w:rPr>
        <w:t>
      1.7-жолда өзге де телекоммуникациялық қызметтер көлемі мыналарды қамтиды:</w:t>
      </w:r>
    </w:p>
    <w:bookmarkEnd w:id="597"/>
    <w:bookmarkStart w:name="z675" w:id="598"/>
    <w:p>
      <w:pPr>
        <w:spacing w:after="0"/>
        <w:ind w:left="0"/>
        <w:jc w:val="both"/>
      </w:pPr>
      <w:r>
        <w:rPr>
          <w:rFonts w:ascii="Times New Roman"/>
          <w:b w:val="false"/>
          <w:i w:val="false"/>
          <w:color w:val="000000"/>
          <w:sz w:val="28"/>
        </w:rPr>
        <w:t>
      технологиялық тұрғыдан басқа байланыс операторларының телекоммуникация желісіне қосу және жалғау бойынша телекоммуникация қызметтерін ұсынумен байланысты қызметтер;</w:t>
      </w:r>
    </w:p>
    <w:bookmarkEnd w:id="598"/>
    <w:bookmarkStart w:name="z676" w:id="599"/>
    <w:p>
      <w:pPr>
        <w:spacing w:after="0"/>
        <w:ind w:left="0"/>
        <w:jc w:val="both"/>
      </w:pPr>
      <w:r>
        <w:rPr>
          <w:rFonts w:ascii="Times New Roman"/>
          <w:b w:val="false"/>
          <w:i w:val="false"/>
          <w:color w:val="000000"/>
          <w:sz w:val="28"/>
        </w:rPr>
        <w:t xml:space="preserve">
      телекоммуникация желісіне абоненттік қолжетімділікті ұйымдастыру бойынша қызметтер; </w:t>
      </w:r>
    </w:p>
    <w:bookmarkEnd w:id="599"/>
    <w:bookmarkStart w:name="z677" w:id="600"/>
    <w:p>
      <w:pPr>
        <w:spacing w:after="0"/>
        <w:ind w:left="0"/>
        <w:jc w:val="both"/>
      </w:pPr>
      <w:r>
        <w:rPr>
          <w:rFonts w:ascii="Times New Roman"/>
          <w:b w:val="false"/>
          <w:i w:val="false"/>
          <w:color w:val="000000"/>
          <w:sz w:val="28"/>
        </w:rPr>
        <w:t>
      жалға алынған арналарды ұсыну қызметтері;</w:t>
      </w:r>
    </w:p>
    <w:bookmarkEnd w:id="600"/>
    <w:bookmarkStart w:name="z678" w:id="601"/>
    <w:p>
      <w:pPr>
        <w:spacing w:after="0"/>
        <w:ind w:left="0"/>
        <w:jc w:val="both"/>
      </w:pPr>
      <w:r>
        <w:rPr>
          <w:rFonts w:ascii="Times New Roman"/>
          <w:b w:val="false"/>
          <w:i w:val="false"/>
          <w:color w:val="000000"/>
          <w:sz w:val="28"/>
        </w:rPr>
        <w:t>
      техникалық қызмет көрсету және телекоммуникациялық жабдықты және желінің инфрақұрылымы элементтерін жөндеу бойынша қызметтер;</w:t>
      </w:r>
    </w:p>
    <w:bookmarkEnd w:id="601"/>
    <w:bookmarkStart w:name="z679" w:id="602"/>
    <w:p>
      <w:pPr>
        <w:spacing w:after="0"/>
        <w:ind w:left="0"/>
        <w:jc w:val="both"/>
      </w:pPr>
      <w:r>
        <w:rPr>
          <w:rFonts w:ascii="Times New Roman"/>
          <w:b w:val="false"/>
          <w:i w:val="false"/>
          <w:color w:val="000000"/>
          <w:sz w:val="28"/>
        </w:rPr>
        <w:t>
      телекоммуникациялық жабдықты, желінің инфрақұрылымы элементтерін жалға беру бойынша қызметтер;</w:t>
      </w:r>
    </w:p>
    <w:bookmarkEnd w:id="602"/>
    <w:bookmarkStart w:name="z680" w:id="603"/>
    <w:p>
      <w:pPr>
        <w:spacing w:after="0"/>
        <w:ind w:left="0"/>
        <w:jc w:val="both"/>
      </w:pPr>
      <w:r>
        <w:rPr>
          <w:rFonts w:ascii="Times New Roman"/>
          <w:b w:val="false"/>
          <w:i w:val="false"/>
          <w:color w:val="000000"/>
          <w:sz w:val="28"/>
        </w:rPr>
        <w:t>
      байланыс операторларының көлік желісі арналарына қолжетімділікті ұсыну бойынша қызметтер;</w:t>
      </w:r>
    </w:p>
    <w:bookmarkEnd w:id="603"/>
    <w:bookmarkStart w:name="z681" w:id="604"/>
    <w:p>
      <w:pPr>
        <w:spacing w:after="0"/>
        <w:ind w:left="0"/>
        <w:jc w:val="both"/>
      </w:pPr>
      <w:r>
        <w:rPr>
          <w:rFonts w:ascii="Times New Roman"/>
          <w:b w:val="false"/>
          <w:i w:val="false"/>
          <w:color w:val="000000"/>
          <w:sz w:val="28"/>
        </w:rPr>
        <w:t xml:space="preserve">
      байланыс операторлары үшін трафикті (интерконнект) өткізу бойынша қызметтер. </w:t>
      </w:r>
    </w:p>
    <w:bookmarkEnd w:id="604"/>
    <w:bookmarkStart w:name="z682" w:id="605"/>
    <w:p>
      <w:pPr>
        <w:spacing w:after="0"/>
        <w:ind w:left="0"/>
        <w:jc w:val="both"/>
      </w:pPr>
      <w:r>
        <w:rPr>
          <w:rFonts w:ascii="Times New Roman"/>
          <w:b w:val="false"/>
          <w:i w:val="false"/>
          <w:color w:val="000000"/>
          <w:sz w:val="28"/>
        </w:rPr>
        <w:t xml:space="preserve">
      5. 3-бөлімнің 1-жолында есепті жылдың соңына тіркелген телефон желілерінің саны көрсетіледі. Тіркелген телефон желісі абоненттің соңғы жабдығын жалпы қолданыстағы коммутацияланатын желімен байланыстыратын және телефон стациясының жабдығында бөлінген порты бар белсенді желі болып табылады. Көрсеткішке аналогты тіркелген телефон желілерінің, қызметтерді интеграциялаумен цифрлық желінің (бұдан әрі – ИҚЦЖ) каналдарына қосылған телефон желілерінің, тіркелген сымсыз байланыс абоненттерінің, жалпы қолданыстағы ақылы таксофондар және VoIP абоненттерінің санын қосу керек. </w:t>
      </w:r>
    </w:p>
    <w:bookmarkEnd w:id="605"/>
    <w:bookmarkStart w:name="z683" w:id="606"/>
    <w:p>
      <w:pPr>
        <w:spacing w:after="0"/>
        <w:ind w:left="0"/>
        <w:jc w:val="both"/>
      </w:pPr>
      <w:r>
        <w:rPr>
          <w:rFonts w:ascii="Times New Roman"/>
          <w:b w:val="false"/>
          <w:i w:val="false"/>
          <w:color w:val="000000"/>
          <w:sz w:val="28"/>
        </w:rPr>
        <w:t>
      1.1-жолда аналогты тіркелген телефон желілерінің саны көрсетіледі (жылдың соңына қосылу пункттері). Жалпы қолданылатын коммутацияланған телефон желілерінің тікелей қызметтері (ЖҚКТЖ) жалпы қолданылатын электрлі байланыс желісімен осы тұтынушыны қосатын, тұтынушы тікелей электрлі байланыс операторына қосылған ахуал болып анықталады.</w:t>
      </w:r>
    </w:p>
    <w:bookmarkEnd w:id="606"/>
    <w:bookmarkStart w:name="z684" w:id="607"/>
    <w:p>
      <w:pPr>
        <w:spacing w:after="0"/>
        <w:ind w:left="0"/>
        <w:jc w:val="both"/>
      </w:pPr>
      <w:r>
        <w:rPr>
          <w:rFonts w:ascii="Times New Roman"/>
          <w:b w:val="false"/>
          <w:i w:val="false"/>
          <w:color w:val="000000"/>
          <w:sz w:val="28"/>
        </w:rPr>
        <w:t>
      1.2-жолда есепті жылдың соңына сандық телефон станцияларына қосылған тіркелген телефон желілерінің саны көрсетіледі.</w:t>
      </w:r>
    </w:p>
    <w:bookmarkEnd w:id="607"/>
    <w:bookmarkStart w:name="z685" w:id="608"/>
    <w:p>
      <w:pPr>
        <w:spacing w:after="0"/>
        <w:ind w:left="0"/>
        <w:jc w:val="both"/>
      </w:pPr>
      <w:r>
        <w:rPr>
          <w:rFonts w:ascii="Times New Roman"/>
          <w:b w:val="false"/>
          <w:i w:val="false"/>
          <w:color w:val="000000"/>
          <w:sz w:val="28"/>
        </w:rPr>
        <w:t>
      1.2.1-жолда есепті жылдың соңына қызметтерді ИҚЦЖ каналдарына қосылған тіркелген телефон желілерінің саны көрсетіледі.</w:t>
      </w:r>
    </w:p>
    <w:bookmarkEnd w:id="608"/>
    <w:bookmarkStart w:name="z686" w:id="609"/>
    <w:p>
      <w:pPr>
        <w:spacing w:after="0"/>
        <w:ind w:left="0"/>
        <w:jc w:val="both"/>
      </w:pPr>
      <w:r>
        <w:rPr>
          <w:rFonts w:ascii="Times New Roman"/>
          <w:b w:val="false"/>
          <w:i w:val="false"/>
          <w:color w:val="000000"/>
          <w:sz w:val="28"/>
        </w:rPr>
        <w:t xml:space="preserve">
      1.2.2-жолда IP (VoIP) хаттамасы бойынша сөйлеуді жеткізу үшін тіркелген желідегі абоненттер саны көрсетіледі. Кіріс және шығыс қоңырауларының трафигін қамтамасыз ететін VoIP тіркелген телефон желісінің абоненттер санын көрсетеді. Мұнда интернет-протоколы негізінде қосылған VoIP абоненттері қосылады. VoIP қосымша базасындағы бағдарламалық қамтамасыз ету (Skype, hotmail, yahoo пайдаланушылар) қосылмайды. </w:t>
      </w:r>
    </w:p>
    <w:bookmarkEnd w:id="609"/>
    <w:bookmarkStart w:name="z687" w:id="610"/>
    <w:p>
      <w:pPr>
        <w:spacing w:after="0"/>
        <w:ind w:left="0"/>
        <w:jc w:val="both"/>
      </w:pPr>
      <w:r>
        <w:rPr>
          <w:rFonts w:ascii="Times New Roman"/>
          <w:b w:val="false"/>
          <w:i w:val="false"/>
          <w:color w:val="000000"/>
          <w:sz w:val="28"/>
        </w:rPr>
        <w:t>
      1.3-жолда жалпы қолданылатын барлық түрлі жалпы таксофондар саны, оның ішінде карта немесе тиынмен төленетін, сөйлесу пункттеріндегі жалпы қолданыстағы таксофондар көрсетіледі. Таксофон деп бір рет сөйлесуге төлем төлеу құрылғысы бар телефон аппараты ұғынылады, байланыстың алыстығы мен ұзақтығына байланысты сөйлесудің құнын есептеу құрылғысымен болады.</w:t>
      </w:r>
    </w:p>
    <w:bookmarkEnd w:id="610"/>
    <w:bookmarkStart w:name="z688" w:id="611"/>
    <w:p>
      <w:pPr>
        <w:spacing w:after="0"/>
        <w:ind w:left="0"/>
        <w:jc w:val="both"/>
      </w:pPr>
      <w:r>
        <w:rPr>
          <w:rFonts w:ascii="Times New Roman"/>
          <w:b w:val="false"/>
          <w:i w:val="false"/>
          <w:color w:val="000000"/>
          <w:sz w:val="28"/>
        </w:rPr>
        <w:t>
      6. 4-бөлімнің 1-жолында есепті жылдың соңында шақырған абоненттің жауап беруімен аяқталған және сөйлескен болып тарифтелетін автоматтандырылған қалааралық телефон байланысы бойынша шыққан, сөйлесумен аяқталған шақырулар саны көрсетіледі.</w:t>
      </w:r>
    </w:p>
    <w:bookmarkEnd w:id="611"/>
    <w:bookmarkStart w:name="z689" w:id="612"/>
    <w:p>
      <w:pPr>
        <w:spacing w:after="0"/>
        <w:ind w:left="0"/>
        <w:jc w:val="both"/>
      </w:pPr>
      <w:r>
        <w:rPr>
          <w:rFonts w:ascii="Times New Roman"/>
          <w:b w:val="false"/>
          <w:i w:val="false"/>
          <w:color w:val="000000"/>
          <w:sz w:val="28"/>
        </w:rPr>
        <w:t>
      7. 5-бөлімнің 1-жолында тіркелген жергілікті телефон трафигі көрсетіледі, ол шақырылатын станция орналасқан жергілікті трафикті алу ауданында алмасу жүрген тіркелген телефон желісі бойынша нақты (аяқталған) трафиктен тұрады. Бұл бір абонент басқа абонентке қоңырау шалса, аймақ ішіндегі жергілікті тариф бойынша төлей алатын аудан.</w:t>
      </w:r>
    </w:p>
    <w:bookmarkEnd w:id="612"/>
    <w:bookmarkStart w:name="z690" w:id="613"/>
    <w:p>
      <w:pPr>
        <w:spacing w:after="0"/>
        <w:ind w:left="0"/>
        <w:jc w:val="both"/>
      </w:pPr>
      <w:r>
        <w:rPr>
          <w:rFonts w:ascii="Times New Roman"/>
          <w:b w:val="false"/>
          <w:i w:val="false"/>
          <w:color w:val="000000"/>
          <w:sz w:val="28"/>
        </w:rPr>
        <w:t>
      2-жолда есепті жылы тіркелген байланыс желісінің пайдаланушыларынан шығатын (ақылы ішкі аймақтық қалааралық және халықаралық) ұялы байланыс желісінің кіріс трафигі минуттарының жалпы саны көрсетіледі.</w:t>
      </w:r>
    </w:p>
    <w:bookmarkEnd w:id="613"/>
    <w:bookmarkStart w:name="z691" w:id="614"/>
    <w:p>
      <w:pPr>
        <w:spacing w:after="0"/>
        <w:ind w:left="0"/>
        <w:jc w:val="both"/>
      </w:pPr>
      <w:r>
        <w:rPr>
          <w:rFonts w:ascii="Times New Roman"/>
          <w:b w:val="false"/>
          <w:i w:val="false"/>
          <w:color w:val="000000"/>
          <w:sz w:val="28"/>
        </w:rPr>
        <w:t xml:space="preserve">
      3-жолда есепті жылы минуттағы ел ішіндегі тіркелген және жылжымалы байланыс абоненттеріне тіркелген байланыс абоненттерінің трафигін қоса, тіркелген телефон байланысының тиімді (аяқталған) аймақішілік және қалааралық шығыс ақылы трафигі көрсетіледі. Егер де шақырылатын абонент шақырып тұрған абоненттің жергілікті телефон аймағынан тыс орналасқан болса, сөйлесу қалааралық болып есептеледі. </w:t>
      </w:r>
    </w:p>
    <w:bookmarkEnd w:id="614"/>
    <w:bookmarkStart w:name="z692" w:id="615"/>
    <w:p>
      <w:pPr>
        <w:spacing w:after="0"/>
        <w:ind w:left="0"/>
        <w:jc w:val="both"/>
      </w:pPr>
      <w:r>
        <w:rPr>
          <w:rFonts w:ascii="Times New Roman"/>
          <w:b w:val="false"/>
          <w:i w:val="false"/>
          <w:color w:val="000000"/>
          <w:sz w:val="28"/>
        </w:rPr>
        <w:t>
      4-жолда тіркелген халықаралық шығыс және кіріс телефон трафигінің нақты (аяқталған) мөлшері есепті жылы минутта көрсетіледі.</w:t>
      </w:r>
    </w:p>
    <w:bookmarkEnd w:id="615"/>
    <w:bookmarkStart w:name="z693" w:id="616"/>
    <w:p>
      <w:pPr>
        <w:spacing w:after="0"/>
        <w:ind w:left="0"/>
        <w:jc w:val="both"/>
      </w:pPr>
      <w:r>
        <w:rPr>
          <w:rFonts w:ascii="Times New Roman"/>
          <w:b w:val="false"/>
          <w:i w:val="false"/>
          <w:color w:val="000000"/>
          <w:sz w:val="28"/>
        </w:rPr>
        <w:t>
      4.1-жолдың 2-бағанында есепті жылы бір елден осы елдің шегінен тыс бағыттарда Тәуелсіз Мемлекеттер Достастығы (бұдан әрі – ТМД) елдеріне шығатын, нақты (аяқталған) халықаралық тіркелген телефон трафигі көрсетіледі, кіріс трафигі осыған ұқсас - ТМД елдерінен осы елге.</w:t>
      </w:r>
    </w:p>
    <w:bookmarkEnd w:id="616"/>
    <w:bookmarkStart w:name="z694" w:id="617"/>
    <w:p>
      <w:pPr>
        <w:spacing w:after="0"/>
        <w:ind w:left="0"/>
        <w:jc w:val="both"/>
      </w:pPr>
      <w:r>
        <w:rPr>
          <w:rFonts w:ascii="Times New Roman"/>
          <w:b w:val="false"/>
          <w:i w:val="false"/>
          <w:color w:val="000000"/>
          <w:sz w:val="28"/>
        </w:rPr>
        <w:t>
      4.2-жолдың 2-бағанында есепті жылы бір елден осы елдің шегінен тыс бағыттарда ТМД-дан тыс елдеріне шығатын, нақты (аяқталған) халықаралық тіркелген телефон трафигі көрсетіледі, кіріс трафигі осыған ұқсас – ТМД-дан тыс елдерінен осы елге.</w:t>
      </w:r>
    </w:p>
    <w:bookmarkEnd w:id="617"/>
    <w:bookmarkStart w:name="z695" w:id="618"/>
    <w:p>
      <w:pPr>
        <w:spacing w:after="0"/>
        <w:ind w:left="0"/>
        <w:jc w:val="both"/>
      </w:pPr>
      <w:r>
        <w:rPr>
          <w:rFonts w:ascii="Times New Roman"/>
          <w:b w:val="false"/>
          <w:i w:val="false"/>
          <w:color w:val="000000"/>
          <w:sz w:val="28"/>
        </w:rPr>
        <w:t>
      8. 6-бөлімнің 1-жолында есепті жылы ұялы байланыстың бір желідегі абоненттері арасындағы трафигінің көлемі көрсетіледі.</w:t>
      </w:r>
    </w:p>
    <w:bookmarkEnd w:id="618"/>
    <w:bookmarkStart w:name="z696" w:id="619"/>
    <w:p>
      <w:pPr>
        <w:spacing w:after="0"/>
        <w:ind w:left="0"/>
        <w:jc w:val="both"/>
      </w:pPr>
      <w:r>
        <w:rPr>
          <w:rFonts w:ascii="Times New Roman"/>
          <w:b w:val="false"/>
          <w:i w:val="false"/>
          <w:color w:val="000000"/>
          <w:sz w:val="28"/>
        </w:rPr>
        <w:t>
      6-бөлімнің жолдарында көрсетіледі:</w:t>
      </w:r>
    </w:p>
    <w:bookmarkEnd w:id="619"/>
    <w:bookmarkStart w:name="z697" w:id="620"/>
    <w:p>
      <w:pPr>
        <w:spacing w:after="0"/>
        <w:ind w:left="0"/>
        <w:jc w:val="both"/>
      </w:pPr>
      <w:r>
        <w:rPr>
          <w:rFonts w:ascii="Times New Roman"/>
          <w:b w:val="false"/>
          <w:i w:val="false"/>
          <w:color w:val="000000"/>
          <w:sz w:val="28"/>
        </w:rPr>
        <w:t>
      1) 2-жолда есепті жылы ұялы байланыс желісі абоненттерінің басқа да ұялы байланыс операторлары желісіне шығыс трафигінің көлемі;</w:t>
      </w:r>
    </w:p>
    <w:bookmarkEnd w:id="620"/>
    <w:bookmarkStart w:name="z698" w:id="621"/>
    <w:p>
      <w:pPr>
        <w:spacing w:after="0"/>
        <w:ind w:left="0"/>
        <w:jc w:val="both"/>
      </w:pPr>
      <w:r>
        <w:rPr>
          <w:rFonts w:ascii="Times New Roman"/>
          <w:b w:val="false"/>
          <w:i w:val="false"/>
          <w:color w:val="000000"/>
          <w:sz w:val="28"/>
        </w:rPr>
        <w:t>
      2) 3-жолда есепті жылы ұялы байланыс желісі абоненттеріне басқа да ұялы байланыс операторлары желісінен кіріс трафигінің көлемі;</w:t>
      </w:r>
    </w:p>
    <w:bookmarkEnd w:id="621"/>
    <w:bookmarkStart w:name="z699" w:id="622"/>
    <w:p>
      <w:pPr>
        <w:spacing w:after="0"/>
        <w:ind w:left="0"/>
        <w:jc w:val="both"/>
      </w:pPr>
      <w:r>
        <w:rPr>
          <w:rFonts w:ascii="Times New Roman"/>
          <w:b w:val="false"/>
          <w:i w:val="false"/>
          <w:color w:val="000000"/>
          <w:sz w:val="28"/>
        </w:rPr>
        <w:t>
      3) 4-жолда есепті жылы елден тыс бағытталған ұялы байланыс желісі абоненттерінің шығыс трафигінің көлемі;</w:t>
      </w:r>
    </w:p>
    <w:bookmarkEnd w:id="622"/>
    <w:bookmarkStart w:name="z700" w:id="623"/>
    <w:p>
      <w:pPr>
        <w:spacing w:after="0"/>
        <w:ind w:left="0"/>
        <w:jc w:val="both"/>
      </w:pPr>
      <w:r>
        <w:rPr>
          <w:rFonts w:ascii="Times New Roman"/>
          <w:b w:val="false"/>
          <w:i w:val="false"/>
          <w:color w:val="000000"/>
          <w:sz w:val="28"/>
        </w:rPr>
        <w:t>
      4) 5-жолда есепті жылы ұялы байланыс операторлары желісіне халықаралық кіріс трафигінің көлемі;</w:t>
      </w:r>
    </w:p>
    <w:bookmarkEnd w:id="623"/>
    <w:bookmarkStart w:name="z701" w:id="624"/>
    <w:p>
      <w:pPr>
        <w:spacing w:after="0"/>
        <w:ind w:left="0"/>
        <w:jc w:val="both"/>
      </w:pPr>
      <w:r>
        <w:rPr>
          <w:rFonts w:ascii="Times New Roman"/>
          <w:b w:val="false"/>
          <w:i w:val="false"/>
          <w:color w:val="000000"/>
          <w:sz w:val="28"/>
        </w:rPr>
        <w:t>
      5) 6-жолда есепті жылы шетелде болған кезеңінде ұялы байланыстың ұлттық желісі абоненттерімен құрылған трафиктің (шығыс және кіріс) көлемі;</w:t>
      </w:r>
    </w:p>
    <w:bookmarkEnd w:id="624"/>
    <w:bookmarkStart w:name="z702" w:id="625"/>
    <w:p>
      <w:pPr>
        <w:spacing w:after="0"/>
        <w:ind w:left="0"/>
        <w:jc w:val="both"/>
      </w:pPr>
      <w:r>
        <w:rPr>
          <w:rFonts w:ascii="Times New Roman"/>
          <w:b w:val="false"/>
          <w:i w:val="false"/>
          <w:color w:val="000000"/>
          <w:sz w:val="28"/>
        </w:rPr>
        <w:t>
      6) 7-жолда есепті жылы ұялы байланыс желісі абоненттерінің тіркелген телефон байланысы операторлары желісіне шығыс трафигінің көлемі;</w:t>
      </w:r>
    </w:p>
    <w:bookmarkEnd w:id="625"/>
    <w:bookmarkStart w:name="z703" w:id="626"/>
    <w:p>
      <w:pPr>
        <w:spacing w:after="0"/>
        <w:ind w:left="0"/>
        <w:jc w:val="both"/>
      </w:pPr>
      <w:r>
        <w:rPr>
          <w:rFonts w:ascii="Times New Roman"/>
          <w:b w:val="false"/>
          <w:i w:val="false"/>
          <w:color w:val="000000"/>
          <w:sz w:val="28"/>
        </w:rPr>
        <w:t>
      7) 8-жолда есепті жылы ұялы байланыс желісі абоненттеріне тіркелген телефон байланысы операторлары желісінен кіріс трафигінің көлемі;</w:t>
      </w:r>
    </w:p>
    <w:bookmarkEnd w:id="626"/>
    <w:bookmarkStart w:name="z704" w:id="627"/>
    <w:p>
      <w:pPr>
        <w:spacing w:after="0"/>
        <w:ind w:left="0"/>
        <w:jc w:val="both"/>
      </w:pPr>
      <w:r>
        <w:rPr>
          <w:rFonts w:ascii="Times New Roman"/>
          <w:b w:val="false"/>
          <w:i w:val="false"/>
          <w:color w:val="000000"/>
          <w:sz w:val="28"/>
        </w:rPr>
        <w:t>
      8) 9-жолда есепті жылы басқа елдердің ұялы байланыс желісі абоненттерінің олардың осы елде болған кезеңінде шығыс және кіріс трафигінің көлемі;</w:t>
      </w:r>
    </w:p>
    <w:bookmarkEnd w:id="627"/>
    <w:bookmarkStart w:name="z705" w:id="628"/>
    <w:p>
      <w:pPr>
        <w:spacing w:after="0"/>
        <w:ind w:left="0"/>
        <w:jc w:val="both"/>
      </w:pPr>
      <w:r>
        <w:rPr>
          <w:rFonts w:ascii="Times New Roman"/>
          <w:b w:val="false"/>
          <w:i w:val="false"/>
          <w:color w:val="000000"/>
          <w:sz w:val="28"/>
        </w:rPr>
        <w:t>
      9) 10-жолда есепті жылы ұялы байланыс желілеріндегі қысқа шығыс хабарламаларының SMS (Short Message Service) жалпы саны;</w:t>
      </w:r>
    </w:p>
    <w:bookmarkEnd w:id="628"/>
    <w:bookmarkStart w:name="z706" w:id="629"/>
    <w:p>
      <w:pPr>
        <w:spacing w:after="0"/>
        <w:ind w:left="0"/>
        <w:jc w:val="both"/>
      </w:pPr>
      <w:r>
        <w:rPr>
          <w:rFonts w:ascii="Times New Roman"/>
          <w:b w:val="false"/>
          <w:i w:val="false"/>
          <w:color w:val="000000"/>
          <w:sz w:val="28"/>
        </w:rPr>
        <w:t>
      10) 10.1-жолда 10-жолдан есепті жылы ұялы байланыс желілеріндегі қысқа халықаралық шығыс хабарламаларының (SMS) жалпы саны;</w:t>
      </w:r>
    </w:p>
    <w:bookmarkEnd w:id="629"/>
    <w:bookmarkStart w:name="z707" w:id="630"/>
    <w:p>
      <w:pPr>
        <w:spacing w:after="0"/>
        <w:ind w:left="0"/>
        <w:jc w:val="both"/>
      </w:pPr>
      <w:r>
        <w:rPr>
          <w:rFonts w:ascii="Times New Roman"/>
          <w:b w:val="false"/>
          <w:i w:val="false"/>
          <w:color w:val="000000"/>
          <w:sz w:val="28"/>
        </w:rPr>
        <w:t>
      11) 11-жолда есепті жылы ұлттық және халықаралық бағытта жөнелтілген MMS (Multimedia messaging service) саны.</w:t>
      </w:r>
    </w:p>
    <w:bookmarkEnd w:id="630"/>
    <w:bookmarkStart w:name="z708" w:id="631"/>
    <w:p>
      <w:pPr>
        <w:spacing w:after="0"/>
        <w:ind w:left="0"/>
        <w:jc w:val="both"/>
      </w:pPr>
      <w:r>
        <w:rPr>
          <w:rFonts w:ascii="Times New Roman"/>
          <w:b w:val="false"/>
          <w:i w:val="false"/>
          <w:color w:val="000000"/>
          <w:sz w:val="28"/>
        </w:rPr>
        <w:t>
      9. 7-бөлімнің 1-бағаны 1-жолында есепті жылдың соңына сандық сондай-ақ, аналогтық барлық стандарттардың белсенді ұялы байланыс абоненттерінің саны көрсетіледі.</w:t>
      </w:r>
    </w:p>
    <w:bookmarkEnd w:id="631"/>
    <w:bookmarkStart w:name="z709" w:id="632"/>
    <w:p>
      <w:pPr>
        <w:spacing w:after="0"/>
        <w:ind w:left="0"/>
        <w:jc w:val="both"/>
      </w:pPr>
      <w:r>
        <w:rPr>
          <w:rFonts w:ascii="Times New Roman"/>
          <w:b w:val="false"/>
          <w:i w:val="false"/>
          <w:color w:val="000000"/>
          <w:sz w:val="28"/>
        </w:rPr>
        <w:t>
      Есеп ұялы байланыс операторларымен жасалған шарттар саны бойынша, GSM стандарты үшін абоненттер есебі SIM-карталар саны бойынша жүргізіледі (соңғы жыл ішінде бір рет болсын байланысты пайдаланғандар). Бұған тек қана белсенді абоненттер, яғни қызметті соңғы үш ай ішінде кем дегенде бір рет қоңырау соғу немесе қабылдау, не болмаса SMS хабарлама алу және жөнелту немесе Интернет желісіне қолжеткізу сияқты операцияларды жүзеге асыру үшін қызметті пайдаланғандар енеді.</w:t>
      </w:r>
    </w:p>
    <w:bookmarkEnd w:id="632"/>
    <w:bookmarkStart w:name="z710" w:id="633"/>
    <w:p>
      <w:pPr>
        <w:spacing w:after="0"/>
        <w:ind w:left="0"/>
        <w:jc w:val="both"/>
      </w:pPr>
      <w:r>
        <w:rPr>
          <w:rFonts w:ascii="Times New Roman"/>
          <w:b w:val="false"/>
          <w:i w:val="false"/>
          <w:color w:val="000000"/>
          <w:sz w:val="28"/>
        </w:rPr>
        <w:t xml:space="preserve">
      1-бағанның 1.1-жолында алдын ала төлем карточкаларын пайдаланатын ұялы байланыс абоненттерінің жалпы саны көрсетіледі. Бұл абоненттер тіркелген ай сайынғы абоненттік төлемді енгізудің орнына пайдаланушы уақыт пакеттерін сатып алуды жөн көреді. </w:t>
      </w:r>
    </w:p>
    <w:bookmarkEnd w:id="633"/>
    <w:bookmarkStart w:name="z711" w:id="634"/>
    <w:p>
      <w:pPr>
        <w:spacing w:after="0"/>
        <w:ind w:left="0"/>
        <w:jc w:val="both"/>
      </w:pPr>
      <w:r>
        <w:rPr>
          <w:rFonts w:ascii="Times New Roman"/>
          <w:b w:val="false"/>
          <w:i w:val="false"/>
          <w:color w:val="000000"/>
          <w:sz w:val="28"/>
        </w:rPr>
        <w:t xml:space="preserve">
      2-жолда жалпы ауыстырылған ұялы байланыс нөмірлерінің саны көрсетіледі. Ауыстырылған ұтқыр ұялы нөмірлер есепті жыл ішіндегі ұтқыр нөмірлерді ауыстыру (портирлеу) санын қамтиды. </w:t>
      </w:r>
    </w:p>
    <w:bookmarkEnd w:id="634"/>
    <w:bookmarkStart w:name="z712" w:id="635"/>
    <w:p>
      <w:pPr>
        <w:spacing w:after="0"/>
        <w:ind w:left="0"/>
        <w:jc w:val="both"/>
      </w:pPr>
      <w:r>
        <w:rPr>
          <w:rFonts w:ascii="Times New Roman"/>
          <w:b w:val="false"/>
          <w:i w:val="false"/>
          <w:color w:val="000000"/>
          <w:sz w:val="28"/>
        </w:rPr>
        <w:t xml:space="preserve">
      3-жолда есепті жылдың соңына ұтқыр желі бойынша машинааралық өзара іс-қимылға (М2М) абоненттік қосылулардың жалпы саны көрсетіледі. </w:t>
      </w:r>
    </w:p>
    <w:bookmarkEnd w:id="635"/>
    <w:bookmarkStart w:name="z713" w:id="636"/>
    <w:p>
      <w:pPr>
        <w:spacing w:after="0"/>
        <w:ind w:left="0"/>
        <w:jc w:val="both"/>
      </w:pPr>
      <w:r>
        <w:rPr>
          <w:rFonts w:ascii="Times New Roman"/>
          <w:b w:val="false"/>
          <w:i w:val="false"/>
          <w:color w:val="000000"/>
          <w:sz w:val="28"/>
        </w:rPr>
        <w:t>
      Ұтқыр желі бойынша M2M-ға абоненттік қосылуларға қозғалмалы машинааралық байланыс желілік құрылғылар арасында деректермен алмасу үшін машиналар мен құрылғыларда (автомобильдерде, интеллектуалды есептегіштерде, тұрмыстық электроникада) қолдануға арналған және тұтынушылық абоненттік қызмет көрсетудің бөлігі болып табылмайтын қозғалмалы машинааралық байланысқа абоненттік қосылулар жатады. Мәселен, мұнда жеке навигациялық құрылғылардағы, интеллектуалды есептегіштердегі, поездар мен автомобильдердегі SIM-карталарды жатқызуға болады. Ұтқыр электрондық кілттер мен планшеттердің абоненттік қызмет көрсетуін алып тастау қажет.</w:t>
      </w:r>
    </w:p>
    <w:bookmarkEnd w:id="636"/>
    <w:bookmarkStart w:name="z714" w:id="637"/>
    <w:p>
      <w:pPr>
        <w:spacing w:after="0"/>
        <w:ind w:left="0"/>
        <w:jc w:val="both"/>
      </w:pPr>
      <w:r>
        <w:rPr>
          <w:rFonts w:ascii="Times New Roman"/>
          <w:b w:val="false"/>
          <w:i w:val="false"/>
          <w:color w:val="000000"/>
          <w:sz w:val="28"/>
        </w:rPr>
        <w:t>
      7.1-бөлімде 256 кбит/с кем (GPRS, CDMA 1x (0 нұсқасы) және тағы басқасы) төмен жылдамдықпен деректерді жеткізуге (Интернет желісіне) қолжетімділігі бар белсенді ұялы байланыс абоненттерінің саны көрсетіледі. Деректерді жеткізудің бұл технологиялары WAP және i-mode қызметтерін қамтамасыз етеді. Мұндай қызметтер 2,5G қызметтері деп аталады, алайда CDMA 1x (0 нұсқасы) жағдайында олар ITM-2000 МС-ге жататын 3G қызметтерінің бөлігі болуы мүмкін. Оған: пакетті радио байланыстың жалпы қызметі (GPRS), сымсыз қосымшалар хаттамасы (WAP), i-mode, CDMA 1x (0 нұсқасы) кіреді.</w:t>
      </w:r>
    </w:p>
    <w:bookmarkEnd w:id="637"/>
    <w:bookmarkStart w:name="z715" w:id="638"/>
    <w:p>
      <w:pPr>
        <w:spacing w:after="0"/>
        <w:ind w:left="0"/>
        <w:jc w:val="both"/>
      </w:pPr>
      <w:r>
        <w:rPr>
          <w:rFonts w:ascii="Times New Roman"/>
          <w:b w:val="false"/>
          <w:i w:val="false"/>
          <w:color w:val="000000"/>
          <w:sz w:val="28"/>
        </w:rPr>
        <w:t>
      Пакетті радиобайланыстың жалпы қызметі (GPRS) - 2,5G жылжымалы байланыстың стандарты, оны GSM - (ұтқыр ұялы байланысы үшін ғаламдық сандық стандарт) операторлары 3G (ағыл.тілінен third generation - үшінші буын) ауысу кезеңі, i-mode - WAP шегінде WML (Wireless Markup Languag "сымсыз белгілеу тілі") тілдің орнына пайдаланылатын сымсыз құрылғылар үшін белгілеудің ықшам тілі (CWML - SOUTH Wales Miners Librari) деректерді көрсету үшін пайдаланылатын деректерді сымсыз табыстаудың пакетті құрылғысы, CDMA 1x (0 нұсқасы) (Code Division Multiple Access - арналардың кодтық бөлінуімен көптеген қолжетімділік) – IMT-2000 (International Mobile Telecommunikations 2000) стандарттар жүйесінің бөлігі CDMA пайдаланушыларына 256 кбит/с-тан аспайтын жұмыстың анағұрлым жоғарғы жылдамдығын қамтамасыз етеді, сымсыз қосымшалар хаттамасы (WAP) - электр байланыс саласында едәуір жетілдірілген қызметтерді көрсетуге мүмкіндік беретін және ұтқыр телефон арқылы Интернет желісі беттеріне қатынауға мүмкіндік беретін сымсыз байланыс үшін хаттамамен ұғынылады.</w:t>
      </w:r>
    </w:p>
    <w:bookmarkEnd w:id="638"/>
    <w:bookmarkStart w:name="z716" w:id="639"/>
    <w:p>
      <w:pPr>
        <w:spacing w:after="0"/>
        <w:ind w:left="0"/>
        <w:jc w:val="both"/>
      </w:pPr>
      <w:r>
        <w:rPr>
          <w:rFonts w:ascii="Times New Roman"/>
          <w:b w:val="false"/>
          <w:i w:val="false"/>
          <w:color w:val="000000"/>
          <w:sz w:val="28"/>
        </w:rPr>
        <w:t>
      Егер абонент соңғы 3 айдың ішінде биллингтік жүйелер деректер талдауында сипатталатын деректерді жеткізген немесе алған болса, онда абонент деректерді беру қызметтерінің белсенді пайдаланушысы болып табылады.</w:t>
      </w:r>
    </w:p>
    <w:bookmarkEnd w:id="639"/>
    <w:bookmarkStart w:name="z717" w:id="640"/>
    <w:p>
      <w:pPr>
        <w:spacing w:after="0"/>
        <w:ind w:left="0"/>
        <w:jc w:val="both"/>
      </w:pPr>
      <w:r>
        <w:rPr>
          <w:rFonts w:ascii="Times New Roman"/>
          <w:b w:val="false"/>
          <w:i w:val="false"/>
          <w:color w:val="000000"/>
          <w:sz w:val="28"/>
        </w:rPr>
        <w:t xml:space="preserve">
      10. 8-бөлімнің 1-жолында есепті жылдың соңына ішкі және халықаралық, шығыс және кіріс жеделхаттар көрсетіледі. </w:t>
      </w:r>
    </w:p>
    <w:bookmarkEnd w:id="640"/>
    <w:bookmarkStart w:name="z718" w:id="641"/>
    <w:p>
      <w:pPr>
        <w:spacing w:after="0"/>
        <w:ind w:left="0"/>
        <w:jc w:val="both"/>
      </w:pPr>
      <w:r>
        <w:rPr>
          <w:rFonts w:ascii="Times New Roman"/>
          <w:b w:val="false"/>
          <w:i w:val="false"/>
          <w:color w:val="000000"/>
          <w:sz w:val="28"/>
        </w:rPr>
        <w:t>
      11. 9-бөлімнің 1-жолында Интернет желісіне тіркелген (сымды және сымсыз) қолжетімділікпен барлық абоненттер саны көрсетіледі.</w:t>
      </w:r>
    </w:p>
    <w:bookmarkEnd w:id="641"/>
    <w:bookmarkStart w:name="z719" w:id="642"/>
    <w:p>
      <w:pPr>
        <w:spacing w:after="0"/>
        <w:ind w:left="0"/>
        <w:jc w:val="both"/>
      </w:pPr>
      <w:r>
        <w:rPr>
          <w:rFonts w:ascii="Times New Roman"/>
          <w:b w:val="false"/>
          <w:i w:val="false"/>
          <w:color w:val="000000"/>
          <w:sz w:val="28"/>
        </w:rPr>
        <w:t>
      2-жолда коммутациялық қолжетімділікті пайдаланумен тіркелген (сымды) Интернет абоненттерінің саны және жоғары жылдамдықты кең жолақты қолжетімділікті пайдаланумен тіркелген (сымды) Интернет абоненттерінің санын қоса алғанда тіркелген (сымды) абоненттердің саны көрсетіледі. Тек қана белсенді абоненттік қосылымдар, яғни Интернетке қосылу үшін соңғы 3 ай ішінде кем дегенде бір рет пайдаланғандар, абоненттік қосылымға ай сайынғы төлемдерді жүйелі түрде жүргізушілер қосылады.</w:t>
      </w:r>
    </w:p>
    <w:bookmarkEnd w:id="642"/>
    <w:bookmarkStart w:name="z720" w:id="643"/>
    <w:p>
      <w:pPr>
        <w:spacing w:after="0"/>
        <w:ind w:left="0"/>
        <w:jc w:val="both"/>
      </w:pPr>
      <w:r>
        <w:rPr>
          <w:rFonts w:ascii="Times New Roman"/>
          <w:b w:val="false"/>
          <w:i w:val="false"/>
          <w:color w:val="000000"/>
          <w:sz w:val="28"/>
        </w:rPr>
        <w:t>
      2.1-жолда коммутациялық қолжетімділікті пайдаланумен Интернет желісі абоненттерінің саны көрсетіледі. Коммутациялық қолжетімділік деп Интернетке модем және телефон желісі арқылы қосылуды білдіреді. Бұл үшін модемнің Интернет желісін қолжетімділік қажет болған жағдайда белгілі телефон нөмірін теруі талап етіледі.</w:t>
      </w:r>
    </w:p>
    <w:bookmarkEnd w:id="643"/>
    <w:bookmarkStart w:name="z721" w:id="644"/>
    <w:p>
      <w:pPr>
        <w:spacing w:after="0"/>
        <w:ind w:left="0"/>
        <w:jc w:val="both"/>
      </w:pPr>
      <w:r>
        <w:rPr>
          <w:rFonts w:ascii="Times New Roman"/>
          <w:b w:val="false"/>
          <w:i w:val="false"/>
          <w:color w:val="000000"/>
          <w:sz w:val="28"/>
        </w:rPr>
        <w:t>
      2.2-жолда бір немесе екі бағытта 256 кбит/с немесе одан да жоғары жылдамдықпен жалпы пайдаланудағы Интернет желісіне жоғары жылдамдықты қолжетімділік үшін (ТСР/IP қосылуы) төлейтін кең жолақты Интернет желісі абоненттерінің жалпы саны көрсетіледі. Осы көрсеткішке кабельді модем, цифрлық абоненттік желілер (бұдан әрі - ЦАЖ), пәтерге (ғимаратқа) (FTTH/В+ЕТТН) талшықты-оптикалық қосу, бөлінген Интернет желісі және қосылудың басқа топтарына енгізілмеген, жоғары жылдамдықты кең жолақты қолжетімділікті пайдаланумен абоненттері кіреді. Бұл жалпы сан төлеу әдiсіне тәуелсiз анықталады. Оған ұялы байланыс желісі (Интернет желісі) арқылы деректердi беруге қолжетімділігі бар абоненттер кірмейді.</w:t>
      </w:r>
    </w:p>
    <w:bookmarkEnd w:id="644"/>
    <w:bookmarkStart w:name="z722" w:id="645"/>
    <w:p>
      <w:pPr>
        <w:spacing w:after="0"/>
        <w:ind w:left="0"/>
        <w:jc w:val="both"/>
      </w:pPr>
      <w:r>
        <w:rPr>
          <w:rFonts w:ascii="Times New Roman"/>
          <w:b w:val="false"/>
          <w:i w:val="false"/>
          <w:color w:val="000000"/>
          <w:sz w:val="28"/>
        </w:rPr>
        <w:t>
      2.2.1-жолда кабельді телевизиялық желілеріне қосылған модемдерді пайдаланатын Интернет желісі абоненттері көрсетіледі. Қолжетімділік бір немесе екі бағытта 256 кбит/с немесе жоғары жылдамдықты құрайды.</w:t>
      </w:r>
    </w:p>
    <w:bookmarkEnd w:id="645"/>
    <w:bookmarkStart w:name="z723" w:id="646"/>
    <w:p>
      <w:pPr>
        <w:spacing w:after="0"/>
        <w:ind w:left="0"/>
        <w:jc w:val="both"/>
      </w:pPr>
      <w:r>
        <w:rPr>
          <w:rFonts w:ascii="Times New Roman"/>
          <w:b w:val="false"/>
          <w:i w:val="false"/>
          <w:color w:val="000000"/>
          <w:sz w:val="28"/>
        </w:rPr>
        <w:t xml:space="preserve">
      2.2.2-жолда ЦАЖ технологиясын пайдаланатын Интернет абоненттері көрсетіледі. ЦАЖ технологиясы ақпараттың кәдімгі мыс телефон желісі бойынша үйлерге және шағын кәсіпорындарға ақпаратты кең жолақты беруді қамтамасыз етуге мүмкіндік береді. Қатынау жылдамдығы бір немесе бірнеше бағыттарда 256 кбит/с немесе жоғарыны құрайды. </w:t>
      </w:r>
    </w:p>
    <w:bookmarkEnd w:id="646"/>
    <w:bookmarkStart w:name="z724" w:id="647"/>
    <w:p>
      <w:pPr>
        <w:spacing w:after="0"/>
        <w:ind w:left="0"/>
        <w:jc w:val="both"/>
      </w:pPr>
      <w:r>
        <w:rPr>
          <w:rFonts w:ascii="Times New Roman"/>
          <w:b w:val="false"/>
          <w:i w:val="false"/>
          <w:color w:val="000000"/>
          <w:sz w:val="28"/>
        </w:rPr>
        <w:t>
      2.2.3-жолда пәтерге (ғимаратқа) (FTTH/В+ЕТТН) талшықты-оптикалық қосылуды пайдаланатын Интернет абоненттері көрсетіледі. Талшықты-оптикалық желілердің өткізу қабілеттілігі барлық басқа байланыс жүйелерінің өткізу қабілеттілігінен бірнеше есе артық және секундына терабиттермен өлшенуі мүмкін. Талшықты-оптикалық байланыс деп ақпараттық дабылдың тасымалдаушы ретінде оптикалық диапазонның электромагнитті сәуле шығаруын, бағыттауыш жүйелер ретінде талшықты-оптикалық кабельдерді пайдаланатын сымды электробайланыс түрі ұғынылады.</w:t>
      </w:r>
    </w:p>
    <w:bookmarkEnd w:id="647"/>
    <w:bookmarkStart w:name="z725" w:id="648"/>
    <w:p>
      <w:pPr>
        <w:spacing w:after="0"/>
        <w:ind w:left="0"/>
        <w:jc w:val="both"/>
      </w:pPr>
      <w:r>
        <w:rPr>
          <w:rFonts w:ascii="Times New Roman"/>
          <w:b w:val="false"/>
          <w:i w:val="false"/>
          <w:color w:val="000000"/>
          <w:sz w:val="28"/>
        </w:rPr>
        <w:t>
      2.2.4-жолда 256 кбит/с-қа тең немесе асатын бәсеңдейтін жылдамдықпен бағытталған Интернет желісіне тіркелген (сымды) кең жолақты қатынаудың (ЦАЖ, кабельді модем,талшықты-оптикалық қосылу және бөлінген желілерден басқа) басқа да технологияларын пайдаланатын Интернет желісі абоненттері көрсетіледі. Оларға мұндай байланыстың Ethernet жергілікті желісі және (BPL ) электр берiлiсi желiлерi бойынша кең жолақты қолжетімділік технологиялары кiредi. Ethernet жергiлiктi желісі арқылы абоненттiк қосулар - бұл IEEE 802.3 технологиясы бойынша абоненттiк қосулар. BPL абоненттік қосулар - бұл электр желісінің желілері бойынша деректерді берудің кең жолақты қызметін пайдаланумен қосылу. Аталған көрсеткішке уақытша кең жолақты қолжетімділікті пайдаланушылар (PWLAN қатынаудың нүктелері арасындағы роуминг), WiMах пайдаланушылары және ұялы байланыс желісі бойынша Интернет желісіне қатынаудың пайдаланушылары қосылмайды.</w:t>
      </w:r>
    </w:p>
    <w:bookmarkEnd w:id="648"/>
    <w:bookmarkStart w:name="z726" w:id="649"/>
    <w:p>
      <w:pPr>
        <w:spacing w:after="0"/>
        <w:ind w:left="0"/>
        <w:jc w:val="both"/>
      </w:pPr>
      <w:r>
        <w:rPr>
          <w:rFonts w:ascii="Times New Roman"/>
          <w:b w:val="false"/>
          <w:i w:val="false"/>
          <w:color w:val="000000"/>
          <w:sz w:val="28"/>
        </w:rPr>
        <w:t>
      3-жолда берілген жүктеу жылдамдығы 256 кбит/с кем емес жерсеріктік қолжетімділігі бар Интернет желісіне сымсыз кең жолақты қолжетімділік абоненттерінің саны көрсетіледі.</w:t>
      </w:r>
    </w:p>
    <w:bookmarkEnd w:id="649"/>
    <w:bookmarkStart w:name="z727" w:id="650"/>
    <w:p>
      <w:pPr>
        <w:spacing w:after="0"/>
        <w:ind w:left="0"/>
        <w:jc w:val="both"/>
      </w:pPr>
      <w:r>
        <w:rPr>
          <w:rFonts w:ascii="Times New Roman"/>
          <w:b w:val="false"/>
          <w:i w:val="false"/>
          <w:color w:val="000000"/>
          <w:sz w:val="28"/>
        </w:rPr>
        <w:t xml:space="preserve">
      4-жолда жүктеу жылдамдығы 256 кбит/с кем емес жылдамдығы бар жерүсті тіркелген сымсыз байланыс абоненттерінің саны көрсетіледі. Бұл көрсеткіш WiMax технологиясымен тіркелген байланыс желілерін және тіркелген сымсыз байланыс желілерін қамтуы мүмкін, бірақ қолжетімділік нүктесі арқылы уақытша пайдаланушыларды қоспайды. </w:t>
      </w:r>
    </w:p>
    <w:bookmarkEnd w:id="650"/>
    <w:bookmarkStart w:name="z728" w:id="651"/>
    <w:p>
      <w:pPr>
        <w:spacing w:after="0"/>
        <w:ind w:left="0"/>
        <w:jc w:val="both"/>
      </w:pPr>
      <w:r>
        <w:rPr>
          <w:rFonts w:ascii="Times New Roman"/>
          <w:b w:val="false"/>
          <w:i w:val="false"/>
          <w:color w:val="000000"/>
          <w:sz w:val="28"/>
        </w:rPr>
        <w:t>
      12. 10-бөлімнің 1-жолында 256 кбит/с немесе 2 Мбит/с жоғары немесе төмен жылдамдығымен Интернет желісіне кең жолақты қолжетімділіктің барлық тіркелген (сымды) желілер көрсетіледі.</w:t>
      </w:r>
    </w:p>
    <w:bookmarkEnd w:id="651"/>
    <w:bookmarkStart w:name="z729" w:id="652"/>
    <w:p>
      <w:pPr>
        <w:spacing w:after="0"/>
        <w:ind w:left="0"/>
        <w:jc w:val="both"/>
      </w:pPr>
      <w:r>
        <w:rPr>
          <w:rFonts w:ascii="Times New Roman"/>
          <w:b w:val="false"/>
          <w:i w:val="false"/>
          <w:color w:val="000000"/>
          <w:sz w:val="28"/>
        </w:rPr>
        <w:t>
      2-жолда 2 Мбит/с немесе 10 Мбит/с жоғары немесе төмен жылдамдығымен Интернетке кең жолақты қолжетімділіктің барлық тіркелген (сымды) желілері көрсетіледі.</w:t>
      </w:r>
    </w:p>
    <w:bookmarkEnd w:id="652"/>
    <w:bookmarkStart w:name="z730" w:id="653"/>
    <w:p>
      <w:pPr>
        <w:spacing w:after="0"/>
        <w:ind w:left="0"/>
        <w:jc w:val="both"/>
      </w:pPr>
      <w:r>
        <w:rPr>
          <w:rFonts w:ascii="Times New Roman"/>
          <w:b w:val="false"/>
          <w:i w:val="false"/>
          <w:color w:val="000000"/>
          <w:sz w:val="28"/>
        </w:rPr>
        <w:t>
      3-жолда 10 Мбит/с-тан жоғары жылдамдығымен Интернетке кең жолақты қолжетімділіктің барлық тіркелген (сымды) желілері көрсетіледі.</w:t>
      </w:r>
    </w:p>
    <w:bookmarkEnd w:id="653"/>
    <w:bookmarkStart w:name="z731" w:id="654"/>
    <w:p>
      <w:pPr>
        <w:spacing w:after="0"/>
        <w:ind w:left="0"/>
        <w:jc w:val="both"/>
      </w:pPr>
      <w:r>
        <w:rPr>
          <w:rFonts w:ascii="Times New Roman"/>
          <w:b w:val="false"/>
          <w:i w:val="false"/>
          <w:color w:val="000000"/>
          <w:sz w:val="28"/>
        </w:rPr>
        <w:t xml:space="preserve">
      13. 11-бөлімнің 1-жолында ұтқыр кең жолақты қолжетімділікті белсенді абоненттер сомасы көрсетіледі. Ұтқыр кең жолақты байланыс бойынша белсенді абоненттік қызмет көрсету ұтқыр телефон және компьютер (USB (электрондық кілттер)) негізінде Интернет желісіне ұтқыр кең жолақты қолжетімділікті қамтамасыз ету бойынша белсенді абоненттік қызмет көрсету сомасына жатады. Әлеуетті емес, тек нақты абоненттерді қамтиды, дегенмен әлеуетті абоненттердің кең жолақты байланысты қолдайтын телефондарды пайдалану мүмкіндігі бар. Абоненттік қызмет көрсету тұрақты абоненттік төлемді немесе қолдану талаптарын қамтуы тиіс пайдаланушылар соңғы 3 ай ішінде Интернет желісіне қолжетімді болады. 256 кбит/с-тан аз емес жүктеу жылдамдығын қамтамасыз ететін (мысалы, WCDMA, HSDPA, CDMA 2000 1xEV-DO, IEEE 802.16e және LTE стандартының WiMах) ұтқыр кең жолақты желілер бойынша абоненттік қызмет көрсетуді қамтиды. </w:t>
      </w:r>
    </w:p>
    <w:bookmarkEnd w:id="654"/>
    <w:bookmarkStart w:name="z732" w:id="655"/>
    <w:p>
      <w:pPr>
        <w:spacing w:after="0"/>
        <w:ind w:left="0"/>
        <w:jc w:val="both"/>
      </w:pPr>
      <w:r>
        <w:rPr>
          <w:rFonts w:ascii="Times New Roman"/>
          <w:b w:val="false"/>
          <w:i w:val="false"/>
          <w:color w:val="000000"/>
          <w:sz w:val="28"/>
        </w:rPr>
        <w:t xml:space="preserve">
      1.1-жолда дауысты байланыс және деректерді беруге ұтқыр кең жолақты қатынауы бар абоненттер саны көрсетіледі. </w:t>
      </w:r>
    </w:p>
    <w:bookmarkEnd w:id="655"/>
    <w:bookmarkStart w:name="z733" w:id="656"/>
    <w:p>
      <w:pPr>
        <w:spacing w:after="0"/>
        <w:ind w:left="0"/>
        <w:jc w:val="both"/>
      </w:pPr>
      <w:r>
        <w:rPr>
          <w:rFonts w:ascii="Times New Roman"/>
          <w:b w:val="false"/>
          <w:i w:val="false"/>
          <w:color w:val="000000"/>
          <w:sz w:val="28"/>
        </w:rPr>
        <w:t>
      Ұтқыр кең жолақты байланыс бойынша деректерді және сөйлеуді беру абоненттерінің саны деп HTTP арқылы ашық Интернетке қолжетімділікті және онда сөйлеуді тарату (ұялы байланыс бойынша сөйлеу мен деректерді таратудың тарифтік жоспарлары) қызметімен бірге келісімшартқа енгізілген деректерді жеткізу қызметі немесе сөйлеуді берудің тарифтік жоспарына қосымша пакет ретінде мүмкіндігін қамтамасыз ететін ұтқыр кең жолақты байланыстың қызметіне келісімшарттар саны саналады. Бұл сөйлеу мен деректерді беру қызметімен смартфондар негізіндегі келісімшарттар сол терминалда болады. Интернет желісіне қолжетімділік үшін келісімшарт бойынша нақты ағымдағы төлемдермен ұтқыр кең жолақты байланыс бойынша деректерді және сөйлеуді беруге арналған келісімшарттар осы көрсеткішке нақты пайдалануға тәуелсіз енгізіледі. Алдын ала төлем жүргізу немесе нақты пайдалану дерегі бойынша төлем жүргізу арқылы ұтқыр кең жолақты байланыс бойынша деректерді және сөйлеуді беруге арналған келісімшарттар, егер олар алдыңғы 3 ай бойы Интернет желісіне қолжетімділік үшін қолданылған жағдайда ескеріледі. M2M-ге арналған келісімшарттар қосылмайды. Бұл көрсеткіш 256 кбит/с кем емес жүктеу жылдамдығын қамтамасыз ететін (WCDMA, HSPA, CDMA2000 1x EV-DO, WiMAX IEEE 802.16e және LTE) ұтқыр байланыс желісінің қызметіне арналған келісімшарттарды қамтиды және аса төмен жылдамдықты қамтамасыз ететін технологияны, нақтырақ айтсақ GPRS, EDGE және CDMA 1xRTT-ты қамтымайды.</w:t>
      </w:r>
    </w:p>
    <w:bookmarkEnd w:id="656"/>
    <w:bookmarkStart w:name="z734" w:id="657"/>
    <w:p>
      <w:pPr>
        <w:spacing w:after="0"/>
        <w:ind w:left="0"/>
        <w:jc w:val="both"/>
      </w:pPr>
      <w:r>
        <w:rPr>
          <w:rFonts w:ascii="Times New Roman"/>
          <w:b w:val="false"/>
          <w:i w:val="false"/>
          <w:color w:val="000000"/>
          <w:sz w:val="28"/>
        </w:rPr>
        <w:t xml:space="preserve">
      1.2-жолда тек деректерді жеткізуге ұтқыр кең жолақты қатынауы бар абоненттер саны көрсетіледі. </w:t>
      </w:r>
    </w:p>
    <w:bookmarkEnd w:id="657"/>
    <w:bookmarkStart w:name="z735" w:id="658"/>
    <w:p>
      <w:pPr>
        <w:spacing w:after="0"/>
        <w:ind w:left="0"/>
        <w:jc w:val="both"/>
      </w:pPr>
      <w:r>
        <w:rPr>
          <w:rFonts w:ascii="Times New Roman"/>
          <w:b w:val="false"/>
          <w:i w:val="false"/>
          <w:color w:val="000000"/>
          <w:sz w:val="28"/>
        </w:rPr>
        <w:t>
      Тек ұтқыр кең жолақты байланыс бойынша деректерді және сөйлеуді беру абоненттерінің саны деп HTTP арқылы ашық Интернетке қолжетімділік мүмкіндігін қамтамасыз ететін және оларға деректерді беру қызметі қосылмаған келісімшарттар, яғни ұтқыр кең жолақты байланысты өзіндік қызмет ретінде қамтамасыз ететін келісімшарттар (деректер карталары, USB-модемдер (аппараттық кілттер) және планшетті компьютерлер үшін ұтқыр кең жолақты байланысқа арналған келісімшарттар) санын білдіреді. Келісімшарт бойынша нақты ағымдағы төлемдермен тек ұтқыр кең жолақты байланыс бойынша деректерді беруге арналған келісімшарттар осы көрсеткішке нақты қолдануға тәуелсіз енгізіледі. Алдын ала төлем жүргізу немесе нақты пайдалану дерегі бойынша төлем жүргізу арқылы ұтқыр кең жолақты байланыс бойынша тек деректерді беруге арналған келісімшарттар, егер олар алдыңғы 3 ай бойы Интернет желісіне қолжетімділік үшін қолданылған жағдайда ескеріледі. M2M-ге арналған келісімшарттар қосылмайды. Бұл көрсеткіш 256 кбит/с кем емес жүктеу жылдамдығын қамтамасыз ететін (мысалы, WCDMA, HSPA, CDMA2000 1x EV-DO, WiMAX IEEE 802.16e және LTE) ұтқыр байланыс желісінің қызметіне арналған келісімшарттарды қамтиды және аса төмен жылдамдықты қамтамасыз ететін технологияны, нақтырақ айтсақ, GPRS, EDGE және CDMA 1xRTT-ты қамтымайды. Бұл көрсеткішке бұл қызметтер ұтқыр телефон бойынша сөйлеуді беру қызметімен бірге келісімшартқа енгізілген қызметтердегі деректерді жеткізу келісімшарттарға енгізілген деректерді беруге арналған келісімшарттар қосылмайды.</w:t>
      </w:r>
    </w:p>
    <w:bookmarkEnd w:id="658"/>
    <w:bookmarkStart w:name="z736" w:id="659"/>
    <w:p>
      <w:pPr>
        <w:spacing w:after="0"/>
        <w:ind w:left="0"/>
        <w:jc w:val="both"/>
      </w:pPr>
      <w:r>
        <w:rPr>
          <w:rFonts w:ascii="Times New Roman"/>
          <w:b w:val="false"/>
          <w:i w:val="false"/>
          <w:color w:val="000000"/>
          <w:sz w:val="28"/>
        </w:rPr>
        <w:t xml:space="preserve">
      2-жолда LTE/WiMAX технологиялары негізінде ұтқыр кең жолақты байланыс қызметтерінің белсенді абоненттерінің саны көрсетіледі. </w:t>
      </w:r>
    </w:p>
    <w:bookmarkEnd w:id="659"/>
    <w:bookmarkStart w:name="z737" w:id="660"/>
    <w:p>
      <w:pPr>
        <w:spacing w:after="0"/>
        <w:ind w:left="0"/>
        <w:jc w:val="both"/>
      </w:pPr>
      <w:r>
        <w:rPr>
          <w:rFonts w:ascii="Times New Roman"/>
          <w:b w:val="false"/>
          <w:i w:val="false"/>
          <w:color w:val="000000"/>
          <w:sz w:val="28"/>
        </w:rPr>
        <w:t xml:space="preserve">
      LTE/WiMAX технологиялары негізінде ұтқыр кең жолақты байланыс желілері қызметінің белсенді абоненттерінің саны деп LTE/ұтқыр WiMAX технологиялары және технологияларға негізделген LTE-Advanced және WirelessMAN сияқты басқа алдыңғы қатарлы ұтқыр кең жолақты байланыс желілері негізінде кең жолақты байланыс желілерінде өткен 90 күн ішінде және Интернет трафигін жасаған келісімшарт саны түсіндіріледі. Бұл көрсеткіш HSPA, UMTS, EV-DO желілерінде және алдыңғы 3G желілерінде ғана Интернет трафигін құрайтын келісімшарттарды қамтымайды, сондай-ақ белгіленген WiMAX-қа арналған келісімшарттарды қамтымайды. </w:t>
      </w:r>
    </w:p>
    <w:bookmarkEnd w:id="660"/>
    <w:bookmarkStart w:name="z738" w:id="661"/>
    <w:p>
      <w:pPr>
        <w:spacing w:after="0"/>
        <w:ind w:left="0"/>
        <w:jc w:val="both"/>
      </w:pPr>
      <w:r>
        <w:rPr>
          <w:rFonts w:ascii="Times New Roman"/>
          <w:b w:val="false"/>
          <w:i w:val="false"/>
          <w:color w:val="000000"/>
          <w:sz w:val="28"/>
        </w:rPr>
        <w:t>
      14. 12-бөлімнің 1-жолында Интернет желісіне қолжетімділікті алу үшін жалпы қолданыстағы коммутациялық телефон желілерінде нөмірді терумен байланысты сеанстарда қолданылған минуттардың жалпы саны көрсетіледі.</w:t>
      </w:r>
    </w:p>
    <w:bookmarkEnd w:id="661"/>
    <w:bookmarkStart w:name="z739" w:id="662"/>
    <w:p>
      <w:pPr>
        <w:spacing w:after="0"/>
        <w:ind w:left="0"/>
        <w:jc w:val="both"/>
      </w:pPr>
      <w:r>
        <w:rPr>
          <w:rFonts w:ascii="Times New Roman"/>
          <w:b w:val="false"/>
          <w:i w:val="false"/>
          <w:color w:val="000000"/>
          <w:sz w:val="28"/>
        </w:rPr>
        <w:t>
      2-жолда сыртқы да, iшкi де ресурстарға Интернет желісіне тіркелген (сымды) кең жолақты қатынау трафигі көлемінің жалпы саны ГБайт-та көрсетіледі.</w:t>
      </w:r>
    </w:p>
    <w:bookmarkEnd w:id="662"/>
    <w:bookmarkStart w:name="z740" w:id="663"/>
    <w:p>
      <w:pPr>
        <w:spacing w:after="0"/>
        <w:ind w:left="0"/>
        <w:jc w:val="both"/>
      </w:pPr>
      <w:r>
        <w:rPr>
          <w:rFonts w:ascii="Times New Roman"/>
          <w:b w:val="false"/>
          <w:i w:val="false"/>
          <w:color w:val="000000"/>
          <w:sz w:val="28"/>
        </w:rPr>
        <w:t>
      2.1-жолда сыртқы да ресурстарға Интернет желісіне тіркелген (сымды) кең жолақты қатынау трафигі көлемінің жалпы саны ГБайт-та көрсетіледі.</w:t>
      </w:r>
    </w:p>
    <w:bookmarkEnd w:id="663"/>
    <w:bookmarkStart w:name="z741" w:id="664"/>
    <w:p>
      <w:pPr>
        <w:spacing w:after="0"/>
        <w:ind w:left="0"/>
        <w:jc w:val="both"/>
      </w:pPr>
      <w:r>
        <w:rPr>
          <w:rFonts w:ascii="Times New Roman"/>
          <w:b w:val="false"/>
          <w:i w:val="false"/>
          <w:color w:val="000000"/>
          <w:sz w:val="28"/>
        </w:rPr>
        <w:t>
      3-жолда Интернет желісіне тіркелген сымсыз кең жолақты қатынау трафигі көлемінің жалпы саны ГБайт-та көрсетіледі.</w:t>
      </w:r>
    </w:p>
    <w:bookmarkEnd w:id="664"/>
    <w:bookmarkStart w:name="z742" w:id="665"/>
    <w:p>
      <w:pPr>
        <w:spacing w:after="0"/>
        <w:ind w:left="0"/>
        <w:jc w:val="both"/>
      </w:pPr>
      <w:r>
        <w:rPr>
          <w:rFonts w:ascii="Times New Roman"/>
          <w:b w:val="false"/>
          <w:i w:val="false"/>
          <w:color w:val="000000"/>
          <w:sz w:val="28"/>
        </w:rPr>
        <w:t>
      4-жолда ұтқыр Интернет трафигі көлемінің жалпы саны, ГБайт-та көрсетіледі.</w:t>
      </w:r>
    </w:p>
    <w:bookmarkEnd w:id="665"/>
    <w:bookmarkStart w:name="z743" w:id="666"/>
    <w:p>
      <w:pPr>
        <w:spacing w:after="0"/>
        <w:ind w:left="0"/>
        <w:jc w:val="both"/>
      </w:pPr>
      <w:r>
        <w:rPr>
          <w:rFonts w:ascii="Times New Roman"/>
          <w:b w:val="false"/>
          <w:i w:val="false"/>
          <w:color w:val="000000"/>
          <w:sz w:val="28"/>
        </w:rPr>
        <w:t>
      4.1-жолда ұтқыр кең жолақты байланысты пайдаланумен интернет-трафик (елдегі) көлемінің жалпы саны көрсетіледі.</w:t>
      </w:r>
    </w:p>
    <w:bookmarkEnd w:id="666"/>
    <w:bookmarkStart w:name="z744" w:id="667"/>
    <w:p>
      <w:pPr>
        <w:spacing w:after="0"/>
        <w:ind w:left="0"/>
        <w:jc w:val="both"/>
      </w:pPr>
      <w:r>
        <w:rPr>
          <w:rFonts w:ascii="Times New Roman"/>
          <w:b w:val="false"/>
          <w:i w:val="false"/>
          <w:color w:val="000000"/>
          <w:sz w:val="28"/>
        </w:rPr>
        <w:t xml:space="preserve">
      Ұтқыр кең жолақты байланысты пайдаланумен интернет-трафигі (елдегі) деп деректерді табыстау жылдамдығы жағынан эквивалентті, оңтайландырылған және жетілдірілген 3G немесе оған ұқсас стандарттарды қоса алғандағы 3G жүйесі немесе басқа да заманауи ұтқыр байланыс жүйесінен шыққан елдегі кең жолақты трафик көлемі аталады. </w:t>
      </w:r>
    </w:p>
    <w:bookmarkEnd w:id="667"/>
    <w:bookmarkStart w:name="z745" w:id="668"/>
    <w:p>
      <w:pPr>
        <w:spacing w:after="0"/>
        <w:ind w:left="0"/>
        <w:jc w:val="both"/>
      </w:pPr>
      <w:r>
        <w:rPr>
          <w:rFonts w:ascii="Times New Roman"/>
          <w:b w:val="false"/>
          <w:i w:val="false"/>
          <w:color w:val="000000"/>
          <w:sz w:val="28"/>
        </w:rPr>
        <w:t>
      4.2-жолда ұтқыр кең жолақты байланысты пайдаланумен интернет-трафик (елден тысқары, шығыс роумингі) көлемінің жалпы саны көрсетіледі.</w:t>
      </w:r>
    </w:p>
    <w:bookmarkEnd w:id="668"/>
    <w:bookmarkStart w:name="z746" w:id="669"/>
    <w:p>
      <w:pPr>
        <w:spacing w:after="0"/>
        <w:ind w:left="0"/>
        <w:jc w:val="both"/>
      </w:pPr>
      <w:r>
        <w:rPr>
          <w:rFonts w:ascii="Times New Roman"/>
          <w:b w:val="false"/>
          <w:i w:val="false"/>
          <w:color w:val="000000"/>
          <w:sz w:val="28"/>
        </w:rPr>
        <w:t xml:space="preserve">
      Ұтқыр кең жолақты байланыс пайдаланылған интернет-трафигі (елден тысқары, шығыс роумингі) деп оңтайландырылған және жетілдірілген 3G немесе оған ұқсас стандарттарды қоса алғандағы 3G жүйесі немесе замануи ұтқыр байланыс жүйесінен шыққан елден тысқары кең жолақты трафик көлемі аталады. </w:t>
      </w:r>
    </w:p>
    <w:bookmarkEnd w:id="669"/>
    <w:bookmarkStart w:name="z747" w:id="670"/>
    <w:p>
      <w:pPr>
        <w:spacing w:after="0"/>
        <w:ind w:left="0"/>
        <w:jc w:val="both"/>
      </w:pPr>
      <w:r>
        <w:rPr>
          <w:rFonts w:ascii="Times New Roman"/>
          <w:b w:val="false"/>
          <w:i w:val="false"/>
          <w:color w:val="000000"/>
          <w:sz w:val="28"/>
        </w:rPr>
        <w:t xml:space="preserve">
      5-жолда Интернет (трафик) секундына мегабайтта қолданылатын халықаралық өткізу жолағы көрсетіледі. Халықаралық Интернет байланысының (трафик) қолданылған өткізу қабілеттілігі халықаралық талшықты-оптикалық кабельдер және Интернет трафигін тарату үшін радиоарналарға арналған орташа трафик-жүктемеге (секундына мегабайтта көрсетілген) жатады. Орташа мән есепті жылдың 12 айлық кезеңіне барлық халықаралық Интернет сілтемелер ескеріле отырып есептеледі. Егер трафик ассиметриялық (яғни кіру трафигі шығу трафигінен көп) болса, онда кіру трафигі бойынша орташа жүктемені ұсынылады. Әртүрлі халықаралық Интернет сілтемелерде жалпы орташа трафик-жүктеме әрбір сілтеме бойынша орташа трафик-салмаққа қосымша есептеледі. </w:t>
      </w:r>
    </w:p>
    <w:bookmarkEnd w:id="670"/>
    <w:bookmarkStart w:name="z748" w:id="671"/>
    <w:p>
      <w:pPr>
        <w:spacing w:after="0"/>
        <w:ind w:left="0"/>
        <w:jc w:val="both"/>
      </w:pPr>
      <w:r>
        <w:rPr>
          <w:rFonts w:ascii="Times New Roman"/>
          <w:b w:val="false"/>
          <w:i w:val="false"/>
          <w:color w:val="000000"/>
          <w:sz w:val="28"/>
        </w:rPr>
        <w:t xml:space="preserve">
      6-жолда шынайы (қосылған) Интернет халықаралық өткізу жолағы секундына мегабайтта көрсетіледі. Интернеттің шынайы (қосылған) халықаралық өткізу қабілеттілігі халықаралық талшықты-оптикалық кабельдердің ұсынылған интернет-трафигі үшін, сонымен бірге халықаралық радиосызық ұсынылған интернет-трафиктің жалпы қосылған сыйымдылығына жатады. Халықаралық желілері бар және оларды қолданатын трансұлттық операторлардың Интернетке шынайы (қосылған) халықаралық сыйымдылығын Интернет қызметтерін ұсынатын ұлттық өнім берушілерге Интернеттің сыйымдылығын жалға беретін көтерме сауда компанияларының шынайы (қосылған) сыйымдылығымен қатар қосылады. Егер сыйымдылық ассиметриялы (яғни кіру сыйымдылығы шығу сыйымдылығынан көп) болса, онда кіру сыйымдылығы бойынша мәліметті ұсынылады. </w:t>
      </w:r>
    </w:p>
    <w:bookmarkEnd w:id="671"/>
    <w:bookmarkStart w:name="z749" w:id="672"/>
    <w:p>
      <w:pPr>
        <w:spacing w:after="0"/>
        <w:ind w:left="0"/>
        <w:jc w:val="both"/>
      </w:pPr>
      <w:r>
        <w:rPr>
          <w:rFonts w:ascii="Times New Roman"/>
          <w:b w:val="false"/>
          <w:i w:val="false"/>
          <w:color w:val="000000"/>
          <w:sz w:val="28"/>
        </w:rPr>
        <w:t>
      15. 13-бөлімнің 1-жолында есепті жылдың соңында тіркелген байланыс желісінің (коаксиальді немесе оптоталшықты кабель) көмегімен жеткізілетін кабельді телевизия пайдаланушыларының саны көрсетіледі.</w:t>
      </w:r>
    </w:p>
    <w:bookmarkEnd w:id="672"/>
    <w:bookmarkStart w:name="z750" w:id="673"/>
    <w:p>
      <w:pPr>
        <w:spacing w:after="0"/>
        <w:ind w:left="0"/>
        <w:jc w:val="both"/>
      </w:pPr>
      <w:r>
        <w:rPr>
          <w:rFonts w:ascii="Times New Roman"/>
          <w:b w:val="false"/>
          <w:i w:val="false"/>
          <w:color w:val="000000"/>
          <w:sz w:val="28"/>
        </w:rPr>
        <w:t xml:space="preserve">
      1.1-жолда есепті жылдың соңына сұрау бойынша телебағдарламаларды қоса алатын интерактивті телевизия абоненттерінің саны көрсетіледі. </w:t>
      </w:r>
    </w:p>
    <w:bookmarkEnd w:id="673"/>
    <w:bookmarkStart w:name="z751" w:id="674"/>
    <w:p>
      <w:pPr>
        <w:spacing w:after="0"/>
        <w:ind w:left="0"/>
        <w:jc w:val="both"/>
      </w:pPr>
      <w:r>
        <w:rPr>
          <w:rFonts w:ascii="Times New Roman"/>
          <w:b w:val="false"/>
          <w:i w:val="false"/>
          <w:color w:val="000000"/>
          <w:sz w:val="28"/>
        </w:rPr>
        <w:t xml:space="preserve">
      2-жолда жерсеріктік телевизия абоненттері саны көрсетіледі. Телевизиялық бағдарламалардың таратылымын жерсерігінен тікелей қабылдауға мүмкіндік беретін, тікелей қабылдауға арналған жерсеріктік антенналар көмегімен қосылған абоненттік қосылымдар саны көрсетіледі. Аталған көрсеткіш, жерсеріктік антенна арқылы алынатын көп арналы бағдарламаларды қабылдауға арналған абоненттік қосылымдар санын қамтиды. Бұл қызмет, тиісті антенналары мен телевизиялық құрылғылары бар абоненттерге жерсеріктік телевизиялық таралымды қабылдауға мүмкіндік береді. </w:t>
      </w:r>
    </w:p>
    <w:bookmarkEnd w:id="674"/>
    <w:bookmarkStart w:name="z752" w:id="675"/>
    <w:p>
      <w:pPr>
        <w:spacing w:after="0"/>
        <w:ind w:left="0"/>
        <w:jc w:val="both"/>
      </w:pPr>
      <w:r>
        <w:rPr>
          <w:rFonts w:ascii="Times New Roman"/>
          <w:b w:val="false"/>
          <w:i w:val="false"/>
          <w:color w:val="000000"/>
          <w:sz w:val="28"/>
        </w:rPr>
        <w:t xml:space="preserve">
      3-жолда цифрлық интерактивті телевизия (IPТV) бойынша абоненттік қызмет көрсетуге абоненттік қосылулар саны көрсетіледі. </w:t>
      </w:r>
    </w:p>
    <w:bookmarkEnd w:id="675"/>
    <w:bookmarkStart w:name="z753" w:id="676"/>
    <w:p>
      <w:pPr>
        <w:spacing w:after="0"/>
        <w:ind w:left="0"/>
        <w:jc w:val="both"/>
      </w:pPr>
      <w:r>
        <w:rPr>
          <w:rFonts w:ascii="Times New Roman"/>
          <w:b w:val="false"/>
          <w:i w:val="false"/>
          <w:color w:val="000000"/>
          <w:sz w:val="28"/>
        </w:rPr>
        <w:t>
      IPTV бойынша абоненттік қызмет көрсету цифрлық интерактивті телевизия (IPTV) бойынша абоненттік қызмет көрсетуге жазылу санына, яғни сәйкес сервис сапасы, тәжірибе, қауіпсіздік, интерактивтілік және сенімділік деңгейімен IP хаттамасы бойынша деректерді беру желісі арқылы жеткізілген телевизияға жатады.</w:t>
      </w:r>
    </w:p>
    <w:bookmarkEnd w:id="676"/>
    <w:bookmarkStart w:name="z754" w:id="677"/>
    <w:p>
      <w:pPr>
        <w:spacing w:after="0"/>
        <w:ind w:left="0"/>
        <w:jc w:val="both"/>
      </w:pPr>
      <w:r>
        <w:rPr>
          <w:rFonts w:ascii="Times New Roman"/>
          <w:b w:val="false"/>
          <w:i w:val="false"/>
          <w:color w:val="000000"/>
          <w:sz w:val="28"/>
        </w:rPr>
        <w:t xml:space="preserve">
      4-жолда телевизиялық қызмет көрсетуге басқа абоненттік қосылулар саны көрсетіледі. </w:t>
      </w:r>
    </w:p>
    <w:bookmarkEnd w:id="677"/>
    <w:bookmarkStart w:name="z755" w:id="678"/>
    <w:p>
      <w:pPr>
        <w:spacing w:after="0"/>
        <w:ind w:left="0"/>
        <w:jc w:val="both"/>
      </w:pPr>
      <w:r>
        <w:rPr>
          <w:rFonts w:ascii="Times New Roman"/>
          <w:b w:val="false"/>
          <w:i w:val="false"/>
          <w:color w:val="000000"/>
          <w:sz w:val="28"/>
        </w:rPr>
        <w:t>
      IPTV, жерсерікті және кабельді телевизиядан басқа абоненттік телевизиялық қызмет көрсету ақылы телевизиялық жазылуларына жатады. Эфирлік-кабельдік телевизия (MMDS) және ақылы цифрлық жерүсті телевизия жүйелері (ақылы DTT) сияқты телевизиялық платформаларға жазылуды қамтиды. Тегін телевизия қосылмайды. Ұсынылатын деректерге сәйкес телевизиялық платформалар ескертпеде көрсетіледі.</w:t>
      </w:r>
    </w:p>
    <w:bookmarkEnd w:id="678"/>
    <w:bookmarkStart w:name="z756" w:id="679"/>
    <w:p>
      <w:pPr>
        <w:spacing w:after="0"/>
        <w:ind w:left="0"/>
        <w:jc w:val="both"/>
      </w:pPr>
      <w:r>
        <w:rPr>
          <w:rFonts w:ascii="Times New Roman"/>
          <w:b w:val="false"/>
          <w:i w:val="false"/>
          <w:color w:val="000000"/>
          <w:sz w:val="28"/>
        </w:rPr>
        <w:t>
      5-жолда тіркелген кең жолақты және тіркелген телефон байланысы қызметтерінің жиынтығын қолданатын абоненттер саны көрсетіледі.</w:t>
      </w:r>
    </w:p>
    <w:bookmarkEnd w:id="679"/>
    <w:bookmarkStart w:name="z757" w:id="680"/>
    <w:p>
      <w:pPr>
        <w:spacing w:after="0"/>
        <w:ind w:left="0"/>
        <w:jc w:val="both"/>
      </w:pPr>
      <w:r>
        <w:rPr>
          <w:rFonts w:ascii="Times New Roman"/>
          <w:b w:val="false"/>
          <w:i w:val="false"/>
          <w:color w:val="000000"/>
          <w:sz w:val="28"/>
        </w:rPr>
        <w:t>
      Тіркелген кең жолақты және тіркелген телефон байланысы жиынтығы бойынша абоненттік қызмет көрсету телекоммуникациялық қызметке, тіркелген кең жолақты және телефон байланысы қызметтерін қоса алғанда жиынтық абоненттік жазылулар санына жатады. Телекоммуникациялық қызметтер жиынтығының айқындамасында белгіленген критерийлерге жауап беретін абоненттік қызмет көрсетулер қосылады. Тіркелген телефон, тіркелген кең жолақты байланыс және ақылы телевизиядан құралған үштік жиынтық сияқты қосымша телекоммуникациялық қызметтерді қамтитын абоненттік қызмет қосылмайды.</w:t>
      </w:r>
    </w:p>
    <w:bookmarkEnd w:id="680"/>
    <w:bookmarkStart w:name="z758" w:id="681"/>
    <w:p>
      <w:pPr>
        <w:spacing w:after="0"/>
        <w:ind w:left="0"/>
        <w:jc w:val="both"/>
      </w:pPr>
      <w:r>
        <w:rPr>
          <w:rFonts w:ascii="Times New Roman"/>
          <w:b w:val="false"/>
          <w:i w:val="false"/>
          <w:color w:val="000000"/>
          <w:sz w:val="28"/>
        </w:rPr>
        <w:t xml:space="preserve">
      6-жолда тіркелген телефон, тіркелген кең жолақты байланыс және ақылы телевизия қызметтерінің жиынтығын қолданатын абоненттер саны көрсетіледі. </w:t>
      </w:r>
    </w:p>
    <w:bookmarkEnd w:id="681"/>
    <w:bookmarkStart w:name="z759" w:id="682"/>
    <w:p>
      <w:pPr>
        <w:spacing w:after="0"/>
        <w:ind w:left="0"/>
        <w:jc w:val="both"/>
      </w:pPr>
      <w:r>
        <w:rPr>
          <w:rFonts w:ascii="Times New Roman"/>
          <w:b w:val="false"/>
          <w:i w:val="false"/>
          <w:color w:val="000000"/>
          <w:sz w:val="28"/>
        </w:rPr>
        <w:t>
      Тіркелген кең жолақты, тіркелген телефон байланысын және ақылы телевизияны қамтитын жиынтыққа арналған абоненттік қызмет көрсету телекоммуникациялық абоненттік қызмет көрсетуге жиынтық жазылулар санына жатады. Телекоммуникациялық қызметтер жиынтығы анықтамасында белгіленген нақты критерийлерге сәйкес келетін абоненттік жазылулар ғана қосылады. Тіркелген телефон байланысын, тіркелген кең жолақты байланысты, ақылы телевизияны және ұтқыр байланысты қамтитын төрт қызметтен және ұтқыр деректерді беру қызметінен тұратын жиынтықтар сияқты қосымша телекоммуникациялық қызметтерді қамтитын жазылулар бұл көрсеткіште есептелінеді.</w:t>
      </w:r>
    </w:p>
    <w:bookmarkEnd w:id="682"/>
    <w:bookmarkStart w:name="z760" w:id="683"/>
    <w:p>
      <w:pPr>
        <w:spacing w:after="0"/>
        <w:ind w:left="0"/>
        <w:jc w:val="both"/>
      </w:pPr>
      <w:r>
        <w:rPr>
          <w:rFonts w:ascii="Times New Roman"/>
          <w:b w:val="false"/>
          <w:i w:val="false"/>
          <w:color w:val="000000"/>
          <w:sz w:val="28"/>
        </w:rPr>
        <w:t>
      13.1-жолда есепті жылдың соңында қызмет көрсетілетін абоненттер санына қарамастан кабельді телевизия негізгі станцияларының (жүйелерінің) саны көрсетіледі. Көрсеткішке жерүсті жүйелердің көп арналы кабельді телевизия саны кіреді: кабельді (мыс немесе оптоталшықты кабель бойынша жеткізумен) және әр түрлі үйлердегі бірнеше отбасына қызмет көрсететін ұжымдық жерсеріктік антенна құрылғыларынан тұрады. Мұнда байланыстың сымсыз арналары бойынша дабылды бөлу жүйесі қосылады.</w:t>
      </w:r>
    </w:p>
    <w:bookmarkEnd w:id="683"/>
    <w:bookmarkStart w:name="z761" w:id="684"/>
    <w:p>
      <w:pPr>
        <w:spacing w:after="0"/>
        <w:ind w:left="0"/>
        <w:jc w:val="both"/>
      </w:pPr>
      <w:r>
        <w:rPr>
          <w:rFonts w:ascii="Times New Roman"/>
          <w:b w:val="false"/>
          <w:i w:val="false"/>
          <w:color w:val="000000"/>
          <w:sz w:val="28"/>
        </w:rPr>
        <w:t>
      16. 14-бөлімнің 1-жолында ұялы байланыспен тұтастай қамтылған аумақтың пайыздық үлесі көрсетіледі. Бұл көрсеткіш ұялы байланыс сигналымен қамтылған аумақты жалпы аумаққа бөлу жолымен есептеледі.</w:t>
      </w:r>
    </w:p>
    <w:bookmarkEnd w:id="684"/>
    <w:bookmarkStart w:name="z762" w:id="685"/>
    <w:p>
      <w:pPr>
        <w:spacing w:after="0"/>
        <w:ind w:left="0"/>
        <w:jc w:val="both"/>
      </w:pPr>
      <w:r>
        <w:rPr>
          <w:rFonts w:ascii="Times New Roman"/>
          <w:b w:val="false"/>
          <w:i w:val="false"/>
          <w:color w:val="000000"/>
          <w:sz w:val="28"/>
        </w:rPr>
        <w:t>
      2-жолда жалпы эфирлі цифрлық телехабарлар таратумен қамтылған аумақтың үлестік пайызы көрсетіледі. Бұл көрсеткіш эфирлі цифрлық телехабарлар таратумен қамтылған аумақты жалпы аумаққа бөлу жолымен есептелінеді.</w:t>
      </w:r>
    </w:p>
    <w:bookmarkEnd w:id="685"/>
    <w:bookmarkStart w:name="z763" w:id="686"/>
    <w:p>
      <w:pPr>
        <w:spacing w:after="0"/>
        <w:ind w:left="0"/>
        <w:jc w:val="both"/>
      </w:pPr>
      <w:r>
        <w:rPr>
          <w:rFonts w:ascii="Times New Roman"/>
          <w:b w:val="false"/>
          <w:i w:val="false"/>
          <w:color w:val="000000"/>
          <w:sz w:val="28"/>
        </w:rPr>
        <w:t>
      3-жолда халықты ұялы байланыс желісімен қамту пайызы көрсетіледі. Ұялы байланыс желісі сигналы бар аймақтағы халықтың абонент немесе абонент емес екендігіне қарамастан халықтың ұялы байланыс желісімен қамтылу үлесі көрсеткішін анықтайды. Ол ұялы байланыс сигналымен қамтылған тұрғындардың санын жалпы халық санына бөлу арқылы анықталады.</w:t>
      </w:r>
    </w:p>
    <w:bookmarkEnd w:id="686"/>
    <w:bookmarkStart w:name="z764" w:id="687"/>
    <w:p>
      <w:pPr>
        <w:spacing w:after="0"/>
        <w:ind w:left="0"/>
        <w:jc w:val="both"/>
      </w:pPr>
      <w:r>
        <w:rPr>
          <w:rFonts w:ascii="Times New Roman"/>
          <w:b w:val="false"/>
          <w:i w:val="false"/>
          <w:color w:val="000000"/>
          <w:sz w:val="28"/>
        </w:rPr>
        <w:t xml:space="preserve">
      3.1-жолда ұялы байланыс 3G желісімен қамтылған халықтың пайыздық үлесі көрсетіледі. </w:t>
      </w:r>
    </w:p>
    <w:bookmarkEnd w:id="687"/>
    <w:bookmarkStart w:name="z765" w:id="688"/>
    <w:p>
      <w:pPr>
        <w:spacing w:after="0"/>
        <w:ind w:left="0"/>
        <w:jc w:val="both"/>
      </w:pPr>
      <w:r>
        <w:rPr>
          <w:rFonts w:ascii="Times New Roman"/>
          <w:b w:val="false"/>
          <w:i w:val="false"/>
          <w:color w:val="000000"/>
          <w:sz w:val="28"/>
        </w:rPr>
        <w:t>
      3.2-жолда ұялы байланыс 4G желісімен қамтылған халықтың пайыздық үлесі көрсетіледі.</w:t>
      </w:r>
    </w:p>
    <w:bookmarkEnd w:id="688"/>
    <w:bookmarkStart w:name="z766" w:id="689"/>
    <w:p>
      <w:pPr>
        <w:spacing w:after="0"/>
        <w:ind w:left="0"/>
        <w:jc w:val="both"/>
      </w:pPr>
      <w:r>
        <w:rPr>
          <w:rFonts w:ascii="Times New Roman"/>
          <w:b w:val="false"/>
          <w:i w:val="false"/>
          <w:color w:val="000000"/>
          <w:sz w:val="28"/>
        </w:rPr>
        <w:t>
      17. 15-бөлімнің 1-жолында есепті жылдың соңына магистральдық және аймақішілік желілердегі (шарт бойынша басқа ұйымдарға ұсынылатын арналарды қоса алғанда) осы ұйымның теңгерімінде тұрған аналогтық және цифрлық беру жүйелермен құрылған қалааралық және халықаралық байланыс арналарының жалпы ұзындығы көрсетіледі.</w:t>
      </w:r>
    </w:p>
    <w:bookmarkEnd w:id="689"/>
    <w:bookmarkStart w:name="z767" w:id="690"/>
    <w:p>
      <w:pPr>
        <w:spacing w:after="0"/>
        <w:ind w:left="0"/>
        <w:jc w:val="both"/>
      </w:pPr>
      <w:r>
        <w:rPr>
          <w:rFonts w:ascii="Times New Roman"/>
          <w:b w:val="false"/>
          <w:i w:val="false"/>
          <w:color w:val="000000"/>
          <w:sz w:val="28"/>
        </w:rPr>
        <w:t>
      1.1-жолда цифрлық беру жүйелерінен құрылған қалааралық және халықаралық телефон арналары үшін ұзындық цифрлық беру жүйесінің әртүрлі аппаратураларын қолдануымен құрылған беру санын барлық табыстау желілері учаскелері бойынша олардың ұзындығын көбейту нәтижелерін қосу арқылы анықталады.</w:t>
      </w:r>
    </w:p>
    <w:bookmarkEnd w:id="690"/>
    <w:bookmarkStart w:name="z768" w:id="691"/>
    <w:p>
      <w:pPr>
        <w:spacing w:after="0"/>
        <w:ind w:left="0"/>
        <w:jc w:val="both"/>
      </w:pPr>
      <w:r>
        <w:rPr>
          <w:rFonts w:ascii="Times New Roman"/>
          <w:b w:val="false"/>
          <w:i w:val="false"/>
          <w:color w:val="000000"/>
          <w:sz w:val="28"/>
        </w:rPr>
        <w:t>
      1.1.1-жолда Ethernet интерфейсі арқылы құрылған деректерді берудің қалааралық және халықаралық цифрлық арналары үшін байланыс арналарының ұзындығы тиісті жылдамдықтары бойынша 2 Мбит/с, 10 Мбит/с, 100 Мбит/с, 1 Гбит/с және одан да көп беру желілерінің барлық учаскелері бойынша жинақтау арқылы анықталады.</w:t>
      </w:r>
    </w:p>
    <w:bookmarkEnd w:id="691"/>
    <w:bookmarkStart w:name="z769" w:id="692"/>
    <w:p>
      <w:pPr>
        <w:spacing w:after="0"/>
        <w:ind w:left="0"/>
        <w:jc w:val="both"/>
      </w:pPr>
      <w:r>
        <w:rPr>
          <w:rFonts w:ascii="Times New Roman"/>
          <w:b w:val="false"/>
          <w:i w:val="false"/>
          <w:color w:val="000000"/>
          <w:sz w:val="28"/>
        </w:rPr>
        <w:t>
      1.1.1.1-1.1.1.4-жолдарда сәйкесінше Ethernet интерфейсі арқылы құрылған Ethernet трактілерінің ұзындығы көрсетіледі. Егер портты пайдалану барысында кіші желілік жылдамдықта құрылған болса, онда портты іске қосу үлесі есепке алынады (100 Мбит/с порты жабдықтарына 70 Мбит/с желілік жылдамдықты арна құрылса, онда есепте 0,7 арна есепке алынады).</w:t>
      </w:r>
    </w:p>
    <w:bookmarkEnd w:id="692"/>
    <w:bookmarkStart w:name="z770" w:id="693"/>
    <w:p>
      <w:pPr>
        <w:spacing w:after="0"/>
        <w:ind w:left="0"/>
        <w:jc w:val="both"/>
      </w:pPr>
      <w:r>
        <w:rPr>
          <w:rFonts w:ascii="Times New Roman"/>
          <w:b w:val="false"/>
          <w:i w:val="false"/>
          <w:color w:val="000000"/>
          <w:sz w:val="28"/>
        </w:rPr>
        <w:t>
      Беру жүйелеріне желілік тракт, типтік топтық тракт және бастапқы желіні беру арналарының пайда болуын қамтамасыз ететін техникалық құралдар кешені жатады. Желілік трактіде берілетін дабыл түріне байланысты ұқсас және цифрлық беру жүйесі болып бөлінеді. Дабылдарды тарату ортасында байланысты берудің сымды жүйесі және берудің радиожүйесі кездеседі.</w:t>
      </w:r>
    </w:p>
    <w:bookmarkEnd w:id="693"/>
    <w:bookmarkStart w:name="z771" w:id="694"/>
    <w:p>
      <w:pPr>
        <w:spacing w:after="0"/>
        <w:ind w:left="0"/>
        <w:jc w:val="both"/>
      </w:pPr>
      <w:r>
        <w:rPr>
          <w:rFonts w:ascii="Times New Roman"/>
          <w:b w:val="false"/>
          <w:i w:val="false"/>
          <w:color w:val="000000"/>
          <w:sz w:val="28"/>
        </w:rPr>
        <w:t>
      Электр байланысының арнасы деп тізбекті жалғанған арналар және оның ақырғысына абоненттік ақырғы құрылғыларын (терминалдарды) қосу барысында хабарламаларды хабар беру көзінен алушыға (алушыларға) беруді қамтамасыз ететін қосалқы желі арналары мен тораптарының көмегімен кезекті түрде пайда болған электр дабылдарын өткізу жолы түсініледі. Байланыс желісінің түріне қарай арна телефондық, телеграфтық, деректерді беру арналары болып бөлінеді. Аумақтық белгілеріне қарай халықаралық, қалааралық, аймақтық, жергілікті арналар болып бөлінеді.</w:t>
      </w:r>
    </w:p>
    <w:bookmarkEnd w:id="694"/>
    <w:bookmarkStart w:name="z772" w:id="695"/>
    <w:p>
      <w:pPr>
        <w:spacing w:after="0"/>
        <w:ind w:left="0"/>
        <w:jc w:val="both"/>
      </w:pPr>
      <w:r>
        <w:rPr>
          <w:rFonts w:ascii="Times New Roman"/>
          <w:b w:val="false"/>
          <w:i w:val="false"/>
          <w:color w:val="000000"/>
          <w:sz w:val="28"/>
        </w:rPr>
        <w:t>
      Беру желісі деп жалпы желілік құрылғылары, оларға қызмет көрсету құрылғылары және қызмет көрсету құрылғыларының іс-әрекеті шегінде сол бір тарату ортасы бар беру жүйелерінің желілік трактілерінің және (немесе) үлгілік физикалық тізбектердің жиынтығы танылады. Бастапқы желіге байланысты беру желілері магистральді, аймақішілік, жергілікті болып бөлінеді. Тарату ортасына байланысты кабельді, радиорелелі (дециметрлік және одан да қысқа радиотолқынды радиодабылдарды таратуға негізделген жердегі радио байланыс), әуелік, жерсеріктік (жердің бір немесе бірнеше жерсеріктері арқылы радиодабылдарды таратуды жүзеге асыратын, жердегі радиостанция арасындағы ғарыштық радио байланыс) болады. Беру желілерін тарату ортасы бойынша әртүрлі кезектестіріліп қосылуды білдіретін беру желілері құрамдастырылған деп аталады.</w:t>
      </w:r>
    </w:p>
    <w:bookmarkEnd w:id="695"/>
    <w:bookmarkStart w:name="z773" w:id="696"/>
    <w:p>
      <w:pPr>
        <w:spacing w:after="0"/>
        <w:ind w:left="0"/>
        <w:jc w:val="both"/>
      </w:pPr>
      <w:r>
        <w:rPr>
          <w:rFonts w:ascii="Times New Roman"/>
          <w:b w:val="false"/>
          <w:i w:val="false"/>
          <w:color w:val="000000"/>
          <w:sz w:val="28"/>
        </w:rPr>
        <w:t>
      18. 16-бөлімнің 1-жолында геостанционарлы орбитада (бұдан әрі – ГСО) ғарыштық аппараттарды (бұдан әрі - ҒА) пайдаланумен тіркелген жерсеріктік қызметтері (бұдан әрі – ТЖҚ) жүйесінде жұмыс істейтін берудің жергілікті жерсеріктік таратудың беретін жер станцияларының жалпы саны есепті жылдың соңына ескеріледі. Деректерді кәсіпорындар мен ұйымдар өз теңгерімінде ТЖҚ-ның жерсеріктік таратуының беру станциялары, телевизиялық таратудың және (немесе) дыбыстық таратудың жүйесі бар байланыс операторлары ұсынады.</w:t>
      </w:r>
    </w:p>
    <w:bookmarkEnd w:id="696"/>
    <w:bookmarkStart w:name="z774" w:id="697"/>
    <w:p>
      <w:pPr>
        <w:spacing w:after="0"/>
        <w:ind w:left="0"/>
        <w:jc w:val="both"/>
      </w:pPr>
      <w:r>
        <w:rPr>
          <w:rFonts w:ascii="Times New Roman"/>
          <w:b w:val="false"/>
          <w:i w:val="false"/>
          <w:color w:val="000000"/>
          <w:sz w:val="28"/>
        </w:rPr>
        <w:t>
      1.1-жолда ҒА және ГСО пайдаланумен ТЖҚ телевизиялық таратуының жер бетіндегі беру станцияларының саны көрсетіледі. Деректерді жерсеріктік телевизия саласындағы қызметке лицензиясы бар операторлар ұсынады.</w:t>
      </w:r>
    </w:p>
    <w:bookmarkEnd w:id="697"/>
    <w:bookmarkStart w:name="z775" w:id="698"/>
    <w:p>
      <w:pPr>
        <w:spacing w:after="0"/>
        <w:ind w:left="0"/>
        <w:jc w:val="both"/>
      </w:pPr>
      <w:r>
        <w:rPr>
          <w:rFonts w:ascii="Times New Roman"/>
          <w:b w:val="false"/>
          <w:i w:val="false"/>
          <w:color w:val="000000"/>
          <w:sz w:val="28"/>
        </w:rPr>
        <w:t>
      19. 17-бөлімнің 1-жолының 1-бағанында коммутациялық станциялардың (пунктілердің) құрастырылған сыйымдылықтарына:</w:t>
      </w:r>
    </w:p>
    <w:bookmarkEnd w:id="698"/>
    <w:bookmarkStart w:name="z776" w:id="699"/>
    <w:p>
      <w:pPr>
        <w:spacing w:after="0"/>
        <w:ind w:left="0"/>
        <w:jc w:val="both"/>
      </w:pPr>
      <w:r>
        <w:rPr>
          <w:rFonts w:ascii="Times New Roman"/>
          <w:b w:val="false"/>
          <w:i w:val="false"/>
          <w:color w:val="000000"/>
          <w:sz w:val="28"/>
        </w:rPr>
        <w:t>
      Автоматты телефон станцияларының (бұдан әрі – АТС) құрастырылған нөмірлік сыйымдылығының барлық түрі (тірекші, түйінді және басқалары) және олардың шығу желілері, құрастырылған нөмірлік сыйымдылық (бұдан әрі - ҚНС) TDM (POTS) түйіндері;</w:t>
      </w:r>
    </w:p>
    <w:bookmarkEnd w:id="699"/>
    <w:bookmarkStart w:name="z777" w:id="700"/>
    <w:p>
      <w:pPr>
        <w:spacing w:after="0"/>
        <w:ind w:left="0"/>
        <w:jc w:val="both"/>
      </w:pPr>
      <w:r>
        <w:rPr>
          <w:rFonts w:ascii="Times New Roman"/>
          <w:b w:val="false"/>
          <w:i w:val="false"/>
          <w:color w:val="000000"/>
          <w:sz w:val="28"/>
        </w:rPr>
        <w:t>
      SSW бағдарламалық коммутаторының (Н.248 және SIP) абоненттік лицензияларының саны;</w:t>
      </w:r>
    </w:p>
    <w:bookmarkEnd w:id="700"/>
    <w:bookmarkStart w:name="z778" w:id="701"/>
    <w:p>
      <w:pPr>
        <w:spacing w:after="0"/>
        <w:ind w:left="0"/>
        <w:jc w:val="both"/>
      </w:pPr>
      <w:r>
        <w:rPr>
          <w:rFonts w:ascii="Times New Roman"/>
          <w:b w:val="false"/>
          <w:i w:val="false"/>
          <w:color w:val="000000"/>
          <w:sz w:val="28"/>
        </w:rPr>
        <w:t xml:space="preserve">
      ҚНС NGN (POTS) түйіндері; </w:t>
      </w:r>
    </w:p>
    <w:bookmarkEnd w:id="701"/>
    <w:bookmarkStart w:name="z779" w:id="702"/>
    <w:p>
      <w:pPr>
        <w:spacing w:after="0"/>
        <w:ind w:left="0"/>
        <w:jc w:val="both"/>
      </w:pPr>
      <w:r>
        <w:rPr>
          <w:rFonts w:ascii="Times New Roman"/>
          <w:b w:val="false"/>
          <w:i w:val="false"/>
          <w:color w:val="000000"/>
          <w:sz w:val="28"/>
        </w:rPr>
        <w:t xml:space="preserve">
      OLT-да белсенділендірілген лицензиялар саны, осының негізінде FXSONT және ONU (POTS) порттарын телефон желілеріне қосу жүргізіледі; </w:t>
      </w:r>
    </w:p>
    <w:bookmarkEnd w:id="702"/>
    <w:bookmarkStart w:name="z780" w:id="703"/>
    <w:p>
      <w:pPr>
        <w:spacing w:after="0"/>
        <w:ind w:left="0"/>
        <w:jc w:val="both"/>
      </w:pPr>
      <w:r>
        <w:rPr>
          <w:rFonts w:ascii="Times New Roman"/>
          <w:b w:val="false"/>
          <w:i w:val="false"/>
          <w:color w:val="000000"/>
          <w:sz w:val="28"/>
        </w:rPr>
        <w:t>
      технологиялық, тесттік нөмірлер;</w:t>
      </w:r>
    </w:p>
    <w:bookmarkEnd w:id="703"/>
    <w:bookmarkStart w:name="z781" w:id="704"/>
    <w:p>
      <w:pPr>
        <w:spacing w:after="0"/>
        <w:ind w:left="0"/>
        <w:jc w:val="both"/>
      </w:pPr>
      <w:r>
        <w:rPr>
          <w:rFonts w:ascii="Times New Roman"/>
          <w:b w:val="false"/>
          <w:i w:val="false"/>
          <w:color w:val="000000"/>
          <w:sz w:val="28"/>
        </w:rPr>
        <w:t>
      таксофон нөмірлері;</w:t>
      </w:r>
    </w:p>
    <w:bookmarkEnd w:id="704"/>
    <w:bookmarkStart w:name="z782" w:id="705"/>
    <w:p>
      <w:pPr>
        <w:spacing w:after="0"/>
        <w:ind w:left="0"/>
        <w:jc w:val="both"/>
      </w:pPr>
      <w:r>
        <w:rPr>
          <w:rFonts w:ascii="Times New Roman"/>
          <w:b w:val="false"/>
          <w:i w:val="false"/>
          <w:color w:val="000000"/>
          <w:sz w:val="28"/>
        </w:rPr>
        <w:t>
      Р2Р (POTS) желісіндегі FXS порты;</w:t>
      </w:r>
    </w:p>
    <w:bookmarkEnd w:id="705"/>
    <w:bookmarkStart w:name="z783" w:id="706"/>
    <w:p>
      <w:pPr>
        <w:spacing w:after="0"/>
        <w:ind w:left="0"/>
        <w:jc w:val="both"/>
      </w:pPr>
      <w:r>
        <w:rPr>
          <w:rFonts w:ascii="Times New Roman"/>
          <w:b w:val="false"/>
          <w:i w:val="false"/>
          <w:color w:val="000000"/>
          <w:sz w:val="28"/>
        </w:rPr>
        <w:t>
      CDMA сымсыз қолжетімділіктің негізгі станцияларының қосылатын абоненттік нөмірлерінің барынша көп ықтимал саны;</w:t>
      </w:r>
    </w:p>
    <w:bookmarkEnd w:id="706"/>
    <w:bookmarkStart w:name="z784" w:id="707"/>
    <w:p>
      <w:pPr>
        <w:spacing w:after="0"/>
        <w:ind w:left="0"/>
        <w:jc w:val="both"/>
      </w:pPr>
      <w:r>
        <w:rPr>
          <w:rFonts w:ascii="Times New Roman"/>
          <w:b w:val="false"/>
          <w:i w:val="false"/>
          <w:color w:val="000000"/>
          <w:sz w:val="28"/>
        </w:rPr>
        <w:t>
      Wi-Max құрастырылған нөмірлік сыйымдылығы жатады.</w:t>
      </w:r>
    </w:p>
    <w:bookmarkEnd w:id="707"/>
    <w:bookmarkStart w:name="z785" w:id="708"/>
    <w:p>
      <w:pPr>
        <w:spacing w:after="0"/>
        <w:ind w:left="0"/>
        <w:jc w:val="both"/>
      </w:pPr>
      <w:r>
        <w:rPr>
          <w:rFonts w:ascii="Times New Roman"/>
          <w:b w:val="false"/>
          <w:i w:val="false"/>
          <w:color w:val="000000"/>
          <w:sz w:val="28"/>
        </w:rPr>
        <w:t>
      1-жолда 2-бағандар коммутациялық станциялардың (пунктілердің) іске қосылған сыйымдылықтары қатарына:</w:t>
      </w:r>
    </w:p>
    <w:bookmarkEnd w:id="708"/>
    <w:bookmarkStart w:name="z786" w:id="709"/>
    <w:p>
      <w:pPr>
        <w:spacing w:after="0"/>
        <w:ind w:left="0"/>
        <w:jc w:val="both"/>
      </w:pPr>
      <w:r>
        <w:rPr>
          <w:rFonts w:ascii="Times New Roman"/>
          <w:b w:val="false"/>
          <w:i w:val="false"/>
          <w:color w:val="000000"/>
          <w:sz w:val="28"/>
        </w:rPr>
        <w:t>
      1) барлық коммутациялық пунктілердің станциялық іске қосылған нөмірлік сыйымдылықтары, яғни қосылған тіркелген телефон желілерінің нақты саны (Е1 ағындары бойынша қосылған нөмірлерден басқа):</w:t>
      </w:r>
    </w:p>
    <w:bookmarkEnd w:id="709"/>
    <w:bookmarkStart w:name="z787" w:id="710"/>
    <w:p>
      <w:pPr>
        <w:spacing w:after="0"/>
        <w:ind w:left="0"/>
        <w:jc w:val="both"/>
      </w:pPr>
      <w:r>
        <w:rPr>
          <w:rFonts w:ascii="Times New Roman"/>
          <w:b w:val="false"/>
          <w:i w:val="false"/>
          <w:color w:val="000000"/>
          <w:sz w:val="28"/>
        </w:rPr>
        <w:t>
      барлық түрдегі АТС арқылы іске қосылған нөмірлік сыйымдылықтары (тірекші, түйінді және тағы басқалар) және олардың шығу сыйымдылықтары, ҚНС TDM (POTS) түйіндері;</w:t>
      </w:r>
    </w:p>
    <w:bookmarkEnd w:id="710"/>
    <w:bookmarkStart w:name="z788" w:id="711"/>
    <w:p>
      <w:pPr>
        <w:spacing w:after="0"/>
        <w:ind w:left="0"/>
        <w:jc w:val="both"/>
      </w:pPr>
      <w:r>
        <w:rPr>
          <w:rFonts w:ascii="Times New Roman"/>
          <w:b w:val="false"/>
          <w:i w:val="false"/>
          <w:color w:val="000000"/>
          <w:sz w:val="28"/>
        </w:rPr>
        <w:t xml:space="preserve">
      іске қосылған ҚНС NGN (POTS) желілерінің нөмірлік сыйымдылықтар; </w:t>
      </w:r>
    </w:p>
    <w:bookmarkEnd w:id="711"/>
    <w:bookmarkStart w:name="z789" w:id="712"/>
    <w:p>
      <w:pPr>
        <w:spacing w:after="0"/>
        <w:ind w:left="0"/>
        <w:jc w:val="both"/>
      </w:pPr>
      <w:r>
        <w:rPr>
          <w:rFonts w:ascii="Times New Roman"/>
          <w:b w:val="false"/>
          <w:i w:val="false"/>
          <w:color w:val="000000"/>
          <w:sz w:val="28"/>
        </w:rPr>
        <w:t xml:space="preserve">
      OLT жүйесінде белсенділендірілген лицензиялар саны осының негізінде FXSONT және ONU (POTS) порттарына қосылған телефон желілерін қосу жүргізілген; </w:t>
      </w:r>
    </w:p>
    <w:bookmarkEnd w:id="712"/>
    <w:bookmarkStart w:name="z790" w:id="713"/>
    <w:p>
      <w:pPr>
        <w:spacing w:after="0"/>
        <w:ind w:left="0"/>
        <w:jc w:val="both"/>
      </w:pPr>
      <w:r>
        <w:rPr>
          <w:rFonts w:ascii="Times New Roman"/>
          <w:b w:val="false"/>
          <w:i w:val="false"/>
          <w:color w:val="000000"/>
          <w:sz w:val="28"/>
        </w:rPr>
        <w:t>
      SIP-платформалардың іске қосылған лицензияларының саны;</w:t>
      </w:r>
    </w:p>
    <w:bookmarkEnd w:id="713"/>
    <w:bookmarkStart w:name="z791" w:id="714"/>
    <w:p>
      <w:pPr>
        <w:spacing w:after="0"/>
        <w:ind w:left="0"/>
        <w:jc w:val="both"/>
      </w:pPr>
      <w:r>
        <w:rPr>
          <w:rFonts w:ascii="Times New Roman"/>
          <w:b w:val="false"/>
          <w:i w:val="false"/>
          <w:color w:val="000000"/>
          <w:sz w:val="28"/>
        </w:rPr>
        <w:t>
      технологиялық, тесттік нөмірлер;</w:t>
      </w:r>
    </w:p>
    <w:bookmarkEnd w:id="714"/>
    <w:bookmarkStart w:name="z792" w:id="715"/>
    <w:p>
      <w:pPr>
        <w:spacing w:after="0"/>
        <w:ind w:left="0"/>
        <w:jc w:val="both"/>
      </w:pPr>
      <w:r>
        <w:rPr>
          <w:rFonts w:ascii="Times New Roman"/>
          <w:b w:val="false"/>
          <w:i w:val="false"/>
          <w:color w:val="000000"/>
          <w:sz w:val="28"/>
        </w:rPr>
        <w:t>
      таксофон нөмірлері;</w:t>
      </w:r>
    </w:p>
    <w:bookmarkEnd w:id="715"/>
    <w:bookmarkStart w:name="z793" w:id="716"/>
    <w:p>
      <w:pPr>
        <w:spacing w:after="0"/>
        <w:ind w:left="0"/>
        <w:jc w:val="both"/>
      </w:pPr>
      <w:r>
        <w:rPr>
          <w:rFonts w:ascii="Times New Roman"/>
          <w:b w:val="false"/>
          <w:i w:val="false"/>
          <w:color w:val="000000"/>
          <w:sz w:val="28"/>
        </w:rPr>
        <w:t xml:space="preserve">
      2) Р2Р (POTS) желісінің іске қосылған FXS порттары; </w:t>
      </w:r>
    </w:p>
    <w:bookmarkEnd w:id="716"/>
    <w:bookmarkStart w:name="z794" w:id="717"/>
    <w:p>
      <w:pPr>
        <w:spacing w:after="0"/>
        <w:ind w:left="0"/>
        <w:jc w:val="both"/>
      </w:pPr>
      <w:r>
        <w:rPr>
          <w:rFonts w:ascii="Times New Roman"/>
          <w:b w:val="false"/>
          <w:i w:val="false"/>
          <w:color w:val="000000"/>
          <w:sz w:val="28"/>
        </w:rPr>
        <w:t xml:space="preserve">
      3) CDMA (CDMA 450 және CDMA 800) сымсыз қолжетімділігін ұсынатын негізгі станцияларға қосылған абоненттер саны; </w:t>
      </w:r>
    </w:p>
    <w:bookmarkEnd w:id="717"/>
    <w:bookmarkStart w:name="z795" w:id="718"/>
    <w:p>
      <w:pPr>
        <w:spacing w:after="0"/>
        <w:ind w:left="0"/>
        <w:jc w:val="both"/>
      </w:pPr>
      <w:r>
        <w:rPr>
          <w:rFonts w:ascii="Times New Roman"/>
          <w:b w:val="false"/>
          <w:i w:val="false"/>
          <w:color w:val="000000"/>
          <w:sz w:val="28"/>
        </w:rPr>
        <w:t>
      4) іске қосылған Wi-Max нөмірлік сыйымдылығы жатады.</w:t>
      </w:r>
    </w:p>
    <w:bookmarkEnd w:id="718"/>
    <w:bookmarkStart w:name="z796" w:id="719"/>
    <w:p>
      <w:pPr>
        <w:spacing w:after="0"/>
        <w:ind w:left="0"/>
        <w:jc w:val="both"/>
      </w:pPr>
      <w:r>
        <w:rPr>
          <w:rFonts w:ascii="Times New Roman"/>
          <w:b w:val="false"/>
          <w:i w:val="false"/>
          <w:color w:val="000000"/>
          <w:sz w:val="28"/>
        </w:rPr>
        <w:t>
      20. 18-бөлімде есепті жылдың соңына сымсыз байланыстың базалық станцияларының жалпы саны көрсетіледі.</w:t>
      </w:r>
    </w:p>
    <w:bookmarkEnd w:id="719"/>
    <w:bookmarkStart w:name="z797" w:id="720"/>
    <w:p>
      <w:pPr>
        <w:spacing w:after="0"/>
        <w:ind w:left="0"/>
        <w:jc w:val="both"/>
      </w:pPr>
      <w:r>
        <w:rPr>
          <w:rFonts w:ascii="Times New Roman"/>
          <w:b w:val="false"/>
          <w:i w:val="false"/>
          <w:color w:val="000000"/>
          <w:sz w:val="28"/>
        </w:rPr>
        <w:t>
      21. 19-бөлімнің 1-жолында есепті жылы жөндеу бюросына түскен өтінімдердің жалпы саны көрсетіледі.</w:t>
      </w:r>
    </w:p>
    <w:bookmarkEnd w:id="720"/>
    <w:bookmarkStart w:name="z798" w:id="721"/>
    <w:p>
      <w:pPr>
        <w:spacing w:after="0"/>
        <w:ind w:left="0"/>
        <w:jc w:val="both"/>
      </w:pPr>
      <w:r>
        <w:rPr>
          <w:rFonts w:ascii="Times New Roman"/>
          <w:b w:val="false"/>
          <w:i w:val="false"/>
          <w:color w:val="000000"/>
          <w:sz w:val="28"/>
        </w:rPr>
        <w:t>
      3-жолда жыл ішінде тіркелген 100 желіге шаққандағы тіркелген телефон желілеріндегі ақаулар туралы хабарланған оқиғалардың жалпы саны көрсетіледі. Бұл көрсеткіш жыл ішінде телефон желісіндегі ақаулар туралы хабарланған оқиғалардың жалпы санын қолданыстағы тіркелген желілердің жалпы санына бөлу және нәтижесін 100-ге көбейту арқылы есептеледі.</w:t>
      </w:r>
    </w:p>
    <w:bookmarkEnd w:id="721"/>
    <w:bookmarkStart w:name="z799" w:id="722"/>
    <w:p>
      <w:pPr>
        <w:spacing w:after="0"/>
        <w:ind w:left="0"/>
        <w:jc w:val="both"/>
      </w:pPr>
      <w:r>
        <w:rPr>
          <w:rFonts w:ascii="Times New Roman"/>
          <w:b w:val="false"/>
          <w:i w:val="false"/>
          <w:color w:val="000000"/>
          <w:sz w:val="28"/>
        </w:rPr>
        <w:t>
      8-жолда тіркелген (сымды) кең жолақты байланыс қызметінің активациялану уақыты көрсетіледі (күндермен). Тіркелген (сымды) кең жолақты байланыс қызметіне қатысты активациялану уақыты деп тапсырыс беру күнінен бастап қызметтің активациялану күніне дейінгі уақыт түсініледі. Сол немесе басқа жылға алынған барлық жаңа тапсырыстар үшін қызметтің активациялануының орташа уақыты көрсетілуі тиіс.</w:t>
      </w:r>
    </w:p>
    <w:bookmarkEnd w:id="722"/>
    <w:bookmarkStart w:name="z800" w:id="723"/>
    <w:p>
      <w:pPr>
        <w:spacing w:after="0"/>
        <w:ind w:left="0"/>
        <w:jc w:val="both"/>
      </w:pPr>
      <w:r>
        <w:rPr>
          <w:rFonts w:ascii="Times New Roman"/>
          <w:b w:val="false"/>
          <w:i w:val="false"/>
          <w:color w:val="000000"/>
          <w:sz w:val="28"/>
        </w:rPr>
        <w:t>
      22. 20-бөлімде Экономикалық қызмет түрлерінің номенклатурасына сәйкес (бұдан әрі – ЭҚЖЖ) 5 таңбалы бөлінісіндегі қызметтің қайталама түрлерінің атаулары, ал "ЭҚЖЖ-нің коды" бағынында – ЭҚЖЖ-ға сәйкес саланың 5 таңбаға дейін коды көрсетіледі.</w:t>
      </w:r>
    </w:p>
    <w:bookmarkEnd w:id="723"/>
    <w:bookmarkStart w:name="z801" w:id="724"/>
    <w:p>
      <w:pPr>
        <w:spacing w:after="0"/>
        <w:ind w:left="0"/>
        <w:jc w:val="both"/>
      </w:pPr>
      <w:r>
        <w:rPr>
          <w:rFonts w:ascii="Times New Roman"/>
          <w:b w:val="false"/>
          <w:i w:val="false"/>
          <w:color w:val="000000"/>
          <w:sz w:val="28"/>
        </w:rPr>
        <w:t xml:space="preserve">
      23.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724"/>
    <w:bookmarkStart w:name="z802" w:id="725"/>
    <w:p>
      <w:pPr>
        <w:spacing w:after="0"/>
        <w:ind w:left="0"/>
        <w:jc w:val="both"/>
      </w:pPr>
      <w:r>
        <w:rPr>
          <w:rFonts w:ascii="Times New Roman"/>
          <w:b w:val="false"/>
          <w:i w:val="false"/>
          <w:color w:val="000000"/>
          <w:sz w:val="28"/>
        </w:rPr>
        <w:t>
      24. Осы статистикалық нысанды тапсыру қағаз жеткізгіште және электрондық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интернет-ресурсындағы (www.stat.gov.kz) "Деректерді оn-line режимде жинау" ақпараттық жүйесін пайдалану арқылы жүзеге асырылады.</w:t>
      </w:r>
    </w:p>
    <w:bookmarkEnd w:id="725"/>
    <w:p>
      <w:pPr>
        <w:spacing w:after="0"/>
        <w:ind w:left="0"/>
        <w:jc w:val="both"/>
      </w:pPr>
      <w:r>
        <w:rPr>
          <w:rFonts w:ascii="Times New Roman"/>
          <w:b w:val="false"/>
          <w:i w:val="false"/>
          <w:color w:val="000000"/>
          <w:sz w:val="28"/>
        </w:rPr>
        <w:t>
      Ескертпе: Х – бұл айқындама толтыруға жатпайды.</w:t>
      </w:r>
    </w:p>
    <w:p>
      <w:pPr>
        <w:spacing w:after="0"/>
        <w:ind w:left="0"/>
        <w:jc w:val="both"/>
      </w:pPr>
      <w:r>
        <w:rPr>
          <w:rFonts w:ascii="Times New Roman"/>
          <w:b w:val="false"/>
          <w:i w:val="false"/>
          <w:color w:val="000000"/>
          <w:sz w:val="28"/>
        </w:rPr>
        <w:t>
      25. Арифметикалық-логикалық бақылау:</w:t>
      </w:r>
    </w:p>
    <w:p>
      <w:pPr>
        <w:spacing w:after="0"/>
        <w:ind w:left="0"/>
        <w:jc w:val="both"/>
      </w:pPr>
      <w:r>
        <w:rPr>
          <w:rFonts w:ascii="Times New Roman"/>
          <w:b w:val="false"/>
          <w:i w:val="false"/>
          <w:color w:val="000000"/>
          <w:sz w:val="28"/>
        </w:rPr>
        <w:t>
      1) 2-бөлім. "Байланыс қызметтерінің көлемі":</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1-бағаннан әрбір жол үшін;</w:t>
      </w:r>
    </w:p>
    <w:p>
      <w:pPr>
        <w:spacing w:after="0"/>
        <w:ind w:left="0"/>
        <w:jc w:val="both"/>
      </w:pP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3-бағаннан әрбір жол үшін;</w:t>
      </w:r>
    </w:p>
    <w:p>
      <w:pPr>
        <w:spacing w:after="0"/>
        <w:ind w:left="0"/>
        <w:jc w:val="both"/>
      </w:pPr>
      <w:r>
        <w:rPr>
          <w:rFonts w:ascii="Times New Roman"/>
          <w:b w:val="false"/>
          <w:i w:val="false"/>
          <w:color w:val="000000"/>
          <w:sz w:val="28"/>
        </w:rPr>
        <w:t xml:space="preserve">
      1-жол = 1.1-1.7-жолдардың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бағандар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 1.1.1-1.1.3-жолдардың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 1.2.1-1.2.3-жолдардың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 1.3.1-1.3.4-жолдардың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1.3.1-жол = 1.3.1.1-1.3.1.7-жолдардың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1.4-жол = 1.4.1-1.4.2-жолдардың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 1.5.1-1.5.3-жолдардың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1.5.1-жол </w:t>
      </w:r>
      <w:r>
        <w:rPr>
          <w:rFonts w:ascii="Times New Roman"/>
          <w:b w:val="false"/>
          <w:i w:val="false"/>
          <w:color w:val="000000"/>
          <w:sz w:val="28"/>
          <w:u w:val="single"/>
        </w:rPr>
        <w:t>&gt;</w:t>
      </w:r>
      <w:r>
        <w:rPr>
          <w:rFonts w:ascii="Times New Roman"/>
          <w:b w:val="false"/>
          <w:i w:val="false"/>
          <w:color w:val="000000"/>
          <w:sz w:val="28"/>
        </w:rPr>
        <w:t xml:space="preserve"> 1.5.1.1-жолдан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1.5.2-жол </w:t>
      </w:r>
      <w:r>
        <w:rPr>
          <w:rFonts w:ascii="Times New Roman"/>
          <w:b w:val="false"/>
          <w:i w:val="false"/>
          <w:color w:val="000000"/>
          <w:sz w:val="28"/>
          <w:u w:val="single"/>
        </w:rPr>
        <w:t>&gt;</w:t>
      </w:r>
      <w:r>
        <w:rPr>
          <w:rFonts w:ascii="Times New Roman"/>
          <w:b w:val="false"/>
          <w:i w:val="false"/>
          <w:color w:val="000000"/>
          <w:sz w:val="28"/>
        </w:rPr>
        <w:t xml:space="preserve"> 1.5.2.1-жолдан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1.5.3-жол </w:t>
      </w:r>
      <w:r>
        <w:rPr>
          <w:rFonts w:ascii="Times New Roman"/>
          <w:b w:val="false"/>
          <w:i w:val="false"/>
          <w:color w:val="000000"/>
          <w:sz w:val="28"/>
          <w:u w:val="single"/>
        </w:rPr>
        <w:t>&gt;</w:t>
      </w:r>
      <w:r>
        <w:rPr>
          <w:rFonts w:ascii="Times New Roman"/>
          <w:b w:val="false"/>
          <w:i w:val="false"/>
          <w:color w:val="000000"/>
          <w:sz w:val="28"/>
        </w:rPr>
        <w:t xml:space="preserve"> 1.5.3.1-жолдан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1.6-жол = 1.6.1-1.6.3-жолдардың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1.7-жол = 1.7.1-1.7.2-жолдардың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1.7.1-жол = 1.7.1.1-1.7.1.2-жолдардың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"Тіркелген телефон желілерінің саны бойынша ақпарат":</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1-бағаннан әрбір жол үшін;</w:t>
      </w:r>
    </w:p>
    <w:p>
      <w:pPr>
        <w:spacing w:after="0"/>
        <w:ind w:left="0"/>
        <w:jc w:val="both"/>
      </w:pP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3-бағаннан әрбір жол үшін;</w:t>
      </w:r>
    </w:p>
    <w:p>
      <w:pPr>
        <w:spacing w:after="0"/>
        <w:ind w:left="0"/>
        <w:jc w:val="both"/>
      </w:pPr>
      <w:r>
        <w:rPr>
          <w:rFonts w:ascii="Times New Roman"/>
          <w:b w:val="false"/>
          <w:i w:val="false"/>
          <w:color w:val="000000"/>
          <w:sz w:val="28"/>
        </w:rPr>
        <w:t xml:space="preserve">
      1-жол = 1.1-1.4-жолдардың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барлық баған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4-бөлім. "Қалааралық телефон байланысының шақырулары бойынша ақпарат":</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1-бағаннан әрбір жол үшін;</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1.1-жолдан барлық баған бойынша. </w:t>
      </w:r>
    </w:p>
    <w:p>
      <w:pPr>
        <w:spacing w:after="0"/>
        <w:ind w:left="0"/>
        <w:jc w:val="both"/>
      </w:pPr>
      <w:r>
        <w:rPr>
          <w:rFonts w:ascii="Times New Roman"/>
          <w:b w:val="false"/>
          <w:i w:val="false"/>
          <w:color w:val="000000"/>
          <w:sz w:val="28"/>
        </w:rPr>
        <w:t xml:space="preserve">
      4) 5-бөлім. "Тіркелген телефон байланысының трафигін өткізу бойынша ақпарат": </w:t>
      </w:r>
    </w:p>
    <w:p>
      <w:pPr>
        <w:spacing w:after="0"/>
        <w:ind w:left="0"/>
        <w:jc w:val="both"/>
      </w:pPr>
      <w:r>
        <w:rPr>
          <w:rFonts w:ascii="Times New Roman"/>
          <w:b w:val="false"/>
          <w:i w:val="false"/>
          <w:color w:val="000000"/>
          <w:sz w:val="28"/>
        </w:rPr>
        <w:t xml:space="preserve">
      4-жол = 4.1-4.2-жолдардың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6-бөлім. "Заттай көріністегі ұялы байланыс қызметінің көлемі туралы ақпарат":</w:t>
      </w:r>
    </w:p>
    <w:p>
      <w:pPr>
        <w:spacing w:after="0"/>
        <w:ind w:left="0"/>
        <w:jc w:val="both"/>
      </w:pPr>
      <w:r>
        <w:rPr>
          <w:rFonts w:ascii="Times New Roman"/>
          <w:b w:val="false"/>
          <w:i w:val="false"/>
          <w:color w:val="000000"/>
          <w:sz w:val="28"/>
        </w:rPr>
        <w:t xml:space="preserve">
      10.1-жол </w:t>
      </w:r>
      <w:r>
        <w:rPr>
          <w:rFonts w:ascii="Times New Roman"/>
          <w:b w:val="false"/>
          <w:i w:val="false"/>
          <w:color w:val="000000"/>
          <w:sz w:val="28"/>
          <w:u w:val="single"/>
        </w:rPr>
        <w:t>&lt;</w:t>
      </w:r>
      <w:r>
        <w:rPr>
          <w:rFonts w:ascii="Times New Roman"/>
          <w:b w:val="false"/>
          <w:i w:val="false"/>
          <w:color w:val="000000"/>
          <w:sz w:val="28"/>
        </w:rPr>
        <w:t xml:space="preserve"> 10-жолдан.</w:t>
      </w:r>
    </w:p>
    <w:p>
      <w:pPr>
        <w:spacing w:after="0"/>
        <w:ind w:left="0"/>
        <w:jc w:val="both"/>
      </w:pPr>
      <w:r>
        <w:rPr>
          <w:rFonts w:ascii="Times New Roman"/>
          <w:b w:val="false"/>
          <w:i w:val="false"/>
          <w:color w:val="000000"/>
          <w:sz w:val="28"/>
        </w:rPr>
        <w:t xml:space="preserve">
      6) 7-бөлім. "Ұтқыр байланыс абоненттерінің саны": </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1-бағаннан әрбір жол үшін;</w:t>
      </w:r>
    </w:p>
    <w:p>
      <w:pPr>
        <w:spacing w:after="0"/>
        <w:ind w:left="0"/>
        <w:jc w:val="both"/>
      </w:pPr>
      <w:r>
        <w:rPr>
          <w:rFonts w:ascii="Times New Roman"/>
          <w:b w:val="false"/>
          <w:i w:val="false"/>
          <w:color w:val="000000"/>
          <w:sz w:val="28"/>
        </w:rPr>
        <w:t xml:space="preserve">
      1.1-жол </w:t>
      </w:r>
      <w:r>
        <w:rPr>
          <w:rFonts w:ascii="Times New Roman"/>
          <w:b w:val="false"/>
          <w:i w:val="false"/>
          <w:color w:val="000000"/>
          <w:sz w:val="28"/>
          <w:u w:val="single"/>
        </w:rPr>
        <w:t>&lt;</w:t>
      </w:r>
      <w:r>
        <w:rPr>
          <w:rFonts w:ascii="Times New Roman"/>
          <w:b w:val="false"/>
          <w:i w:val="false"/>
          <w:color w:val="000000"/>
          <w:sz w:val="28"/>
        </w:rPr>
        <w:t xml:space="preserve"> 1-жолдан әрбір бағандар үшін;</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2-жолдан барлық баған бойынша;</w:t>
      </w:r>
    </w:p>
    <w:p>
      <w:pPr>
        <w:spacing w:after="0"/>
        <w:ind w:left="0"/>
        <w:jc w:val="both"/>
      </w:pPr>
      <w:r>
        <w:rPr>
          <w:rFonts w:ascii="Times New Roman"/>
          <w:b w:val="false"/>
          <w:i w:val="false"/>
          <w:color w:val="000000"/>
          <w:sz w:val="28"/>
        </w:rPr>
        <w:t xml:space="preserve">
      7.1-бөлімнің деректері </w:t>
      </w:r>
      <w:r>
        <w:rPr>
          <w:rFonts w:ascii="Times New Roman"/>
          <w:b w:val="false"/>
          <w:i w:val="false"/>
          <w:color w:val="000000"/>
          <w:sz w:val="28"/>
          <w:u w:val="single"/>
        </w:rPr>
        <w:t>&lt;</w:t>
      </w:r>
      <w:r>
        <w:rPr>
          <w:rFonts w:ascii="Times New Roman"/>
          <w:b w:val="false"/>
          <w:i w:val="false"/>
          <w:color w:val="000000"/>
          <w:sz w:val="28"/>
        </w:rPr>
        <w:t xml:space="preserve"> 7-бөлімнің 1-бағаны бойынша 2-жолдан.</w:t>
      </w:r>
    </w:p>
    <w:p>
      <w:pPr>
        <w:spacing w:after="0"/>
        <w:ind w:left="0"/>
        <w:jc w:val="both"/>
      </w:pPr>
      <w:r>
        <w:rPr>
          <w:rFonts w:ascii="Times New Roman"/>
          <w:b w:val="false"/>
          <w:i w:val="false"/>
          <w:color w:val="000000"/>
          <w:sz w:val="28"/>
        </w:rPr>
        <w:t xml:space="preserve">
      7) 8-бөлім. "Жөнелтілген телеграммалар саны": </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1-бағаннан әрбір жолдар үшін;</w:t>
      </w:r>
    </w:p>
    <w:p>
      <w:pPr>
        <w:spacing w:after="0"/>
        <w:ind w:left="0"/>
        <w:jc w:val="both"/>
      </w:pP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3-бағаннан әрбір жол үшін;</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1.1-жолдан әрбір баған үшін.</w:t>
      </w:r>
    </w:p>
    <w:p>
      <w:pPr>
        <w:spacing w:after="0"/>
        <w:ind w:left="0"/>
        <w:jc w:val="both"/>
      </w:pPr>
      <w:r>
        <w:rPr>
          <w:rFonts w:ascii="Times New Roman"/>
          <w:b w:val="false"/>
          <w:i w:val="false"/>
          <w:color w:val="000000"/>
          <w:sz w:val="28"/>
        </w:rPr>
        <w:t>
      8) 9-бөлім. "Тіркелген Интернет желісінің абоненттері туралы ақпарат":</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1-бағаннан әрбір жол үшін;</w:t>
      </w:r>
    </w:p>
    <w:p>
      <w:pPr>
        <w:spacing w:after="0"/>
        <w:ind w:left="0"/>
        <w:jc w:val="both"/>
      </w:pP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3-бағаннан әрбір жол үшін;</w:t>
      </w:r>
    </w:p>
    <w:p>
      <w:pPr>
        <w:spacing w:after="0"/>
        <w:ind w:left="0"/>
        <w:jc w:val="both"/>
      </w:pPr>
      <w:r>
        <w:rPr>
          <w:rFonts w:ascii="Times New Roman"/>
          <w:b w:val="false"/>
          <w:i w:val="false"/>
          <w:color w:val="000000"/>
          <w:sz w:val="28"/>
        </w:rPr>
        <w:t xml:space="preserve">
      1-жол = 2-4-жолдар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2.1-2.2-жолдар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2.2-жол = 2.2.1-2.2.4-жолдар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11-бөлім. "Интернет желісіне жылжымалы сымсыз кең жолақты қолжетімділік пайдаланатын абоненттер саны туралы ақпарат":</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1-бағаннан әрбір жол үшін;</w:t>
      </w:r>
    </w:p>
    <w:p>
      <w:pPr>
        <w:spacing w:after="0"/>
        <w:ind w:left="0"/>
        <w:jc w:val="both"/>
      </w:pPr>
      <w:r>
        <w:rPr>
          <w:rFonts w:ascii="Times New Roman"/>
          <w:b w:val="false"/>
          <w:i w:val="false"/>
          <w:color w:val="000000"/>
          <w:sz w:val="28"/>
        </w:rPr>
        <w:t xml:space="preserve">
      1-жол = 1.1-1.2-жолдар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w:t>
      </w:r>
      <w:r>
        <w:rPr>
          <w:rFonts w:ascii="Times New Roman"/>
          <w:b w:val="false"/>
          <w:i w:val="false"/>
          <w:color w:val="000000"/>
          <w:sz w:val="28"/>
          <w:u w:val="single"/>
        </w:rPr>
        <w:t>&lt;</w:t>
      </w:r>
      <w:r>
        <w:rPr>
          <w:rFonts w:ascii="Times New Roman"/>
          <w:b w:val="false"/>
          <w:i w:val="false"/>
          <w:color w:val="000000"/>
          <w:sz w:val="28"/>
        </w:rPr>
        <w:t xml:space="preserve"> әрбір бағандар үшін 1-жолдан.</w:t>
      </w:r>
    </w:p>
    <w:p>
      <w:pPr>
        <w:spacing w:after="0"/>
        <w:ind w:left="0"/>
        <w:jc w:val="both"/>
      </w:pPr>
      <w:r>
        <w:rPr>
          <w:rFonts w:ascii="Times New Roman"/>
          <w:b w:val="false"/>
          <w:i w:val="false"/>
          <w:color w:val="000000"/>
          <w:sz w:val="28"/>
        </w:rPr>
        <w:t>
      10) 12-бөлім. "Интернет желілеріндегі трафиктер туралы ақпарат":</w:t>
      </w:r>
    </w:p>
    <w:p>
      <w:pPr>
        <w:spacing w:after="0"/>
        <w:ind w:left="0"/>
        <w:jc w:val="both"/>
      </w:pPr>
      <w:r>
        <w:rPr>
          <w:rFonts w:ascii="Times New Roman"/>
          <w:b w:val="false"/>
          <w:i w:val="false"/>
          <w:color w:val="000000"/>
          <w:sz w:val="28"/>
        </w:rPr>
        <w:t xml:space="preserve">
      2.1-жол </w:t>
      </w:r>
      <w:r>
        <w:rPr>
          <w:rFonts w:ascii="Times New Roman"/>
          <w:b w:val="false"/>
          <w:i w:val="false"/>
          <w:color w:val="000000"/>
          <w:sz w:val="28"/>
          <w:u w:val="single"/>
        </w:rPr>
        <w:t>&lt;</w:t>
      </w:r>
      <w:r>
        <w:rPr>
          <w:rFonts w:ascii="Times New Roman"/>
          <w:b w:val="false"/>
          <w:i w:val="false"/>
          <w:color w:val="000000"/>
          <w:sz w:val="28"/>
        </w:rPr>
        <w:t xml:space="preserve"> 2-жолдан барлық баған бойынша.</w:t>
      </w:r>
    </w:p>
    <w:p>
      <w:pPr>
        <w:spacing w:after="0"/>
        <w:ind w:left="0"/>
        <w:jc w:val="both"/>
      </w:pPr>
      <w:r>
        <w:rPr>
          <w:rFonts w:ascii="Times New Roman"/>
          <w:b w:val="false"/>
          <w:i w:val="false"/>
          <w:color w:val="000000"/>
          <w:sz w:val="28"/>
        </w:rPr>
        <w:t>
      11) 13-бөлім. "Тарату көрсеткіштері мен басқада көрсеткіштер туралы ақпарат":</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1-бағаннан әрбір жол үшін;</w:t>
      </w:r>
    </w:p>
    <w:p>
      <w:pPr>
        <w:spacing w:after="0"/>
        <w:ind w:left="0"/>
        <w:jc w:val="both"/>
      </w:pP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3-бағаннан әрбір жол үшін;</w:t>
      </w:r>
    </w:p>
    <w:p>
      <w:pPr>
        <w:spacing w:after="0"/>
        <w:ind w:left="0"/>
        <w:jc w:val="both"/>
      </w:pPr>
      <w:r>
        <w:rPr>
          <w:rFonts w:ascii="Times New Roman"/>
          <w:b w:val="false"/>
          <w:i w:val="false"/>
          <w:color w:val="000000"/>
          <w:sz w:val="28"/>
        </w:rPr>
        <w:t xml:space="preserve">
      1.1-жол </w:t>
      </w:r>
      <w:r>
        <w:rPr>
          <w:rFonts w:ascii="Times New Roman"/>
          <w:b w:val="false"/>
          <w:i w:val="false"/>
          <w:color w:val="000000"/>
          <w:sz w:val="28"/>
          <w:u w:val="single"/>
        </w:rPr>
        <w:t>&lt;</w:t>
      </w:r>
      <w:r>
        <w:rPr>
          <w:rFonts w:ascii="Times New Roman"/>
          <w:b w:val="false"/>
          <w:i w:val="false"/>
          <w:color w:val="000000"/>
          <w:sz w:val="28"/>
        </w:rPr>
        <w:t xml:space="preserve"> 1-жолдан барлық баған бойынша;</w:t>
      </w:r>
    </w:p>
    <w:p>
      <w:pPr>
        <w:spacing w:after="0"/>
        <w:ind w:left="0"/>
        <w:jc w:val="both"/>
      </w:pPr>
      <w:r>
        <w:rPr>
          <w:rFonts w:ascii="Times New Roman"/>
          <w:b w:val="false"/>
          <w:i w:val="false"/>
          <w:color w:val="000000"/>
          <w:sz w:val="28"/>
        </w:rPr>
        <w:t xml:space="preserve">
      13.1.1-жол </w:t>
      </w:r>
      <w:r>
        <w:rPr>
          <w:rFonts w:ascii="Times New Roman"/>
          <w:b w:val="false"/>
          <w:i w:val="false"/>
          <w:color w:val="000000"/>
          <w:sz w:val="28"/>
          <w:u w:val="single"/>
        </w:rPr>
        <w:t>&lt;</w:t>
      </w:r>
      <w:r>
        <w:rPr>
          <w:rFonts w:ascii="Times New Roman"/>
          <w:b w:val="false"/>
          <w:i w:val="false"/>
          <w:color w:val="000000"/>
          <w:sz w:val="28"/>
        </w:rPr>
        <w:t xml:space="preserve"> 13.1-жолдан.</w:t>
      </w:r>
    </w:p>
    <w:p>
      <w:pPr>
        <w:spacing w:after="0"/>
        <w:ind w:left="0"/>
        <w:jc w:val="both"/>
      </w:pPr>
      <w:r>
        <w:rPr>
          <w:rFonts w:ascii="Times New Roman"/>
          <w:b w:val="false"/>
          <w:i w:val="false"/>
          <w:color w:val="000000"/>
          <w:sz w:val="28"/>
        </w:rPr>
        <w:t>
      12) 15-бөлім. "Қалааралық және халықаралық байланыс арналарының ұзындығы":</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1.1-жолдан;</w:t>
      </w:r>
    </w:p>
    <w:p>
      <w:pPr>
        <w:spacing w:after="0"/>
        <w:ind w:left="0"/>
        <w:jc w:val="both"/>
      </w:pPr>
      <w:r>
        <w:rPr>
          <w:rFonts w:ascii="Times New Roman"/>
          <w:b w:val="false"/>
          <w:i w:val="false"/>
          <w:color w:val="000000"/>
          <w:sz w:val="28"/>
        </w:rPr>
        <w:t xml:space="preserve">
      1.1-жол </w:t>
      </w:r>
      <w:r>
        <w:rPr>
          <w:rFonts w:ascii="Times New Roman"/>
          <w:b w:val="false"/>
          <w:i w:val="false"/>
          <w:color w:val="000000"/>
          <w:sz w:val="28"/>
          <w:u w:val="single"/>
        </w:rPr>
        <w:t>&gt;</w:t>
      </w:r>
      <w:r>
        <w:rPr>
          <w:rFonts w:ascii="Times New Roman"/>
          <w:b w:val="false"/>
          <w:i w:val="false"/>
          <w:color w:val="000000"/>
          <w:sz w:val="28"/>
        </w:rPr>
        <w:t xml:space="preserve"> 1.1.1-жолдан; </w:t>
      </w:r>
    </w:p>
    <w:p>
      <w:pPr>
        <w:spacing w:after="0"/>
        <w:ind w:left="0"/>
        <w:jc w:val="both"/>
      </w:pPr>
      <w:r>
        <w:rPr>
          <w:rFonts w:ascii="Times New Roman"/>
          <w:b w:val="false"/>
          <w:i w:val="false"/>
          <w:color w:val="000000"/>
          <w:sz w:val="28"/>
        </w:rPr>
        <w:t xml:space="preserve">
      1.1.1-жол = 1.1.1.1-1.1.1.4- жолдар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16-бөлім. "Спутниктік байланыс пен таратудың жер станциялары":</w:t>
      </w:r>
    </w:p>
    <w:p>
      <w:pPr>
        <w:spacing w:after="0"/>
        <w:ind w:left="0"/>
        <w:jc w:val="both"/>
      </w:pPr>
      <w:r>
        <w:rPr>
          <w:rFonts w:ascii="Times New Roman"/>
          <w:b w:val="false"/>
          <w:i w:val="false"/>
          <w:color w:val="000000"/>
          <w:sz w:val="28"/>
        </w:rPr>
        <w:t xml:space="preserve">
      3-баған </w:t>
      </w:r>
      <w:r>
        <w:rPr>
          <w:rFonts w:ascii="Times New Roman"/>
          <w:b w:val="false"/>
          <w:i w:val="false"/>
          <w:color w:val="000000"/>
          <w:sz w:val="28"/>
          <w:u w:val="single"/>
        </w:rPr>
        <w:t>&lt;</w:t>
      </w:r>
      <w:r>
        <w:rPr>
          <w:rFonts w:ascii="Times New Roman"/>
          <w:b w:val="false"/>
          <w:i w:val="false"/>
          <w:color w:val="000000"/>
          <w:sz w:val="28"/>
        </w:rPr>
        <w:t xml:space="preserve"> 1-бағаннан әрбір жолдар үшін; </w:t>
      </w:r>
    </w:p>
    <w:p>
      <w:pPr>
        <w:spacing w:after="0"/>
        <w:ind w:left="0"/>
        <w:jc w:val="both"/>
      </w:pP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2-бағаннан әрбір жолдар үшін; </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1.1-жолдан әрбір бағандар үшін. </w:t>
      </w:r>
    </w:p>
    <w:p>
      <w:pPr>
        <w:spacing w:after="0"/>
        <w:ind w:left="0"/>
        <w:jc w:val="both"/>
      </w:pPr>
      <w:r>
        <w:rPr>
          <w:rFonts w:ascii="Times New Roman"/>
          <w:b w:val="false"/>
          <w:i w:val="false"/>
          <w:color w:val="000000"/>
          <w:sz w:val="28"/>
        </w:rPr>
        <w:t>
      14) Раздел 17. "Коммутациялық станциялардың сыйымдылығы":</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1.1-жолдан әрбір бағандар үшін;</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1-бағаннан әрбір бағандар үшін.</w:t>
      </w:r>
    </w:p>
    <w:p>
      <w:pPr>
        <w:spacing w:after="0"/>
        <w:ind w:left="0"/>
        <w:jc w:val="both"/>
      </w:pPr>
      <w:r>
        <w:rPr>
          <w:rFonts w:ascii="Times New Roman"/>
          <w:b w:val="false"/>
          <w:i w:val="false"/>
          <w:color w:val="000000"/>
          <w:sz w:val="28"/>
        </w:rPr>
        <w:t>
      15) 18-бөлім. "Сымсыз байланыстың базалық станцияларының саны туралы ақпарат":</w:t>
      </w:r>
    </w:p>
    <w:p>
      <w:pPr>
        <w:spacing w:after="0"/>
        <w:ind w:left="0"/>
        <w:jc w:val="both"/>
      </w:pPr>
      <w:r>
        <w:rPr>
          <w:rFonts w:ascii="Times New Roman"/>
          <w:b w:val="false"/>
          <w:i w:val="false"/>
          <w:color w:val="000000"/>
          <w:sz w:val="28"/>
        </w:rPr>
        <w:t>
      1-жол = 1.1-жолдан;</w:t>
      </w:r>
    </w:p>
    <w:p>
      <w:pPr>
        <w:spacing w:after="0"/>
        <w:ind w:left="0"/>
        <w:jc w:val="both"/>
      </w:pPr>
      <w:r>
        <w:rPr>
          <w:rFonts w:ascii="Times New Roman"/>
          <w:b w:val="false"/>
          <w:i w:val="false"/>
          <w:color w:val="000000"/>
          <w:sz w:val="28"/>
        </w:rPr>
        <w:t xml:space="preserve">
      1.1-жол </w:t>
      </w:r>
      <w:r>
        <w:rPr>
          <w:rFonts w:ascii="Times New Roman"/>
          <w:b w:val="false"/>
          <w:i w:val="false"/>
          <w:color w:val="000000"/>
          <w:sz w:val="28"/>
          <w:u w:val="single"/>
        </w:rPr>
        <w:t>&gt;</w:t>
      </w:r>
      <w:r>
        <w:rPr>
          <w:rFonts w:ascii="Times New Roman"/>
          <w:b w:val="false"/>
          <w:i w:val="false"/>
          <w:color w:val="000000"/>
          <w:sz w:val="28"/>
        </w:rPr>
        <w:t xml:space="preserve"> 1.1.1-жолдан.</w:t>
      </w:r>
    </w:p>
    <w:p>
      <w:pPr>
        <w:spacing w:after="0"/>
        <w:ind w:left="0"/>
        <w:jc w:val="both"/>
      </w:pPr>
      <w:r>
        <w:rPr>
          <w:rFonts w:ascii="Times New Roman"/>
          <w:b w:val="false"/>
          <w:i w:val="false"/>
          <w:color w:val="000000"/>
          <w:sz w:val="28"/>
        </w:rPr>
        <w:t>
      16) 19-бөлім. "Байланыс қызметтерінің сапасы туралы ақпарат":</w:t>
      </w:r>
    </w:p>
    <w:p>
      <w:pPr>
        <w:spacing w:after="0"/>
        <w:ind w:left="0"/>
        <w:jc w:val="both"/>
      </w:pPr>
      <w:r>
        <w:rPr>
          <w:rFonts w:ascii="Times New Roman"/>
          <w:b w:val="false"/>
          <w:i w:val="false"/>
          <w:color w:val="000000"/>
          <w:sz w:val="28"/>
        </w:rPr>
        <w:t xml:space="preserve">
      2-жол </w:t>
      </w:r>
      <w:r>
        <w:rPr>
          <w:rFonts w:ascii="Times New Roman"/>
          <w:b w:val="false"/>
          <w:i w:val="false"/>
          <w:color w:val="000000"/>
          <w:sz w:val="28"/>
          <w:u w:val="single"/>
        </w:rPr>
        <w:t>&lt;</w:t>
      </w:r>
      <w:r>
        <w:rPr>
          <w:rFonts w:ascii="Times New Roman"/>
          <w:b w:val="false"/>
          <w:i w:val="false"/>
          <w:color w:val="000000"/>
          <w:sz w:val="28"/>
        </w:rPr>
        <w:t xml:space="preserve"> 1-жолдан.</w:t>
      </w:r>
    </w:p>
    <w:p>
      <w:pPr>
        <w:spacing w:after="0"/>
        <w:ind w:left="0"/>
        <w:jc w:val="both"/>
      </w:pPr>
      <w:r>
        <w:rPr>
          <w:rFonts w:ascii="Times New Roman"/>
          <w:b w:val="false"/>
          <w:i w:val="false"/>
          <w:color w:val="000000"/>
          <w:sz w:val="28"/>
        </w:rPr>
        <w:t>
      17) 20-бөлім. "Қосалқы қызмет түрлері бойынша өндірілген өнім (жұмыс, қызмет) көлемі туралы ақпарат":</w:t>
      </w:r>
    </w:p>
    <w:p>
      <w:pPr>
        <w:spacing w:after="0"/>
        <w:ind w:left="0"/>
        <w:jc w:val="both"/>
      </w:pPr>
      <w:r>
        <w:rPr>
          <w:rFonts w:ascii="Times New Roman"/>
          <w:b w:val="false"/>
          <w:i w:val="false"/>
          <w:color w:val="000000"/>
          <w:sz w:val="28"/>
        </w:rPr>
        <w:t xml:space="preserve">
      1-жол = барлық жолдар </w:t>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cMar>
              <w:top w:w="15" w:type="dxa"/>
              <w:left w:w="15" w:type="dxa"/>
              <w:bottom w:w="15" w:type="dxa"/>
              <w:right w:w="15" w:type="dxa"/>
            </w:tcMar>
            <w:vAlign w:val="center"/>
          </w:tcPr>
          <w:bookmarkStart w:name="z876" w:id="726"/>
          <w:p>
            <w:pPr>
              <w:spacing w:after="20"/>
              <w:ind w:left="20"/>
              <w:jc w:val="both"/>
            </w:pPr>
          </w:p>
          <w:bookmarkEnd w:id="726"/>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981200" cy="12700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 2016 жылғы 30 қарашадағы № 284 бұйрығына 5-қосымша</w:t>
            </w:r>
          </w:p>
        </w:tc>
      </w:tr>
      <w:tr>
        <w:trPr>
          <w:trHeight w:val="30" w:hRule="atLeast"/>
        </w:trPr>
        <w:tc>
          <w:tcPr>
            <w:tcW w:w="0" w:type="auto"/>
            <w:gridSpan w:val="2"/>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Председателя Комитета по статистике Министерства национальной экономики Республики Казахстан</w:t>
            </w:r>
          </w:p>
          <w:p>
            <w:pPr>
              <w:spacing w:after="20"/>
              <w:ind w:left="20"/>
              <w:jc w:val="both"/>
            </w:pPr>
            <w:r>
              <w:rPr>
                <w:rFonts w:ascii="Times New Roman"/>
                <w:b w:val="false"/>
                <w:i w:val="false"/>
                <w:color w:val="000000"/>
                <w:sz w:val="20"/>
              </w:rPr>
              <w:t>
от "___" ___________ 2016 года №____</w:t>
            </w:r>
          </w:p>
        </w:tc>
      </w:tr>
      <w:tr>
        <w:trPr>
          <w:trHeight w:val="30" w:hRule="atLeast"/>
        </w:trPr>
        <w:tc>
          <w:tcPr>
            <w:tcW w:w="0" w:type="auto"/>
            <w:gridSpan w:val="4"/>
            <w:tcBorders/>
            <w:tcMar>
              <w:top w:w="15" w:type="dxa"/>
              <w:left w:w="15" w:type="dxa"/>
              <w:bottom w:w="15" w:type="dxa"/>
              <w:right w:w="15" w:type="dxa"/>
            </w:tcMar>
            <w:vAlign w:val="center"/>
          </w:tcPr>
          <w:bookmarkStart w:name="z878" w:id="727"/>
          <w:p>
            <w:pPr>
              <w:spacing w:after="20"/>
              <w:ind w:left="20"/>
              <w:jc w:val="both"/>
            </w:pPr>
            <w:r>
              <w:rPr>
                <w:rFonts w:ascii="Times New Roman"/>
                <w:b w:val="false"/>
                <w:i w:val="false"/>
                <w:color w:val="000000"/>
                <w:sz w:val="20"/>
              </w:rPr>
              <w:t>
Аумақтық статистика органына тапсырылады</w:t>
            </w:r>
          </w:p>
          <w:bookmarkEnd w:id="727"/>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7"/>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cMar>
                    <w:top w:w="15" w:type="dxa"/>
                    <w:left w:w="15" w:type="dxa"/>
                    <w:bottom w:w="15" w:type="dxa"/>
                    <w:right w:w="15" w:type="dxa"/>
                  </w:tcMar>
                  <w:vAlign w:val="center"/>
                </w:tcPr>
                <w:bookmarkStart w:name="z879" w:id="728"/>
                <w:p>
                  <w:pPr>
                    <w:spacing w:after="20"/>
                    <w:ind w:left="20"/>
                    <w:jc w:val="both"/>
                  </w:pPr>
                  <w:r>
                    <w:rPr>
                      <w:rFonts w:ascii="Times New Roman"/>
                      <w:b w:val="false"/>
                      <w:i w:val="false"/>
                      <w:color w:val="000000"/>
                      <w:sz w:val="20"/>
                    </w:rPr>
                    <w:t xml:space="preserve">
Статистикалық нысанды толтыруға жұмсалған уақыт, сағатпен (қажеттiсiн қоршаңыз) </w:t>
                  </w:r>
                </w:p>
                <w:bookmarkEnd w:id="728"/>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2050" w:type="dxa"/>
                  <w:tcBorders/>
                  <w:tcMar>
                    <w:top w:w="15" w:type="dxa"/>
                    <w:left w:w="15" w:type="dxa"/>
                    <w:bottom w:w="15" w:type="dxa"/>
                    <w:right w:w="15" w:type="dxa"/>
                  </w:tcMar>
                  <w:vAlign w:val="center"/>
                </w:tcPr>
                <w:bookmarkStart w:name="z880" w:id="729"/>
                <w:p>
                  <w:pPr>
                    <w:spacing w:after="20"/>
                    <w:ind w:left="20"/>
                    <w:jc w:val="both"/>
                  </w:pPr>
                  <w:r>
                    <w:rPr>
                      <w:rFonts w:ascii="Times New Roman"/>
                      <w:b w:val="false"/>
                      <w:i w:val="false"/>
                      <w:color w:val="000000"/>
                      <w:sz w:val="20"/>
                    </w:rPr>
                    <w:t>
1 сағатқа дейiн</w:t>
                  </w:r>
                </w:p>
                <w:bookmarkEnd w:id="729"/>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cMar>
                    <w:top w:w="15" w:type="dxa"/>
                    <w:left w:w="15" w:type="dxa"/>
                    <w:bottom w:w="15" w:type="dxa"/>
                    <w:right w:w="15" w:type="dxa"/>
                  </w:tcMar>
                  <w:vAlign w:val="center"/>
                </w:tcPr>
                <w:bookmarkStart w:name="z881" w:id="730"/>
                <w:p>
                  <w:pPr>
                    <w:spacing w:after="20"/>
                    <w:ind w:left="20"/>
                    <w:jc w:val="both"/>
                  </w:pPr>
                  <w:r>
                    <w:rPr>
                      <w:rFonts w:ascii="Times New Roman"/>
                      <w:b w:val="false"/>
                      <w:i w:val="false"/>
                      <w:color w:val="000000"/>
                      <w:sz w:val="20"/>
                    </w:rPr>
                    <w:t>
до 1 часа</w:t>
                  </w:r>
                </w:p>
                <w:bookmarkEnd w:id="730"/>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bookmarkStart w:name="z882" w:id="731"/>
          <w:p>
            <w:pPr>
              <w:spacing w:after="20"/>
              <w:ind w:left="20"/>
              <w:jc w:val="both"/>
            </w:pPr>
            <w:r>
              <w:rPr>
                <w:rFonts w:ascii="Times New Roman"/>
                <w:b w:val="false"/>
                <w:i w:val="false"/>
                <w:color w:val="000000"/>
                <w:sz w:val="20"/>
              </w:rPr>
              <w:t>
Статистикалық нысанды www.stat.gov.kz сайтынан алуға болады</w:t>
            </w:r>
          </w:p>
          <w:bookmarkEnd w:id="731"/>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7"/>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bookmarkStart w:name="z883" w:id="732"/>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bookmarkEnd w:id="732"/>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bookmarkStart w:name="z884" w:id="733"/>
          <w:p>
            <w:pPr>
              <w:spacing w:after="20"/>
              <w:ind w:left="20"/>
              <w:jc w:val="both"/>
            </w:pPr>
            <w:r>
              <w:rPr>
                <w:rFonts w:ascii="Times New Roman"/>
                <w:b w:val="false"/>
                <w:i w:val="false"/>
                <w:color w:val="000000"/>
                <w:sz w:val="20"/>
              </w:rPr>
              <w:t>
Статистикалық нысан коды 191101003</w:t>
            </w:r>
          </w:p>
          <w:bookmarkEnd w:id="733"/>
          <w:p>
            <w:pPr>
              <w:spacing w:after="20"/>
              <w:ind w:left="20"/>
              <w:jc w:val="both"/>
            </w:pPr>
            <w:r>
              <w:rPr>
                <w:rFonts w:ascii="Times New Roman"/>
                <w:b w:val="false"/>
                <w:i w:val="false"/>
                <w:color w:val="000000"/>
                <w:sz w:val="20"/>
              </w:rPr>
              <w:t>
Код статистической формы 191101003</w:t>
            </w:r>
          </w:p>
        </w:tc>
        <w:tc>
          <w:tcPr>
            <w:tcW w:w="0" w:type="auto"/>
            <w:gridSpan w:val="8"/>
            <w:tcBorders/>
            <w:tcMar>
              <w:top w:w="15" w:type="dxa"/>
              <w:left w:w="15" w:type="dxa"/>
              <w:bottom w:w="15" w:type="dxa"/>
              <w:right w:w="15" w:type="dxa"/>
            </w:tcMar>
            <w:vAlign w:val="center"/>
          </w:tcPr>
          <w:bookmarkStart w:name="z885" w:id="734"/>
          <w:p>
            <w:pPr>
              <w:spacing w:after="20"/>
              <w:ind w:left="20"/>
              <w:jc w:val="both"/>
            </w:pPr>
            <w:r>
              <w:rPr>
                <w:rFonts w:ascii="Times New Roman"/>
                <w:b w:val="false"/>
                <w:i w:val="false"/>
                <w:color w:val="000000"/>
                <w:sz w:val="20"/>
              </w:rPr>
              <w:t xml:space="preserve">
Пошталық және курьерлік қызмет және байланыс </w:t>
            </w:r>
          </w:p>
          <w:bookmarkEnd w:id="734"/>
          <w:p>
            <w:pPr>
              <w:spacing w:after="20"/>
              <w:ind w:left="20"/>
              <w:jc w:val="both"/>
            </w:pPr>
            <w:r>
              <w:rPr>
                <w:rFonts w:ascii="Times New Roman"/>
                <w:b w:val="false"/>
                <w:i w:val="false"/>
                <w:color w:val="000000"/>
                <w:sz w:val="20"/>
              </w:rPr>
              <w:t>
қызметтері туралы есеп</w:t>
            </w:r>
          </w:p>
        </w:tc>
      </w:tr>
      <w:tr>
        <w:trPr>
          <w:trHeight w:val="30" w:hRule="atLeast"/>
        </w:trPr>
        <w:tc>
          <w:tcPr>
            <w:tcW w:w="0" w:type="auto"/>
            <w:gridSpan w:val="3"/>
            <w:tcBorders/>
            <w:tcMar>
              <w:top w:w="15" w:type="dxa"/>
              <w:left w:w="15" w:type="dxa"/>
              <w:bottom w:w="15" w:type="dxa"/>
              <w:right w:w="15" w:type="dxa"/>
            </w:tcMar>
            <w:vAlign w:val="center"/>
          </w:tcPr>
          <w:bookmarkStart w:name="z886" w:id="735"/>
          <w:p>
            <w:pPr>
              <w:spacing w:after="20"/>
              <w:ind w:left="20"/>
              <w:jc w:val="both"/>
            </w:pPr>
            <w:r>
              <w:rPr>
                <w:rFonts w:ascii="Times New Roman"/>
                <w:b w:val="false"/>
                <w:i w:val="false"/>
                <w:color w:val="000000"/>
                <w:sz w:val="20"/>
              </w:rPr>
              <w:t xml:space="preserve">
3-байланыс </w:t>
            </w:r>
          </w:p>
          <w:bookmarkEnd w:id="735"/>
          <w:p>
            <w:pPr>
              <w:spacing w:after="20"/>
              <w:ind w:left="20"/>
              <w:jc w:val="both"/>
            </w:pPr>
            <w:r>
              <w:rPr>
                <w:rFonts w:ascii="Times New Roman"/>
                <w:b w:val="false"/>
                <w:i w:val="false"/>
                <w:color w:val="000000"/>
                <w:sz w:val="20"/>
              </w:rPr>
              <w:t>
</w:t>
            </w:r>
            <w:r>
              <w:rPr>
                <w:rFonts w:ascii="Times New Roman"/>
                <w:b w:val="false"/>
                <w:i w:val="false"/>
                <w:color w:val="000000"/>
                <w:sz w:val="20"/>
              </w:rPr>
              <w:t>3-связь</w:t>
            </w:r>
          </w:p>
          <w:p>
            <w:pPr>
              <w:spacing w:after="20"/>
              <w:ind w:left="20"/>
              <w:jc w:val="both"/>
            </w:pP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bookmarkStart w:name="z888" w:id="736"/>
          <w:p>
            <w:pPr>
              <w:spacing w:after="20"/>
              <w:ind w:left="20"/>
              <w:jc w:val="both"/>
            </w:pPr>
            <w:r>
              <w:rPr>
                <w:rFonts w:ascii="Times New Roman"/>
                <w:b w:val="false"/>
                <w:i w:val="false"/>
                <w:color w:val="000000"/>
                <w:sz w:val="20"/>
              </w:rPr>
              <w:t>
Отчет о почтовой и курьерской деятельности и услугах связи</w:t>
            </w:r>
          </w:p>
          <w:bookmarkEnd w:id="736"/>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889" w:id="737"/>
          <w:p>
            <w:pPr>
              <w:spacing w:after="20"/>
              <w:ind w:left="20"/>
              <w:jc w:val="both"/>
            </w:pPr>
            <w:r>
              <w:rPr>
                <w:rFonts w:ascii="Times New Roman"/>
                <w:b w:val="false"/>
                <w:i w:val="false"/>
                <w:color w:val="000000"/>
                <w:sz w:val="20"/>
              </w:rPr>
              <w:t>
Айлық</w:t>
            </w:r>
          </w:p>
          <w:bookmarkEnd w:id="737"/>
          <w:p>
            <w:pPr>
              <w:spacing w:after="20"/>
              <w:ind w:left="20"/>
              <w:jc w:val="both"/>
            </w:pPr>
            <w:r>
              <w:rPr>
                <w:rFonts w:ascii="Times New Roman"/>
                <w:b w:val="false"/>
                <w:i w:val="false"/>
                <w:color w:val="000000"/>
                <w:sz w:val="20"/>
              </w:rPr>
              <w:t>
</w:t>
            </w:r>
            <w:r>
              <w:rPr>
                <w:rFonts w:ascii="Times New Roman"/>
                <w:b w:val="false"/>
                <w:i w:val="false"/>
                <w:color w:val="000000"/>
                <w:sz w:val="20"/>
              </w:rPr>
              <w:t>Месячная</w:t>
            </w:r>
          </w:p>
          <w:p>
            <w:pPr>
              <w:spacing w:after="20"/>
              <w:ind w:left="20"/>
              <w:jc w:val="both"/>
            </w:pP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tc>
        <w:tc>
          <w:tcPr>
            <w:tcW w:w="1118" w:type="dxa"/>
            <w:tcBorders/>
            <w:tcMar>
              <w:top w:w="15" w:type="dxa"/>
              <w:left w:w="15" w:type="dxa"/>
              <w:bottom w:w="15" w:type="dxa"/>
              <w:right w:w="15" w:type="dxa"/>
            </w:tcMar>
            <w:vAlign w:val="center"/>
          </w:tcPr>
          <w:bookmarkStart w:name="z891" w:id="738"/>
          <w:p>
            <w:pPr>
              <w:spacing w:after="20"/>
              <w:ind w:left="20"/>
              <w:jc w:val="both"/>
            </w:pPr>
            <w:r>
              <w:rPr>
                <w:rFonts w:ascii="Times New Roman"/>
                <w:b w:val="false"/>
                <w:i w:val="false"/>
                <w:color w:val="000000"/>
                <w:sz w:val="20"/>
              </w:rPr>
              <w:t>
ай</w:t>
            </w:r>
          </w:p>
          <w:bookmarkEnd w:id="738"/>
          <w:p>
            <w:pPr>
              <w:spacing w:after="20"/>
              <w:ind w:left="20"/>
              <w:jc w:val="both"/>
            </w:pPr>
            <w:r>
              <w:rPr>
                <w:rFonts w:ascii="Times New Roman"/>
                <w:b w:val="false"/>
                <w:i w:val="false"/>
                <w:color w:val="000000"/>
                <w:sz w:val="20"/>
              </w:rPr>
              <w:t>
месяц</w:t>
            </w:r>
          </w:p>
        </w:tc>
        <w:tc>
          <w:tcPr>
            <w:tcW w:w="111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tc>
        <w:tc>
          <w:tcPr>
            <w:tcW w:w="1119" w:type="dxa"/>
            <w:tcBorders/>
            <w:tcMar>
              <w:top w:w="15" w:type="dxa"/>
              <w:left w:w="15" w:type="dxa"/>
              <w:bottom w:w="15" w:type="dxa"/>
              <w:right w:w="15" w:type="dxa"/>
            </w:tcMar>
            <w:vAlign w:val="center"/>
          </w:tcPr>
          <w:bookmarkStart w:name="z892" w:id="739"/>
          <w:p>
            <w:pPr>
              <w:spacing w:after="20"/>
              <w:ind w:left="20"/>
              <w:jc w:val="both"/>
            </w:pPr>
            <w:r>
              <w:rPr>
                <w:rFonts w:ascii="Times New Roman"/>
                <w:b w:val="false"/>
                <w:i w:val="false"/>
                <w:color w:val="000000"/>
                <w:sz w:val="20"/>
              </w:rPr>
              <w:t>
жыл</w:t>
            </w:r>
          </w:p>
          <w:bookmarkEnd w:id="739"/>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bookmarkStart w:name="z893" w:id="740"/>
          <w:p>
            <w:pPr>
              <w:spacing w:after="20"/>
              <w:ind w:left="20"/>
              <w:jc w:val="both"/>
            </w:pPr>
            <w:r>
              <w:rPr>
                <w:rFonts w:ascii="Times New Roman"/>
                <w:b w:val="false"/>
                <w:i w:val="false"/>
                <w:color w:val="000000"/>
                <w:sz w:val="20"/>
              </w:rPr>
              <w:t>
 </w:t>
            </w:r>
          </w:p>
          <w:bookmarkEnd w:id="740"/>
          <w:p>
            <w:pPr>
              <w:spacing w:after="20"/>
              <w:ind w:left="20"/>
              <w:jc w:val="both"/>
            </w:pPr>
            <w:r>
              <w:rPr>
                <w:rFonts w:ascii="Times New Roman"/>
                <w:b w:val="false"/>
                <w:i w:val="false"/>
                <w:color w:val="000000"/>
                <w:sz w:val="20"/>
              </w:rPr>
              <w:t>
Қызметкерлерінің санына қарамастан Экономикалық қызмет түрінің жалпы жіктеуішінің 53 – пошта және курьерлік қызметтер, 61 – байланыс кодтарына сәйкес негізгі және қосалқы экономикалық қызмет түрлеріне ие заңды тұлғалар және (немесе) олардың құрылымдық және оқшауланған бөлімшелері, дара кәсіпкерлер ұсынады.</w:t>
            </w:r>
          </w:p>
          <w:p>
            <w:pPr>
              <w:spacing w:after="20"/>
              <w:ind w:left="20"/>
              <w:jc w:val="both"/>
            </w:pPr>
            <w:r>
              <w:rPr>
                <w:rFonts w:ascii="Times New Roman"/>
                <w:b w:val="false"/>
                <w:i w:val="false"/>
                <w:color w:val="000000"/>
                <w:sz w:val="20"/>
              </w:rPr>
              <w:t>
Представляется юридическими лицами и (или) их структурными и обособленными подразделениями независимо от численности, индивидуальными предпринимателями, имеющими основной и вторичный виды экономической деятельности согласно кодам Общего классификатора видов экономической деятельности 53 – почтовая и курьерская деятельность, 61 – связь.</w:t>
            </w:r>
          </w:p>
        </w:tc>
      </w:tr>
      <w:tr>
        <w:trPr>
          <w:trHeight w:val="30" w:hRule="atLeast"/>
        </w:trPr>
        <w:tc>
          <w:tcPr>
            <w:tcW w:w="0" w:type="auto"/>
            <w:gridSpan w:val="11"/>
            <w:tcBorders/>
            <w:tcMar>
              <w:top w:w="15" w:type="dxa"/>
              <w:left w:w="15" w:type="dxa"/>
              <w:bottom w:w="15" w:type="dxa"/>
              <w:right w:w="15" w:type="dxa"/>
            </w:tcMar>
            <w:vAlign w:val="center"/>
          </w:tcPr>
          <w:bookmarkStart w:name="z894" w:id="741"/>
          <w:p>
            <w:pPr>
              <w:spacing w:after="20"/>
              <w:ind w:left="20"/>
              <w:jc w:val="both"/>
            </w:pPr>
            <w:r>
              <w:rPr>
                <w:rFonts w:ascii="Times New Roman"/>
                <w:b w:val="false"/>
                <w:i w:val="false"/>
                <w:color w:val="000000"/>
                <w:sz w:val="20"/>
              </w:rPr>
              <w:t>
 </w:t>
            </w:r>
          </w:p>
          <w:bookmarkEnd w:id="741"/>
          <w:p>
            <w:pPr>
              <w:spacing w:after="20"/>
              <w:ind w:left="20"/>
              <w:jc w:val="both"/>
            </w:pPr>
            <w:r>
              <w:rPr>
                <w:rFonts w:ascii="Times New Roman"/>
                <w:b w:val="false"/>
                <w:i w:val="false"/>
                <w:color w:val="000000"/>
                <w:sz w:val="20"/>
              </w:rPr>
              <w:t>
Тапсыру мерзімі - есепті кезеңнен кейінгі 2-күнге (қоса алғанда) дейін</w:t>
            </w:r>
          </w:p>
          <w:p>
            <w:pPr>
              <w:spacing w:after="20"/>
              <w:ind w:left="20"/>
              <w:jc w:val="both"/>
            </w:pPr>
            <w:r>
              <w:rPr>
                <w:rFonts w:ascii="Times New Roman"/>
                <w:b w:val="false"/>
                <w:i w:val="false"/>
                <w:color w:val="000000"/>
                <w:sz w:val="20"/>
              </w:rPr>
              <w:t>
Срок представления - до 2 числа (включительно) после отчетного периода</w:t>
            </w:r>
          </w:p>
        </w:tc>
      </w:tr>
      <w:tr>
        <w:trPr>
          <w:trHeight w:val="30" w:hRule="atLeast"/>
        </w:trPr>
        <w:tc>
          <w:tcPr>
            <w:tcW w:w="1118" w:type="dxa"/>
            <w:tcBorders/>
            <w:tcMar>
              <w:top w:w="15" w:type="dxa"/>
              <w:left w:w="15" w:type="dxa"/>
              <w:bottom w:w="15" w:type="dxa"/>
              <w:right w:w="15" w:type="dxa"/>
            </w:tcMar>
            <w:vAlign w:val="center"/>
          </w:tcPr>
          <w:bookmarkStart w:name="z895" w:id="742"/>
          <w:p>
            <w:pPr>
              <w:spacing w:after="20"/>
              <w:ind w:left="20"/>
              <w:jc w:val="both"/>
            </w:pPr>
            <w:r>
              <w:rPr>
                <w:rFonts w:ascii="Times New Roman"/>
                <w:b w:val="false"/>
                <w:i w:val="false"/>
                <w:color w:val="000000"/>
                <w:sz w:val="20"/>
              </w:rPr>
              <w:t>
 </w:t>
            </w:r>
          </w:p>
          <w:bookmarkEnd w:id="742"/>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bookmarkStart w:name="z897" w:id="743"/>
          <w:p>
            <w:pPr>
              <w:spacing w:after="20"/>
              <w:ind w:left="20"/>
              <w:jc w:val="both"/>
            </w:pPr>
            <w:r>
              <w:rPr>
                <w:rFonts w:ascii="Times New Roman"/>
                <w:b w:val="false"/>
                <w:i w:val="false"/>
                <w:color w:val="000000"/>
                <w:sz w:val="20"/>
              </w:rPr>
              <w:t>
 </w:t>
            </w:r>
          </w:p>
          <w:bookmarkEnd w:id="743"/>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cMar>
              <w:top w:w="15" w:type="dxa"/>
              <w:left w:w="15" w:type="dxa"/>
              <w:bottom w:w="15" w:type="dxa"/>
              <w:right w:w="15" w:type="dxa"/>
            </w:tcMar>
            <w:vAlign w:val="center"/>
          </w:tcPr>
          <w:bookmarkStart w:name="z899" w:id="744"/>
          <w:p>
            <w:pPr>
              <w:spacing w:after="20"/>
              <w:ind w:left="20"/>
              <w:jc w:val="both"/>
            </w:pPr>
            <w:r>
              <w:rPr>
                <w:rFonts w:ascii="Times New Roman"/>
                <w:b w:val="false"/>
                <w:i w:val="false"/>
                <w:color w:val="000000"/>
                <w:sz w:val="20"/>
              </w:rPr>
              <w:t xml:space="preserve">
1. Пошта және курьерлік қызметтің қызмет көрсетуінің, байланыс қызметін көрсетудің нақты орнын </w:t>
            </w:r>
          </w:p>
          <w:bookmarkEnd w:id="7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көрсетіңіз (кәсіпорынның тіркелген жеріне қарамастан) - облыс, қала, аудан, елді мекен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Укажите фактическое место оказания услуг почтовой и курьерской деятельности, услуг связи (независимо от </w:t>
            </w:r>
          </w:p>
          <w:p>
            <w:pPr>
              <w:spacing w:after="20"/>
              <w:ind w:left="20"/>
              <w:jc w:val="both"/>
            </w:pPr>
            <w:r>
              <w:rPr>
                <w:rFonts w:ascii="Times New Roman"/>
                <w:b w:val="false"/>
                <w:i w:val="false"/>
                <w:color w:val="000000"/>
                <w:sz w:val="20"/>
              </w:rPr>
              <w:t>
 места регистрации предприятия) - область, город, район, населенный пункт</w:t>
            </w:r>
          </w:p>
        </w:tc>
        <w:tc>
          <w:tcPr>
            <w:tcW w:w="8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878" w:type="dxa"/>
            <w:tcBorders/>
            <w:tcMar>
              <w:top w:w="15" w:type="dxa"/>
              <w:left w:w="15" w:type="dxa"/>
              <w:bottom w:w="15" w:type="dxa"/>
              <w:right w:w="15" w:type="dxa"/>
            </w:tcMar>
            <w:vAlign w:val="center"/>
          </w:tcPr>
          <w:bookmarkStart w:name="z903" w:id="745"/>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(статистикалық нысанды қағаз жеткізгіште</w:t>
            </w:r>
          </w:p>
          <w:bookmarkEnd w:id="7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тапсыру кезінде статистика органының қызметкері толтырады)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Код территории согласно Классификатору административно-территориальных объектов (заполняется работником органа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статистики при сдаче статистической формы на бумажном носителе)</w:t>
            </w:r>
          </w:p>
          <w:p>
            <w:pPr>
              <w:spacing w:after="20"/>
              <w:ind w:left="20"/>
              <w:jc w:val="both"/>
            </w:pPr>
            <w:r>
              <w:rPr>
                <w:rFonts w:ascii="Times New Roman"/>
                <w:b w:val="false"/>
                <w:i w:val="false"/>
                <w:color w:val="000000"/>
                <w:sz w:val="20"/>
              </w:rPr>
              <w:t>
 </w:t>
            </w:r>
          </w:p>
        </w:tc>
        <w:tc>
          <w:tcPr>
            <w:tcW w:w="8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878" w:type="dxa"/>
            <w:tcBorders/>
            <w:tcMar>
              <w:top w:w="15" w:type="dxa"/>
              <w:left w:w="15" w:type="dxa"/>
              <w:bottom w:w="15" w:type="dxa"/>
              <w:right w:w="15" w:type="dxa"/>
            </w:tcMar>
            <w:vAlign w:val="center"/>
          </w:tcPr>
          <w:bookmarkStart w:name="z908" w:id="746"/>
          <w:p>
            <w:pPr>
              <w:spacing w:after="20"/>
              <w:ind w:left="20"/>
              <w:jc w:val="both"/>
            </w:pPr>
            <w:r>
              <w:rPr>
                <w:rFonts w:ascii="Times New Roman"/>
                <w:b w:val="false"/>
                <w:i w:val="false"/>
                <w:color w:val="000000"/>
                <w:sz w:val="20"/>
              </w:rPr>
              <w:t xml:space="preserve">
Экономикалық қызмет түрлерінің номенклатурасына сәйкес (ЭҚЖЖ бойынша код), экономикалық </w:t>
            </w:r>
          </w:p>
          <w:bookmarkEnd w:id="7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қызметтің нақты жүзеге асырылатын түрінің атауы мен кодын көрсетіңіз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Укажите наименование и код фактически осуществляемого вида экономической деятельности, согласно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Номенклатуре видов экономической деятельности (код по ОКЭД) </w:t>
            </w:r>
          </w:p>
          <w:p>
            <w:pPr>
              <w:spacing w:after="20"/>
              <w:ind w:left="20"/>
              <w:jc w:val="both"/>
            </w:pPr>
            <w:r>
              <w:rPr>
                <w:rFonts w:ascii="Times New Roman"/>
                <w:b w:val="false"/>
                <w:i w:val="false"/>
                <w:color w:val="000000"/>
                <w:sz w:val="20"/>
              </w:rPr>
              <w:t>
 </w:t>
            </w:r>
          </w:p>
        </w:tc>
        <w:tc>
          <w:tcPr>
            <w:tcW w:w="8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tcBorders>
          </w:tc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6" w:id="747"/>
    <w:p>
      <w:pPr>
        <w:spacing w:after="0"/>
        <w:ind w:left="0"/>
        <w:jc w:val="both"/>
      </w:pPr>
      <w:r>
        <w:rPr>
          <w:rFonts w:ascii="Times New Roman"/>
          <w:b w:val="false"/>
          <w:i w:val="false"/>
          <w:color w:val="000000"/>
          <w:sz w:val="28"/>
        </w:rPr>
        <w:t xml:space="preserve">
      </w:t>
      </w:r>
      <w:r>
        <w:rPr>
          <w:rFonts w:ascii="Times New Roman"/>
          <w:b/>
          <w:i w:val="false"/>
          <w:color w:val="000000"/>
          <w:sz w:val="28"/>
        </w:rPr>
        <w:t>2. Пошта және курьерлік қызметтің көрсетілетін қызметтерінің көлемі туралы ақпаратты көрсетіңіз, мың теңге</w:t>
      </w:r>
    </w:p>
    <w:bookmarkEnd w:id="747"/>
    <w:bookmarkStart w:name="z917" w:id="748"/>
    <w:p>
      <w:pPr>
        <w:spacing w:after="0"/>
        <w:ind w:left="0"/>
        <w:jc w:val="both"/>
      </w:pPr>
      <w:r>
        <w:rPr>
          <w:rFonts w:ascii="Times New Roman"/>
          <w:b w:val="false"/>
          <w:i w:val="false"/>
          <w:color w:val="000000"/>
          <w:sz w:val="28"/>
        </w:rPr>
        <w:t>
      Укажите информацию об объеме услуг почтовой и курьерской деятельности, тысяч тенге</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749"/>
          <w:p>
            <w:pPr>
              <w:spacing w:after="20"/>
              <w:ind w:left="20"/>
              <w:jc w:val="both"/>
            </w:pPr>
            <w:r>
              <w:rPr>
                <w:rFonts w:ascii="Times New Roman"/>
                <w:b w:val="false"/>
                <w:i w:val="false"/>
                <w:color w:val="000000"/>
                <w:sz w:val="20"/>
              </w:rPr>
              <w:t>
Жол коды</w:t>
            </w:r>
          </w:p>
          <w:bookmarkEnd w:id="749"/>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750"/>
          <w:p>
            <w:pPr>
              <w:spacing w:after="20"/>
              <w:ind w:left="20"/>
              <w:jc w:val="both"/>
            </w:pPr>
            <w:r>
              <w:rPr>
                <w:rFonts w:ascii="Times New Roman"/>
                <w:b w:val="false"/>
                <w:i w:val="false"/>
                <w:color w:val="000000"/>
                <w:sz w:val="20"/>
              </w:rPr>
              <w:t>
Халық</w:t>
            </w:r>
          </w:p>
          <w:bookmarkEnd w:id="750"/>
          <w:p>
            <w:pPr>
              <w:spacing w:after="20"/>
              <w:ind w:left="20"/>
              <w:jc w:val="both"/>
            </w:pP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51"/>
          <w:p>
            <w:pPr>
              <w:spacing w:after="20"/>
              <w:ind w:left="20"/>
              <w:jc w:val="both"/>
            </w:pPr>
            <w:r>
              <w:rPr>
                <w:rFonts w:ascii="Times New Roman"/>
                <w:b w:val="false"/>
                <w:i w:val="false"/>
                <w:color w:val="000000"/>
                <w:sz w:val="20"/>
              </w:rPr>
              <w:t>
Басқа топтар</w:t>
            </w:r>
          </w:p>
          <w:bookmarkEnd w:id="751"/>
          <w:p>
            <w:pPr>
              <w:spacing w:after="20"/>
              <w:ind w:left="20"/>
              <w:jc w:val="both"/>
            </w:pP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752"/>
          <w:p>
            <w:pPr>
              <w:spacing w:after="20"/>
              <w:ind w:left="20"/>
              <w:jc w:val="both"/>
            </w:pPr>
            <w:r>
              <w:rPr>
                <w:rFonts w:ascii="Times New Roman"/>
                <w:b w:val="false"/>
                <w:i w:val="false"/>
                <w:color w:val="000000"/>
                <w:sz w:val="20"/>
              </w:rPr>
              <w:t>
А</w:t>
            </w:r>
          </w:p>
          <w:bookmarkEnd w:id="7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53"/>
          <w:p>
            <w:pPr>
              <w:spacing w:after="20"/>
              <w:ind w:left="20"/>
              <w:jc w:val="both"/>
            </w:pPr>
            <w:r>
              <w:rPr>
                <w:rFonts w:ascii="Times New Roman"/>
                <w:b w:val="false"/>
                <w:i w:val="false"/>
                <w:color w:val="000000"/>
                <w:sz w:val="20"/>
              </w:rPr>
              <w:t>
1</w:t>
            </w:r>
          </w:p>
          <w:bookmarkEnd w:id="7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Пошта және курьерлік қызметтің көрсетілетін қызметтерінің көлемі </w:t>
            </w:r>
          </w:p>
          <w:p>
            <w:pPr>
              <w:spacing w:after="20"/>
              <w:ind w:left="20"/>
              <w:jc w:val="both"/>
            </w:pPr>
            <w:r>
              <w:rPr>
                <w:rFonts w:ascii="Times New Roman"/>
                <w:b w:val="false"/>
                <w:i w:val="false"/>
                <w:color w:val="000000"/>
                <w:sz w:val="20"/>
              </w:rPr>
              <w:t>
</w:t>
            </w:r>
            <w:r>
              <w:rPr>
                <w:rFonts w:ascii="Times New Roman"/>
                <w:b w:val="false"/>
                <w:i/>
                <w:color w:val="000000"/>
                <w:sz w:val="20"/>
              </w:rPr>
              <w:t>Объем услуг почтовой и курьерской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4" w:id="754"/>
    <w:p>
      <w:pPr>
        <w:spacing w:after="0"/>
        <w:ind w:left="0"/>
        <w:jc w:val="both"/>
      </w:pPr>
      <w:r>
        <w:rPr>
          <w:rFonts w:ascii="Times New Roman"/>
          <w:b w:val="false"/>
          <w:i w:val="false"/>
          <w:color w:val="000000"/>
          <w:sz w:val="28"/>
        </w:rPr>
        <w:t xml:space="preserve">
      </w:t>
      </w:r>
      <w:r>
        <w:rPr>
          <w:rFonts w:ascii="Times New Roman"/>
          <w:b/>
          <w:i w:val="false"/>
          <w:color w:val="000000"/>
          <w:sz w:val="28"/>
        </w:rPr>
        <w:t>3. Байланыс қызметінің көлемі туралы ақпаратты көрсетіңіз, мың теңге</w:t>
      </w:r>
    </w:p>
    <w:bookmarkEnd w:id="754"/>
    <w:bookmarkStart w:name="z925" w:id="755"/>
    <w:p>
      <w:pPr>
        <w:spacing w:after="0"/>
        <w:ind w:left="0"/>
        <w:jc w:val="both"/>
      </w:pPr>
      <w:r>
        <w:rPr>
          <w:rFonts w:ascii="Times New Roman"/>
          <w:b w:val="false"/>
          <w:i w:val="false"/>
          <w:color w:val="000000"/>
          <w:sz w:val="28"/>
        </w:rPr>
        <w:t>
       Укажите информацию об объеме услуг связи, тысяч тенге</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56"/>
          <w:p>
            <w:pPr>
              <w:spacing w:after="20"/>
              <w:ind w:left="20"/>
              <w:jc w:val="both"/>
            </w:pPr>
            <w:r>
              <w:rPr>
                <w:rFonts w:ascii="Times New Roman"/>
                <w:b w:val="false"/>
                <w:i w:val="false"/>
                <w:color w:val="000000"/>
                <w:sz w:val="20"/>
              </w:rPr>
              <w:t>
Жол коды</w:t>
            </w:r>
          </w:p>
          <w:bookmarkEnd w:id="756"/>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57"/>
          <w:p>
            <w:pPr>
              <w:spacing w:after="20"/>
              <w:ind w:left="20"/>
              <w:jc w:val="both"/>
            </w:pPr>
            <w:r>
              <w:rPr>
                <w:rFonts w:ascii="Times New Roman"/>
                <w:b w:val="false"/>
                <w:i w:val="false"/>
                <w:color w:val="000000"/>
                <w:sz w:val="20"/>
              </w:rPr>
              <w:t>
Халық</w:t>
            </w:r>
          </w:p>
          <w:bookmarkEnd w:id="757"/>
          <w:p>
            <w:pPr>
              <w:spacing w:after="20"/>
              <w:ind w:left="20"/>
              <w:jc w:val="both"/>
            </w:pP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58"/>
          <w:p>
            <w:pPr>
              <w:spacing w:after="20"/>
              <w:ind w:left="20"/>
              <w:jc w:val="both"/>
            </w:pPr>
            <w:r>
              <w:rPr>
                <w:rFonts w:ascii="Times New Roman"/>
                <w:b w:val="false"/>
                <w:i w:val="false"/>
                <w:color w:val="000000"/>
                <w:sz w:val="20"/>
              </w:rPr>
              <w:t>
Басқа топтар</w:t>
            </w:r>
          </w:p>
          <w:bookmarkEnd w:id="758"/>
          <w:p>
            <w:pPr>
              <w:spacing w:after="20"/>
              <w:ind w:left="20"/>
              <w:jc w:val="both"/>
            </w:pP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59"/>
          <w:p>
            <w:pPr>
              <w:spacing w:after="20"/>
              <w:ind w:left="20"/>
              <w:jc w:val="both"/>
            </w:pPr>
            <w:r>
              <w:rPr>
                <w:rFonts w:ascii="Times New Roman"/>
                <w:b w:val="false"/>
                <w:i w:val="false"/>
                <w:color w:val="000000"/>
                <w:sz w:val="20"/>
              </w:rPr>
              <w:t>
А</w:t>
            </w:r>
          </w:p>
          <w:bookmarkEnd w:id="7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60"/>
          <w:p>
            <w:pPr>
              <w:spacing w:after="20"/>
              <w:ind w:left="20"/>
              <w:jc w:val="both"/>
            </w:pPr>
            <w:r>
              <w:rPr>
                <w:rFonts w:ascii="Times New Roman"/>
                <w:b w:val="false"/>
                <w:i w:val="false"/>
                <w:color w:val="000000"/>
                <w:sz w:val="20"/>
              </w:rPr>
              <w:t>
1</w:t>
            </w:r>
          </w:p>
          <w:bookmarkEnd w:id="7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қызметінің көлемі</w:t>
            </w:r>
          </w:p>
          <w:p>
            <w:pPr>
              <w:spacing w:after="20"/>
              <w:ind w:left="20"/>
              <w:jc w:val="both"/>
            </w:pPr>
            <w:r>
              <w:rPr>
                <w:rFonts w:ascii="Times New Roman"/>
                <w:b w:val="false"/>
                <w:i w:val="false"/>
                <w:color w:val="000000"/>
                <w:sz w:val="20"/>
              </w:rPr>
              <w:t>
Объем услуг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61"/>
          <w:p>
            <w:pPr>
              <w:spacing w:after="20"/>
              <w:ind w:left="20"/>
              <w:jc w:val="both"/>
            </w:pPr>
            <w:r>
              <w:rPr>
                <w:rFonts w:ascii="Times New Roman"/>
                <w:b w:val="false"/>
                <w:i w:val="false"/>
                <w:color w:val="000000"/>
                <w:sz w:val="20"/>
              </w:rPr>
              <w:t>
1.1</w:t>
            </w:r>
          </w:p>
          <w:bookmarkEnd w:id="7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халықаралық телефон байланысы қызметтері</w:t>
            </w:r>
          </w:p>
          <w:p>
            <w:pPr>
              <w:spacing w:after="20"/>
              <w:ind w:left="20"/>
              <w:jc w:val="both"/>
            </w:pPr>
            <w:r>
              <w:rPr>
                <w:rFonts w:ascii="Times New Roman"/>
                <w:b w:val="false"/>
                <w:i w:val="false"/>
                <w:color w:val="000000"/>
                <w:sz w:val="20"/>
              </w:rPr>
              <w:t>
Услуги междугородной и международной телефонной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62"/>
          <w:p>
            <w:pPr>
              <w:spacing w:after="20"/>
              <w:ind w:left="20"/>
              <w:jc w:val="both"/>
            </w:pPr>
            <w:r>
              <w:rPr>
                <w:rFonts w:ascii="Times New Roman"/>
                <w:b w:val="false"/>
                <w:i w:val="false"/>
                <w:color w:val="000000"/>
                <w:sz w:val="20"/>
              </w:rPr>
              <w:t>
1.1.1</w:t>
            </w:r>
          </w:p>
          <w:bookmarkEnd w:id="7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ішінде </w:t>
            </w:r>
          </w:p>
          <w:p>
            <w:pPr>
              <w:spacing w:after="20"/>
              <w:ind w:left="20"/>
              <w:jc w:val="both"/>
            </w:pPr>
            <w:r>
              <w:rPr>
                <w:rFonts w:ascii="Times New Roman"/>
                <w:b w:val="false"/>
                <w:i w:val="false"/>
                <w:color w:val="000000"/>
                <w:sz w:val="20"/>
              </w:rPr>
              <w:t>внутри республики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63"/>
          <w:p>
            <w:pPr>
              <w:spacing w:after="20"/>
              <w:ind w:left="20"/>
              <w:jc w:val="both"/>
            </w:pPr>
            <w:r>
              <w:rPr>
                <w:rFonts w:ascii="Times New Roman"/>
                <w:b w:val="false"/>
                <w:i w:val="false"/>
                <w:color w:val="000000"/>
                <w:sz w:val="20"/>
              </w:rPr>
              <w:t>
1.1.2</w:t>
            </w:r>
          </w:p>
          <w:bookmarkEnd w:id="7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страны СНГ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64"/>
          <w:p>
            <w:pPr>
              <w:spacing w:after="20"/>
              <w:ind w:left="20"/>
              <w:jc w:val="both"/>
            </w:pPr>
            <w:r>
              <w:rPr>
                <w:rFonts w:ascii="Times New Roman"/>
                <w:b w:val="false"/>
                <w:i w:val="false"/>
                <w:color w:val="000000"/>
                <w:sz w:val="20"/>
              </w:rPr>
              <w:t>
1.1.3</w:t>
            </w:r>
          </w:p>
          <w:bookmarkEnd w:id="7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страны вне СНГ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65"/>
          <w:p>
            <w:pPr>
              <w:spacing w:after="20"/>
              <w:ind w:left="20"/>
              <w:jc w:val="both"/>
            </w:pPr>
            <w:r>
              <w:rPr>
                <w:rFonts w:ascii="Times New Roman"/>
                <w:b w:val="false"/>
                <w:i w:val="false"/>
                <w:color w:val="000000"/>
                <w:sz w:val="20"/>
              </w:rPr>
              <w:t>
1.2</w:t>
            </w:r>
          </w:p>
          <w:bookmarkEnd w:id="7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телефон байланысы қызметтері</w:t>
            </w:r>
          </w:p>
          <w:p>
            <w:pPr>
              <w:spacing w:after="20"/>
              <w:ind w:left="20"/>
              <w:jc w:val="both"/>
            </w:pPr>
            <w:r>
              <w:rPr>
                <w:rFonts w:ascii="Times New Roman"/>
                <w:b w:val="false"/>
                <w:i w:val="false"/>
                <w:color w:val="000000"/>
                <w:sz w:val="20"/>
              </w:rPr>
              <w:t>
Услуги местной телефонной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66"/>
          <w:p>
            <w:pPr>
              <w:spacing w:after="20"/>
              <w:ind w:left="20"/>
              <w:jc w:val="both"/>
            </w:pPr>
            <w:r>
              <w:rPr>
                <w:rFonts w:ascii="Times New Roman"/>
                <w:b w:val="false"/>
                <w:i w:val="false"/>
                <w:color w:val="000000"/>
                <w:sz w:val="20"/>
              </w:rPr>
              <w:t>
1.3</w:t>
            </w:r>
          </w:p>
          <w:bookmarkEnd w:id="7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және сымсыз телекоммуникациялық желілер арқылы деректерді беру бойынша қызметтер</w:t>
            </w:r>
          </w:p>
          <w:p>
            <w:pPr>
              <w:spacing w:after="20"/>
              <w:ind w:left="20"/>
              <w:jc w:val="both"/>
            </w:pPr>
            <w:r>
              <w:rPr>
                <w:rFonts w:ascii="Times New Roman"/>
                <w:b w:val="false"/>
                <w:i w:val="false"/>
                <w:color w:val="000000"/>
                <w:sz w:val="20"/>
              </w:rPr>
              <w:t>
Услуги по передаче данных по сетям телекоммуникационным проводным и беспроводным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67"/>
          <w:p>
            <w:pPr>
              <w:spacing w:after="20"/>
              <w:ind w:left="20"/>
              <w:jc w:val="both"/>
            </w:pPr>
            <w:r>
              <w:rPr>
                <w:rFonts w:ascii="Times New Roman"/>
                <w:b w:val="false"/>
                <w:i w:val="false"/>
                <w:color w:val="000000"/>
                <w:sz w:val="20"/>
              </w:rPr>
              <w:t>
1.4</w:t>
            </w:r>
          </w:p>
          <w:bookmarkEnd w:id="7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және сымсыз телекоммуникациялық желілер бойынша Интернет желісінің қызметтері</w:t>
            </w:r>
          </w:p>
          <w:p>
            <w:pPr>
              <w:spacing w:after="20"/>
              <w:ind w:left="20"/>
              <w:jc w:val="both"/>
            </w:pPr>
            <w:r>
              <w:rPr>
                <w:rFonts w:ascii="Times New Roman"/>
                <w:b w:val="false"/>
                <w:i w:val="false"/>
                <w:color w:val="000000"/>
                <w:sz w:val="20"/>
              </w:rPr>
              <w:t>Услуги сети Интернет по сетям телекоммуникационным проводным и беспроводным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768"/>
          <w:p>
            <w:pPr>
              <w:spacing w:after="20"/>
              <w:ind w:left="20"/>
              <w:jc w:val="both"/>
            </w:pPr>
            <w:r>
              <w:rPr>
                <w:rFonts w:ascii="Times New Roman"/>
                <w:b w:val="false"/>
                <w:i w:val="false"/>
                <w:color w:val="000000"/>
                <w:sz w:val="20"/>
              </w:rPr>
              <w:t>
1.5</w:t>
            </w:r>
          </w:p>
          <w:bookmarkEnd w:id="7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желілер және жерсерігі, кабельді инфрақұрылым арқылы бағдарламаларды тарату бойынша қызметтер</w:t>
            </w:r>
          </w:p>
          <w:p>
            <w:pPr>
              <w:spacing w:after="20"/>
              <w:ind w:left="20"/>
              <w:jc w:val="both"/>
            </w:pPr>
            <w:r>
              <w:rPr>
                <w:rFonts w:ascii="Times New Roman"/>
                <w:b w:val="false"/>
                <w:i w:val="false"/>
                <w:color w:val="000000"/>
                <w:sz w:val="20"/>
              </w:rPr>
              <w:t>
Услуги по распространению программ по инфраструктуре кабельной, по сетям беспроводным и через спутник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769"/>
          <w:p>
            <w:pPr>
              <w:spacing w:after="20"/>
              <w:ind w:left="20"/>
              <w:jc w:val="both"/>
            </w:pPr>
            <w:r>
              <w:rPr>
                <w:rFonts w:ascii="Times New Roman"/>
                <w:b w:val="false"/>
                <w:i w:val="false"/>
                <w:color w:val="000000"/>
                <w:sz w:val="20"/>
              </w:rPr>
              <w:t>
1.6</w:t>
            </w:r>
          </w:p>
          <w:bookmarkEnd w:id="7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байланыс қызметтері</w:t>
            </w:r>
          </w:p>
          <w:p>
            <w:pPr>
              <w:spacing w:after="20"/>
              <w:ind w:left="20"/>
              <w:jc w:val="both"/>
            </w:pPr>
            <w:r>
              <w:rPr>
                <w:rFonts w:ascii="Times New Roman"/>
                <w:b w:val="false"/>
                <w:i w:val="false"/>
                <w:color w:val="000000"/>
                <w:sz w:val="20"/>
              </w:rPr>
              <w:t>
Услуги мобильной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70"/>
          <w:p>
            <w:pPr>
              <w:spacing w:after="20"/>
              <w:ind w:left="20"/>
              <w:jc w:val="both"/>
            </w:pPr>
            <w:r>
              <w:rPr>
                <w:rFonts w:ascii="Times New Roman"/>
                <w:b w:val="false"/>
                <w:i w:val="false"/>
                <w:color w:val="000000"/>
                <w:sz w:val="20"/>
              </w:rPr>
              <w:t>
1.6.1</w:t>
            </w:r>
          </w:p>
          <w:bookmarkEnd w:id="7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ұялы байланыс қызметтері</w:t>
            </w:r>
          </w:p>
          <w:p>
            <w:pPr>
              <w:spacing w:after="20"/>
              <w:ind w:left="20"/>
              <w:jc w:val="both"/>
            </w:pPr>
            <w:r>
              <w:rPr>
                <w:rFonts w:ascii="Times New Roman"/>
                <w:b w:val="false"/>
                <w:i w:val="false"/>
                <w:color w:val="000000"/>
                <w:sz w:val="20"/>
              </w:rPr>
              <w:t>
из них услуги сотовой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71"/>
          <w:p>
            <w:pPr>
              <w:spacing w:after="20"/>
              <w:ind w:left="20"/>
              <w:jc w:val="both"/>
            </w:pPr>
            <w:r>
              <w:rPr>
                <w:rFonts w:ascii="Times New Roman"/>
                <w:b w:val="false"/>
                <w:i w:val="false"/>
                <w:color w:val="000000"/>
                <w:sz w:val="20"/>
              </w:rPr>
              <w:t>
1.6.1.1</w:t>
            </w:r>
          </w:p>
          <w:bookmarkEnd w:id="7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интерконнект (трафикті өткізу) қызметтері</w:t>
            </w:r>
          </w:p>
          <w:p>
            <w:pPr>
              <w:spacing w:after="20"/>
              <w:ind w:left="20"/>
              <w:jc w:val="both"/>
            </w:pPr>
            <w:r>
              <w:rPr>
                <w:rFonts w:ascii="Times New Roman"/>
                <w:b w:val="false"/>
                <w:i w:val="false"/>
                <w:color w:val="000000"/>
                <w:sz w:val="20"/>
              </w:rPr>
              <w:t>
из них услуги интерконнекта (пропуск трафика)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772"/>
          <w:p>
            <w:pPr>
              <w:spacing w:after="20"/>
              <w:ind w:left="20"/>
              <w:jc w:val="both"/>
            </w:pPr>
            <w:r>
              <w:rPr>
                <w:rFonts w:ascii="Times New Roman"/>
                <w:b w:val="false"/>
                <w:i w:val="false"/>
                <w:color w:val="000000"/>
                <w:sz w:val="20"/>
              </w:rPr>
              <w:t>
1.7</w:t>
            </w:r>
          </w:p>
          <w:bookmarkEnd w:id="7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телекоммуникациялық қызметтер</w:t>
            </w:r>
          </w:p>
          <w:p>
            <w:pPr>
              <w:spacing w:after="20"/>
              <w:ind w:left="20"/>
              <w:jc w:val="both"/>
            </w:pPr>
            <w:r>
              <w:rPr>
                <w:rFonts w:ascii="Times New Roman"/>
                <w:b w:val="false"/>
                <w:i w:val="false"/>
                <w:color w:val="000000"/>
                <w:sz w:val="20"/>
              </w:rPr>
              <w:t>
Услуги телекоммуникационные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5" w:id="773"/>
    <w:p>
      <w:pPr>
        <w:spacing w:after="0"/>
        <w:ind w:left="0"/>
        <w:jc w:val="both"/>
      </w:pPr>
      <w:r>
        <w:rPr>
          <w:rFonts w:ascii="Times New Roman"/>
          <w:b w:val="false"/>
          <w:i w:val="false"/>
          <w:color w:val="000000"/>
          <w:sz w:val="28"/>
        </w:rPr>
        <w:t xml:space="preserve">
      __________________________      </w:t>
      </w:r>
    </w:p>
    <w:bookmarkEnd w:id="773"/>
    <w:bookmarkStart w:name="z946" w:id="774"/>
    <w:p>
      <w:pPr>
        <w:spacing w:after="0"/>
        <w:ind w:left="0"/>
        <w:jc w:val="both"/>
      </w:pPr>
      <w:r>
        <w:rPr>
          <w:rFonts w:ascii="Times New Roman"/>
          <w:b w:val="false"/>
          <w:i w:val="false"/>
          <w:color w:val="000000"/>
          <w:sz w:val="28"/>
        </w:rPr>
        <w:t>
      Ескертпе:</w:t>
      </w:r>
    </w:p>
    <w:bookmarkEnd w:id="774"/>
    <w:bookmarkStart w:name="z947" w:id="775"/>
    <w:p>
      <w:pPr>
        <w:spacing w:after="0"/>
        <w:ind w:left="0"/>
        <w:jc w:val="both"/>
      </w:pPr>
      <w:r>
        <w:rPr>
          <w:rFonts w:ascii="Times New Roman"/>
          <w:b w:val="false"/>
          <w:i w:val="false"/>
          <w:color w:val="000000"/>
          <w:sz w:val="28"/>
        </w:rPr>
        <w:t>
      Примечание:</w:t>
      </w:r>
    </w:p>
    <w:bookmarkEnd w:id="775"/>
    <w:bookmarkStart w:name="z948" w:id="77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ТМД - Тәуелсіз Мемлекеттер Достастығы </w:t>
      </w:r>
    </w:p>
    <w:bookmarkEnd w:id="776"/>
    <w:bookmarkStart w:name="z949" w:id="777"/>
    <w:p>
      <w:pPr>
        <w:spacing w:after="0"/>
        <w:ind w:left="0"/>
        <w:jc w:val="both"/>
      </w:pPr>
      <w:r>
        <w:rPr>
          <w:rFonts w:ascii="Times New Roman"/>
          <w:b w:val="false"/>
          <w:i w:val="false"/>
          <w:color w:val="000000"/>
          <w:sz w:val="28"/>
        </w:rPr>
        <w:t>
      СНГ - Содружество Независимых Государств</w:t>
      </w:r>
    </w:p>
    <w:bookmarkEnd w:id="777"/>
    <w:bookmarkStart w:name="z950" w:id="778"/>
    <w:p>
      <w:pPr>
        <w:spacing w:after="0"/>
        <w:ind w:left="0"/>
        <w:jc w:val="both"/>
      </w:pPr>
      <w:r>
        <w:rPr>
          <w:rFonts w:ascii="Times New Roman"/>
          <w:b w:val="false"/>
          <w:i w:val="false"/>
          <w:color w:val="000000"/>
          <w:sz w:val="28"/>
        </w:rPr>
        <w:t xml:space="preserve">
      </w:t>
      </w:r>
      <w:r>
        <w:rPr>
          <w:rFonts w:ascii="Times New Roman"/>
          <w:b/>
          <w:i w:val="false"/>
          <w:color w:val="000000"/>
          <w:sz w:val="28"/>
        </w:rPr>
        <w:t>4. Байланыстың негізгі қызметтерін тұтынушылар туралы ақпаратты көрсетіңіз, мың бірлік</w:t>
      </w:r>
    </w:p>
    <w:bookmarkEnd w:id="778"/>
    <w:bookmarkStart w:name="z951" w:id="779"/>
    <w:p>
      <w:pPr>
        <w:spacing w:after="0"/>
        <w:ind w:left="0"/>
        <w:jc w:val="both"/>
      </w:pPr>
      <w:r>
        <w:rPr>
          <w:rFonts w:ascii="Times New Roman"/>
          <w:b w:val="false"/>
          <w:i w:val="false"/>
          <w:color w:val="000000"/>
          <w:sz w:val="28"/>
        </w:rPr>
        <w:t>
      Укажите информацию о потребителях основных услуг связи, тысяч единиц</w:t>
      </w:r>
    </w:p>
    <w:bookmarkEnd w:id="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80"/>
          <w:p>
            <w:pPr>
              <w:spacing w:after="20"/>
              <w:ind w:left="20"/>
              <w:jc w:val="both"/>
            </w:pPr>
            <w:r>
              <w:rPr>
                <w:rFonts w:ascii="Times New Roman"/>
                <w:b w:val="false"/>
                <w:i w:val="false"/>
                <w:color w:val="000000"/>
                <w:sz w:val="20"/>
              </w:rPr>
              <w:t>
Жол коды</w:t>
            </w:r>
          </w:p>
          <w:bookmarkEnd w:id="780"/>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81"/>
          <w:p>
            <w:pPr>
              <w:spacing w:after="20"/>
              <w:ind w:left="20"/>
              <w:jc w:val="both"/>
            </w:pPr>
            <w:r>
              <w:rPr>
                <w:rFonts w:ascii="Times New Roman"/>
                <w:b w:val="false"/>
                <w:i w:val="false"/>
                <w:color w:val="000000"/>
                <w:sz w:val="20"/>
              </w:rPr>
              <w:t>
Халық</w:t>
            </w:r>
          </w:p>
          <w:bookmarkEnd w:id="781"/>
          <w:p>
            <w:pPr>
              <w:spacing w:after="20"/>
              <w:ind w:left="20"/>
              <w:jc w:val="both"/>
            </w:pP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82"/>
          <w:p>
            <w:pPr>
              <w:spacing w:after="20"/>
              <w:ind w:left="20"/>
              <w:jc w:val="both"/>
            </w:pPr>
            <w:r>
              <w:rPr>
                <w:rFonts w:ascii="Times New Roman"/>
                <w:b w:val="false"/>
                <w:i w:val="false"/>
                <w:color w:val="000000"/>
                <w:sz w:val="20"/>
              </w:rPr>
              <w:t>
Басқа топтар</w:t>
            </w:r>
          </w:p>
          <w:bookmarkEnd w:id="782"/>
          <w:p>
            <w:pPr>
              <w:spacing w:after="20"/>
              <w:ind w:left="20"/>
              <w:jc w:val="both"/>
            </w:pP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783"/>
          <w:p>
            <w:pPr>
              <w:spacing w:after="20"/>
              <w:ind w:left="20"/>
              <w:jc w:val="both"/>
            </w:pPr>
            <w:r>
              <w:rPr>
                <w:rFonts w:ascii="Times New Roman"/>
                <w:b w:val="false"/>
                <w:i w:val="false"/>
                <w:color w:val="000000"/>
                <w:sz w:val="20"/>
              </w:rPr>
              <w:t>
А</w:t>
            </w:r>
          </w:p>
          <w:bookmarkEnd w:id="7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84"/>
          <w:p>
            <w:pPr>
              <w:spacing w:after="20"/>
              <w:ind w:left="20"/>
              <w:jc w:val="both"/>
            </w:pPr>
            <w:r>
              <w:rPr>
                <w:rFonts w:ascii="Times New Roman"/>
                <w:b w:val="false"/>
                <w:i w:val="false"/>
                <w:color w:val="000000"/>
                <w:sz w:val="20"/>
              </w:rPr>
              <w:t>
1</w:t>
            </w:r>
          </w:p>
          <w:bookmarkEnd w:id="7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телефон желілерінің саны </w:t>
            </w:r>
          </w:p>
          <w:p>
            <w:pPr>
              <w:spacing w:after="20"/>
              <w:ind w:left="20"/>
              <w:jc w:val="both"/>
            </w:pPr>
            <w:r>
              <w:rPr>
                <w:rFonts w:ascii="Times New Roman"/>
                <w:b w:val="false"/>
                <w:i w:val="false"/>
                <w:color w:val="000000"/>
                <w:sz w:val="20"/>
              </w:rPr>
              <w:t xml:space="preserve">
Число фиксированных телефонных линий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85"/>
          <w:p>
            <w:pPr>
              <w:spacing w:after="20"/>
              <w:ind w:left="20"/>
              <w:jc w:val="both"/>
            </w:pPr>
            <w:r>
              <w:rPr>
                <w:rFonts w:ascii="Times New Roman"/>
                <w:b w:val="false"/>
                <w:i w:val="false"/>
                <w:color w:val="000000"/>
                <w:sz w:val="20"/>
              </w:rPr>
              <w:t>
1.1</w:t>
            </w:r>
          </w:p>
          <w:bookmarkEnd w:id="7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цифрлық телефон станцияларына қосылған </w:t>
            </w:r>
          </w:p>
          <w:p>
            <w:pPr>
              <w:spacing w:after="20"/>
              <w:ind w:left="20"/>
              <w:jc w:val="both"/>
            </w:pPr>
            <w:r>
              <w:rPr>
                <w:rFonts w:ascii="Times New Roman"/>
                <w:b w:val="false"/>
                <w:i w:val="false"/>
                <w:color w:val="000000"/>
                <w:sz w:val="20"/>
              </w:rPr>
              <w:t>из них подключенных к цифровым телефонным станциям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86"/>
          <w:p>
            <w:pPr>
              <w:spacing w:after="20"/>
              <w:ind w:left="20"/>
              <w:jc w:val="both"/>
            </w:pPr>
            <w:r>
              <w:rPr>
                <w:rFonts w:ascii="Times New Roman"/>
                <w:b w:val="false"/>
                <w:i w:val="false"/>
                <w:color w:val="000000"/>
                <w:sz w:val="20"/>
              </w:rPr>
              <w:t>
2</w:t>
            </w:r>
          </w:p>
          <w:bookmarkEnd w:id="7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абоненттерінің саны</w:t>
            </w:r>
          </w:p>
          <w:p>
            <w:pPr>
              <w:spacing w:after="20"/>
              <w:ind w:left="20"/>
              <w:jc w:val="both"/>
            </w:pPr>
            <w:r>
              <w:rPr>
                <w:rFonts w:ascii="Times New Roman"/>
                <w:b w:val="false"/>
                <w:i w:val="false"/>
                <w:color w:val="000000"/>
                <w:sz w:val="20"/>
              </w:rPr>
              <w:t xml:space="preserve">
Число абонентов сотовой связи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787"/>
          <w:p>
            <w:pPr>
              <w:spacing w:after="20"/>
              <w:ind w:left="20"/>
              <w:jc w:val="both"/>
            </w:pPr>
            <w:r>
              <w:rPr>
                <w:rFonts w:ascii="Times New Roman"/>
                <w:b w:val="false"/>
                <w:i w:val="false"/>
                <w:color w:val="000000"/>
                <w:sz w:val="20"/>
              </w:rPr>
              <w:t>
3</w:t>
            </w:r>
          </w:p>
          <w:bookmarkEnd w:id="7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Интернет абоненттерінің саны</w:t>
            </w:r>
          </w:p>
          <w:p>
            <w:pPr>
              <w:spacing w:after="20"/>
              <w:ind w:left="20"/>
              <w:jc w:val="both"/>
            </w:pPr>
            <w:r>
              <w:rPr>
                <w:rFonts w:ascii="Times New Roman"/>
                <w:b w:val="false"/>
                <w:i w:val="false"/>
                <w:color w:val="000000"/>
                <w:sz w:val="20"/>
              </w:rPr>
              <w:t>
Число абонентов фиксированного Интернета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88"/>
          <w:p>
            <w:pPr>
              <w:spacing w:after="20"/>
              <w:ind w:left="20"/>
              <w:jc w:val="both"/>
            </w:pPr>
            <w:r>
              <w:rPr>
                <w:rFonts w:ascii="Times New Roman"/>
                <w:b w:val="false"/>
                <w:i w:val="false"/>
                <w:color w:val="000000"/>
                <w:sz w:val="20"/>
              </w:rPr>
              <w:t>
3.1</w:t>
            </w:r>
          </w:p>
          <w:bookmarkEnd w:id="7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(сымды) Интернет абоненттерінің саны</w:t>
            </w:r>
          </w:p>
          <w:p>
            <w:pPr>
              <w:spacing w:after="20"/>
              <w:ind w:left="20"/>
              <w:jc w:val="both"/>
            </w:pPr>
            <w:r>
              <w:rPr>
                <w:rFonts w:ascii="Times New Roman"/>
                <w:b w:val="false"/>
                <w:i w:val="false"/>
                <w:color w:val="000000"/>
                <w:sz w:val="20"/>
              </w:rPr>
              <w:t>
число абонентов фиксированного (проводного) Интернета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89"/>
          <w:p>
            <w:pPr>
              <w:spacing w:after="20"/>
              <w:ind w:left="20"/>
              <w:jc w:val="both"/>
            </w:pPr>
            <w:r>
              <w:rPr>
                <w:rFonts w:ascii="Times New Roman"/>
                <w:b w:val="false"/>
                <w:i w:val="false"/>
                <w:color w:val="000000"/>
                <w:sz w:val="20"/>
              </w:rPr>
              <w:t>
3.2</w:t>
            </w:r>
          </w:p>
          <w:bookmarkEnd w:id="7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желілерді пайдаланумен Интернет желісінде сымсыз кең жолақты қолжетімділікті пайдаланатын абоненттер саны</w:t>
            </w:r>
          </w:p>
          <w:p>
            <w:pPr>
              <w:spacing w:after="20"/>
              <w:ind w:left="20"/>
              <w:jc w:val="both"/>
            </w:pPr>
            <w:r>
              <w:rPr>
                <w:rFonts w:ascii="Times New Roman"/>
                <w:b w:val="false"/>
                <w:i w:val="false"/>
                <w:color w:val="000000"/>
                <w:sz w:val="20"/>
              </w:rPr>
              <w:t>
число абонентов беспроводного широкополосного доступа в сети Интернет с использованием спутниковых линий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90"/>
          <w:p>
            <w:pPr>
              <w:spacing w:after="20"/>
              <w:ind w:left="20"/>
              <w:jc w:val="both"/>
            </w:pPr>
            <w:r>
              <w:rPr>
                <w:rFonts w:ascii="Times New Roman"/>
                <w:b w:val="false"/>
                <w:i w:val="false"/>
                <w:color w:val="000000"/>
                <w:sz w:val="20"/>
              </w:rPr>
              <w:t>
3.3</w:t>
            </w:r>
          </w:p>
          <w:bookmarkEnd w:id="7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үстіндегі тіркелген сымсыз байланыстың желілерін пайдаланумен Интернет желісінде сымсыз кең жолақты қолжетімділікті пайдаланатын абоненттер саны</w:t>
            </w:r>
          </w:p>
          <w:p>
            <w:pPr>
              <w:spacing w:after="20"/>
              <w:ind w:left="20"/>
              <w:jc w:val="both"/>
            </w:pPr>
            <w:r>
              <w:rPr>
                <w:rFonts w:ascii="Times New Roman"/>
                <w:b w:val="false"/>
                <w:i w:val="false"/>
                <w:color w:val="000000"/>
                <w:sz w:val="20"/>
              </w:rPr>
              <w:t>
число абонентов беспроводного широкополосного доступа в сети Интернет с использованием линий наземной фиксированной беспроводной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91"/>
          <w:p>
            <w:pPr>
              <w:spacing w:after="20"/>
              <w:ind w:left="20"/>
              <w:jc w:val="both"/>
            </w:pPr>
            <w:r>
              <w:rPr>
                <w:rFonts w:ascii="Times New Roman"/>
                <w:b w:val="false"/>
                <w:i w:val="false"/>
                <w:color w:val="000000"/>
                <w:sz w:val="20"/>
              </w:rPr>
              <w:t>
4</w:t>
            </w:r>
          </w:p>
          <w:bookmarkEnd w:id="7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кең жолақты қолжетімділікті пайдаланумен тіркелген Интернет абоненттерінің саны</w:t>
            </w:r>
          </w:p>
          <w:p>
            <w:pPr>
              <w:spacing w:after="20"/>
              <w:ind w:left="20"/>
              <w:jc w:val="both"/>
            </w:pPr>
            <w:r>
              <w:rPr>
                <w:rFonts w:ascii="Times New Roman"/>
                <w:b w:val="false"/>
                <w:i w:val="false"/>
                <w:color w:val="000000"/>
                <w:sz w:val="20"/>
              </w:rPr>
              <w:t>Число абонентов фиксированного Интернета с использованием высокоскоростного широкополосного доступа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92"/>
          <w:p>
            <w:pPr>
              <w:spacing w:after="20"/>
              <w:ind w:left="20"/>
              <w:jc w:val="both"/>
            </w:pPr>
            <w:r>
              <w:rPr>
                <w:rFonts w:ascii="Times New Roman"/>
                <w:b w:val="false"/>
                <w:i w:val="false"/>
                <w:color w:val="000000"/>
                <w:sz w:val="20"/>
              </w:rPr>
              <w:t>
5</w:t>
            </w:r>
          </w:p>
          <w:bookmarkEnd w:id="7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 желісіне қатынауы бар ұялы байланыс абоненттерінің саны </w:t>
            </w:r>
          </w:p>
          <w:p>
            <w:pPr>
              <w:spacing w:after="20"/>
              <w:ind w:left="20"/>
              <w:jc w:val="both"/>
            </w:pPr>
            <w:r>
              <w:rPr>
                <w:rFonts w:ascii="Times New Roman"/>
                <w:b w:val="false"/>
                <w:i w:val="false"/>
                <w:color w:val="000000"/>
                <w:sz w:val="20"/>
              </w:rPr>
              <w:t xml:space="preserve">
Число абонентов сотовой связи, имеющих доступ к сети Интернет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793"/>
          <w:p>
            <w:pPr>
              <w:spacing w:after="20"/>
              <w:ind w:left="20"/>
              <w:jc w:val="both"/>
            </w:pPr>
            <w:r>
              <w:rPr>
                <w:rFonts w:ascii="Times New Roman"/>
                <w:b w:val="false"/>
                <w:i w:val="false"/>
                <w:color w:val="000000"/>
                <w:sz w:val="20"/>
              </w:rPr>
              <w:t>
5.1</w:t>
            </w:r>
          </w:p>
          <w:bookmarkEnd w:id="7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деректерді кең жолақты жоғарғы жылдамдықты беруге қолжетімділігі бары </w:t>
            </w:r>
          </w:p>
          <w:p>
            <w:pPr>
              <w:spacing w:after="20"/>
              <w:ind w:left="20"/>
              <w:jc w:val="both"/>
            </w:pPr>
            <w:r>
              <w:rPr>
                <w:rFonts w:ascii="Times New Roman"/>
                <w:b w:val="false"/>
                <w:i w:val="false"/>
                <w:color w:val="000000"/>
                <w:sz w:val="20"/>
              </w:rPr>
              <w:t>из них имеющих доступ к широкополосной высокоскоростной передаче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8" w:id="794"/>
    <w:p>
      <w:pPr>
        <w:spacing w:after="0"/>
        <w:ind w:left="0"/>
        <w:jc w:val="both"/>
      </w:pPr>
      <w:r>
        <w:rPr>
          <w:rFonts w:ascii="Times New Roman"/>
          <w:b w:val="false"/>
          <w:i w:val="false"/>
          <w:color w:val="000000"/>
          <w:sz w:val="28"/>
        </w:rPr>
        <w:t xml:space="preserve">
      </w:t>
      </w:r>
      <w:r>
        <w:rPr>
          <w:rFonts w:ascii="Times New Roman"/>
          <w:b/>
          <w:i w:val="false"/>
          <w:color w:val="000000"/>
          <w:sz w:val="28"/>
        </w:rPr>
        <w:t>5. Жылдамдығы бойынша жоғары жылдамдықты кең жолақты қолжетімділікті пайдаланумен тіркелген (сымды) Интернет абоненттерінің саны туралы ақпаратты көрсетіңіз, бірлік</w:t>
      </w:r>
    </w:p>
    <w:bookmarkEnd w:id="794"/>
    <w:bookmarkStart w:name="z969" w:id="795"/>
    <w:p>
      <w:pPr>
        <w:spacing w:after="0"/>
        <w:ind w:left="0"/>
        <w:jc w:val="both"/>
      </w:pPr>
      <w:r>
        <w:rPr>
          <w:rFonts w:ascii="Times New Roman"/>
          <w:b w:val="false"/>
          <w:i w:val="false"/>
          <w:color w:val="000000"/>
          <w:sz w:val="28"/>
        </w:rPr>
        <w:t>
       Укажите информацию о числе абонентов фиксированного (проводного) Интернета с использованием высокоскоростного широкополосного доступа в разбивке по скоростям, единиц (заполняется один раз в год по состоянию на 1 января)</w:t>
      </w:r>
    </w:p>
    <w:bookmarkEnd w:id="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96"/>
          <w:p>
            <w:pPr>
              <w:spacing w:after="20"/>
              <w:ind w:left="20"/>
              <w:jc w:val="both"/>
            </w:pPr>
            <w:r>
              <w:rPr>
                <w:rFonts w:ascii="Times New Roman"/>
                <w:b w:val="false"/>
                <w:i w:val="false"/>
                <w:color w:val="000000"/>
                <w:sz w:val="20"/>
              </w:rPr>
              <w:t>
Жол коды</w:t>
            </w:r>
          </w:p>
          <w:bookmarkEnd w:id="796"/>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97"/>
          <w:p>
            <w:pPr>
              <w:spacing w:after="20"/>
              <w:ind w:left="20"/>
              <w:jc w:val="both"/>
            </w:pPr>
            <w:r>
              <w:rPr>
                <w:rFonts w:ascii="Times New Roman"/>
                <w:b w:val="false"/>
                <w:i w:val="false"/>
                <w:color w:val="000000"/>
                <w:sz w:val="20"/>
              </w:rPr>
              <w:t>
А</w:t>
            </w:r>
          </w:p>
          <w:bookmarkEnd w:id="7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98"/>
          <w:p>
            <w:pPr>
              <w:spacing w:after="20"/>
              <w:ind w:left="20"/>
              <w:jc w:val="both"/>
            </w:pPr>
            <w:r>
              <w:rPr>
                <w:rFonts w:ascii="Times New Roman"/>
                <w:b w:val="false"/>
                <w:i w:val="false"/>
                <w:color w:val="000000"/>
                <w:sz w:val="20"/>
              </w:rPr>
              <w:t>
1</w:t>
            </w:r>
          </w:p>
          <w:bookmarkEnd w:id="7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кбит/с</w:t>
            </w:r>
            <w:r>
              <w:rPr>
                <w:rFonts w:ascii="Times New Roman"/>
                <w:b w:val="false"/>
                <w:i w:val="false"/>
                <w:color w:val="000000"/>
                <w:vertAlign w:val="superscript"/>
              </w:rPr>
              <w:t>2</w:t>
            </w:r>
            <w:r>
              <w:rPr>
                <w:rFonts w:ascii="Times New Roman"/>
                <w:b w:val="false"/>
                <w:i w:val="false"/>
                <w:color w:val="000000"/>
                <w:sz w:val="20"/>
              </w:rPr>
              <w:t xml:space="preserve"> - тан 2 Мбит/с</w:t>
            </w:r>
            <w:r>
              <w:rPr>
                <w:rFonts w:ascii="Times New Roman"/>
                <w:b w:val="false"/>
                <w:i w:val="false"/>
                <w:color w:val="000000"/>
                <w:vertAlign w:val="superscript"/>
              </w:rPr>
              <w:t>3</w:t>
            </w:r>
            <w:r>
              <w:rPr>
                <w:rFonts w:ascii="Times New Roman"/>
                <w:b w:val="false"/>
                <w:i w:val="false"/>
                <w:color w:val="000000"/>
                <w:sz w:val="20"/>
              </w:rPr>
              <w:t>-а кем емеске</w:t>
            </w:r>
          </w:p>
          <w:p>
            <w:pPr>
              <w:spacing w:after="20"/>
              <w:ind w:left="20"/>
              <w:jc w:val="both"/>
            </w:pPr>
            <w:r>
              <w:rPr>
                <w:rFonts w:ascii="Times New Roman"/>
                <w:b w:val="false"/>
                <w:i w:val="false"/>
                <w:color w:val="000000"/>
                <w:sz w:val="20"/>
              </w:rPr>
              <w:t>
от 256 кбит/с до менее 2 Мбит/с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799"/>
          <w:p>
            <w:pPr>
              <w:spacing w:after="20"/>
              <w:ind w:left="20"/>
              <w:jc w:val="both"/>
            </w:pPr>
            <w:r>
              <w:rPr>
                <w:rFonts w:ascii="Times New Roman"/>
                <w:b w:val="false"/>
                <w:i w:val="false"/>
                <w:color w:val="000000"/>
                <w:sz w:val="20"/>
              </w:rPr>
              <w:t>
2</w:t>
            </w:r>
          </w:p>
          <w:bookmarkEnd w:id="7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Мбит/с - тан 10 Мбит/с-а кем емеске</w:t>
            </w:r>
          </w:p>
          <w:p>
            <w:pPr>
              <w:spacing w:after="20"/>
              <w:ind w:left="20"/>
              <w:jc w:val="both"/>
            </w:pPr>
            <w:r>
              <w:rPr>
                <w:rFonts w:ascii="Times New Roman"/>
                <w:b w:val="false"/>
                <w:i w:val="false"/>
                <w:color w:val="000000"/>
                <w:sz w:val="20"/>
              </w:rPr>
              <w:t xml:space="preserve">
от 2 Мбит/с до менее 10 Мбит/с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800"/>
          <w:p>
            <w:pPr>
              <w:spacing w:after="20"/>
              <w:ind w:left="20"/>
              <w:jc w:val="both"/>
            </w:pPr>
            <w:r>
              <w:rPr>
                <w:rFonts w:ascii="Times New Roman"/>
                <w:b w:val="false"/>
                <w:i w:val="false"/>
                <w:color w:val="000000"/>
                <w:sz w:val="20"/>
              </w:rPr>
              <w:t>
3</w:t>
            </w:r>
          </w:p>
          <w:bookmarkEnd w:id="8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Мбит/с - тан жоғары</w:t>
            </w:r>
          </w:p>
          <w:p>
            <w:pPr>
              <w:spacing w:after="20"/>
              <w:ind w:left="20"/>
              <w:jc w:val="both"/>
            </w:pPr>
            <w:r>
              <w:rPr>
                <w:rFonts w:ascii="Times New Roman"/>
                <w:b w:val="false"/>
                <w:i w:val="false"/>
                <w:color w:val="000000"/>
                <w:sz w:val="20"/>
              </w:rPr>
              <w:t>
выше 10 Мбит/с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5" w:id="801"/>
    <w:p>
      <w:pPr>
        <w:spacing w:after="0"/>
        <w:ind w:left="0"/>
        <w:jc w:val="both"/>
      </w:pPr>
      <w:r>
        <w:rPr>
          <w:rFonts w:ascii="Times New Roman"/>
          <w:b w:val="false"/>
          <w:i w:val="false"/>
          <w:color w:val="000000"/>
          <w:sz w:val="28"/>
        </w:rPr>
        <w:t>
      Атауы Мекенжайы</w:t>
      </w:r>
    </w:p>
    <w:bookmarkEnd w:id="801"/>
    <w:bookmarkStart w:name="z976" w:id="802"/>
    <w:p>
      <w:pPr>
        <w:spacing w:after="0"/>
        <w:ind w:left="0"/>
        <w:jc w:val="both"/>
      </w:pPr>
      <w:r>
        <w:rPr>
          <w:rFonts w:ascii="Times New Roman"/>
          <w:b w:val="false"/>
          <w:i w:val="false"/>
          <w:color w:val="000000"/>
          <w:sz w:val="28"/>
        </w:rPr>
        <w:t>
      Наименование __________________ Адрес ___________________________________</w:t>
      </w:r>
    </w:p>
    <w:bookmarkEnd w:id="802"/>
    <w:bookmarkStart w:name="z977" w:id="803"/>
    <w:p>
      <w:pPr>
        <w:spacing w:after="0"/>
        <w:ind w:left="0"/>
        <w:jc w:val="both"/>
      </w:pPr>
      <w:r>
        <w:rPr>
          <w:rFonts w:ascii="Times New Roman"/>
          <w:b w:val="false"/>
          <w:i w:val="false"/>
          <w:color w:val="000000"/>
          <w:sz w:val="28"/>
        </w:rPr>
        <w:t>
      _______________________________ ____________________________________</w:t>
      </w:r>
    </w:p>
    <w:bookmarkEnd w:id="803"/>
    <w:bookmarkStart w:name="z978" w:id="804"/>
    <w:p>
      <w:pPr>
        <w:spacing w:after="0"/>
        <w:ind w:left="0"/>
        <w:jc w:val="both"/>
      </w:pPr>
      <w:r>
        <w:rPr>
          <w:rFonts w:ascii="Times New Roman"/>
          <w:b w:val="false"/>
          <w:i w:val="false"/>
          <w:color w:val="000000"/>
          <w:sz w:val="28"/>
        </w:rPr>
        <w:t>
       Электрондық пошта мекенжайы (респонденттің)</w:t>
      </w:r>
    </w:p>
    <w:bookmarkEnd w:id="804"/>
    <w:bookmarkStart w:name="z979" w:id="805"/>
    <w:p>
      <w:pPr>
        <w:spacing w:after="0"/>
        <w:ind w:left="0"/>
        <w:jc w:val="both"/>
      </w:pPr>
      <w:r>
        <w:rPr>
          <w:rFonts w:ascii="Times New Roman"/>
          <w:b w:val="false"/>
          <w:i w:val="false"/>
          <w:color w:val="000000"/>
          <w:sz w:val="28"/>
        </w:rPr>
        <w:t>
      Телефон____________ Адрес электронной почты (респондента) __________________</w:t>
      </w:r>
    </w:p>
    <w:bookmarkEnd w:id="805"/>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980" w:id="806"/>
          <w:p>
            <w:pPr>
              <w:spacing w:after="20"/>
              <w:ind w:left="20"/>
              <w:jc w:val="both"/>
            </w:pPr>
            <w:r>
              <w:rPr>
                <w:rFonts w:ascii="Times New Roman"/>
                <w:b w:val="false"/>
                <w:i w:val="false"/>
                <w:color w:val="000000"/>
                <w:sz w:val="20"/>
              </w:rPr>
              <w:t>
Алғашқы деректерді жариялауға келісеміз4</w:t>
            </w:r>
          </w:p>
          <w:bookmarkEnd w:id="806"/>
          <w:p>
            <w:pPr>
              <w:spacing w:after="20"/>
              <w:ind w:left="20"/>
              <w:jc w:val="both"/>
            </w:pPr>
            <w:r>
              <w:rPr>
                <w:rFonts w:ascii="Times New Roman"/>
                <w:b w:val="false"/>
                <w:i w:val="false"/>
                <w:color w:val="000000"/>
                <w:sz w:val="20"/>
              </w:rPr>
              <w:t>
Согласны на опубликование первичных данных</w:t>
            </w:r>
          </w:p>
        </w:tc>
        <w:tc>
          <w:tcPr>
            <w:tcW w:w="307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982" w:id="807"/>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4</w:t>
            </w:r>
          </w:p>
          <w:bookmarkEnd w:id="807"/>
          <w:p>
            <w:pPr>
              <w:spacing w:after="20"/>
              <w:ind w:left="20"/>
              <w:jc w:val="both"/>
            </w:pPr>
            <w:r>
              <w:rPr>
                <w:rFonts w:ascii="Times New Roman"/>
                <w:b w:val="false"/>
                <w:i w:val="false"/>
                <w:color w:val="000000"/>
                <w:sz w:val="20"/>
              </w:rPr>
              <w:t>
Не согласны на опубликование первичных данных</w:t>
            </w:r>
          </w:p>
        </w:tc>
        <w:tc>
          <w:tcPr>
            <w:tcW w:w="307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bookmarkStart w:name="z984" w:id="808"/>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bookmarkEnd w:id="808"/>
    <w:bookmarkStart w:name="z985" w:id="809"/>
    <w:p>
      <w:pPr>
        <w:spacing w:after="0"/>
        <w:ind w:left="0"/>
        <w:jc w:val="both"/>
      </w:pPr>
      <w:r>
        <w:rPr>
          <w:rFonts w:ascii="Times New Roman"/>
          <w:b w:val="false"/>
          <w:i w:val="false"/>
          <w:color w:val="000000"/>
          <w:sz w:val="28"/>
        </w:rPr>
        <w:t>
      Исполнитель ___________________________________ ___________________________</w:t>
      </w:r>
    </w:p>
    <w:bookmarkEnd w:id="809"/>
    <w:bookmarkStart w:name="z986" w:id="810"/>
    <w:p>
      <w:pPr>
        <w:spacing w:after="0"/>
        <w:ind w:left="0"/>
        <w:jc w:val="both"/>
      </w:pPr>
      <w:r>
        <w:rPr>
          <w:rFonts w:ascii="Times New Roman"/>
          <w:b w:val="false"/>
          <w:i w:val="false"/>
          <w:color w:val="000000"/>
          <w:sz w:val="28"/>
        </w:rPr>
        <w:t>
       тегі, аты және әкесінің аты (бар болған жағдайда) телефоны</w:t>
      </w:r>
    </w:p>
    <w:bookmarkEnd w:id="810"/>
    <w:bookmarkStart w:name="z987" w:id="811"/>
    <w:p>
      <w:pPr>
        <w:spacing w:after="0"/>
        <w:ind w:left="0"/>
        <w:jc w:val="both"/>
      </w:pPr>
      <w:r>
        <w:rPr>
          <w:rFonts w:ascii="Times New Roman"/>
          <w:b w:val="false"/>
          <w:i w:val="false"/>
          <w:color w:val="000000"/>
          <w:sz w:val="28"/>
        </w:rPr>
        <w:t>
       фамилия, имя и отчество (при его наличии)</w:t>
      </w:r>
    </w:p>
    <w:bookmarkEnd w:id="811"/>
    <w:bookmarkStart w:name="z988" w:id="8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bookmarkEnd w:id="812"/>
    <w:bookmarkStart w:name="z989" w:id="813"/>
    <w:p>
      <w:pPr>
        <w:spacing w:after="0"/>
        <w:ind w:left="0"/>
        <w:jc w:val="both"/>
      </w:pPr>
      <w:r>
        <w:rPr>
          <w:rFonts w:ascii="Times New Roman"/>
          <w:b w:val="false"/>
          <w:i w:val="false"/>
          <w:color w:val="000000"/>
          <w:sz w:val="28"/>
        </w:rPr>
        <w:t>
      Главный бухгалтер ___________________________________________ ______________</w:t>
      </w:r>
    </w:p>
    <w:bookmarkEnd w:id="813"/>
    <w:bookmarkStart w:name="z990" w:id="814"/>
    <w:p>
      <w:pPr>
        <w:spacing w:after="0"/>
        <w:ind w:left="0"/>
        <w:jc w:val="both"/>
      </w:pPr>
      <w:r>
        <w:rPr>
          <w:rFonts w:ascii="Times New Roman"/>
          <w:b w:val="false"/>
          <w:i w:val="false"/>
          <w:color w:val="000000"/>
          <w:sz w:val="28"/>
        </w:rPr>
        <w:t>
       тегі, аты және әкесінің аты (бар болған жағдайда) қолы</w:t>
      </w:r>
    </w:p>
    <w:bookmarkEnd w:id="814"/>
    <w:bookmarkStart w:name="z991" w:id="815"/>
    <w:p>
      <w:pPr>
        <w:spacing w:after="0"/>
        <w:ind w:left="0"/>
        <w:jc w:val="both"/>
      </w:pPr>
      <w:r>
        <w:rPr>
          <w:rFonts w:ascii="Times New Roman"/>
          <w:b w:val="false"/>
          <w:i w:val="false"/>
          <w:color w:val="000000"/>
          <w:sz w:val="28"/>
        </w:rPr>
        <w:t>
       фамилия, имя и отчество (при его наличии) подпись</w:t>
      </w:r>
    </w:p>
    <w:bookmarkEnd w:id="815"/>
    <w:bookmarkStart w:name="z992" w:id="8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Басшы </w:t>
      </w:r>
    </w:p>
    <w:bookmarkEnd w:id="816"/>
    <w:bookmarkStart w:name="z993" w:id="817"/>
    <w:p>
      <w:pPr>
        <w:spacing w:after="0"/>
        <w:ind w:left="0"/>
        <w:jc w:val="both"/>
      </w:pPr>
      <w:r>
        <w:rPr>
          <w:rFonts w:ascii="Times New Roman"/>
          <w:b w:val="false"/>
          <w:i w:val="false"/>
          <w:color w:val="000000"/>
          <w:sz w:val="28"/>
        </w:rPr>
        <w:t>
      Руководитель ___________________________________________ __________________</w:t>
      </w:r>
    </w:p>
    <w:bookmarkEnd w:id="817"/>
    <w:bookmarkStart w:name="z994" w:id="818"/>
    <w:p>
      <w:pPr>
        <w:spacing w:after="0"/>
        <w:ind w:left="0"/>
        <w:jc w:val="both"/>
      </w:pPr>
      <w:r>
        <w:rPr>
          <w:rFonts w:ascii="Times New Roman"/>
          <w:b w:val="false"/>
          <w:i w:val="false"/>
          <w:color w:val="000000"/>
          <w:sz w:val="28"/>
        </w:rPr>
        <w:t>
       тегі, аты және әкесінің аты (бар болған жағдайда) қолы</w:t>
      </w:r>
    </w:p>
    <w:bookmarkEnd w:id="818"/>
    <w:bookmarkStart w:name="z995" w:id="819"/>
    <w:p>
      <w:pPr>
        <w:spacing w:after="0"/>
        <w:ind w:left="0"/>
        <w:jc w:val="both"/>
      </w:pPr>
      <w:r>
        <w:rPr>
          <w:rFonts w:ascii="Times New Roman"/>
          <w:b w:val="false"/>
          <w:i w:val="false"/>
          <w:color w:val="000000"/>
          <w:sz w:val="28"/>
        </w:rPr>
        <w:t>
       фамилия, имя и отчество (при его наличии) подпись</w:t>
      </w:r>
    </w:p>
    <w:bookmarkEnd w:id="819"/>
    <w:bookmarkStart w:name="z996" w:id="820"/>
    <w:p>
      <w:pPr>
        <w:spacing w:after="0"/>
        <w:ind w:left="0"/>
        <w:jc w:val="both"/>
      </w:pPr>
      <w:r>
        <w:rPr>
          <w:rFonts w:ascii="Times New Roman"/>
          <w:b w:val="false"/>
          <w:i w:val="false"/>
          <w:color w:val="000000"/>
          <w:sz w:val="28"/>
        </w:rPr>
        <w:t>
       Мөрдің орны (бар болған жағдайда)</w:t>
      </w:r>
    </w:p>
    <w:bookmarkEnd w:id="820"/>
    <w:bookmarkStart w:name="z997" w:id="821"/>
    <w:p>
      <w:pPr>
        <w:spacing w:after="0"/>
        <w:ind w:left="0"/>
        <w:jc w:val="both"/>
      </w:pPr>
      <w:r>
        <w:rPr>
          <w:rFonts w:ascii="Times New Roman"/>
          <w:b w:val="false"/>
          <w:i w:val="false"/>
          <w:color w:val="000000"/>
          <w:sz w:val="28"/>
        </w:rPr>
        <w:t>
       Место для печати (при наличии)</w:t>
      </w:r>
    </w:p>
    <w:bookmarkEnd w:id="821"/>
    <w:bookmarkStart w:name="z998" w:id="822"/>
    <w:p>
      <w:pPr>
        <w:spacing w:after="0"/>
        <w:ind w:left="0"/>
        <w:jc w:val="both"/>
      </w:pPr>
      <w:r>
        <w:rPr>
          <w:rFonts w:ascii="Times New Roman"/>
          <w:b w:val="false"/>
          <w:i w:val="false"/>
          <w:color w:val="000000"/>
          <w:sz w:val="28"/>
        </w:rPr>
        <w:t>
      _________________________</w:t>
      </w:r>
    </w:p>
    <w:bookmarkEnd w:id="822"/>
    <w:bookmarkStart w:name="z999" w:id="823"/>
    <w:p>
      <w:pPr>
        <w:spacing w:after="0"/>
        <w:ind w:left="0"/>
        <w:jc w:val="both"/>
      </w:pPr>
      <w:r>
        <w:rPr>
          <w:rFonts w:ascii="Times New Roman"/>
          <w:b w:val="false"/>
          <w:i w:val="false"/>
          <w:color w:val="000000"/>
          <w:sz w:val="28"/>
        </w:rPr>
        <w:t>
      Ескертпе:</w:t>
      </w:r>
    </w:p>
    <w:bookmarkEnd w:id="823"/>
    <w:bookmarkStart w:name="z1000" w:id="824"/>
    <w:p>
      <w:pPr>
        <w:spacing w:after="0"/>
        <w:ind w:left="0"/>
        <w:jc w:val="both"/>
      </w:pPr>
      <w:r>
        <w:rPr>
          <w:rFonts w:ascii="Times New Roman"/>
          <w:b w:val="false"/>
          <w:i w:val="false"/>
          <w:color w:val="000000"/>
          <w:sz w:val="28"/>
        </w:rPr>
        <w:t>
      Примечание:</w:t>
      </w:r>
    </w:p>
    <w:bookmarkEnd w:id="824"/>
    <w:bookmarkStart w:name="z1001" w:id="8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Кбит/с - килобит секундына </w:t>
      </w:r>
    </w:p>
    <w:bookmarkEnd w:id="825"/>
    <w:bookmarkStart w:name="z1002" w:id="826"/>
    <w:p>
      <w:pPr>
        <w:spacing w:after="0"/>
        <w:ind w:left="0"/>
        <w:jc w:val="both"/>
      </w:pPr>
      <w:r>
        <w:rPr>
          <w:rFonts w:ascii="Times New Roman"/>
          <w:b w:val="false"/>
          <w:i w:val="false"/>
          <w:color w:val="000000"/>
          <w:sz w:val="28"/>
        </w:rPr>
        <w:t xml:space="preserve">
      Кбит/с - килобит в секунду </w:t>
      </w:r>
    </w:p>
    <w:bookmarkEnd w:id="826"/>
    <w:bookmarkStart w:name="z1003" w:id="82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Мбит/с - мегабит секундына </w:t>
      </w:r>
    </w:p>
    <w:bookmarkEnd w:id="827"/>
    <w:bookmarkStart w:name="z1004" w:id="828"/>
    <w:p>
      <w:pPr>
        <w:spacing w:after="0"/>
        <w:ind w:left="0"/>
        <w:jc w:val="both"/>
      </w:pPr>
      <w:r>
        <w:rPr>
          <w:rFonts w:ascii="Times New Roman"/>
          <w:b w:val="false"/>
          <w:i w:val="false"/>
          <w:color w:val="000000"/>
          <w:sz w:val="28"/>
        </w:rPr>
        <w:t>
      Мбит/с - мегабит в секунду</w:t>
      </w:r>
    </w:p>
    <w:bookmarkEnd w:id="828"/>
    <w:bookmarkStart w:name="z1005" w:id="829"/>
    <w:p>
      <w:pPr>
        <w:spacing w:after="0"/>
        <w:ind w:left="0"/>
        <w:jc w:val="both"/>
      </w:pPr>
      <w:r>
        <w:rPr>
          <w:rFonts w:ascii="Times New Roman"/>
          <w:b w:val="false"/>
          <w:i w:val="false"/>
          <w:color w:val="000000"/>
          <w:sz w:val="28"/>
        </w:rPr>
        <w:t>
      _________________________</w:t>
      </w:r>
    </w:p>
    <w:bookmarkEnd w:id="829"/>
    <w:bookmarkStart w:name="z1006" w:id="830"/>
    <w:p>
      <w:pPr>
        <w:spacing w:after="0"/>
        <w:ind w:left="0"/>
        <w:jc w:val="both"/>
      </w:pPr>
      <w:r>
        <w:rPr>
          <w:rFonts w:ascii="Times New Roman"/>
          <w:b w:val="false"/>
          <w:i w:val="false"/>
          <w:color w:val="000000"/>
          <w:sz w:val="28"/>
        </w:rPr>
        <w:t>
      Ескертпе:</w:t>
      </w:r>
    </w:p>
    <w:bookmarkEnd w:id="830"/>
    <w:bookmarkStart w:name="z1007" w:id="831"/>
    <w:p>
      <w:pPr>
        <w:spacing w:after="0"/>
        <w:ind w:left="0"/>
        <w:jc w:val="both"/>
      </w:pPr>
      <w:r>
        <w:rPr>
          <w:rFonts w:ascii="Times New Roman"/>
          <w:b w:val="false"/>
          <w:i w:val="false"/>
          <w:color w:val="000000"/>
          <w:sz w:val="28"/>
        </w:rPr>
        <w:t>
      Примечание:</w:t>
      </w:r>
    </w:p>
    <w:bookmarkEnd w:id="831"/>
    <w:bookmarkStart w:name="z1008" w:id="83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 тармағына</w:t>
      </w:r>
      <w:r>
        <w:rPr>
          <w:rFonts w:ascii="Times New Roman"/>
          <w:b w:val="false"/>
          <w:i w:val="false"/>
          <w:color w:val="000000"/>
          <w:sz w:val="28"/>
        </w:rPr>
        <w:t xml:space="preserve"> сәйкес толтырылады</w:t>
      </w:r>
    </w:p>
    <w:bookmarkEnd w:id="832"/>
    <w:bookmarkStart w:name="z1009" w:id="833"/>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bookmarkEnd w:id="8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 xml:space="preserve">төрағасының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қараша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284 бұйрығына 6-қосымша</w:t>
            </w:r>
          </w:p>
        </w:tc>
      </w:tr>
    </w:tbl>
    <w:bookmarkStart w:name="z1013" w:id="834"/>
    <w:p>
      <w:pPr>
        <w:spacing w:after="0"/>
        <w:ind w:left="0"/>
        <w:jc w:val="left"/>
      </w:pPr>
      <w:r>
        <w:rPr>
          <w:rFonts w:ascii="Times New Roman"/>
          <w:b/>
          <w:i w:val="false"/>
          <w:color w:val="000000"/>
        </w:rPr>
        <w:t xml:space="preserve"> "Пошталық және курьерлік қызмет және байланыс қызметтері туралы есеп" (коды 191101003, индексі 3-байланыс, кезеңділігі айлық) жалпымемлекеттік статистикалық байқаудың статистикалық нысанын толтыру жөніндегі нұсқаулық</w:t>
      </w:r>
    </w:p>
    <w:bookmarkEnd w:id="834"/>
    <w:bookmarkStart w:name="z1014" w:id="835"/>
    <w:p>
      <w:pPr>
        <w:spacing w:after="0"/>
        <w:ind w:left="0"/>
        <w:jc w:val="both"/>
      </w:pPr>
      <w:r>
        <w:rPr>
          <w:rFonts w:ascii="Times New Roman"/>
          <w:b w:val="false"/>
          <w:i w:val="false"/>
          <w:color w:val="000000"/>
          <w:sz w:val="28"/>
        </w:rPr>
        <w:t xml:space="preserve">
      1. Осы "Пошталық және курьерлік қызмет және байланыс қызметтері туралы есеп" (коды 191101003, индексі 3-байланыс, кезеңділігі айлық) жалпымемлекеттік статистикалық байқаудың бойынша статистикалық нысанын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"Пошталық және курьерлік қызметі және байланыс қызметтері туралы есеп" (коды 191101003, индексі 3-байланыс, кезеңділігі айлық) жалпымемлекеттік статистикалық байқаудың статистикалық нысанын (бұдан әрі – статистикалық нысан) толтыруды нақтылайды.</w:t>
      </w:r>
    </w:p>
    <w:bookmarkEnd w:id="835"/>
    <w:bookmarkStart w:name="z1015" w:id="836"/>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836"/>
    <w:bookmarkStart w:name="z1016" w:id="837"/>
    <w:p>
      <w:pPr>
        <w:spacing w:after="0"/>
        <w:ind w:left="0"/>
        <w:jc w:val="both"/>
      </w:pPr>
      <w:r>
        <w:rPr>
          <w:rFonts w:ascii="Times New Roman"/>
          <w:b w:val="false"/>
          <w:i w:val="false"/>
          <w:color w:val="000000"/>
          <w:sz w:val="28"/>
        </w:rPr>
        <w:t>
      1) абонент – байланыс қызметі үшін абоненттік желі, абоненттік нөмір немесе сәйкестендіру кодын беру арқылы қызмет көрсету туралы шарт жасалған жеке немесе заңды тұлғалар;</w:t>
      </w:r>
    </w:p>
    <w:bookmarkEnd w:id="837"/>
    <w:bookmarkStart w:name="z1017" w:id="838"/>
    <w:p>
      <w:pPr>
        <w:spacing w:after="0"/>
        <w:ind w:left="0"/>
        <w:jc w:val="both"/>
      </w:pPr>
      <w:r>
        <w:rPr>
          <w:rFonts w:ascii="Times New Roman"/>
          <w:b w:val="false"/>
          <w:i w:val="false"/>
          <w:color w:val="000000"/>
          <w:sz w:val="28"/>
        </w:rPr>
        <w:t xml:space="preserve">
      2) байланыс қызметтері – пошта және арнаулы жөнелтілімдерді, пошталық ақша аударымдарын немесе телекоммуникация хабарламаларын қабылдау, өңдеу, сақтау, беру, тасымалдау, жеткізу жөніндегі қызмет; </w:t>
      </w:r>
    </w:p>
    <w:bookmarkEnd w:id="838"/>
    <w:bookmarkStart w:name="z1018" w:id="839"/>
    <w:p>
      <w:pPr>
        <w:spacing w:after="0"/>
        <w:ind w:left="0"/>
        <w:jc w:val="both"/>
      </w:pPr>
      <w:r>
        <w:rPr>
          <w:rFonts w:ascii="Times New Roman"/>
          <w:b w:val="false"/>
          <w:i w:val="false"/>
          <w:color w:val="000000"/>
          <w:sz w:val="28"/>
        </w:rPr>
        <w:t>
      3) курьерлік пошта байланысының көрсетілетін қызметтері – курьер көрсететін, тіркелетін пошта жөнелтілімдерін қабылдау, тасымалдау және табыс ету бойынша көрсетілетін қызметтер;</w:t>
      </w:r>
    </w:p>
    <w:bookmarkEnd w:id="839"/>
    <w:bookmarkStart w:name="z1019" w:id="840"/>
    <w:p>
      <w:pPr>
        <w:spacing w:after="0"/>
        <w:ind w:left="0"/>
        <w:jc w:val="both"/>
      </w:pPr>
      <w:r>
        <w:rPr>
          <w:rFonts w:ascii="Times New Roman"/>
          <w:b w:val="false"/>
          <w:i w:val="false"/>
          <w:color w:val="000000"/>
          <w:sz w:val="28"/>
        </w:rPr>
        <w:t xml:space="preserve">
      4) қалааралық телефон байланысы – жергілікті телефон байланысын қоспағандағы Қазақстан Республикасы аумағында орналасқан пайдаланушылар арасындағы телефон байланысы; </w:t>
      </w:r>
    </w:p>
    <w:bookmarkEnd w:id="840"/>
    <w:bookmarkStart w:name="z1020" w:id="841"/>
    <w:p>
      <w:pPr>
        <w:spacing w:after="0"/>
        <w:ind w:left="0"/>
        <w:jc w:val="both"/>
      </w:pPr>
      <w:r>
        <w:rPr>
          <w:rFonts w:ascii="Times New Roman"/>
          <w:b w:val="false"/>
          <w:i w:val="false"/>
          <w:color w:val="000000"/>
          <w:sz w:val="28"/>
        </w:rPr>
        <w:t>
      5) пошта байланысы – пошта және арнайы жөнелтілімдерді қабылдау, өңдеу, тасымалдау және жеткізу, сондай-ақ поштамен ақша аудару;</w:t>
      </w:r>
    </w:p>
    <w:bookmarkEnd w:id="841"/>
    <w:bookmarkStart w:name="z1021" w:id="842"/>
    <w:p>
      <w:pPr>
        <w:spacing w:after="0"/>
        <w:ind w:left="0"/>
        <w:jc w:val="both"/>
      </w:pPr>
      <w:r>
        <w:rPr>
          <w:rFonts w:ascii="Times New Roman"/>
          <w:b w:val="false"/>
          <w:i w:val="false"/>
          <w:color w:val="000000"/>
          <w:sz w:val="28"/>
        </w:rPr>
        <w:t xml:space="preserve">
      6) пошталық қызмет – пошта желілері арқылы пошталық қызметтерді ұсыну; </w:t>
      </w:r>
    </w:p>
    <w:bookmarkEnd w:id="842"/>
    <w:bookmarkStart w:name="z1022" w:id="843"/>
    <w:p>
      <w:pPr>
        <w:spacing w:after="0"/>
        <w:ind w:left="0"/>
        <w:jc w:val="both"/>
      </w:pPr>
      <w:r>
        <w:rPr>
          <w:rFonts w:ascii="Times New Roman"/>
          <w:b w:val="false"/>
          <w:i w:val="false"/>
          <w:color w:val="000000"/>
          <w:sz w:val="28"/>
        </w:rPr>
        <w:t>
      7) ұялы байланыс – абоненттің бір ұяшықтан екінші ұяшыққа қозғалуы барысында байланыстың үзілмеуін қамтамасыз ететін және радиотолқындар арқылы көбінесе ауызша сөйлеу түрінде берілетін ақпаратпен екі жақты (көп тарапты) алмасуға арналған, қызмет көрсетілетін аумақты бірнеше ұяшықтарға бөлетін электр байланысының түрі;</w:t>
      </w:r>
    </w:p>
    <w:bookmarkEnd w:id="843"/>
    <w:bookmarkStart w:name="z1023" w:id="844"/>
    <w:p>
      <w:pPr>
        <w:spacing w:after="0"/>
        <w:ind w:left="0"/>
        <w:jc w:val="both"/>
      </w:pPr>
      <w:r>
        <w:rPr>
          <w:rFonts w:ascii="Times New Roman"/>
          <w:b w:val="false"/>
          <w:i w:val="false"/>
          <w:color w:val="000000"/>
          <w:sz w:val="28"/>
        </w:rPr>
        <w:t>
      8) халықаралық телефон байланысы – Қазақстан Республикасының аумағында және басқа мемлекеттің аумағында орналасқан байланыс қызметтерін пайдаланушылар арасындағы телефон байланысы.</w:t>
      </w:r>
    </w:p>
    <w:bookmarkEnd w:id="844"/>
    <w:bookmarkStart w:name="z1024" w:id="845"/>
    <w:p>
      <w:pPr>
        <w:spacing w:after="0"/>
        <w:ind w:left="0"/>
        <w:jc w:val="both"/>
      </w:pPr>
      <w:r>
        <w:rPr>
          <w:rFonts w:ascii="Times New Roman"/>
          <w:b w:val="false"/>
          <w:i w:val="false"/>
          <w:color w:val="000000"/>
          <w:sz w:val="28"/>
        </w:rPr>
        <w:t xml:space="preserve">
      3. Құндық көріністегі барлық көрсеткіштер қосылған құнға салықты есепке алусыз, бір ондық белгісімен мың теңгеде көрсетіледі. </w:t>
      </w:r>
    </w:p>
    <w:bookmarkEnd w:id="845"/>
    <w:bookmarkStart w:name="z1025" w:id="846"/>
    <w:p>
      <w:pPr>
        <w:spacing w:after="0"/>
        <w:ind w:left="0"/>
        <w:jc w:val="both"/>
      </w:pP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берсе, онда ол өзі орналасқан жердегі статистика органдарына осы статистикалық нысанды ұсынуы керек. Егер құрылымдық бөлімше және оқшауланған бөлімшеде статистикалық нысанды тапсыру бойынша өкілеттіктер болмаса, онда заңды тұлға өзі орналасқан жердегі статистика органдарына олардың аумақтарын көрсете отырып, құрылымдық және оқшауланған бөлімшелер бөлінісінде статистикалық нысанды ұсынады.</w:t>
      </w:r>
    </w:p>
    <w:bookmarkEnd w:id="846"/>
    <w:bookmarkStart w:name="z1026" w:id="847"/>
    <w:p>
      <w:pPr>
        <w:spacing w:after="0"/>
        <w:ind w:left="0"/>
        <w:jc w:val="both"/>
      </w:pPr>
      <w:r>
        <w:rPr>
          <w:rFonts w:ascii="Times New Roman"/>
          <w:b w:val="false"/>
          <w:i w:val="false"/>
          <w:color w:val="000000"/>
          <w:sz w:val="28"/>
        </w:rPr>
        <w:t>
      4. 2</w:t>
      </w:r>
      <w:r>
        <w:rPr>
          <w:rFonts w:ascii="Times New Roman"/>
          <w:b/>
          <w:i w:val="false"/>
          <w:color w:val="000000"/>
          <w:sz w:val="28"/>
        </w:rPr>
        <w:t>-</w:t>
      </w:r>
      <w:r>
        <w:rPr>
          <w:rFonts w:ascii="Times New Roman"/>
          <w:b w:val="false"/>
          <w:i w:val="false"/>
          <w:color w:val="000000"/>
          <w:sz w:val="28"/>
        </w:rPr>
        <w:t>бөлімде кәсіпорын қызметінің негізгі және қосалқы түрлері бойынша көрсетілген пошта және курьерлік қызметтің құндық көріністегі көлеміне есепті айда көрсетілген қызметтерге ақша төлемдердің түскен күніне қарамастан, есепті айда халыққа және заңды тұлғаларға көрсетілген қызмет көлемі енеді. Пошта қызметтерінің көлеміне құндық көріністе ішкі және халықаралық пошта жөнелтілімдерінің барлық түрлері қосылады, соның ішінде:</w:t>
      </w:r>
    </w:p>
    <w:bookmarkEnd w:id="847"/>
    <w:bookmarkStart w:name="z1027" w:id="848"/>
    <w:p>
      <w:pPr>
        <w:spacing w:after="0"/>
        <w:ind w:left="0"/>
        <w:jc w:val="both"/>
      </w:pPr>
      <w:r>
        <w:rPr>
          <w:rFonts w:ascii="Times New Roman"/>
          <w:b w:val="false"/>
          <w:i w:val="false"/>
          <w:color w:val="000000"/>
          <w:sz w:val="28"/>
        </w:rPr>
        <w:t>
      1) пошта төлемдерінің сатылған белгілері;</w:t>
      </w:r>
    </w:p>
    <w:bookmarkEnd w:id="848"/>
    <w:bookmarkStart w:name="z1028" w:id="849"/>
    <w:p>
      <w:pPr>
        <w:spacing w:after="0"/>
        <w:ind w:left="0"/>
        <w:jc w:val="both"/>
      </w:pPr>
      <w:r>
        <w:rPr>
          <w:rFonts w:ascii="Times New Roman"/>
          <w:b w:val="false"/>
          <w:i w:val="false"/>
          <w:color w:val="000000"/>
          <w:sz w:val="28"/>
        </w:rPr>
        <w:t>
      2) жазбаша хат-хабарлар (EMS (Express Mail Service бұдан әрі – EMS) жөнелтілімдері және арнайы байланыс жөнелтілімдерін қоспағанда);</w:t>
      </w:r>
    </w:p>
    <w:bookmarkEnd w:id="849"/>
    <w:bookmarkStart w:name="z1029" w:id="850"/>
    <w:p>
      <w:pPr>
        <w:spacing w:after="0"/>
        <w:ind w:left="0"/>
        <w:jc w:val="both"/>
      </w:pPr>
      <w:r>
        <w:rPr>
          <w:rFonts w:ascii="Times New Roman"/>
          <w:b w:val="false"/>
          <w:i w:val="false"/>
          <w:color w:val="000000"/>
          <w:sz w:val="28"/>
        </w:rPr>
        <w:t>
      3) жеткізілген түбіртек хабарламалар, зейнетақылық үзінді көшірмелері;</w:t>
      </w:r>
    </w:p>
    <w:bookmarkEnd w:id="850"/>
    <w:bookmarkStart w:name="z1030" w:id="851"/>
    <w:p>
      <w:pPr>
        <w:spacing w:after="0"/>
        <w:ind w:left="0"/>
        <w:jc w:val="both"/>
      </w:pPr>
      <w:r>
        <w:rPr>
          <w:rFonts w:ascii="Times New Roman"/>
          <w:b w:val="false"/>
          <w:i w:val="false"/>
          <w:color w:val="000000"/>
          <w:sz w:val="28"/>
        </w:rPr>
        <w:t>
      4) сәлемдемелер (EMS жөнелтілімдері және арнайы байланыс жөнелтілімдерін қоспағанда);</w:t>
      </w:r>
    </w:p>
    <w:bookmarkEnd w:id="851"/>
    <w:bookmarkStart w:name="z1031" w:id="852"/>
    <w:p>
      <w:pPr>
        <w:spacing w:after="0"/>
        <w:ind w:left="0"/>
        <w:jc w:val="both"/>
      </w:pPr>
      <w:r>
        <w:rPr>
          <w:rFonts w:ascii="Times New Roman"/>
          <w:b w:val="false"/>
          <w:i w:val="false"/>
          <w:color w:val="000000"/>
          <w:sz w:val="28"/>
        </w:rPr>
        <w:t>
      5) бандерольдер, ұсақ пакеттер;</w:t>
      </w:r>
    </w:p>
    <w:bookmarkEnd w:id="852"/>
    <w:bookmarkStart w:name="z1032" w:id="853"/>
    <w:p>
      <w:pPr>
        <w:spacing w:after="0"/>
        <w:ind w:left="0"/>
        <w:jc w:val="both"/>
      </w:pPr>
      <w:r>
        <w:rPr>
          <w:rFonts w:ascii="Times New Roman"/>
          <w:b w:val="false"/>
          <w:i w:val="false"/>
          <w:color w:val="000000"/>
          <w:sz w:val="28"/>
        </w:rPr>
        <w:t>
      6) шарт негізінде мерзімді басылымдар (жеткізу, жіберу, жөнелту);</w:t>
      </w:r>
    </w:p>
    <w:bookmarkEnd w:id="853"/>
    <w:bookmarkStart w:name="z1033" w:id="854"/>
    <w:p>
      <w:pPr>
        <w:spacing w:after="0"/>
        <w:ind w:left="0"/>
        <w:jc w:val="both"/>
      </w:pPr>
      <w:r>
        <w:rPr>
          <w:rFonts w:ascii="Times New Roman"/>
          <w:b w:val="false"/>
          <w:i w:val="false"/>
          <w:color w:val="000000"/>
          <w:sz w:val="28"/>
        </w:rPr>
        <w:t>
      7) пошта бөлімшелерінің қызметтері (өнімді өткізуден түскен табыстар), филателиялық өнім, ашық хаттар, конверттер, жәшік және жәшіктік материалдар, қатаң есептілік бланкілері және өзге де тауарлар;</w:t>
      </w:r>
    </w:p>
    <w:bookmarkEnd w:id="854"/>
    <w:bookmarkStart w:name="z1034" w:id="855"/>
    <w:p>
      <w:pPr>
        <w:spacing w:after="0"/>
        <w:ind w:left="0"/>
        <w:jc w:val="both"/>
      </w:pPr>
      <w:r>
        <w:rPr>
          <w:rFonts w:ascii="Times New Roman"/>
          <w:b w:val="false"/>
          <w:i w:val="false"/>
          <w:color w:val="000000"/>
          <w:sz w:val="28"/>
        </w:rPr>
        <w:t>
      8) өзге де пошта қызметтері: телеграммаларды қабылдау және жөнелту, арнайы байланыстың қосымша қызметтері, қосымша пошта қызметтері, пошталық жөнелтілімдерді қайтару, EMS жөнелтілімдерінің, арнайы байланыстың қызметтері, ірі көлемді пошта жөнелтілімдерін жеткізу және жіберу бойынша пошта қызметтері, "Директ-мейл" пошта қызметтері және басқа топтамаларға енгізілмеген өзге де қызметтер.</w:t>
      </w:r>
    </w:p>
    <w:bookmarkEnd w:id="855"/>
    <w:bookmarkStart w:name="z1035" w:id="856"/>
    <w:p>
      <w:pPr>
        <w:spacing w:after="0"/>
        <w:ind w:left="0"/>
        <w:jc w:val="both"/>
      </w:pPr>
      <w:r>
        <w:rPr>
          <w:rFonts w:ascii="Times New Roman"/>
          <w:b w:val="false"/>
          <w:i w:val="false"/>
          <w:color w:val="000000"/>
          <w:sz w:val="28"/>
        </w:rPr>
        <w:t>
      Жедел түрдегі пошта EMS жөнелтілімдеріне жедел түрде өңделетін және жеткізілетін хаттар (пакеттер) және сәлемдемелер жатады.</w:t>
      </w:r>
    </w:p>
    <w:bookmarkEnd w:id="856"/>
    <w:bookmarkStart w:name="z1036" w:id="857"/>
    <w:p>
      <w:pPr>
        <w:spacing w:after="0"/>
        <w:ind w:left="0"/>
        <w:jc w:val="both"/>
      </w:pPr>
      <w:r>
        <w:rPr>
          <w:rFonts w:ascii="Times New Roman"/>
          <w:b w:val="false"/>
          <w:i w:val="false"/>
          <w:color w:val="000000"/>
          <w:sz w:val="28"/>
        </w:rPr>
        <w:t>
      Пошта байланысы қызметтерінің көлеміне ақша аударымдарымен байланысты қызметтер қосылмайды, себебі Экономикалық қызмет түрлерінің жалпы жіктеуішіне сәйкес пошталық жинақтау банктерінің қызметтері, сонымен қатар пошталық ақша аударымдары саласындағы қызмет ақша несие делдалдығының басқа түрлері – 64.19 класына жатады.</w:t>
      </w:r>
    </w:p>
    <w:bookmarkEnd w:id="857"/>
    <w:bookmarkStart w:name="z1037" w:id="858"/>
    <w:p>
      <w:pPr>
        <w:spacing w:after="0"/>
        <w:ind w:left="0"/>
        <w:jc w:val="both"/>
      </w:pPr>
      <w:r>
        <w:rPr>
          <w:rFonts w:ascii="Times New Roman"/>
          <w:b w:val="false"/>
          <w:i w:val="false"/>
          <w:color w:val="000000"/>
          <w:sz w:val="28"/>
        </w:rPr>
        <w:t>
      5. 3-бөлімнің 1-жолында кәсіпорын қызметінің негізгі және қосалқы түрлері бойынша көрсетілген байланыс қызметінің құндық көріністегі көлеміне есепті айда көрсетілген қызметтерге ақшаның түскен күніне қарамастан, есепті айда халыққа, кәсіпорындарға, ұйымдарға және басқа топтарға көрсетілген қызмет көлемі енеді.</w:t>
      </w:r>
    </w:p>
    <w:bookmarkEnd w:id="858"/>
    <w:bookmarkStart w:name="z1038" w:id="859"/>
    <w:p>
      <w:pPr>
        <w:spacing w:after="0"/>
        <w:ind w:left="0"/>
        <w:jc w:val="both"/>
      </w:pPr>
      <w:r>
        <w:rPr>
          <w:rFonts w:ascii="Times New Roman"/>
          <w:b w:val="false"/>
          <w:i w:val="false"/>
          <w:color w:val="000000"/>
          <w:sz w:val="28"/>
        </w:rPr>
        <w:t>
      1.1-жолда қалааралық және халықаралық телефон байланысының қызмет көрсетуі алдын-ала тапсырыс беру бойынша қалааралық және халықаралық телефон арқылы сөйлесулерді, жедел тариф бойынша сөйлесулер, таксофон көмегі арқылы сөйлесулер, қосымша қызметтер (сөйлесу пунктіне шақыру туралы абоненттің мекен-жайы немесе телефоны бойынша ескерту, басқа қаладағы телефон нөмірі туралы анықтамаларды беру, сөйлесулерді басқа мекенжайға жолдау) ұсыну бойынша қызметтерді қамтылады.</w:t>
      </w:r>
    </w:p>
    <w:bookmarkEnd w:id="859"/>
    <w:bookmarkStart w:name="z1039" w:id="860"/>
    <w:p>
      <w:pPr>
        <w:spacing w:after="0"/>
        <w:ind w:left="0"/>
        <w:jc w:val="both"/>
      </w:pPr>
      <w:r>
        <w:rPr>
          <w:rFonts w:ascii="Times New Roman"/>
          <w:b w:val="false"/>
          <w:i w:val="false"/>
          <w:color w:val="000000"/>
          <w:sz w:val="28"/>
        </w:rPr>
        <w:t>
      1.2-жолда жергілікті телефон байланысы көрсеткен қызметтеріне қалалық (жергілікті) телефондалған аймақтар (облыстар) арасындағы байланысты орнату және ұстауға қажетті қосу (қайта қосу) және беру (деректер мен хабарламаларды) бойынша қызмет көрсетулерді қамтиды.</w:t>
      </w:r>
    </w:p>
    <w:bookmarkEnd w:id="860"/>
    <w:bookmarkStart w:name="z1040" w:id="861"/>
    <w:p>
      <w:pPr>
        <w:spacing w:after="0"/>
        <w:ind w:left="0"/>
        <w:jc w:val="both"/>
      </w:pPr>
      <w:r>
        <w:rPr>
          <w:rFonts w:ascii="Times New Roman"/>
          <w:b w:val="false"/>
          <w:i w:val="false"/>
          <w:color w:val="000000"/>
          <w:sz w:val="28"/>
        </w:rPr>
        <w:t>
      Жергілікті телефон байланысы Қазақстан Республикасының аумағында орналасқан бір елді мекендегі абоненттер арасындағы телефон байланысын білдіреді.</w:t>
      </w:r>
    </w:p>
    <w:bookmarkEnd w:id="861"/>
    <w:bookmarkStart w:name="z1041" w:id="862"/>
    <w:p>
      <w:pPr>
        <w:spacing w:after="0"/>
        <w:ind w:left="0"/>
        <w:jc w:val="both"/>
      </w:pPr>
      <w:r>
        <w:rPr>
          <w:rFonts w:ascii="Times New Roman"/>
          <w:b w:val="false"/>
          <w:i w:val="false"/>
          <w:color w:val="000000"/>
          <w:sz w:val="28"/>
        </w:rPr>
        <w:t>
      Осы қызмет көрсетулер телефонды жеке және ұжымдық (сәйкес төлемақымен) пайдалануды қарастырады. Сонымен қатар, осыған телефондық аппаратты орнату (қайта орнату), жөндеу және ауыстыру (телефон нөмірін анықтай алатын немесе нөмірді анықтай алмайтын негізгі және параллельді), абонент нөмірін ауыстыру, байланыстың қалалық телефон байланыс желісіне келген ақауларды жөндеу және басқа да қосымша қызметтер бойынша (күзет дабылдамасының қосылуы, қосымша телефон шалулар, жарық дабылдамасы және тағы басқа) қызметтер жатқызылады.</w:t>
      </w:r>
    </w:p>
    <w:bookmarkEnd w:id="862"/>
    <w:bookmarkStart w:name="z1042" w:id="863"/>
    <w:p>
      <w:pPr>
        <w:spacing w:after="0"/>
        <w:ind w:left="0"/>
        <w:jc w:val="both"/>
      </w:pPr>
      <w:r>
        <w:rPr>
          <w:rFonts w:ascii="Times New Roman"/>
          <w:b w:val="false"/>
          <w:i w:val="false"/>
          <w:color w:val="000000"/>
          <w:sz w:val="28"/>
        </w:rPr>
        <w:t>
      1.3</w:t>
      </w:r>
      <w:r>
        <w:rPr>
          <w:rFonts w:ascii="Times New Roman"/>
          <w:b/>
          <w:i w:val="false"/>
          <w:color w:val="000000"/>
          <w:sz w:val="28"/>
        </w:rPr>
        <w:t>-</w:t>
      </w:r>
      <w:r>
        <w:rPr>
          <w:rFonts w:ascii="Times New Roman"/>
          <w:b w:val="false"/>
          <w:i w:val="false"/>
          <w:color w:val="000000"/>
          <w:sz w:val="28"/>
        </w:rPr>
        <w:t xml:space="preserve">жолда сымды және сымсыз телекоммуникациялық желілер арқылы деректерді беру бойынша қызметтер көлеміне әртүрлі немесе бірдей сызбалы жабдықтары (құрылғылары) бар түпкілікті пунктілер арасындағы деректерді беру бойынша желілік қызметтер кіреді. Деректерді беру (және қабылдау) бойынша қызмет көрсетулер байланыс желісіне жалпы қолжетімді, сондай-ақ белгіленген (тұтынушылармен арнайы төленген) арналары арқылы жүзеге асырылады. </w:t>
      </w:r>
    </w:p>
    <w:bookmarkEnd w:id="863"/>
    <w:bookmarkStart w:name="z1043" w:id="864"/>
    <w:p>
      <w:pPr>
        <w:spacing w:after="0"/>
        <w:ind w:left="0"/>
        <w:jc w:val="both"/>
      </w:pPr>
      <w:r>
        <w:rPr>
          <w:rFonts w:ascii="Times New Roman"/>
          <w:b w:val="false"/>
          <w:i w:val="false"/>
          <w:color w:val="000000"/>
          <w:sz w:val="28"/>
        </w:rPr>
        <w:t>
      Деректерді беру деп есептеу құралдарымен бұдан кейін өңдеу немесе өңдеуден кейінгі қос белгілер түрінде ұсынылған деректерді беруді электр байланысы құралдарымен қамтамасыз ететін электр байланысы танылады.</w:t>
      </w:r>
    </w:p>
    <w:bookmarkEnd w:id="864"/>
    <w:bookmarkStart w:name="z1044" w:id="865"/>
    <w:p>
      <w:pPr>
        <w:spacing w:after="0"/>
        <w:ind w:left="0"/>
        <w:jc w:val="both"/>
      </w:pPr>
      <w:r>
        <w:rPr>
          <w:rFonts w:ascii="Times New Roman"/>
          <w:b w:val="false"/>
          <w:i w:val="false"/>
          <w:color w:val="000000"/>
          <w:sz w:val="28"/>
        </w:rPr>
        <w:t>
      Интернет желісі деп оның элементтері TCP/IP хаттамасында негізделген бірыңғай мекенжайлық кеңістік арқылы бір-бірімен өзара байланысқан, пайдаланушыларға көптеген ақпараттық, бизнес ресурстарға және электрондық поштаға қол жеткізу мүмкіндігін ұсынатын ғаламдық ақпараттық жүйе ұғынылады.</w:t>
      </w:r>
    </w:p>
    <w:bookmarkEnd w:id="865"/>
    <w:bookmarkStart w:name="z1045" w:id="866"/>
    <w:p>
      <w:pPr>
        <w:spacing w:after="0"/>
        <w:ind w:left="0"/>
        <w:jc w:val="both"/>
      </w:pPr>
      <w:r>
        <w:rPr>
          <w:rFonts w:ascii="Times New Roman"/>
          <w:b w:val="false"/>
          <w:i w:val="false"/>
          <w:color w:val="000000"/>
          <w:sz w:val="28"/>
        </w:rPr>
        <w:t>
      1.6</w:t>
      </w:r>
      <w:r>
        <w:rPr>
          <w:rFonts w:ascii="Times New Roman"/>
          <w:b/>
          <w:i w:val="false"/>
          <w:color w:val="000000"/>
          <w:sz w:val="28"/>
        </w:rPr>
        <w:t>-</w:t>
      </w:r>
      <w:r>
        <w:rPr>
          <w:rFonts w:ascii="Times New Roman"/>
          <w:b w:val="false"/>
          <w:i w:val="false"/>
          <w:color w:val="000000"/>
          <w:sz w:val="28"/>
        </w:rPr>
        <w:t>жолда ұтқыр байланыс қызметтері көлемі тасымалданатын ұтқыр телефон (радиотелефон) бойынша хабарламаларды қабылдау және жіберу жөніндегі қызметтерден тұрады. Мұндай телефондарда жалпы пайдаланудағы телефон желілеріне немесе басқа ұтқыр телефондарға ену рұқсаты бар және жалпы пайдаланудағы телефон желілеріне, оның ішінде факсимильді байланысқа тән барлық функцияларды орындайды.</w:t>
      </w:r>
    </w:p>
    <w:bookmarkEnd w:id="866"/>
    <w:bookmarkStart w:name="z1046" w:id="867"/>
    <w:p>
      <w:pPr>
        <w:spacing w:after="0"/>
        <w:ind w:left="0"/>
        <w:jc w:val="both"/>
      </w:pPr>
      <w:r>
        <w:rPr>
          <w:rFonts w:ascii="Times New Roman"/>
          <w:b w:val="false"/>
          <w:i w:val="false"/>
          <w:color w:val="000000"/>
          <w:sz w:val="28"/>
        </w:rPr>
        <w:t xml:space="preserve">
      Ұтқыр байланыс бойынша көрсеткіштер қозғалыстағы абоненттерге өзара және тұрақты телефон желісінің абоненттерімен байланысуға мүмкіндік беретін ұтқыр байланыстың қызмет көрсетулерін ұсынатын операторлармен толтырылады. </w:t>
      </w:r>
    </w:p>
    <w:bookmarkEnd w:id="867"/>
    <w:bookmarkStart w:name="z1047" w:id="868"/>
    <w:p>
      <w:pPr>
        <w:spacing w:after="0"/>
        <w:ind w:left="0"/>
        <w:jc w:val="both"/>
      </w:pPr>
      <w:r>
        <w:rPr>
          <w:rFonts w:ascii="Times New Roman"/>
          <w:b w:val="false"/>
          <w:i w:val="false"/>
          <w:color w:val="000000"/>
          <w:sz w:val="28"/>
        </w:rPr>
        <w:t>
      Интерконнект (трафикті өткізу) қызметінің көлеміне байланыс операторларынан қаражаттың түсімі енгізіледі. Интерконнект - операторлардың арасындағы желіаралық байланысты білдіреді. Интерконнектке мөлшерлеме бір оператордың өзге операторға абоненттің өз желісінен тыс сөйлесудің әр минуты үшін төлеген сомасын анықтайды. Желі ішіндегі қоңырау шалудың тарифі әдетте аз болады, өйткені бұған қосалқы төлем жоқ.</w:t>
      </w:r>
    </w:p>
    <w:bookmarkEnd w:id="868"/>
    <w:bookmarkStart w:name="z1048" w:id="869"/>
    <w:p>
      <w:pPr>
        <w:spacing w:after="0"/>
        <w:ind w:left="0"/>
        <w:jc w:val="both"/>
      </w:pPr>
      <w:r>
        <w:rPr>
          <w:rFonts w:ascii="Times New Roman"/>
          <w:b w:val="false"/>
          <w:i w:val="false"/>
          <w:color w:val="000000"/>
          <w:sz w:val="28"/>
        </w:rPr>
        <w:t>
      1.7-жолда өзге де телекоммуникациялық қызметтер көлеміне телематикалық қызметтері, IP-телефония, зияткерлік желілер, технологиялық тұрғыдан басқа байланыс операторларының телекоммуникация желісіне қосу және жалғау бойынша телекоммуникация қызметтерін ұсынумен байланысты қызметтер, телекоммуникация желісіне абоненттік қолжетімділікті ұйымдастыру бойынша қызметтер, техникалық қызмет көрсету және жөндеу бойынша қызметтері (техникалық жабдықты, желінің инфрақұрылым элементтерін, өзге де жабдықты) қосылады. Сонымен қоса жабдықты (телекоммуникациялық жабдықты, желінің инфрақұрылым элементтерін, өзге де жабдықты) жалға беру бойынша қызметтер, байланыс операторлары үшін трафикті (интерконнекті) өткізу бойынша қызметтер және байланыс операторларының көлік желісі қолжетімділікті ұсыну бойынша қызметтер, байланыс арналарын жалға беруді ұсыну бойынша қызметтер жатқызылады.</w:t>
      </w:r>
    </w:p>
    <w:bookmarkEnd w:id="869"/>
    <w:bookmarkStart w:name="z1049" w:id="870"/>
    <w:p>
      <w:pPr>
        <w:spacing w:after="0"/>
        <w:ind w:left="0"/>
        <w:jc w:val="both"/>
      </w:pPr>
      <w:r>
        <w:rPr>
          <w:rFonts w:ascii="Times New Roman"/>
          <w:b w:val="false"/>
          <w:i w:val="false"/>
          <w:color w:val="000000"/>
          <w:sz w:val="28"/>
        </w:rPr>
        <w:t xml:space="preserve">
      IP-телефонияға Интернет желісін немесе кез келген басқа IP-желісін халықаралық және қалааралық телефон сөйлесулерін ұйымдастыру және жүргізу және нақты уақыт режимінде факстерді беру құралы ретінде пайдалануға мүмкіндік беретін технология жатады. </w:t>
      </w:r>
    </w:p>
    <w:bookmarkEnd w:id="870"/>
    <w:bookmarkStart w:name="z1050" w:id="871"/>
    <w:p>
      <w:pPr>
        <w:spacing w:after="0"/>
        <w:ind w:left="0"/>
        <w:jc w:val="both"/>
      </w:pPr>
      <w:r>
        <w:rPr>
          <w:rFonts w:ascii="Times New Roman"/>
          <w:b w:val="false"/>
          <w:i w:val="false"/>
          <w:color w:val="000000"/>
          <w:sz w:val="28"/>
        </w:rPr>
        <w:t>
      6. 4</w:t>
      </w:r>
      <w:r>
        <w:rPr>
          <w:rFonts w:ascii="Times New Roman"/>
          <w:b/>
          <w:i w:val="false"/>
          <w:color w:val="000000"/>
          <w:sz w:val="28"/>
        </w:rPr>
        <w:t>-</w:t>
      </w:r>
      <w:r>
        <w:rPr>
          <w:rFonts w:ascii="Times New Roman"/>
          <w:b w:val="false"/>
          <w:i w:val="false"/>
          <w:color w:val="000000"/>
          <w:sz w:val="28"/>
        </w:rPr>
        <w:t>бөлімнің 1</w:t>
      </w:r>
      <w:r>
        <w:rPr>
          <w:rFonts w:ascii="Times New Roman"/>
          <w:b/>
          <w:i w:val="false"/>
          <w:color w:val="000000"/>
          <w:sz w:val="28"/>
        </w:rPr>
        <w:t>-</w:t>
      </w:r>
      <w:r>
        <w:rPr>
          <w:rFonts w:ascii="Times New Roman"/>
          <w:b w:val="false"/>
          <w:i w:val="false"/>
          <w:color w:val="000000"/>
          <w:sz w:val="28"/>
        </w:rPr>
        <w:t>жолында есепті кезеңнің соңына тіркелген телефон желілерінің саны көрсетіледі. Тіркелген телефон желісі абоненттің соңғы жабдығын жалпы қолданыстағы коммутацияланатын желімен байланыстыратын және телефон стациясының жабдығында бөлінген порты бар белсенді желі болып табылады. Оған аналогты тіркелген телефон желілерінің, қызметтерді интеграциялаумен цифрлық желі (ИҚЦЖ) арналарының, тіркелген сымсыз байланыс абоненттерінің, жалпы қолданыстағы ақылы таксофондар және VoIP абоненттерінің санын қосу керек.</w:t>
      </w:r>
    </w:p>
    <w:bookmarkEnd w:id="871"/>
    <w:bookmarkStart w:name="z1051" w:id="872"/>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жолда есепті жылдың соңына сандық сондай-ақ, аналогтық барлық стандарттардың белсенді ұялы байланыс абоненттерінің саны көрсетіледі. Есеп жылжымалы байланыс операторларымен жасалған шарт бойынша жүргізіледі, бұл жерде ескеретін мәселе GSM стандарттары бойынша абоненттерді есептеу SIM-карталар саны бойынша есептеледі. Абоненттер соңғы 3 ай ішінде бір рет болсын байланысты пайлаланған болса белсенді болып саналады. Бұған тек қана белсенді абоненттер, яғни қызметті соңғы үш ай ішінде кем дегенде бір рет қоңырау соғу немесе қабылдау, не болмаса SMS хабарлама алу және жөнелту немесе Интернетке қолжеткізу сияқты операцияларды жүзеге асыру үшін қызметті пайдаланғандар енеді.</w:t>
      </w:r>
    </w:p>
    <w:bookmarkEnd w:id="872"/>
    <w:bookmarkStart w:name="z1052" w:id="873"/>
    <w:p>
      <w:pPr>
        <w:spacing w:after="0"/>
        <w:ind w:left="0"/>
        <w:jc w:val="both"/>
      </w:pPr>
      <w:r>
        <w:rPr>
          <w:rFonts w:ascii="Times New Roman"/>
          <w:b w:val="false"/>
          <w:i w:val="false"/>
          <w:color w:val="000000"/>
          <w:sz w:val="28"/>
        </w:rPr>
        <w:t xml:space="preserve">
      3-жолда сымды және сымсыз қолжетімділікпен тіркелген Интернет абоненттерінің барлық саны көрсетіледі. </w:t>
      </w:r>
    </w:p>
    <w:bookmarkEnd w:id="873"/>
    <w:bookmarkStart w:name="z1053" w:id="874"/>
    <w:p>
      <w:pPr>
        <w:spacing w:after="0"/>
        <w:ind w:left="0"/>
        <w:jc w:val="both"/>
      </w:pPr>
      <w:r>
        <w:rPr>
          <w:rFonts w:ascii="Times New Roman"/>
          <w:b w:val="false"/>
          <w:i w:val="false"/>
          <w:color w:val="000000"/>
          <w:sz w:val="28"/>
        </w:rPr>
        <w:t>
      3.1-жолда нөмірді терумен тіркелген (сымды) Интернет абоненттерінің санын және жоғары жылдамдықты кең жолақты қолжетімділікті пайдаланумен тіркелген (сымды) Интернет абоненттерінің санын қосқанда тіркелген (сымды) қолжетімділігі бар Интернет желісі абоненттерінің барлық саны көрсетіледі. Тек қана белсенді абоненттік қосылымдар, яғни Интернетке қосылу үшін соңғы 3 ай ішінде кем дегенде бір рет пайдаланғандар, сондай-ақ абоненттік қосылымға ай сайынғы төлемдерді жүйелі түрде жүргізушілер қосылады.</w:t>
      </w:r>
    </w:p>
    <w:bookmarkEnd w:id="874"/>
    <w:bookmarkStart w:name="z1054" w:id="875"/>
    <w:p>
      <w:pPr>
        <w:spacing w:after="0"/>
        <w:ind w:left="0"/>
        <w:jc w:val="both"/>
      </w:pPr>
      <w:r>
        <w:rPr>
          <w:rFonts w:ascii="Times New Roman"/>
          <w:b w:val="false"/>
          <w:i w:val="false"/>
          <w:color w:val="000000"/>
          <w:sz w:val="28"/>
        </w:rPr>
        <w:t>
      3.2-жолда жүктеу жылдамдығы 256 кбит/с кем емес жерсеріктік қолжетімділігі бар Интернет желісіне сымсыз кең жолақты қолжетімділікті пайдаланатын абоненттердің саны көрсетіледі.</w:t>
      </w:r>
    </w:p>
    <w:bookmarkEnd w:id="875"/>
    <w:bookmarkStart w:name="z1055" w:id="876"/>
    <w:p>
      <w:pPr>
        <w:spacing w:after="0"/>
        <w:ind w:left="0"/>
        <w:jc w:val="both"/>
      </w:pPr>
      <w:r>
        <w:rPr>
          <w:rFonts w:ascii="Times New Roman"/>
          <w:b w:val="false"/>
          <w:i w:val="false"/>
          <w:color w:val="000000"/>
          <w:sz w:val="28"/>
        </w:rPr>
        <w:t>
      3.3-жолда жүктеу жылдамдығы 256 кбит/с кем емес жылдамдығы бар жер үсті тіркелген сымсыз байланыс абоненттерінің саны көрсетіледі. Бұл көрсеткіш WiMax технологиясымен тіркелген байланыс желілерін және сымсыз тіркелген байланыс желілерін қамтиды, бірақ қолжетімділік нүктесі және сол сияқтылар арқылы уақытша пайдаланушыларды қоспайды.</w:t>
      </w:r>
    </w:p>
    <w:bookmarkEnd w:id="876"/>
    <w:bookmarkStart w:name="z1056" w:id="877"/>
    <w:p>
      <w:pPr>
        <w:spacing w:after="0"/>
        <w:ind w:left="0"/>
        <w:jc w:val="both"/>
      </w:pPr>
      <w:r>
        <w:rPr>
          <w:rFonts w:ascii="Times New Roman"/>
          <w:b w:val="false"/>
          <w:i w:val="false"/>
          <w:color w:val="000000"/>
          <w:sz w:val="28"/>
        </w:rPr>
        <w:t>
      5</w:t>
      </w:r>
      <w:r>
        <w:rPr>
          <w:rFonts w:ascii="Times New Roman"/>
          <w:b/>
          <w:i w:val="false"/>
          <w:color w:val="000000"/>
          <w:sz w:val="28"/>
        </w:rPr>
        <w:t>-</w:t>
      </w:r>
      <w:r>
        <w:rPr>
          <w:rFonts w:ascii="Times New Roman"/>
          <w:b w:val="false"/>
          <w:i w:val="false"/>
          <w:color w:val="000000"/>
          <w:sz w:val="28"/>
        </w:rPr>
        <w:t>жолда есепті кезеңнің соңында ұялы жылжымалы байланыс желісі бойынша (мультимедия қызметі және Интернет желісіне шығуды қосқанда) деректерді беруді пайдаланған Интернет желісіне қатынауы бар белсенді ұялы байланыс абоненттерінің жалпы саны көрсетіледі.</w:t>
      </w:r>
    </w:p>
    <w:bookmarkEnd w:id="877"/>
    <w:bookmarkStart w:name="z1057" w:id="878"/>
    <w:p>
      <w:pPr>
        <w:spacing w:after="0"/>
        <w:ind w:left="0"/>
        <w:jc w:val="both"/>
      </w:pPr>
      <w:r>
        <w:rPr>
          <w:rFonts w:ascii="Times New Roman"/>
          <w:b w:val="false"/>
          <w:i w:val="false"/>
          <w:color w:val="000000"/>
          <w:sz w:val="28"/>
        </w:rPr>
        <w:t>
      Егер абонент соңғы 3 айдың ішінде биллингтік жүйелер деректер талдауында сипатталатын деректерді жеткізген немесе алған болса, онда абонент деректерді беру қызметтерінің белсенді пайдаланушысы болып табылады.</w:t>
      </w:r>
    </w:p>
    <w:bookmarkEnd w:id="878"/>
    <w:bookmarkStart w:name="z1058" w:id="879"/>
    <w:p>
      <w:pPr>
        <w:spacing w:after="0"/>
        <w:ind w:left="0"/>
        <w:jc w:val="both"/>
      </w:pPr>
      <w:r>
        <w:rPr>
          <w:rFonts w:ascii="Times New Roman"/>
          <w:b w:val="false"/>
          <w:i w:val="false"/>
          <w:color w:val="000000"/>
          <w:sz w:val="28"/>
        </w:rPr>
        <w:t>
      5.1-жолда кең жолақты беру (мұнда бір немесе екі бағыттарда 256 кбит/с тең немесе одан асатын жылдамдықтар белгіленеді) жылдамдықтарымен деректерді беруге (Интернет желісі) қолжетімділігі бар белсенді ұялы жылжымалы байланыс желісі абоненттерінің саны көрсетіледі.</w:t>
      </w:r>
    </w:p>
    <w:bookmarkEnd w:id="879"/>
    <w:bookmarkStart w:name="z1059" w:id="880"/>
    <w:p>
      <w:pPr>
        <w:spacing w:after="0"/>
        <w:ind w:left="0"/>
        <w:jc w:val="both"/>
      </w:pPr>
      <w:r>
        <w:rPr>
          <w:rFonts w:ascii="Times New Roman"/>
          <w:b w:val="false"/>
          <w:i w:val="false"/>
          <w:color w:val="000000"/>
          <w:sz w:val="28"/>
        </w:rPr>
        <w:t>
      7. 5-бөлімнің 1-жолында 256 кбит/с немесе 2 Мбит/с жоғары және төмен жылдамдығымен Интернетке кең жолақты қолжетімділіктің барлық тіркелген (сымды) желілері көрсетіледі.</w:t>
      </w:r>
    </w:p>
    <w:bookmarkEnd w:id="880"/>
    <w:bookmarkStart w:name="z1060" w:id="881"/>
    <w:p>
      <w:pPr>
        <w:spacing w:after="0"/>
        <w:ind w:left="0"/>
        <w:jc w:val="both"/>
      </w:pPr>
      <w:r>
        <w:rPr>
          <w:rFonts w:ascii="Times New Roman"/>
          <w:b w:val="false"/>
          <w:i w:val="false"/>
          <w:color w:val="000000"/>
          <w:sz w:val="28"/>
        </w:rPr>
        <w:t>
      2-жолда 2 Мбит/с және 10 Мбит/с төмен жылдамдығымен Интернетке кең жолақты қолжетімділіктің барлық тіркелген (сымды) желілері көрсетіледі.</w:t>
      </w:r>
    </w:p>
    <w:bookmarkEnd w:id="881"/>
    <w:bookmarkStart w:name="z1061" w:id="882"/>
    <w:p>
      <w:pPr>
        <w:spacing w:after="0"/>
        <w:ind w:left="0"/>
        <w:jc w:val="both"/>
      </w:pPr>
      <w:r>
        <w:rPr>
          <w:rFonts w:ascii="Times New Roman"/>
          <w:b w:val="false"/>
          <w:i w:val="false"/>
          <w:color w:val="000000"/>
          <w:sz w:val="28"/>
        </w:rPr>
        <w:t>
      3-жолда 10 Мбит/с-тан жоғары жылдамдығымен Интернетке кең жолақты қолжетімділіктің барлық тіркелген (сымды) желілері көрсетіледі.</w:t>
      </w:r>
    </w:p>
    <w:bookmarkEnd w:id="882"/>
    <w:bookmarkStart w:name="z1062" w:id="883"/>
    <w:p>
      <w:pPr>
        <w:spacing w:after="0"/>
        <w:ind w:left="0"/>
        <w:jc w:val="both"/>
      </w:pPr>
      <w:r>
        <w:rPr>
          <w:rFonts w:ascii="Times New Roman"/>
          <w:b w:val="false"/>
          <w:i w:val="false"/>
          <w:color w:val="000000"/>
          <w:sz w:val="28"/>
        </w:rPr>
        <w:t xml:space="preserve">
      8.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883"/>
    <w:bookmarkStart w:name="z1063" w:id="884"/>
    <w:p>
      <w:pPr>
        <w:spacing w:after="0"/>
        <w:ind w:left="0"/>
        <w:jc w:val="both"/>
      </w:pPr>
      <w:r>
        <w:rPr>
          <w:rFonts w:ascii="Times New Roman"/>
          <w:b w:val="false"/>
          <w:i w:val="false"/>
          <w:color w:val="000000"/>
          <w:sz w:val="28"/>
        </w:rPr>
        <w:t>
      9. Осы статистикалық нысанды тапсыру қағаз жеткізгіште және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интернет-ресурсындағы (www.stat.gov.kz) "Деректерді оn-line режимде жинау" ақпараттық жүйесін пайдалану арқылы жүзеге асырылады.</w:t>
      </w:r>
    </w:p>
    <w:bookmarkEnd w:id="884"/>
    <w:bookmarkStart w:name="z1064" w:id="885"/>
    <w:p>
      <w:pPr>
        <w:spacing w:after="0"/>
        <w:ind w:left="0"/>
        <w:jc w:val="both"/>
      </w:pPr>
      <w:r>
        <w:rPr>
          <w:rFonts w:ascii="Times New Roman"/>
          <w:b w:val="false"/>
          <w:i w:val="false"/>
          <w:color w:val="000000"/>
          <w:sz w:val="28"/>
        </w:rPr>
        <w:t>
      Ескертпе: Х – бұл айқындама толтыруға жатпайды.</w:t>
      </w:r>
    </w:p>
    <w:bookmarkEnd w:id="885"/>
    <w:bookmarkStart w:name="z1065" w:id="886"/>
    <w:p>
      <w:pPr>
        <w:spacing w:after="0"/>
        <w:ind w:left="0"/>
        <w:jc w:val="both"/>
      </w:pPr>
      <w:r>
        <w:rPr>
          <w:rFonts w:ascii="Times New Roman"/>
          <w:b w:val="false"/>
          <w:i w:val="false"/>
          <w:color w:val="000000"/>
          <w:sz w:val="28"/>
        </w:rPr>
        <w:t>
      9. Арифметикалық-логикалық бақылау:</w:t>
      </w:r>
    </w:p>
    <w:bookmarkEnd w:id="886"/>
    <w:bookmarkStart w:name="z1066" w:id="887"/>
    <w:p>
      <w:pPr>
        <w:spacing w:after="0"/>
        <w:ind w:left="0"/>
        <w:jc w:val="both"/>
      </w:pPr>
      <w:r>
        <w:rPr>
          <w:rFonts w:ascii="Times New Roman"/>
          <w:b w:val="false"/>
          <w:i w:val="false"/>
          <w:color w:val="000000"/>
          <w:sz w:val="28"/>
        </w:rPr>
        <w:t>
      1) 2</w:t>
      </w:r>
      <w:r>
        <w:rPr>
          <w:rFonts w:ascii="Times New Roman"/>
          <w:b/>
          <w:i w:val="false"/>
          <w:color w:val="000000"/>
          <w:sz w:val="28"/>
        </w:rPr>
        <w:t>-</w:t>
      </w:r>
      <w:r>
        <w:rPr>
          <w:rFonts w:ascii="Times New Roman"/>
          <w:b w:val="false"/>
          <w:i w:val="false"/>
          <w:color w:val="000000"/>
          <w:sz w:val="28"/>
        </w:rPr>
        <w:t>бөлім. "Пошта және курьерлік байланыс қызметтерінің көлемі":</w:t>
      </w:r>
    </w:p>
    <w:bookmarkEnd w:id="887"/>
    <w:bookmarkStart w:name="z1067" w:id="888"/>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баған </w:t>
      </w:r>
      <w:r>
        <w:rPr>
          <w:rFonts w:ascii="Times New Roman"/>
          <w:b w:val="false"/>
          <w:i w:val="false"/>
          <w:color w:val="000000"/>
          <w:sz w:val="28"/>
          <w:u w:val="single"/>
        </w:rPr>
        <w:t>&lt;</w:t>
      </w:r>
      <w:r>
        <w:rPr>
          <w:rFonts w:ascii="Times New Roman"/>
          <w:b w:val="false"/>
          <w:i w:val="false"/>
          <w:color w:val="000000"/>
          <w:sz w:val="28"/>
        </w:rPr>
        <w:t xml:space="preserve"> 1</w:t>
      </w:r>
      <w:r>
        <w:rPr>
          <w:rFonts w:ascii="Times New Roman"/>
          <w:b/>
          <w:i w:val="false"/>
          <w:color w:val="000000"/>
          <w:sz w:val="28"/>
        </w:rPr>
        <w:t>-</w:t>
      </w:r>
      <w:r>
        <w:rPr>
          <w:rFonts w:ascii="Times New Roman"/>
          <w:b w:val="false"/>
          <w:i w:val="false"/>
          <w:color w:val="000000"/>
          <w:sz w:val="28"/>
        </w:rPr>
        <w:t>бағаннан;</w:t>
      </w:r>
    </w:p>
    <w:bookmarkEnd w:id="888"/>
    <w:bookmarkStart w:name="z1068" w:id="889"/>
    <w:p>
      <w:pPr>
        <w:spacing w:after="0"/>
        <w:ind w:left="0"/>
        <w:jc w:val="both"/>
      </w:pPr>
      <w:r>
        <w:rPr>
          <w:rFonts w:ascii="Times New Roman"/>
          <w:b w:val="false"/>
          <w:i w:val="false"/>
          <w:color w:val="000000"/>
          <w:sz w:val="28"/>
        </w:rPr>
        <w:t>
      4</w:t>
      </w:r>
      <w:r>
        <w:rPr>
          <w:rFonts w:ascii="Times New Roman"/>
          <w:b/>
          <w:i w:val="false"/>
          <w:color w:val="000000"/>
          <w:sz w:val="28"/>
        </w:rPr>
        <w:t>-</w:t>
      </w:r>
      <w:r>
        <w:rPr>
          <w:rFonts w:ascii="Times New Roman"/>
          <w:b w:val="false"/>
          <w:i w:val="false"/>
          <w:color w:val="000000"/>
          <w:sz w:val="28"/>
        </w:rPr>
        <w:t xml:space="preserve">баған </w:t>
      </w:r>
      <w:r>
        <w:rPr>
          <w:rFonts w:ascii="Times New Roman"/>
          <w:b w:val="false"/>
          <w:i w:val="false"/>
          <w:color w:val="000000"/>
          <w:sz w:val="28"/>
          <w:u w:val="single"/>
        </w:rPr>
        <w:t>&lt;</w:t>
      </w:r>
      <w:r>
        <w:rPr>
          <w:rFonts w:ascii="Times New Roman"/>
          <w:b w:val="false"/>
          <w:i w:val="false"/>
          <w:color w:val="000000"/>
          <w:sz w:val="28"/>
        </w:rPr>
        <w:t xml:space="preserve"> 3</w:t>
      </w:r>
      <w:r>
        <w:rPr>
          <w:rFonts w:ascii="Times New Roman"/>
          <w:b/>
          <w:i w:val="false"/>
          <w:color w:val="000000"/>
          <w:sz w:val="28"/>
        </w:rPr>
        <w:t>-</w:t>
      </w:r>
      <w:r>
        <w:rPr>
          <w:rFonts w:ascii="Times New Roman"/>
          <w:b w:val="false"/>
          <w:i w:val="false"/>
          <w:color w:val="000000"/>
          <w:sz w:val="28"/>
        </w:rPr>
        <w:t>бағаннан.</w:t>
      </w:r>
    </w:p>
    <w:bookmarkEnd w:id="889"/>
    <w:bookmarkStart w:name="z1069" w:id="890"/>
    <w:p>
      <w:pPr>
        <w:spacing w:after="0"/>
        <w:ind w:left="0"/>
        <w:jc w:val="both"/>
      </w:pPr>
      <w:r>
        <w:rPr>
          <w:rFonts w:ascii="Times New Roman"/>
          <w:b w:val="false"/>
          <w:i w:val="false"/>
          <w:color w:val="000000"/>
          <w:sz w:val="28"/>
        </w:rPr>
        <w:t>
      2) 3</w:t>
      </w:r>
      <w:r>
        <w:rPr>
          <w:rFonts w:ascii="Times New Roman"/>
          <w:b/>
          <w:i w:val="false"/>
          <w:color w:val="000000"/>
          <w:sz w:val="28"/>
        </w:rPr>
        <w:t>-</w:t>
      </w:r>
      <w:r>
        <w:rPr>
          <w:rFonts w:ascii="Times New Roman"/>
          <w:b w:val="false"/>
          <w:i w:val="false"/>
          <w:color w:val="000000"/>
          <w:sz w:val="28"/>
        </w:rPr>
        <w:t xml:space="preserve">бөлім. "Байланыс қызметтерінің көлемі": </w:t>
      </w:r>
    </w:p>
    <w:bookmarkEnd w:id="890"/>
    <w:bookmarkStart w:name="z1070" w:id="891"/>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баған </w:t>
      </w:r>
      <w:r>
        <w:rPr>
          <w:rFonts w:ascii="Times New Roman"/>
          <w:b w:val="false"/>
          <w:i w:val="false"/>
          <w:color w:val="000000"/>
          <w:sz w:val="28"/>
          <w:u w:val="single"/>
        </w:rPr>
        <w:t>&lt;</w:t>
      </w:r>
      <w:r>
        <w:rPr>
          <w:rFonts w:ascii="Times New Roman"/>
          <w:b w:val="false"/>
          <w:i w:val="false"/>
          <w:color w:val="000000"/>
          <w:sz w:val="28"/>
        </w:rPr>
        <w:t xml:space="preserve"> 1-бағаннан әрбір жолдар үшін;</w:t>
      </w:r>
    </w:p>
    <w:bookmarkEnd w:id="891"/>
    <w:bookmarkStart w:name="z1071" w:id="892"/>
    <w:p>
      <w:pPr>
        <w:spacing w:after="0"/>
        <w:ind w:left="0"/>
        <w:jc w:val="both"/>
      </w:pPr>
      <w:r>
        <w:rPr>
          <w:rFonts w:ascii="Times New Roman"/>
          <w:b w:val="false"/>
          <w:i w:val="false"/>
          <w:color w:val="000000"/>
          <w:sz w:val="28"/>
        </w:rPr>
        <w:t>
      4</w:t>
      </w:r>
      <w:r>
        <w:rPr>
          <w:rFonts w:ascii="Times New Roman"/>
          <w:b/>
          <w:i w:val="false"/>
          <w:color w:val="000000"/>
          <w:sz w:val="28"/>
        </w:rPr>
        <w:t>-</w:t>
      </w:r>
      <w:r>
        <w:rPr>
          <w:rFonts w:ascii="Times New Roman"/>
          <w:b w:val="false"/>
          <w:i w:val="false"/>
          <w:color w:val="000000"/>
          <w:sz w:val="28"/>
        </w:rPr>
        <w:t xml:space="preserve">баған </w:t>
      </w:r>
      <w:r>
        <w:rPr>
          <w:rFonts w:ascii="Times New Roman"/>
          <w:b w:val="false"/>
          <w:i w:val="false"/>
          <w:color w:val="000000"/>
          <w:sz w:val="28"/>
          <w:u w:val="single"/>
        </w:rPr>
        <w:t>&lt;</w:t>
      </w:r>
      <w:r>
        <w:rPr>
          <w:rFonts w:ascii="Times New Roman"/>
          <w:b w:val="false"/>
          <w:i w:val="false"/>
          <w:color w:val="000000"/>
          <w:sz w:val="28"/>
        </w:rPr>
        <w:t xml:space="preserve"> 3</w:t>
      </w:r>
      <w:r>
        <w:rPr>
          <w:rFonts w:ascii="Times New Roman"/>
          <w:b/>
          <w:i w:val="false"/>
          <w:color w:val="000000"/>
          <w:sz w:val="28"/>
        </w:rPr>
        <w:t>-</w:t>
      </w:r>
      <w:r>
        <w:rPr>
          <w:rFonts w:ascii="Times New Roman"/>
          <w:b w:val="false"/>
          <w:i w:val="false"/>
          <w:color w:val="000000"/>
          <w:sz w:val="28"/>
        </w:rPr>
        <w:t>бағаннан әрбір жол үшін;</w:t>
      </w:r>
    </w:p>
    <w:bookmarkEnd w:id="892"/>
    <w:bookmarkStart w:name="z1072" w:id="893"/>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жол = 1.1-1.7</w:t>
      </w:r>
      <w:r>
        <w:rPr>
          <w:rFonts w:ascii="Times New Roman"/>
          <w:b/>
          <w:i w:val="false"/>
          <w:color w:val="000000"/>
          <w:sz w:val="28"/>
        </w:rPr>
        <w:t>-</w:t>
      </w:r>
      <w:r>
        <w:rPr>
          <w:rFonts w:ascii="Times New Roman"/>
          <w:b w:val="false"/>
          <w:i w:val="false"/>
          <w:color w:val="000000"/>
          <w:sz w:val="28"/>
        </w:rPr>
        <w:t xml:space="preserve">жолдар </w:t>
      </w:r>
    </w:p>
    <w:bookmarkEnd w:id="893"/>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1073" w:id="894"/>
    <w:p>
      <w:pPr>
        <w:spacing w:after="0"/>
        <w:ind w:left="0"/>
        <w:jc w:val="both"/>
      </w:pPr>
      <w:r>
        <w:rPr>
          <w:rFonts w:ascii="Times New Roman"/>
          <w:b w:val="false"/>
          <w:i w:val="false"/>
          <w:color w:val="000000"/>
          <w:sz w:val="28"/>
        </w:rPr>
        <w:t>
      1.1</w:t>
      </w:r>
      <w:r>
        <w:rPr>
          <w:rFonts w:ascii="Times New Roman"/>
          <w:b/>
          <w:i w:val="false"/>
          <w:color w:val="000000"/>
          <w:sz w:val="28"/>
        </w:rPr>
        <w:t>-</w:t>
      </w:r>
      <w:r>
        <w:rPr>
          <w:rFonts w:ascii="Times New Roman"/>
          <w:b w:val="false"/>
          <w:i w:val="false"/>
          <w:color w:val="000000"/>
          <w:sz w:val="28"/>
        </w:rPr>
        <w:t>жол = 1.1.1-1.1.3</w:t>
      </w:r>
      <w:r>
        <w:rPr>
          <w:rFonts w:ascii="Times New Roman"/>
          <w:b/>
          <w:i w:val="false"/>
          <w:color w:val="000000"/>
          <w:sz w:val="28"/>
        </w:rPr>
        <w:t>-</w:t>
      </w:r>
      <w:r>
        <w:rPr>
          <w:rFonts w:ascii="Times New Roman"/>
          <w:b w:val="false"/>
          <w:i w:val="false"/>
          <w:color w:val="000000"/>
          <w:sz w:val="28"/>
        </w:rPr>
        <w:t xml:space="preserve">жолдар </w:t>
      </w:r>
    </w:p>
    <w:bookmarkEnd w:id="894"/>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1074" w:id="895"/>
    <w:p>
      <w:pPr>
        <w:spacing w:after="0"/>
        <w:ind w:left="0"/>
        <w:jc w:val="both"/>
      </w:pPr>
      <w:r>
        <w:rPr>
          <w:rFonts w:ascii="Times New Roman"/>
          <w:b w:val="false"/>
          <w:i w:val="false"/>
          <w:color w:val="000000"/>
          <w:sz w:val="28"/>
        </w:rPr>
        <w:t>
      1.6.1</w:t>
      </w:r>
      <w:r>
        <w:rPr>
          <w:rFonts w:ascii="Times New Roman"/>
          <w:b/>
          <w:i w:val="false"/>
          <w:color w:val="000000"/>
          <w:sz w:val="28"/>
        </w:rPr>
        <w:t>-</w:t>
      </w:r>
      <w:r>
        <w:rPr>
          <w:rFonts w:ascii="Times New Roman"/>
          <w:b w:val="false"/>
          <w:i w:val="false"/>
          <w:color w:val="000000"/>
          <w:sz w:val="28"/>
        </w:rPr>
        <w:t xml:space="preserve">жол </w:t>
      </w:r>
      <w:r>
        <w:rPr>
          <w:rFonts w:ascii="Times New Roman"/>
          <w:b w:val="false"/>
          <w:i w:val="false"/>
          <w:color w:val="000000"/>
          <w:sz w:val="28"/>
          <w:u w:val="single"/>
        </w:rPr>
        <w:t>&lt;</w:t>
      </w:r>
      <w:r>
        <w:rPr>
          <w:rFonts w:ascii="Times New Roman"/>
          <w:b w:val="false"/>
          <w:i w:val="false"/>
          <w:color w:val="000000"/>
          <w:sz w:val="28"/>
        </w:rPr>
        <w:t xml:space="preserve"> 1.6-жолдан әрбір баған үшін; </w:t>
      </w:r>
    </w:p>
    <w:bookmarkEnd w:id="895"/>
    <w:bookmarkStart w:name="z1075" w:id="896"/>
    <w:p>
      <w:pPr>
        <w:spacing w:after="0"/>
        <w:ind w:left="0"/>
        <w:jc w:val="both"/>
      </w:pPr>
      <w:r>
        <w:rPr>
          <w:rFonts w:ascii="Times New Roman"/>
          <w:b w:val="false"/>
          <w:i w:val="false"/>
          <w:color w:val="000000"/>
          <w:sz w:val="28"/>
        </w:rPr>
        <w:t>
      1.6.1.1</w:t>
      </w:r>
      <w:r>
        <w:rPr>
          <w:rFonts w:ascii="Times New Roman"/>
          <w:b/>
          <w:i w:val="false"/>
          <w:color w:val="000000"/>
          <w:sz w:val="28"/>
        </w:rPr>
        <w:t>-</w:t>
      </w:r>
      <w:r>
        <w:rPr>
          <w:rFonts w:ascii="Times New Roman"/>
          <w:b w:val="false"/>
          <w:i w:val="false"/>
          <w:color w:val="000000"/>
          <w:sz w:val="28"/>
        </w:rPr>
        <w:t xml:space="preserve">жол </w:t>
      </w:r>
      <w:r>
        <w:rPr>
          <w:rFonts w:ascii="Times New Roman"/>
          <w:b w:val="false"/>
          <w:i w:val="false"/>
          <w:color w:val="000000"/>
          <w:sz w:val="28"/>
          <w:u w:val="single"/>
        </w:rPr>
        <w:t>&lt;</w:t>
      </w:r>
      <w:r>
        <w:rPr>
          <w:rFonts w:ascii="Times New Roman"/>
          <w:b w:val="false"/>
          <w:i w:val="false"/>
          <w:color w:val="000000"/>
          <w:sz w:val="28"/>
        </w:rPr>
        <w:t xml:space="preserve"> 1.6.1-жолдан әрбір баған үшін.</w:t>
      </w:r>
    </w:p>
    <w:bookmarkEnd w:id="896"/>
    <w:bookmarkStart w:name="z1076" w:id="897"/>
    <w:p>
      <w:pPr>
        <w:spacing w:after="0"/>
        <w:ind w:left="0"/>
        <w:jc w:val="both"/>
      </w:pPr>
      <w:r>
        <w:rPr>
          <w:rFonts w:ascii="Times New Roman"/>
          <w:b w:val="false"/>
          <w:i w:val="false"/>
          <w:color w:val="000000"/>
          <w:sz w:val="28"/>
        </w:rPr>
        <w:t>
      3) 4</w:t>
      </w:r>
      <w:r>
        <w:rPr>
          <w:rFonts w:ascii="Times New Roman"/>
          <w:b/>
          <w:i w:val="false"/>
          <w:color w:val="000000"/>
          <w:sz w:val="28"/>
        </w:rPr>
        <w:t>-</w:t>
      </w:r>
      <w:r>
        <w:rPr>
          <w:rFonts w:ascii="Times New Roman"/>
          <w:b w:val="false"/>
          <w:i w:val="false"/>
          <w:color w:val="000000"/>
          <w:sz w:val="28"/>
        </w:rPr>
        <w:t xml:space="preserve">бөлім. "Байланыстың негізгі қызметтерін тұтынушылар туралы </w:t>
      </w:r>
      <w:r>
        <w:rPr>
          <w:rFonts w:ascii="Times New Roman"/>
          <w:b w:val="false"/>
          <w:i w:val="false"/>
          <w:color w:val="000000"/>
          <w:sz w:val="28"/>
        </w:rPr>
        <w:t>ақпарат":</w:t>
      </w:r>
    </w:p>
    <w:bookmarkEnd w:id="897"/>
    <w:bookmarkStart w:name="z1078" w:id="898"/>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баған </w:t>
      </w:r>
      <w:r>
        <w:rPr>
          <w:rFonts w:ascii="Times New Roman"/>
          <w:b w:val="false"/>
          <w:i w:val="false"/>
          <w:color w:val="000000"/>
          <w:sz w:val="28"/>
          <w:u w:val="single"/>
        </w:rPr>
        <w:t>&lt;</w:t>
      </w:r>
      <w:r>
        <w:rPr>
          <w:rFonts w:ascii="Times New Roman"/>
          <w:b w:val="false"/>
          <w:i w:val="false"/>
          <w:color w:val="000000"/>
          <w:sz w:val="28"/>
        </w:rPr>
        <w:t xml:space="preserve"> 1</w:t>
      </w:r>
      <w:r>
        <w:rPr>
          <w:rFonts w:ascii="Times New Roman"/>
          <w:b/>
          <w:i w:val="false"/>
          <w:color w:val="000000"/>
          <w:sz w:val="28"/>
        </w:rPr>
        <w:t>-</w:t>
      </w:r>
      <w:r>
        <w:rPr>
          <w:rFonts w:ascii="Times New Roman"/>
          <w:b w:val="false"/>
          <w:i w:val="false"/>
          <w:color w:val="000000"/>
          <w:sz w:val="28"/>
        </w:rPr>
        <w:t>бағаннан әрбір жол үшін;</w:t>
      </w:r>
    </w:p>
    <w:bookmarkEnd w:id="898"/>
    <w:bookmarkStart w:name="z1079" w:id="899"/>
    <w:p>
      <w:pPr>
        <w:spacing w:after="0"/>
        <w:ind w:left="0"/>
        <w:jc w:val="both"/>
      </w:pPr>
      <w:r>
        <w:rPr>
          <w:rFonts w:ascii="Times New Roman"/>
          <w:b w:val="false"/>
          <w:i w:val="false"/>
          <w:color w:val="000000"/>
          <w:sz w:val="28"/>
        </w:rPr>
        <w:t>
      4</w:t>
      </w:r>
      <w:r>
        <w:rPr>
          <w:rFonts w:ascii="Times New Roman"/>
          <w:b/>
          <w:i w:val="false"/>
          <w:color w:val="000000"/>
          <w:sz w:val="28"/>
        </w:rPr>
        <w:t>-</w:t>
      </w:r>
      <w:r>
        <w:rPr>
          <w:rFonts w:ascii="Times New Roman"/>
          <w:b w:val="false"/>
          <w:i w:val="false"/>
          <w:color w:val="000000"/>
          <w:sz w:val="28"/>
        </w:rPr>
        <w:t xml:space="preserve">баған </w:t>
      </w:r>
      <w:r>
        <w:rPr>
          <w:rFonts w:ascii="Times New Roman"/>
          <w:b w:val="false"/>
          <w:i w:val="false"/>
          <w:color w:val="000000"/>
          <w:sz w:val="28"/>
          <w:u w:val="single"/>
        </w:rPr>
        <w:t>&lt;</w:t>
      </w:r>
      <w:r>
        <w:rPr>
          <w:rFonts w:ascii="Times New Roman"/>
          <w:b w:val="false"/>
          <w:i w:val="false"/>
          <w:color w:val="000000"/>
          <w:sz w:val="28"/>
        </w:rPr>
        <w:t xml:space="preserve"> 3</w:t>
      </w:r>
      <w:r>
        <w:rPr>
          <w:rFonts w:ascii="Times New Roman"/>
          <w:b/>
          <w:i w:val="false"/>
          <w:color w:val="000000"/>
          <w:sz w:val="28"/>
        </w:rPr>
        <w:t>-</w:t>
      </w:r>
      <w:r>
        <w:rPr>
          <w:rFonts w:ascii="Times New Roman"/>
          <w:b w:val="false"/>
          <w:i w:val="false"/>
          <w:color w:val="000000"/>
          <w:sz w:val="28"/>
        </w:rPr>
        <w:t>бағаннан әрбір жол үшін;</w:t>
      </w:r>
    </w:p>
    <w:bookmarkEnd w:id="899"/>
    <w:bookmarkStart w:name="z1080" w:id="900"/>
    <w:p>
      <w:pPr>
        <w:spacing w:after="0"/>
        <w:ind w:left="0"/>
        <w:jc w:val="both"/>
      </w:pPr>
      <w:r>
        <w:rPr>
          <w:rFonts w:ascii="Times New Roman"/>
          <w:b w:val="false"/>
          <w:i w:val="false"/>
          <w:color w:val="000000"/>
          <w:sz w:val="28"/>
        </w:rPr>
        <w:t>
      1.1</w:t>
      </w:r>
      <w:r>
        <w:rPr>
          <w:rFonts w:ascii="Times New Roman"/>
          <w:b/>
          <w:i w:val="false"/>
          <w:color w:val="000000"/>
          <w:sz w:val="28"/>
        </w:rPr>
        <w:t>-</w:t>
      </w:r>
      <w:r>
        <w:rPr>
          <w:rFonts w:ascii="Times New Roman"/>
          <w:b w:val="false"/>
          <w:i w:val="false"/>
          <w:color w:val="000000"/>
          <w:sz w:val="28"/>
        </w:rPr>
        <w:t xml:space="preserve">жол </w:t>
      </w:r>
      <w:r>
        <w:rPr>
          <w:rFonts w:ascii="Times New Roman"/>
          <w:b w:val="false"/>
          <w:i w:val="false"/>
          <w:color w:val="000000"/>
          <w:sz w:val="28"/>
          <w:u w:val="single"/>
        </w:rPr>
        <w:t>&lt;</w:t>
      </w:r>
      <w:r>
        <w:rPr>
          <w:rFonts w:ascii="Times New Roman"/>
          <w:b w:val="false"/>
          <w:i w:val="false"/>
          <w:color w:val="000000"/>
          <w:sz w:val="28"/>
        </w:rPr>
        <w:t xml:space="preserve"> 1</w:t>
      </w:r>
      <w:r>
        <w:rPr>
          <w:rFonts w:ascii="Times New Roman"/>
          <w:b/>
          <w:i w:val="false"/>
          <w:color w:val="000000"/>
          <w:sz w:val="28"/>
        </w:rPr>
        <w:t>-</w:t>
      </w:r>
      <w:r>
        <w:rPr>
          <w:rFonts w:ascii="Times New Roman"/>
          <w:b w:val="false"/>
          <w:i w:val="false"/>
          <w:color w:val="000000"/>
          <w:sz w:val="28"/>
        </w:rPr>
        <w:t>жолдан әрбір баған үшін;</w:t>
      </w:r>
    </w:p>
    <w:bookmarkEnd w:id="900"/>
    <w:bookmarkStart w:name="z1081" w:id="901"/>
    <w:p>
      <w:pPr>
        <w:spacing w:after="0"/>
        <w:ind w:left="0"/>
        <w:jc w:val="both"/>
      </w:pPr>
      <w:r>
        <w:rPr>
          <w:rFonts w:ascii="Times New Roman"/>
          <w:b w:val="false"/>
          <w:i w:val="false"/>
          <w:color w:val="000000"/>
          <w:sz w:val="28"/>
        </w:rPr>
        <w:t>
      3</w:t>
      </w:r>
      <w:r>
        <w:rPr>
          <w:rFonts w:ascii="Times New Roman"/>
          <w:b/>
          <w:i w:val="false"/>
          <w:color w:val="000000"/>
          <w:sz w:val="28"/>
        </w:rPr>
        <w:t>-</w:t>
      </w:r>
      <w:r>
        <w:rPr>
          <w:rFonts w:ascii="Times New Roman"/>
          <w:b w:val="false"/>
          <w:i w:val="false"/>
          <w:color w:val="000000"/>
          <w:sz w:val="28"/>
        </w:rPr>
        <w:t>жол = 3.1-3.3</w:t>
      </w:r>
      <w:r>
        <w:rPr>
          <w:rFonts w:ascii="Times New Roman"/>
          <w:b/>
          <w:i w:val="false"/>
          <w:color w:val="000000"/>
          <w:sz w:val="28"/>
        </w:rPr>
        <w:t>-</w:t>
      </w:r>
      <w:r>
        <w:rPr>
          <w:rFonts w:ascii="Times New Roman"/>
          <w:b w:val="false"/>
          <w:i w:val="false"/>
          <w:color w:val="000000"/>
          <w:sz w:val="28"/>
        </w:rPr>
        <w:t xml:space="preserve">жолдар </w:t>
      </w:r>
    </w:p>
    <w:bookmarkEnd w:id="901"/>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1082" w:id="902"/>
    <w:p>
      <w:pPr>
        <w:spacing w:after="0"/>
        <w:ind w:left="0"/>
        <w:jc w:val="both"/>
      </w:pPr>
      <w:r>
        <w:rPr>
          <w:rFonts w:ascii="Times New Roman"/>
          <w:b w:val="false"/>
          <w:i w:val="false"/>
          <w:color w:val="000000"/>
          <w:sz w:val="28"/>
        </w:rPr>
        <w:t>
      4</w:t>
      </w:r>
      <w:r>
        <w:rPr>
          <w:rFonts w:ascii="Times New Roman"/>
          <w:b/>
          <w:i w:val="false"/>
          <w:color w:val="000000"/>
          <w:sz w:val="28"/>
        </w:rPr>
        <w:t>-</w:t>
      </w:r>
      <w:r>
        <w:rPr>
          <w:rFonts w:ascii="Times New Roman"/>
          <w:b w:val="false"/>
          <w:i w:val="false"/>
          <w:color w:val="000000"/>
          <w:sz w:val="28"/>
        </w:rPr>
        <w:t xml:space="preserve">жол </w:t>
      </w:r>
      <w:r>
        <w:rPr>
          <w:rFonts w:ascii="Times New Roman"/>
          <w:b w:val="false"/>
          <w:i w:val="false"/>
          <w:color w:val="000000"/>
          <w:sz w:val="28"/>
          <w:u w:val="single"/>
        </w:rPr>
        <w:t>&lt;</w:t>
      </w:r>
      <w:r>
        <w:rPr>
          <w:rFonts w:ascii="Times New Roman"/>
          <w:b w:val="false"/>
          <w:i w:val="false"/>
          <w:color w:val="000000"/>
          <w:sz w:val="28"/>
        </w:rPr>
        <w:t xml:space="preserve"> 3-жолдан әрбір баған үшін;</w:t>
      </w:r>
    </w:p>
    <w:bookmarkEnd w:id="902"/>
    <w:bookmarkStart w:name="z1083" w:id="903"/>
    <w:p>
      <w:pPr>
        <w:spacing w:after="0"/>
        <w:ind w:left="0"/>
        <w:jc w:val="both"/>
      </w:pPr>
      <w:r>
        <w:rPr>
          <w:rFonts w:ascii="Times New Roman"/>
          <w:b w:val="false"/>
          <w:i w:val="false"/>
          <w:color w:val="000000"/>
          <w:sz w:val="28"/>
        </w:rPr>
        <w:t>
      5.1</w:t>
      </w:r>
      <w:r>
        <w:rPr>
          <w:rFonts w:ascii="Times New Roman"/>
          <w:b/>
          <w:i w:val="false"/>
          <w:color w:val="000000"/>
          <w:sz w:val="28"/>
        </w:rPr>
        <w:t>-</w:t>
      </w:r>
      <w:r>
        <w:rPr>
          <w:rFonts w:ascii="Times New Roman"/>
          <w:b w:val="false"/>
          <w:i w:val="false"/>
          <w:color w:val="000000"/>
          <w:sz w:val="28"/>
        </w:rPr>
        <w:t xml:space="preserve">жол </w:t>
      </w:r>
      <w:r>
        <w:rPr>
          <w:rFonts w:ascii="Times New Roman"/>
          <w:b w:val="false"/>
          <w:i w:val="false"/>
          <w:color w:val="000000"/>
          <w:sz w:val="28"/>
          <w:u w:val="single"/>
        </w:rPr>
        <w:t>&lt;</w:t>
      </w:r>
      <w:r>
        <w:rPr>
          <w:rFonts w:ascii="Times New Roman"/>
          <w:b w:val="false"/>
          <w:i w:val="false"/>
          <w:color w:val="000000"/>
          <w:sz w:val="28"/>
        </w:rPr>
        <w:t xml:space="preserve"> 5-жолдан. әрбір баған үшін.</w:t>
      </w:r>
    </w:p>
    <w:bookmarkEnd w:id="9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header.xml" Type="http://schemas.openxmlformats.org/officeDocument/2006/relationships/header" Id="rId4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