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188f" w14:textId="b581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24 қарашадағы № 974 бұйрығы. Қазақстан Республикасының Әділет министрлігінде 2016 жылғы 29 желтоқсанда № 14631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11503 болып тіркелген, "Әділет" ақпараттық-құқықтық жүйесінде 2015 жылғы 10 шілдеде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"Жасына байланысты зейнетақы төлемдерін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3"/>
    <w:bookmarkStart w:name="z5" w:id="4"/>
    <w:p>
      <w:pPr>
        <w:spacing w:after="0"/>
        <w:ind w:left="0"/>
        <w:jc w:val="both"/>
      </w:pPr>
      <w:r>
        <w:rPr>
          <w:rFonts w:ascii="Times New Roman"/>
          <w:b w:val="false"/>
          <w:i w:val="false"/>
          <w:color w:val="000000"/>
          <w:sz w:val="28"/>
        </w:rPr>
        <w:t>
      1) зейнетақы төлемдерін тағайындау жөніндегі функцияны жүзеге асыратын көрсетілетін қызметті беруші бөлімінің (басқармасының) маманы екі жұмыс күні ішінде:</w:t>
      </w:r>
    </w:p>
    <w:bookmarkEnd w:id="4"/>
    <w:bookmarkStart w:name="z6" w:id="5"/>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5"/>
    <w:p>
      <w:pPr>
        <w:spacing w:after="0"/>
        <w:ind w:left="0"/>
        <w:jc w:val="both"/>
      </w:pPr>
      <w:r>
        <w:rPr>
          <w:rFonts w:ascii="Times New Roman"/>
          <w:b w:val="false"/>
          <w:i w:val="false"/>
          <w:color w:val="000000"/>
          <w:sz w:val="28"/>
        </w:rPr>
        <w:t>
      зейнетақы төлемдерін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копорация бөлімшесіне қайтарады.</w:t>
      </w:r>
    </w:p>
    <w:p>
      <w:pPr>
        <w:spacing w:after="0"/>
        <w:ind w:left="0"/>
        <w:jc w:val="both"/>
      </w:pPr>
      <w:r>
        <w:rPr>
          <w:rFonts w:ascii="Times New Roman"/>
          <w:b w:val="false"/>
          <w:i w:val="false"/>
          <w:color w:val="000000"/>
          <w:sz w:val="28"/>
        </w:rPr>
        <w:t xml:space="preserve">
      Егер талап етілетін құжаттар отыз жұмыс күні ішінде ұсынылмаса, көрсетілетін қызметті беруші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№223 бұйрығының (Нормативтік құқықтық актілерді мемлекеттік тіркеу тізілімінде № 11110 болып тіркелген) (бұдан әрі – №223-бұйрық) </w:t>
      </w:r>
      <w:r>
        <w:rPr>
          <w:rFonts w:ascii="Times New Roman"/>
          <w:b w:val="false"/>
          <w:i w:val="false"/>
          <w:color w:val="000000"/>
          <w:sz w:val="28"/>
        </w:rPr>
        <w:t>26-тармағына</w:t>
      </w:r>
      <w:r>
        <w:rPr>
          <w:rFonts w:ascii="Times New Roman"/>
          <w:b w:val="false"/>
          <w:i w:val="false"/>
          <w:color w:val="000000"/>
          <w:sz w:val="28"/>
        </w:rPr>
        <w:t xml:space="preserve"> сәйкес, қолдағы бар құжаттар бойынша зейнетақы төлемдерін тағайындау (тағайындаудан бас тарту) туралы шешім шығарады;</w:t>
      </w:r>
    </w:p>
    <w:bookmarkStart w:name="z7" w:id="6"/>
    <w:p>
      <w:pPr>
        <w:spacing w:after="0"/>
        <w:ind w:left="0"/>
        <w:jc w:val="both"/>
      </w:pPr>
      <w:r>
        <w:rPr>
          <w:rFonts w:ascii="Times New Roman"/>
          <w:b w:val="false"/>
          <w:i w:val="false"/>
          <w:color w:val="000000"/>
          <w:sz w:val="28"/>
        </w:rPr>
        <w:t xml:space="preserve">
      негіздемелер болған кезде ұсынылған, оның ішінде "электрондық үкімет" шлюзі арқылы ақпараттық жүйелерден (бұдан әрі – АЖ) алынған құжаттың дәйектілігін, бұл туралы көрсетілетін қызметті алушыға Мемлекеттік корпорация бөлімшесі арқылы № 223 бұйрықпен бекітілген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хабарлай отырып, электрондық іс макеті көрсетілетін қызметті берушіге келіп түскен күннен бастап бес жұмыс күні ішінде тексереді; </w:t>
      </w:r>
    </w:p>
    <w:bookmarkEnd w:id="6"/>
    <w:bookmarkStart w:name="z8" w:id="7"/>
    <w:p>
      <w:pPr>
        <w:spacing w:after="0"/>
        <w:ind w:left="0"/>
        <w:jc w:val="both"/>
      </w:pPr>
      <w:r>
        <w:rPr>
          <w:rFonts w:ascii="Times New Roman"/>
          <w:b w:val="false"/>
          <w:i w:val="false"/>
          <w:color w:val="000000"/>
          <w:sz w:val="28"/>
        </w:rPr>
        <w:t>
      ЭЦҚ арқылы:</w:t>
      </w:r>
    </w:p>
    <w:bookmarkEnd w:id="7"/>
    <w:bookmarkStart w:name="z9" w:id="8"/>
    <w:p>
      <w:pPr>
        <w:spacing w:after="0"/>
        <w:ind w:left="0"/>
        <w:jc w:val="both"/>
      </w:pPr>
      <w:r>
        <w:rPr>
          <w:rFonts w:ascii="Times New Roman"/>
          <w:b w:val="false"/>
          <w:i w:val="false"/>
          <w:color w:val="000000"/>
          <w:sz w:val="28"/>
        </w:rPr>
        <w:t>
      электрондық іс макеті Стандартқа толық сәйкес келген жағдайда зейнетақы төлемдерін тағайындау туралы;</w:t>
      </w:r>
    </w:p>
    <w:bookmarkEnd w:id="8"/>
    <w:bookmarkStart w:name="z10" w:id="9"/>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w:t>
      </w:r>
      <w:r>
        <w:rPr>
          <w:rFonts w:ascii="Times New Roman"/>
          <w:b w:val="false"/>
          <w:i w:val="false"/>
          <w:color w:val="000000"/>
          <w:sz w:val="28"/>
        </w:rPr>
        <w:t>бұйрықпен</w:t>
      </w:r>
      <w:r>
        <w:rPr>
          <w:rFonts w:ascii="Times New Roman"/>
          <w:b w:val="false"/>
          <w:i w:val="false"/>
          <w:color w:val="000000"/>
          <w:sz w:val="28"/>
        </w:rPr>
        <w:t xml:space="preserve"> бекітілген талаптарға сәйкес келмеген жағдайларда бас тарту себептерін көрсете отырып, зейнетақы төлемдерін тағайындаудан бас тарту туралы электрондық шешім жобасын куәландырады; </w:t>
      </w:r>
    </w:p>
    <w:bookmarkEnd w:id="9"/>
    <w:bookmarkStart w:name="z11" w:id="10"/>
    <w:p>
      <w:pPr>
        <w:spacing w:after="0"/>
        <w:ind w:left="0"/>
        <w:jc w:val="both"/>
      </w:pPr>
      <w:r>
        <w:rPr>
          <w:rFonts w:ascii="Times New Roman"/>
          <w:b w:val="false"/>
          <w:i w:val="false"/>
          <w:color w:val="000000"/>
          <w:sz w:val="28"/>
        </w:rPr>
        <w:t xml:space="preserve">
      зейнетақы төлемдерін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 </w:t>
      </w:r>
    </w:p>
    <w:bookmarkEnd w:id="10"/>
    <w:bookmarkStart w:name="z12" w:id="11"/>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зейнетақы төлемдерін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End w:id="11"/>
    <w:bookmarkStart w:name="z13" w:id="12"/>
    <w:p>
      <w:pPr>
        <w:spacing w:after="0"/>
        <w:ind w:left="0"/>
        <w:jc w:val="both"/>
      </w:pPr>
      <w:r>
        <w:rPr>
          <w:rFonts w:ascii="Times New Roman"/>
          <w:b w:val="false"/>
          <w:i w:val="false"/>
          <w:color w:val="000000"/>
          <w:sz w:val="28"/>
        </w:rPr>
        <w:t>
      2) зейнетақы төлемдерін тағайындау жөніндегі функцияны жүзеге асыратын көрсетілетін қызметті беруші бөлімінің (басқармасының) басшысы екі жұмыс күні ішінде:</w:t>
      </w:r>
    </w:p>
    <w:bookmarkEnd w:id="12"/>
    <w:bookmarkStart w:name="z14" w:id="13"/>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13"/>
    <w:p>
      <w:pPr>
        <w:spacing w:after="0"/>
        <w:ind w:left="0"/>
        <w:jc w:val="both"/>
      </w:pPr>
      <w:r>
        <w:rPr>
          <w:rFonts w:ascii="Times New Roman"/>
          <w:b w:val="false"/>
          <w:i w:val="false"/>
          <w:color w:val="000000"/>
          <w:sz w:val="28"/>
        </w:rPr>
        <w:t>
      зейнетақы төлемдерін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копорация бөлімшесіне қайтарады;</w:t>
      </w:r>
    </w:p>
    <w:p>
      <w:pPr>
        <w:spacing w:after="0"/>
        <w:ind w:left="0"/>
        <w:jc w:val="both"/>
      </w:pPr>
      <w:r>
        <w:rPr>
          <w:rFonts w:ascii="Times New Roman"/>
          <w:b w:val="false"/>
          <w:i w:val="false"/>
          <w:color w:val="000000"/>
          <w:sz w:val="28"/>
        </w:rPr>
        <w:t xml:space="preserve">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Мемлекеттік корпорация бөлімшесі арқылы № 223 бұйрықпен бекітілген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хабарлай отырып, электрондық іс макеті көрсетілетін қызметті берушіге келіп түскен күннен бастап бес жұмыс күні ішінде тексереді; </w:t>
      </w:r>
    </w:p>
    <w:bookmarkStart w:name="z15" w:id="14"/>
    <w:p>
      <w:pPr>
        <w:spacing w:after="0"/>
        <w:ind w:left="0"/>
        <w:jc w:val="both"/>
      </w:pPr>
      <w:r>
        <w:rPr>
          <w:rFonts w:ascii="Times New Roman"/>
          <w:b w:val="false"/>
          <w:i w:val="false"/>
          <w:color w:val="000000"/>
          <w:sz w:val="28"/>
        </w:rPr>
        <w:t>
      ЭЦҚ арқылы:</w:t>
      </w:r>
    </w:p>
    <w:bookmarkEnd w:id="14"/>
    <w:bookmarkStart w:name="z16" w:id="15"/>
    <w:p>
      <w:pPr>
        <w:spacing w:after="0"/>
        <w:ind w:left="0"/>
        <w:jc w:val="both"/>
      </w:pPr>
      <w:r>
        <w:rPr>
          <w:rFonts w:ascii="Times New Roman"/>
          <w:b w:val="false"/>
          <w:i w:val="false"/>
          <w:color w:val="000000"/>
          <w:sz w:val="28"/>
        </w:rPr>
        <w:t>
      электрондық іс макеті Стандартқа толық сәйкес келген жағдайда зейнетақы төлемдерін тағайындау туралы;</w:t>
      </w:r>
    </w:p>
    <w:bookmarkEnd w:id="15"/>
    <w:bookmarkStart w:name="z17" w:id="16"/>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w:t>
      </w:r>
      <w:r>
        <w:rPr>
          <w:rFonts w:ascii="Times New Roman"/>
          <w:b w:val="false"/>
          <w:i w:val="false"/>
          <w:color w:val="000000"/>
          <w:sz w:val="28"/>
        </w:rPr>
        <w:t>бұйрықпен</w:t>
      </w:r>
      <w:r>
        <w:rPr>
          <w:rFonts w:ascii="Times New Roman"/>
          <w:b w:val="false"/>
          <w:i w:val="false"/>
          <w:color w:val="000000"/>
          <w:sz w:val="28"/>
        </w:rPr>
        <w:t xml:space="preserve"> бекітілген, талаптарға сәйкес келмеген жағдайларда бас тарту себептерін көрсете отырып, зейнетақы төлемдерін тағайындаудан бас тарту туралы электрондық шешім жобасын куәландырады;</w:t>
      </w:r>
    </w:p>
    <w:bookmarkEnd w:id="16"/>
    <w:bookmarkStart w:name="z18" w:id="17"/>
    <w:p>
      <w:pPr>
        <w:spacing w:after="0"/>
        <w:ind w:left="0"/>
        <w:jc w:val="both"/>
      </w:pPr>
      <w:r>
        <w:rPr>
          <w:rFonts w:ascii="Times New Roman"/>
          <w:b w:val="false"/>
          <w:i w:val="false"/>
          <w:color w:val="000000"/>
          <w:sz w:val="28"/>
        </w:rPr>
        <w:t xml:space="preserve">
      зейнетақы төлемдерін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 </w:t>
      </w:r>
    </w:p>
    <w:bookmarkEnd w:id="17"/>
    <w:bookmarkStart w:name="z19" w:id="18"/>
    <w:p>
      <w:pPr>
        <w:spacing w:after="0"/>
        <w:ind w:left="0"/>
        <w:jc w:val="both"/>
      </w:pPr>
      <w:r>
        <w:rPr>
          <w:rFonts w:ascii="Times New Roman"/>
          <w:b w:val="false"/>
          <w:i w:val="false"/>
          <w:color w:val="000000"/>
          <w:sz w:val="28"/>
        </w:rPr>
        <w:t xml:space="preserve">
      Көрсетілетін қызметті беруші бөлімі (басқармасы) басшысының ЭЦҚ-сымен куәландырылған зейнетақы төлемдерін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 </w:t>
      </w:r>
    </w:p>
    <w:bookmarkEnd w:id="18"/>
    <w:bookmarkStart w:name="z20" w:id="19"/>
    <w:p>
      <w:pPr>
        <w:spacing w:after="0"/>
        <w:ind w:left="0"/>
        <w:jc w:val="both"/>
      </w:pPr>
      <w:r>
        <w:rPr>
          <w:rFonts w:ascii="Times New Roman"/>
          <w:b w:val="false"/>
          <w:i w:val="false"/>
          <w:color w:val="000000"/>
          <w:sz w:val="28"/>
        </w:rPr>
        <w:t>
      3) зейнетақы төлемдерін тағайындау жөніндегі функцияны жүзеге асыратын көрсетілетін қызметті берушінің басшысы бір жұмыс күні ішінде:</w:t>
      </w:r>
    </w:p>
    <w:bookmarkEnd w:id="19"/>
    <w:bookmarkStart w:name="z21" w:id="20"/>
    <w:p>
      <w:pPr>
        <w:spacing w:after="0"/>
        <w:ind w:left="0"/>
        <w:jc w:val="both"/>
      </w:pPr>
      <w:r>
        <w:rPr>
          <w:rFonts w:ascii="Times New Roman"/>
          <w:b w:val="false"/>
          <w:i w:val="false"/>
          <w:color w:val="000000"/>
          <w:sz w:val="28"/>
        </w:rPr>
        <w:t xml:space="preserve">
      келіп түскен электрондық шешім жобасымен электрондық іс макетін қарайды (есептеудің дұрыстығын, сканерленген құжаттардың сапасын тексереді); </w:t>
      </w:r>
    </w:p>
    <w:bookmarkEnd w:id="20"/>
    <w:bookmarkStart w:name="z22" w:id="21"/>
    <w:p>
      <w:pPr>
        <w:spacing w:after="0"/>
        <w:ind w:left="0"/>
        <w:jc w:val="both"/>
      </w:pPr>
      <w:r>
        <w:rPr>
          <w:rFonts w:ascii="Times New Roman"/>
          <w:b w:val="false"/>
          <w:i w:val="false"/>
          <w:color w:val="000000"/>
          <w:sz w:val="28"/>
        </w:rPr>
        <w:t xml:space="preserve">
      зейнетақы төлемдерін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копорация бөлімшесіне қайтарады; </w:t>
      </w:r>
    </w:p>
    <w:bookmarkEnd w:id="21"/>
    <w:bookmarkStart w:name="z23" w:id="22"/>
    <w:p>
      <w:pPr>
        <w:spacing w:after="0"/>
        <w:ind w:left="0"/>
        <w:jc w:val="both"/>
      </w:pPr>
      <w:r>
        <w:rPr>
          <w:rFonts w:ascii="Times New Roman"/>
          <w:b w:val="false"/>
          <w:i w:val="false"/>
          <w:color w:val="000000"/>
          <w:sz w:val="28"/>
        </w:rPr>
        <w:t>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Мемлекеттік корпорация бөлімшесі арқылы № 223 бұйрықпен бекітілген 19-қосымшаға сәйкес нысан бойынша хабарлай отырып электрондық іс макеті көрсетілетін қызметті берушіге келіп түскен күннен бастап бес жұмыс күні ішінде тексереді;</w:t>
      </w:r>
    </w:p>
    <w:bookmarkEnd w:id="22"/>
    <w:bookmarkStart w:name="z24" w:id="23"/>
    <w:p>
      <w:pPr>
        <w:spacing w:after="0"/>
        <w:ind w:left="0"/>
        <w:jc w:val="both"/>
      </w:pPr>
      <w:r>
        <w:rPr>
          <w:rFonts w:ascii="Times New Roman"/>
          <w:b w:val="false"/>
          <w:i w:val="false"/>
          <w:color w:val="000000"/>
          <w:sz w:val="28"/>
        </w:rPr>
        <w:t>
      ЭЦҚ арқылы:</w:t>
      </w:r>
    </w:p>
    <w:bookmarkEnd w:id="23"/>
    <w:bookmarkStart w:name="z25" w:id="24"/>
    <w:p>
      <w:pPr>
        <w:spacing w:after="0"/>
        <w:ind w:left="0"/>
        <w:jc w:val="both"/>
      </w:pPr>
      <w:r>
        <w:rPr>
          <w:rFonts w:ascii="Times New Roman"/>
          <w:b w:val="false"/>
          <w:i w:val="false"/>
          <w:color w:val="000000"/>
          <w:sz w:val="28"/>
        </w:rPr>
        <w:t>
      электрондық іс макеті Стандартқа толық сәйкес келген жағдайда зейнетақы төлемдерін тағайындау туралы;</w:t>
      </w:r>
    </w:p>
    <w:bookmarkEnd w:id="24"/>
    <w:bookmarkStart w:name="z26" w:id="25"/>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w:t>
      </w:r>
      <w:r>
        <w:rPr>
          <w:rFonts w:ascii="Times New Roman"/>
          <w:b w:val="false"/>
          <w:i w:val="false"/>
          <w:color w:val="000000"/>
          <w:sz w:val="28"/>
        </w:rPr>
        <w:t>бұйрықпен</w:t>
      </w:r>
      <w:r>
        <w:rPr>
          <w:rFonts w:ascii="Times New Roman"/>
          <w:b w:val="false"/>
          <w:i w:val="false"/>
          <w:color w:val="000000"/>
          <w:sz w:val="28"/>
        </w:rPr>
        <w:t xml:space="preserve"> бекітілген талаптарға сәйкес келмеген жағдайларда бас тарту себептерін көрсете отырып, зейнетақы төлемдерін тағайындаудан бас тарту туралы электрондық шешім жобасын куәландырады;</w:t>
      </w:r>
    </w:p>
    <w:bookmarkEnd w:id="25"/>
    <w:bookmarkStart w:name="z27" w:id="26"/>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26"/>
    <w:bookmarkStart w:name="z28" w:id="27"/>
    <w:p>
      <w:pPr>
        <w:spacing w:after="0"/>
        <w:ind w:left="0"/>
        <w:jc w:val="both"/>
      </w:pPr>
      <w:r>
        <w:rPr>
          <w:rFonts w:ascii="Times New Roman"/>
          <w:b w:val="false"/>
          <w:i w:val="false"/>
          <w:color w:val="000000"/>
          <w:sz w:val="28"/>
        </w:rPr>
        <w:t>
      ЭЦҚ куәландырған кезде зейнетақы төлемдерін тағайындау (тағайындаудан бас тарту) туралы хабарлама Мемлекеттік корпорация бөлімшесіне автоматты түрде жіберіледі.</w:t>
      </w:r>
    </w:p>
    <w:bookmarkEnd w:id="27"/>
    <w:bookmarkStart w:name="z29" w:id="28"/>
    <w:p>
      <w:pPr>
        <w:spacing w:after="0"/>
        <w:ind w:left="0"/>
        <w:jc w:val="both"/>
      </w:pPr>
      <w:r>
        <w:rPr>
          <w:rFonts w:ascii="Times New Roman"/>
          <w:b w:val="false"/>
          <w:i w:val="false"/>
          <w:color w:val="000000"/>
          <w:sz w:val="28"/>
        </w:rPr>
        <w:t xml:space="preserve">
      Тағайындау (тағайындаудан бас тарту) туралы шешім қабылдау және қабылданған шешімді автоматты режимде төлеуге жіберу мемлекеттік қызметті көрсету бойынша осы кезеңдегі рәсімнің (іс-қимылдың) нәтижесі болып табылады.";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1" w:id="29"/>
    <w:p>
      <w:pPr>
        <w:spacing w:after="0"/>
        <w:ind w:left="0"/>
        <w:jc w:val="both"/>
      </w:pPr>
      <w:r>
        <w:rPr>
          <w:rFonts w:ascii="Times New Roman"/>
          <w:b w:val="false"/>
          <w:i w:val="false"/>
          <w:color w:val="000000"/>
          <w:sz w:val="28"/>
        </w:rPr>
        <w:t xml:space="preserve">
      "11. Мемлекеттік корпорация бөлімшесі үш жұмыс күні ішінде көрсетілетін қызметті алушының электрондық (қағаз түріндегі) іс макетін қалыптастырады. </w:t>
      </w:r>
    </w:p>
    <w:bookmarkEnd w:id="29"/>
    <w:bookmarkStart w:name="z32" w:id="30"/>
    <w:p>
      <w:pPr>
        <w:spacing w:after="0"/>
        <w:ind w:left="0"/>
        <w:jc w:val="both"/>
      </w:pPr>
      <w:r>
        <w:rPr>
          <w:rFonts w:ascii="Times New Roman"/>
          <w:b w:val="false"/>
          <w:i w:val="false"/>
          <w:color w:val="000000"/>
          <w:sz w:val="28"/>
        </w:rPr>
        <w:t>
      Бұл ретте құжаттарды қабылдайтын маман мынадай іс-қимылдарды жүзеге асырады:</w:t>
      </w:r>
    </w:p>
    <w:bookmarkEnd w:id="30"/>
    <w:bookmarkStart w:name="z33" w:id="31"/>
    <w:p>
      <w:pPr>
        <w:spacing w:after="0"/>
        <w:ind w:left="0"/>
        <w:jc w:val="both"/>
      </w:pPr>
      <w:r>
        <w:rPr>
          <w:rFonts w:ascii="Times New Roman"/>
          <w:b w:val="false"/>
          <w:i w:val="false"/>
          <w:color w:val="000000"/>
          <w:sz w:val="28"/>
        </w:rPr>
        <w:t xml:space="preserve">
      1) тағайындау немесе төлеу фактісінің болуына мемлекеттік органның автоматтандырылған АЖ-сын сұрау салуды қалыптастырады. Зейнетақы төлемдерін тағайындау немесе төлеу фактісі анықталған кезде Стандартқа 4-қосымшаға сәйкес нысан бойынша зейнетақы төлемдерін тағайындауға өтінішті қабылдаудан бас тарту туралы қолхат береді; </w:t>
      </w:r>
    </w:p>
    <w:bookmarkEnd w:id="31"/>
    <w:bookmarkStart w:name="z34" w:id="32"/>
    <w:p>
      <w:pPr>
        <w:spacing w:after="0"/>
        <w:ind w:left="0"/>
        <w:jc w:val="both"/>
      </w:pPr>
      <w:r>
        <w:rPr>
          <w:rFonts w:ascii="Times New Roman"/>
          <w:b w:val="false"/>
          <w:i w:val="false"/>
          <w:color w:val="000000"/>
          <w:sz w:val="28"/>
        </w:rPr>
        <w:t xml:space="preserve">
      2) "электрондық үкімет" шлюзі арқылы тиісті АЖ-ға: </w:t>
      </w:r>
    </w:p>
    <w:bookmarkEnd w:id="32"/>
    <w:bookmarkStart w:name="z35" w:id="33"/>
    <w:p>
      <w:pPr>
        <w:spacing w:after="0"/>
        <w:ind w:left="0"/>
        <w:jc w:val="both"/>
      </w:pPr>
      <w:r>
        <w:rPr>
          <w:rFonts w:ascii="Times New Roman"/>
          <w:b w:val="false"/>
          <w:i w:val="false"/>
          <w:color w:val="000000"/>
          <w:sz w:val="28"/>
        </w:rPr>
        <w:t xml:space="preserve">
      "Жеке тұлғалар"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 </w:t>
      </w:r>
    </w:p>
    <w:bookmarkEnd w:id="33"/>
    <w:bookmarkStart w:name="z36" w:id="34"/>
    <w:p>
      <w:pPr>
        <w:spacing w:after="0"/>
        <w:ind w:left="0"/>
        <w:jc w:val="both"/>
      </w:pPr>
      <w:r>
        <w:rPr>
          <w:rFonts w:ascii="Times New Roman"/>
          <w:b w:val="false"/>
          <w:i w:val="false"/>
          <w:color w:val="000000"/>
          <w:sz w:val="28"/>
        </w:rPr>
        <w:t>
      "АХАЖ" АЖ-ға – баланың (балалардың) туу туралы куәлігі немесе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бойынша (Қазақстан Республикасының аумағында 2008 жылғы 1 мамырдан кейін жүргізілген тіркеулер бойынша);</w:t>
      </w:r>
    </w:p>
    <w:bookmarkEnd w:id="34"/>
    <w:bookmarkStart w:name="z37" w:id="35"/>
    <w:p>
      <w:pPr>
        <w:spacing w:after="0"/>
        <w:ind w:left="0"/>
        <w:jc w:val="both"/>
      </w:pPr>
      <w:r>
        <w:rPr>
          <w:rFonts w:ascii="Times New Roman"/>
          <w:b w:val="false"/>
          <w:i w:val="false"/>
          <w:color w:val="000000"/>
          <w:sz w:val="28"/>
        </w:rPr>
        <w:t>
      "Е-Қорғаншылық" АЖ-ға – қамқоршылық (қорғаншылық) белгілеу туралы құжаттар бойынша;</w:t>
      </w:r>
    </w:p>
    <w:bookmarkEnd w:id="35"/>
    <w:bookmarkStart w:name="z38" w:id="36"/>
    <w:p>
      <w:pPr>
        <w:spacing w:after="0"/>
        <w:ind w:left="0"/>
        <w:jc w:val="both"/>
      </w:pPr>
      <w:r>
        <w:rPr>
          <w:rFonts w:ascii="Times New Roman"/>
          <w:b w:val="false"/>
          <w:i w:val="false"/>
          <w:color w:val="000000"/>
          <w:sz w:val="28"/>
        </w:rPr>
        <w:t>
       "Жоғарғы сот" АЖ-ға – бала (балаларды) асырап алу туралы сот шешімі бойынша сұрау салуды қалыптастырады;</w:t>
      </w:r>
    </w:p>
    <w:bookmarkEnd w:id="36"/>
    <w:bookmarkStart w:name="z39" w:id="37"/>
    <w:p>
      <w:pPr>
        <w:spacing w:after="0"/>
        <w:ind w:left="0"/>
        <w:jc w:val="both"/>
      </w:pPr>
      <w:r>
        <w:rPr>
          <w:rFonts w:ascii="Times New Roman"/>
          <w:b w:val="false"/>
          <w:i w:val="false"/>
          <w:color w:val="000000"/>
          <w:sz w:val="28"/>
        </w:rPr>
        <w:t>
      3) көрсетілетін қызметті алушыдан қабылданатын құжаттар топтамасының толықтығын тексереді;</w:t>
      </w:r>
    </w:p>
    <w:bookmarkEnd w:id="37"/>
    <w:bookmarkStart w:name="z40" w:id="38"/>
    <w:p>
      <w:pPr>
        <w:spacing w:after="0"/>
        <w:ind w:left="0"/>
        <w:jc w:val="both"/>
      </w:pPr>
      <w:r>
        <w:rPr>
          <w:rFonts w:ascii="Times New Roman"/>
          <w:b w:val="false"/>
          <w:i w:val="false"/>
          <w:color w:val="000000"/>
          <w:sz w:val="28"/>
        </w:rPr>
        <w:t xml:space="preserve">
      4) көрсетілетін қызметті алушы ұсынған құжаттарды, оның ішінде мемлекеттік органдардың ақпараттық жүйелерінен алынатын мәліметтер болмаған жағдайда сканерлейді; </w:t>
      </w:r>
    </w:p>
    <w:bookmarkEnd w:id="38"/>
    <w:bookmarkStart w:name="z41" w:id="39"/>
    <w:p>
      <w:pPr>
        <w:spacing w:after="0"/>
        <w:ind w:left="0"/>
        <w:jc w:val="both"/>
      </w:pPr>
      <w:r>
        <w:rPr>
          <w:rFonts w:ascii="Times New Roman"/>
          <w:b w:val="false"/>
          <w:i w:val="false"/>
          <w:color w:val="000000"/>
          <w:sz w:val="28"/>
        </w:rPr>
        <w:t xml:space="preserve">
      5) сканерлеу сапасын және құжаттардың электрондық көшірмелерінің көрсетілетін қызметті алушы ұсынған түпнұсқаларға сәйкес келуін қамтамасыз етеді; </w:t>
      </w:r>
    </w:p>
    <w:bookmarkEnd w:id="39"/>
    <w:bookmarkStart w:name="z42" w:id="40"/>
    <w:p>
      <w:pPr>
        <w:spacing w:after="0"/>
        <w:ind w:left="0"/>
        <w:jc w:val="both"/>
      </w:pPr>
      <w:r>
        <w:rPr>
          <w:rFonts w:ascii="Times New Roman"/>
          <w:b w:val="false"/>
          <w:i w:val="false"/>
          <w:color w:val="000000"/>
          <w:sz w:val="28"/>
        </w:rPr>
        <w:t>
      6) өтінішті тіркейді және құжаттардың қабылданғаны туралы қолхат береді.</w:t>
      </w:r>
    </w:p>
    <w:bookmarkEnd w:id="40"/>
    <w:bookmarkStart w:name="z43" w:id="41"/>
    <w:p>
      <w:pPr>
        <w:spacing w:after="0"/>
        <w:ind w:left="0"/>
        <w:jc w:val="both"/>
      </w:pPr>
      <w:r>
        <w:rPr>
          <w:rFonts w:ascii="Times New Roman"/>
          <w:b w:val="false"/>
          <w:i w:val="false"/>
          <w:color w:val="000000"/>
          <w:sz w:val="28"/>
        </w:rPr>
        <w:t>
      Стандарттың 9-тармағында көзделген тізбеге сәйкес құжаттардың топтамасын толық ұсынбаған, және (немесе) қолданылу мерзімі өтіп кеткен құжаттарды ұсынған, жасына байланысты зейнетақы төлемдерін тағайындауға құқығы болмаған жағдайда Стандартқа 3-қосымшаға сәйкес нысан бойынша өтінішті қабылдаудан бас тарту туралы қолхат беріледі.</w:t>
      </w:r>
    </w:p>
    <w:bookmarkEnd w:id="41"/>
    <w:bookmarkStart w:name="z44" w:id="42"/>
    <w:p>
      <w:pPr>
        <w:spacing w:after="0"/>
        <w:ind w:left="0"/>
        <w:jc w:val="both"/>
      </w:pPr>
      <w:r>
        <w:rPr>
          <w:rFonts w:ascii="Times New Roman"/>
          <w:b w:val="false"/>
          <w:i w:val="false"/>
          <w:color w:val="000000"/>
          <w:sz w:val="28"/>
        </w:rPr>
        <w:t>
      Іс макетін қалыптастыратын маман мынадай іс-қимылдарды жүзеге асырады:</w:t>
      </w:r>
    </w:p>
    <w:bookmarkEnd w:id="42"/>
    <w:bookmarkStart w:name="z45" w:id="43"/>
    <w:p>
      <w:pPr>
        <w:spacing w:after="0"/>
        <w:ind w:left="0"/>
        <w:jc w:val="both"/>
      </w:pPr>
      <w:r>
        <w:rPr>
          <w:rFonts w:ascii="Times New Roman"/>
          <w:b w:val="false"/>
          <w:i w:val="false"/>
          <w:color w:val="000000"/>
          <w:sz w:val="28"/>
        </w:rPr>
        <w:t>
      1) табысы туралы анықтамада, салымшының транзиттік шоты айналымының электрондық үзінді көшірмесінде көрсетілген сомаға сәйкес келуіне тексеруді жүзеге асырады.</w:t>
      </w:r>
    </w:p>
    <w:bookmarkEnd w:id="43"/>
    <w:bookmarkStart w:name="z46" w:id="44"/>
    <w:p>
      <w:pPr>
        <w:spacing w:after="0"/>
        <w:ind w:left="0"/>
        <w:jc w:val="both"/>
      </w:pPr>
      <w:r>
        <w:rPr>
          <w:rFonts w:ascii="Times New Roman"/>
          <w:b w:val="false"/>
          <w:i w:val="false"/>
          <w:color w:val="000000"/>
          <w:sz w:val="28"/>
        </w:rPr>
        <w:t>
      Көрсетілген сомалар сәйкес келмеген жағдайда көрсетілетін қызметті алушының жұмыс орнынан міндетті зейнетақы жарналарын аудару туралы растау-анықтама сұратады;</w:t>
      </w:r>
    </w:p>
    <w:bookmarkEnd w:id="44"/>
    <w:bookmarkStart w:name="z47" w:id="45"/>
    <w:p>
      <w:pPr>
        <w:spacing w:after="0"/>
        <w:ind w:left="0"/>
        <w:jc w:val="both"/>
      </w:pPr>
      <w:r>
        <w:rPr>
          <w:rFonts w:ascii="Times New Roman"/>
          <w:b w:val="false"/>
          <w:i w:val="false"/>
          <w:color w:val="000000"/>
          <w:sz w:val="28"/>
        </w:rPr>
        <w:t>
      2) көрсетілетін қызметті алушының электрондық шешім жобасымен электрондық іс макетін қалыптастырады;</w:t>
      </w:r>
    </w:p>
    <w:bookmarkEnd w:id="45"/>
    <w:bookmarkStart w:name="z48" w:id="46"/>
    <w:p>
      <w:pPr>
        <w:spacing w:after="0"/>
        <w:ind w:left="0"/>
        <w:jc w:val="both"/>
      </w:pPr>
      <w:r>
        <w:rPr>
          <w:rFonts w:ascii="Times New Roman"/>
          <w:b w:val="false"/>
          <w:i w:val="false"/>
          <w:color w:val="000000"/>
          <w:sz w:val="28"/>
        </w:rPr>
        <w:t>
      3) жасына байланысты зейнетақы төлемдерінің мөлшерін есептеуді жүргізеді, электрондық шешім жобасын рәсімдейді, электрондық шешім жобасын ЭЦҚ-мен куәландырады және Мемлекеттік корпорация филиалына жібереді.";</w:t>
      </w:r>
    </w:p>
    <w:bookmarkEnd w:id="46"/>
    <w:bookmarkStart w:name="z49" w:id="47"/>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төлемдерін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1" w:id="48"/>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48"/>
    <w:bookmarkStart w:name="z52" w:id="49"/>
    <w:p>
      <w:pPr>
        <w:spacing w:after="0"/>
        <w:ind w:left="0"/>
        <w:jc w:val="both"/>
      </w:pPr>
      <w:r>
        <w:rPr>
          <w:rFonts w:ascii="Times New Roman"/>
          <w:b w:val="false"/>
          <w:i w:val="false"/>
          <w:color w:val="000000"/>
          <w:sz w:val="28"/>
        </w:rPr>
        <w:t>
      1) МБЗТ тағайындау жөніндегі функцияны жүзеге асыратын көрсетілетін қызметті беруші бөлімінің (басқармасының) маманы екі жұмыс күні ішінде:</w:t>
      </w:r>
    </w:p>
    <w:bookmarkEnd w:id="49"/>
    <w:bookmarkStart w:name="z53" w:id="50"/>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(рәсімдеудің дұрыстығын, сканерленген құжаттардың сапасын тексереді);</w:t>
      </w:r>
    </w:p>
    <w:bookmarkEnd w:id="50"/>
    <w:bookmarkStart w:name="z54" w:id="51"/>
    <w:p>
      <w:pPr>
        <w:spacing w:after="0"/>
        <w:ind w:left="0"/>
        <w:jc w:val="both"/>
      </w:pPr>
      <w:r>
        <w:rPr>
          <w:rFonts w:ascii="Times New Roman"/>
          <w:b w:val="false"/>
          <w:i w:val="false"/>
          <w:color w:val="000000"/>
          <w:sz w:val="28"/>
        </w:rPr>
        <w:t>
      ЭЦҚ арқылы:</w:t>
      </w:r>
    </w:p>
    <w:bookmarkEnd w:id="51"/>
    <w:bookmarkStart w:name="z55" w:id="52"/>
    <w:p>
      <w:pPr>
        <w:spacing w:after="0"/>
        <w:ind w:left="0"/>
        <w:jc w:val="both"/>
      </w:pPr>
      <w:r>
        <w:rPr>
          <w:rFonts w:ascii="Times New Roman"/>
          <w:b w:val="false"/>
          <w:i w:val="false"/>
          <w:color w:val="000000"/>
          <w:sz w:val="28"/>
        </w:rPr>
        <w:t>
      электрондық іс макеті Стандартқа толық сәйкес келген жағдайда МБЗТ тағайындау туралы;</w:t>
      </w:r>
    </w:p>
    <w:bookmarkEnd w:id="52"/>
    <w:bookmarkStart w:name="z56" w:id="53"/>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 223 бұйрық) бекітілген талаптарға сәйкес келмеген жағдайларда бас тарту себептерін көрсете отырып, МБЗТ тағайындаудан бас тарту туралы электрондық шешім жобасын куәландырады; </w:t>
      </w:r>
    </w:p>
    <w:bookmarkEnd w:id="53"/>
    <w:bookmarkStart w:name="z57" w:id="54"/>
    <w:p>
      <w:pPr>
        <w:spacing w:after="0"/>
        <w:ind w:left="0"/>
        <w:jc w:val="both"/>
      </w:pPr>
      <w:r>
        <w:rPr>
          <w:rFonts w:ascii="Times New Roman"/>
          <w:b w:val="false"/>
          <w:i w:val="false"/>
          <w:color w:val="000000"/>
          <w:sz w:val="28"/>
        </w:rPr>
        <w:t>
      МБЗТ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54"/>
    <w:bookmarkStart w:name="z58" w:id="55"/>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МБЗТ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55"/>
    <w:bookmarkStart w:name="z59" w:id="56"/>
    <w:p>
      <w:pPr>
        <w:spacing w:after="0"/>
        <w:ind w:left="0"/>
        <w:jc w:val="both"/>
      </w:pPr>
      <w:r>
        <w:rPr>
          <w:rFonts w:ascii="Times New Roman"/>
          <w:b w:val="false"/>
          <w:i w:val="false"/>
          <w:color w:val="000000"/>
          <w:sz w:val="28"/>
        </w:rPr>
        <w:t>
      2) МБЗТ тағайындау жөніндегі функцияны жүзеге асыратын көрсетілетін қызметті беруші бөлімінің (басқармасының) басшысы бір жұмыс күні ішінде:</w:t>
      </w:r>
    </w:p>
    <w:bookmarkEnd w:id="56"/>
    <w:bookmarkStart w:name="z60" w:id="57"/>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(рәсімдеудің дұрыстығын, сканерленген құжаттардың сапасын тексереді);</w:t>
      </w:r>
    </w:p>
    <w:bookmarkEnd w:id="57"/>
    <w:bookmarkStart w:name="z61" w:id="58"/>
    <w:p>
      <w:pPr>
        <w:spacing w:after="0"/>
        <w:ind w:left="0"/>
        <w:jc w:val="both"/>
      </w:pPr>
      <w:r>
        <w:rPr>
          <w:rFonts w:ascii="Times New Roman"/>
          <w:b w:val="false"/>
          <w:i w:val="false"/>
          <w:color w:val="000000"/>
          <w:sz w:val="28"/>
        </w:rPr>
        <w:t>
      ЭЦҚ арқылы:</w:t>
      </w:r>
    </w:p>
    <w:bookmarkEnd w:id="58"/>
    <w:bookmarkStart w:name="z62" w:id="59"/>
    <w:p>
      <w:pPr>
        <w:spacing w:after="0"/>
        <w:ind w:left="0"/>
        <w:jc w:val="both"/>
      </w:pPr>
      <w:r>
        <w:rPr>
          <w:rFonts w:ascii="Times New Roman"/>
          <w:b w:val="false"/>
          <w:i w:val="false"/>
          <w:color w:val="000000"/>
          <w:sz w:val="28"/>
        </w:rPr>
        <w:t>
      электрондық іс макеті Стандартқа толық сәйкес келген жағдайда МБЗТ тағайындау туралы;</w:t>
      </w:r>
    </w:p>
    <w:bookmarkEnd w:id="59"/>
    <w:bookmarkStart w:name="z63" w:id="60"/>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бұйрықпен бекітілген талаптарға сәйкес келмеген жағдайларда бас тарту себептерін көрсете отырып, МБЗТ тағайындаудан бас тарту туралы электрондық шешім жобасын куәландырады; </w:t>
      </w:r>
    </w:p>
    <w:bookmarkEnd w:id="60"/>
    <w:bookmarkStart w:name="z64" w:id="61"/>
    <w:p>
      <w:pPr>
        <w:spacing w:after="0"/>
        <w:ind w:left="0"/>
        <w:jc w:val="both"/>
      </w:pPr>
      <w:r>
        <w:rPr>
          <w:rFonts w:ascii="Times New Roman"/>
          <w:b w:val="false"/>
          <w:i w:val="false"/>
          <w:color w:val="000000"/>
          <w:sz w:val="28"/>
        </w:rPr>
        <w:t>
      МБЗТ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61"/>
    <w:bookmarkStart w:name="z65" w:id="62"/>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МБЗТ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62"/>
    <w:bookmarkStart w:name="z66" w:id="63"/>
    <w:p>
      <w:pPr>
        <w:spacing w:after="0"/>
        <w:ind w:left="0"/>
        <w:jc w:val="both"/>
      </w:pPr>
      <w:r>
        <w:rPr>
          <w:rFonts w:ascii="Times New Roman"/>
          <w:b w:val="false"/>
          <w:i w:val="false"/>
          <w:color w:val="000000"/>
          <w:sz w:val="28"/>
        </w:rPr>
        <w:t>
      3) МБЗТ тағайындау жөніндегі функцияны жүзеге асыратын көрсетілетін қызметті берушінің басшысы бір жұмыс күні ішінде:</w:t>
      </w:r>
    </w:p>
    <w:bookmarkEnd w:id="63"/>
    <w:bookmarkStart w:name="z67" w:id="64"/>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(рәсімдеудің дұрыстығын, сканерленген құжаттардың сапасын тексереді);</w:t>
      </w:r>
    </w:p>
    <w:bookmarkEnd w:id="64"/>
    <w:bookmarkStart w:name="z68" w:id="65"/>
    <w:p>
      <w:pPr>
        <w:spacing w:after="0"/>
        <w:ind w:left="0"/>
        <w:jc w:val="both"/>
      </w:pPr>
      <w:r>
        <w:rPr>
          <w:rFonts w:ascii="Times New Roman"/>
          <w:b w:val="false"/>
          <w:i w:val="false"/>
          <w:color w:val="000000"/>
          <w:sz w:val="28"/>
        </w:rPr>
        <w:t>
      ЭЦҚ арқылы:</w:t>
      </w:r>
    </w:p>
    <w:bookmarkEnd w:id="65"/>
    <w:bookmarkStart w:name="z69" w:id="66"/>
    <w:p>
      <w:pPr>
        <w:spacing w:after="0"/>
        <w:ind w:left="0"/>
        <w:jc w:val="both"/>
      </w:pPr>
      <w:r>
        <w:rPr>
          <w:rFonts w:ascii="Times New Roman"/>
          <w:b w:val="false"/>
          <w:i w:val="false"/>
          <w:color w:val="000000"/>
          <w:sz w:val="28"/>
        </w:rPr>
        <w:t>
      электрондық іс макеті Стандартқа толық сәйкес келген жағдайда МБЗТ тағайындау туралы;</w:t>
      </w:r>
    </w:p>
    <w:bookmarkEnd w:id="66"/>
    <w:bookmarkStart w:name="z70" w:id="67"/>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бұйрықпен бекітілген талаптарға сәйкес келмеген жағдайларда бас тарту себептерін көрсете отырып, МБЗТ тағайындаудан бас тарту туралы электрондық шешім жобасын куәландырады;</w:t>
      </w:r>
    </w:p>
    <w:bookmarkEnd w:id="67"/>
    <w:bookmarkStart w:name="z71" w:id="68"/>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68"/>
    <w:bookmarkStart w:name="z72" w:id="69"/>
    <w:p>
      <w:pPr>
        <w:spacing w:after="0"/>
        <w:ind w:left="0"/>
        <w:jc w:val="both"/>
      </w:pPr>
      <w:r>
        <w:rPr>
          <w:rFonts w:ascii="Times New Roman"/>
          <w:b w:val="false"/>
          <w:i w:val="false"/>
          <w:color w:val="000000"/>
          <w:sz w:val="28"/>
        </w:rPr>
        <w:t>
      ЭЦҚ-мен куәландырған кезде МБЗТ тағайындау (тағайындаудан бас тарту) туралы хабарлама Мемлекеттік корпорация бөлімшесіне немесе порталға автоматты түрде жіберіледі.</w:t>
      </w:r>
    </w:p>
    <w:bookmarkEnd w:id="69"/>
    <w:bookmarkStart w:name="z73" w:id="70"/>
    <w:p>
      <w:pPr>
        <w:spacing w:after="0"/>
        <w:ind w:left="0"/>
        <w:jc w:val="both"/>
      </w:pPr>
      <w:r>
        <w:rPr>
          <w:rFonts w:ascii="Times New Roman"/>
          <w:b w:val="false"/>
          <w:i w:val="false"/>
          <w:color w:val="000000"/>
          <w:sz w:val="28"/>
        </w:rPr>
        <w:t>
      МБЗТ тағайындау (тағайындаудан бас тарту) туралы шешім қабылдау және қабылданған шешімді автоматты режимде төлеуге жіберу мемлекеттік қызмет көрсету бойынша осы кезеңдегі рәсімнің (іс-қимылдың) нәтижесі болып табылады.";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5" w:id="71"/>
    <w:p>
      <w:pPr>
        <w:spacing w:after="0"/>
        <w:ind w:left="0"/>
        <w:jc w:val="both"/>
      </w:pPr>
      <w:r>
        <w:rPr>
          <w:rFonts w:ascii="Times New Roman"/>
          <w:b w:val="false"/>
          <w:i w:val="false"/>
          <w:color w:val="000000"/>
          <w:sz w:val="28"/>
        </w:rPr>
        <w:t>
      "11. Мемлекеттік корпорация бөлімшелері екі жұмыс күні ішінде көрсетілетін қызметті алушының электрондық (қағаз) іс макетін қалыптастырады.</w:t>
      </w:r>
    </w:p>
    <w:bookmarkEnd w:id="71"/>
    <w:bookmarkStart w:name="z76" w:id="72"/>
    <w:p>
      <w:pPr>
        <w:spacing w:after="0"/>
        <w:ind w:left="0"/>
        <w:jc w:val="both"/>
      </w:pPr>
      <w:r>
        <w:rPr>
          <w:rFonts w:ascii="Times New Roman"/>
          <w:b w:val="false"/>
          <w:i w:val="false"/>
          <w:color w:val="000000"/>
          <w:sz w:val="28"/>
        </w:rPr>
        <w:t>
      Бұл ретте құжаттарды қабылдайтын маман:</w:t>
      </w:r>
    </w:p>
    <w:bookmarkEnd w:id="72"/>
    <w:bookmarkStart w:name="z77" w:id="73"/>
    <w:p>
      <w:pPr>
        <w:spacing w:after="0"/>
        <w:ind w:left="0"/>
        <w:jc w:val="both"/>
      </w:pPr>
      <w:r>
        <w:rPr>
          <w:rFonts w:ascii="Times New Roman"/>
          <w:b w:val="false"/>
          <w:i w:val="false"/>
          <w:color w:val="000000"/>
          <w:sz w:val="28"/>
        </w:rPr>
        <w:t>
      1) мемлекеттік органның автоматтандырылған ақпараттық жүйесіне (бұдан әрі – АЖ) тағайындау немесе төлеу фактісінің болуына сұрау салуды қалыптастырады. МБЗТ тағайындау немесе төлеу фактісі анықталған кезде Стандартқа 4-қосымшаға сәйкес нысан бойынша МБЗТ тағайындауға өтінішті қабылдаудан бас тарту туралы қолхат береді;</w:t>
      </w:r>
    </w:p>
    <w:bookmarkEnd w:id="73"/>
    <w:bookmarkStart w:name="z78" w:id="74"/>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74"/>
    <w:bookmarkStart w:name="z79" w:id="75"/>
    <w:p>
      <w:pPr>
        <w:spacing w:after="0"/>
        <w:ind w:left="0"/>
        <w:jc w:val="both"/>
      </w:pPr>
      <w:r>
        <w:rPr>
          <w:rFonts w:ascii="Times New Roman"/>
          <w:b w:val="false"/>
          <w:i w:val="false"/>
          <w:color w:val="000000"/>
          <w:sz w:val="28"/>
        </w:rPr>
        <w:t>
      3) "электрондық үкімет" шлюзі арқылы тиісті ақпараттық жүйелерге:</w:t>
      </w:r>
    </w:p>
    <w:bookmarkEnd w:id="75"/>
    <w:bookmarkStart w:name="z80" w:id="76"/>
    <w:p>
      <w:pPr>
        <w:spacing w:after="0"/>
        <w:ind w:left="0"/>
        <w:jc w:val="both"/>
      </w:pPr>
      <w:r>
        <w:rPr>
          <w:rFonts w:ascii="Times New Roman"/>
          <w:b w:val="false"/>
          <w:i w:val="false"/>
          <w:color w:val="000000"/>
          <w:sz w:val="28"/>
        </w:rPr>
        <w:t>
      "Жеке тұлғалар"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bookmarkEnd w:id="76"/>
    <w:bookmarkStart w:name="z81" w:id="77"/>
    <w:p>
      <w:pPr>
        <w:spacing w:after="0"/>
        <w:ind w:left="0"/>
        <w:jc w:val="both"/>
      </w:pPr>
      <w:r>
        <w:rPr>
          <w:rFonts w:ascii="Times New Roman"/>
          <w:b w:val="false"/>
          <w:i w:val="false"/>
          <w:color w:val="000000"/>
          <w:sz w:val="28"/>
        </w:rPr>
        <w:t xml:space="preserve">
      "АХАЖ" АЖ-ға – баланың (балалардың) туу туралы куәлігі немесе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бойынша (Қазақстан Республикасының аумағында 2008 жылғы 1 мамырдан кейін жүргізілген тіркеулер бойынша); </w:t>
      </w:r>
    </w:p>
    <w:bookmarkEnd w:id="77"/>
    <w:bookmarkStart w:name="z82" w:id="78"/>
    <w:p>
      <w:pPr>
        <w:spacing w:after="0"/>
        <w:ind w:left="0"/>
        <w:jc w:val="both"/>
      </w:pPr>
      <w:r>
        <w:rPr>
          <w:rFonts w:ascii="Times New Roman"/>
          <w:b w:val="false"/>
          <w:i w:val="false"/>
          <w:color w:val="000000"/>
          <w:sz w:val="28"/>
        </w:rPr>
        <w:t xml:space="preserve">
      "Е-Қорғаншылық" АЖ-ға – қамқоршылық (қорғаншылық) белгілеу туралы құжаттар бойынша сұрау салуды қалыптастырады; </w:t>
      </w:r>
    </w:p>
    <w:bookmarkEnd w:id="78"/>
    <w:bookmarkStart w:name="z83" w:id="79"/>
    <w:p>
      <w:pPr>
        <w:spacing w:after="0"/>
        <w:ind w:left="0"/>
        <w:jc w:val="both"/>
      </w:pPr>
      <w:r>
        <w:rPr>
          <w:rFonts w:ascii="Times New Roman"/>
          <w:b w:val="false"/>
          <w:i w:val="false"/>
          <w:color w:val="000000"/>
          <w:sz w:val="28"/>
        </w:rPr>
        <w:t xml:space="preserve">
      4) көрсетілетін қызметті алушы ұсынған құжаттарды, оның ішінде АЖ-дан алынатын мәліметтер болмаған жағдайда сканерлейді; </w:t>
      </w:r>
    </w:p>
    <w:bookmarkEnd w:id="79"/>
    <w:bookmarkStart w:name="z84" w:id="80"/>
    <w:p>
      <w:pPr>
        <w:spacing w:after="0"/>
        <w:ind w:left="0"/>
        <w:jc w:val="both"/>
      </w:pPr>
      <w:r>
        <w:rPr>
          <w:rFonts w:ascii="Times New Roman"/>
          <w:b w:val="false"/>
          <w:i w:val="false"/>
          <w:color w:val="000000"/>
          <w:sz w:val="28"/>
        </w:rPr>
        <w:t xml:space="preserve">
      5) сканерлеу сапасын және құжаттардың электрондық көшірмелерінің көрсетілетін қызметті алушы ұсынған түпнұсқаларға сәйкес келуін қамтамасыз етеді; </w:t>
      </w:r>
    </w:p>
    <w:bookmarkEnd w:id="80"/>
    <w:bookmarkStart w:name="z85" w:id="81"/>
    <w:p>
      <w:pPr>
        <w:spacing w:after="0"/>
        <w:ind w:left="0"/>
        <w:jc w:val="both"/>
      </w:pPr>
      <w:r>
        <w:rPr>
          <w:rFonts w:ascii="Times New Roman"/>
          <w:b w:val="false"/>
          <w:i w:val="false"/>
          <w:color w:val="000000"/>
          <w:sz w:val="28"/>
        </w:rPr>
        <w:t>
      6) өтінішті тіркейді;</w:t>
      </w:r>
    </w:p>
    <w:bookmarkEnd w:id="81"/>
    <w:bookmarkStart w:name="z86" w:id="82"/>
    <w:p>
      <w:pPr>
        <w:spacing w:after="0"/>
        <w:ind w:left="0"/>
        <w:jc w:val="both"/>
      </w:pPr>
      <w:r>
        <w:rPr>
          <w:rFonts w:ascii="Times New Roman"/>
          <w:b w:val="false"/>
          <w:i w:val="false"/>
          <w:color w:val="000000"/>
          <w:sz w:val="28"/>
        </w:rPr>
        <w:t>
      7) құжаттардың қабылданғаны туралы қолхат береді.</w:t>
      </w:r>
    </w:p>
    <w:bookmarkEnd w:id="82"/>
    <w:bookmarkStart w:name="z87" w:id="83"/>
    <w:p>
      <w:pPr>
        <w:spacing w:after="0"/>
        <w:ind w:left="0"/>
        <w:jc w:val="both"/>
      </w:pPr>
      <w:r>
        <w:rPr>
          <w:rFonts w:ascii="Times New Roman"/>
          <w:b w:val="false"/>
          <w:i w:val="false"/>
          <w:color w:val="000000"/>
          <w:sz w:val="28"/>
        </w:rPr>
        <w:t>
      Стандарттың 9-тармағында көзделген тізбеге сәйкес құжаттардың топтамасын толық ұсынбаған, және (немесе) қолданылу мерзімі өтіп кеткен құжаттарды ұсынған, МБЗТ тағайындауға құқығы болмаған жағдайда Стандартқа 3-қосымшаға сәйкес нысан бойынша өтінішті қабылдаудан бас тарту туралы қолхат береді.</w:t>
      </w:r>
    </w:p>
    <w:bookmarkEnd w:id="83"/>
    <w:bookmarkStart w:name="z88" w:id="84"/>
    <w:p>
      <w:pPr>
        <w:spacing w:after="0"/>
        <w:ind w:left="0"/>
        <w:jc w:val="both"/>
      </w:pPr>
      <w:r>
        <w:rPr>
          <w:rFonts w:ascii="Times New Roman"/>
          <w:b w:val="false"/>
          <w:i w:val="false"/>
          <w:color w:val="000000"/>
          <w:sz w:val="28"/>
        </w:rPr>
        <w:t xml:space="preserve">
      Құжаттардың толық топтамасымен өтінішті қабылдағаннан кейін іс макетін қалыптастыратын маман мынадай іс-қимылдарды жүзеге асырады: </w:t>
      </w:r>
    </w:p>
    <w:bookmarkEnd w:id="84"/>
    <w:bookmarkStart w:name="z89" w:id="85"/>
    <w:p>
      <w:pPr>
        <w:spacing w:after="0"/>
        <w:ind w:left="0"/>
        <w:jc w:val="both"/>
      </w:pPr>
      <w:r>
        <w:rPr>
          <w:rFonts w:ascii="Times New Roman"/>
          <w:b w:val="false"/>
          <w:i w:val="false"/>
          <w:color w:val="000000"/>
          <w:sz w:val="28"/>
        </w:rPr>
        <w:t xml:space="preserve">
      1) электрондық шешім жобасымен электрондық (қағаз түріндегі) іс макетін қалыптастырады; </w:t>
      </w:r>
    </w:p>
    <w:bookmarkEnd w:id="85"/>
    <w:bookmarkStart w:name="z90" w:id="86"/>
    <w:p>
      <w:pPr>
        <w:spacing w:after="0"/>
        <w:ind w:left="0"/>
        <w:jc w:val="both"/>
      </w:pPr>
      <w:r>
        <w:rPr>
          <w:rFonts w:ascii="Times New Roman"/>
          <w:b w:val="false"/>
          <w:i w:val="false"/>
          <w:color w:val="000000"/>
          <w:sz w:val="28"/>
        </w:rPr>
        <w:t xml:space="preserve">
      2) электрондық шешім жобасын рәсімдеудің дұрыстығын тексереді; </w:t>
      </w:r>
    </w:p>
    <w:bookmarkEnd w:id="86"/>
    <w:bookmarkStart w:name="z91" w:id="87"/>
    <w:p>
      <w:pPr>
        <w:spacing w:after="0"/>
        <w:ind w:left="0"/>
        <w:jc w:val="both"/>
      </w:pPr>
      <w:r>
        <w:rPr>
          <w:rFonts w:ascii="Times New Roman"/>
          <w:b w:val="false"/>
          <w:i w:val="false"/>
          <w:color w:val="000000"/>
          <w:sz w:val="28"/>
        </w:rPr>
        <w:t>
      3) электрондық шешім жобасын ЭЦҚ-мен куәландырады және электрондық іс макеті мен электрондық шешім жобасын Мемлекеттік корпорация филиалына жібереді.";</w:t>
      </w:r>
    </w:p>
    <w:bookmarkEnd w:id="87"/>
    <w:bookmarkStart w:name="z92" w:id="88"/>
    <w:p>
      <w:pPr>
        <w:spacing w:after="0"/>
        <w:ind w:left="0"/>
        <w:jc w:val="both"/>
      </w:pPr>
      <w:r>
        <w:rPr>
          <w:rFonts w:ascii="Times New Roman"/>
          <w:b w:val="false"/>
          <w:i w:val="false"/>
          <w:color w:val="000000"/>
          <w:sz w:val="28"/>
        </w:rPr>
        <w:t xml:space="preserve">
      көрсетілген бұйрықпен бекітілген "Мүгедектігі бойынша, асыраушысынан айырылу жағдайы бойынша және жасына байланысты мемлекеттік әлеуметтік жәрдемақылар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4" w:id="89"/>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89"/>
    <w:bookmarkStart w:name="z95" w:id="90"/>
    <w:p>
      <w:pPr>
        <w:spacing w:after="0"/>
        <w:ind w:left="0"/>
        <w:jc w:val="both"/>
      </w:pPr>
      <w:r>
        <w:rPr>
          <w:rFonts w:ascii="Times New Roman"/>
          <w:b w:val="false"/>
          <w:i w:val="false"/>
          <w:color w:val="000000"/>
          <w:sz w:val="28"/>
        </w:rPr>
        <w:t>
      1) жәрдемақы тағайындау жөніндегі функцияны жүзеге асыратын көрсетілетін қызметті беруші бөлімінің (басқармасының) маманы екі жұмыс күні ішінде:</w:t>
      </w:r>
    </w:p>
    <w:bookmarkEnd w:id="90"/>
    <w:bookmarkStart w:name="z96" w:id="91"/>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91"/>
    <w:bookmarkStart w:name="z97" w:id="92"/>
    <w:p>
      <w:pPr>
        <w:spacing w:after="0"/>
        <w:ind w:left="0"/>
        <w:jc w:val="both"/>
      </w:pPr>
      <w:r>
        <w:rPr>
          <w:rFonts w:ascii="Times New Roman"/>
          <w:b w:val="false"/>
          <w:i w:val="false"/>
          <w:color w:val="000000"/>
          <w:sz w:val="28"/>
        </w:rPr>
        <w:t>
      жәрдемақы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жібереді.</w:t>
      </w:r>
    </w:p>
    <w:bookmarkEnd w:id="92"/>
    <w:bookmarkStart w:name="z98" w:id="93"/>
    <w:p>
      <w:pPr>
        <w:spacing w:after="0"/>
        <w:ind w:left="0"/>
        <w:jc w:val="both"/>
      </w:pPr>
      <w:r>
        <w:rPr>
          <w:rFonts w:ascii="Times New Roman"/>
          <w:b w:val="false"/>
          <w:i w:val="false"/>
          <w:color w:val="000000"/>
          <w:sz w:val="28"/>
        </w:rPr>
        <w:t xml:space="preserve">
      Егер талап етілетін құжаттар отыз жұмыс күні ішінде ұсынылмаса, көрсетілетін қызметті беруші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бұйрығының</w:t>
      </w:r>
      <w:r>
        <w:rPr>
          <w:rFonts w:ascii="Times New Roman"/>
          <w:b w:val="false"/>
          <w:i w:val="false"/>
          <w:color w:val="000000"/>
          <w:sz w:val="28"/>
        </w:rPr>
        <w:t xml:space="preserve"> (бұдан әрі - № 223 бұйрық) (Нормативтік құқықтық актілерді мемлекеттік тіркеу тізілімінде №11110 болып тіркелген) 26-тармағына сәйкес қолдағы бар құжаттар бойынша жәрдемақы тағайындау (тағайындаудан бас тарту) туралы шешім шығарады;</w:t>
      </w:r>
    </w:p>
    <w:bookmarkEnd w:id="93"/>
    <w:bookmarkStart w:name="z99" w:id="94"/>
    <w:p>
      <w:pPr>
        <w:spacing w:after="0"/>
        <w:ind w:left="0"/>
        <w:jc w:val="both"/>
      </w:pPr>
      <w:r>
        <w:rPr>
          <w:rFonts w:ascii="Times New Roman"/>
          <w:b w:val="false"/>
          <w:i w:val="false"/>
          <w:color w:val="000000"/>
          <w:sz w:val="28"/>
        </w:rPr>
        <w:t xml:space="preserve">
      негіздемелер болған кезде ұсынылған, оның ішінде "электрондық үкімет" шлюзі арқылы ақпараттық жүйелерден (бұдан әрі – АЖ) алынған құжаттың дәйектілігін, бұл туралы көрсетілетін қызметті алушыға № 223 бұйрықпен бекітілген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Мемлекеттік корпорацияның бөлімшесі арқылы хабарлай отырып электрондық іс макеті көрсетілетін қызметті берушіге келіп түскен күннен бастап бес жұмыс күні ішінде тексереді;</w:t>
      </w:r>
    </w:p>
    <w:bookmarkEnd w:id="94"/>
    <w:bookmarkStart w:name="z100" w:id="95"/>
    <w:p>
      <w:pPr>
        <w:spacing w:after="0"/>
        <w:ind w:left="0"/>
        <w:jc w:val="both"/>
      </w:pPr>
      <w:r>
        <w:rPr>
          <w:rFonts w:ascii="Times New Roman"/>
          <w:b w:val="false"/>
          <w:i w:val="false"/>
          <w:color w:val="000000"/>
          <w:sz w:val="28"/>
        </w:rPr>
        <w:t>
      ЭЦҚ арқылы:</w:t>
      </w:r>
    </w:p>
    <w:bookmarkEnd w:id="95"/>
    <w:bookmarkStart w:name="z101" w:id="96"/>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96"/>
    <w:bookmarkStart w:name="z102" w:id="97"/>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бекітілген талаптарға сәйкес келмеген жағдайларда бас тарту себептерін көрсете отырып, жәрдемақы тағайындаудан бас тарту туралы электрондық шешім жобасын куәландырады; </w:t>
      </w:r>
    </w:p>
    <w:bookmarkEnd w:id="97"/>
    <w:bookmarkStart w:name="z103" w:id="98"/>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98"/>
    <w:bookmarkStart w:name="z104" w:id="99"/>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99"/>
    <w:bookmarkStart w:name="z105" w:id="100"/>
    <w:p>
      <w:pPr>
        <w:spacing w:after="0"/>
        <w:ind w:left="0"/>
        <w:jc w:val="both"/>
      </w:pPr>
      <w:r>
        <w:rPr>
          <w:rFonts w:ascii="Times New Roman"/>
          <w:b w:val="false"/>
          <w:i w:val="false"/>
          <w:color w:val="000000"/>
          <w:sz w:val="28"/>
        </w:rPr>
        <w:t>
      2) жәрдемақыларды тағайындау жөніндегі функцияны жүзеге асыратын көрсетілетін қызметті беруші бөлімінің (басқармасының) басшысы бір жұмыс күні ішінде:</w:t>
      </w:r>
    </w:p>
    <w:bookmarkEnd w:id="100"/>
    <w:bookmarkStart w:name="z106" w:id="101"/>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101"/>
    <w:bookmarkStart w:name="z107" w:id="102"/>
    <w:p>
      <w:pPr>
        <w:spacing w:after="0"/>
        <w:ind w:left="0"/>
        <w:jc w:val="both"/>
      </w:pPr>
      <w:r>
        <w:rPr>
          <w:rFonts w:ascii="Times New Roman"/>
          <w:b w:val="false"/>
          <w:i w:val="false"/>
          <w:color w:val="000000"/>
          <w:sz w:val="28"/>
        </w:rPr>
        <w:t>
      жәрдемақыларды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қайтарады;</w:t>
      </w:r>
    </w:p>
    <w:bookmarkEnd w:id="102"/>
    <w:bookmarkStart w:name="z108" w:id="103"/>
    <w:p>
      <w:pPr>
        <w:spacing w:after="0"/>
        <w:ind w:left="0"/>
        <w:jc w:val="both"/>
      </w:pPr>
      <w:r>
        <w:rPr>
          <w:rFonts w:ascii="Times New Roman"/>
          <w:b w:val="false"/>
          <w:i w:val="false"/>
          <w:color w:val="000000"/>
          <w:sz w:val="28"/>
        </w:rPr>
        <w:t xml:space="preserve">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 223 бұйрықпен бекітілген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Мемлекеттік корпорация бөлімшесі арқылы хабарлай отырып, электрондық іс макеті көрсетілетін қызметті берушіге келіп түскен күннен бастап бес жұмыс күні ішінде тексереді; </w:t>
      </w:r>
    </w:p>
    <w:bookmarkEnd w:id="103"/>
    <w:bookmarkStart w:name="z109" w:id="104"/>
    <w:p>
      <w:pPr>
        <w:spacing w:after="0"/>
        <w:ind w:left="0"/>
        <w:jc w:val="both"/>
      </w:pPr>
      <w:r>
        <w:rPr>
          <w:rFonts w:ascii="Times New Roman"/>
          <w:b w:val="false"/>
          <w:i w:val="false"/>
          <w:color w:val="000000"/>
          <w:sz w:val="28"/>
        </w:rPr>
        <w:t>
      ЭЦҚ арқылы:</w:t>
      </w:r>
    </w:p>
    <w:bookmarkEnd w:id="104"/>
    <w:bookmarkStart w:name="z110" w:id="105"/>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105"/>
    <w:bookmarkStart w:name="z111" w:id="106"/>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w:t>
      </w:r>
      <w:r>
        <w:rPr>
          <w:rFonts w:ascii="Times New Roman"/>
          <w:b w:val="false"/>
          <w:i w:val="false"/>
          <w:color w:val="000000"/>
          <w:sz w:val="28"/>
        </w:rPr>
        <w:t>бұйрықпен</w:t>
      </w:r>
      <w:r>
        <w:rPr>
          <w:rFonts w:ascii="Times New Roman"/>
          <w:b w:val="false"/>
          <w:i w:val="false"/>
          <w:color w:val="000000"/>
          <w:sz w:val="28"/>
        </w:rPr>
        <w:t xml:space="preserve"> бекітілген талаптарға сәйкес келмеген жағдайларда бас тарту себептерін көрсете отырып, жәрдемақы тағайындаудан бас тарту туралы электрондық шешім жобасын куәландырады; </w:t>
      </w:r>
    </w:p>
    <w:bookmarkEnd w:id="106"/>
    <w:bookmarkStart w:name="z112" w:id="107"/>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bookmarkEnd w:id="107"/>
    <w:bookmarkStart w:name="z113" w:id="108"/>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108"/>
    <w:bookmarkStart w:name="z114" w:id="109"/>
    <w:p>
      <w:pPr>
        <w:spacing w:after="0"/>
        <w:ind w:left="0"/>
        <w:jc w:val="both"/>
      </w:pPr>
      <w:r>
        <w:rPr>
          <w:rFonts w:ascii="Times New Roman"/>
          <w:b w:val="false"/>
          <w:i w:val="false"/>
          <w:color w:val="000000"/>
          <w:sz w:val="28"/>
        </w:rPr>
        <w:t>
      3) жәрдемақы тағайындау жөніндегі функцияны жүзеге асыратын көрсетілетін қызметті берушінің басшысы бір жұмыс күні ішінде:</w:t>
      </w:r>
    </w:p>
    <w:bookmarkEnd w:id="109"/>
    <w:bookmarkStart w:name="z115" w:id="110"/>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110"/>
    <w:bookmarkStart w:name="z116" w:id="111"/>
    <w:p>
      <w:pPr>
        <w:spacing w:after="0"/>
        <w:ind w:left="0"/>
        <w:jc w:val="both"/>
      </w:pPr>
      <w:r>
        <w:rPr>
          <w:rFonts w:ascii="Times New Roman"/>
          <w:b w:val="false"/>
          <w:i w:val="false"/>
          <w:color w:val="000000"/>
          <w:sz w:val="28"/>
        </w:rPr>
        <w:t>
      жәрдемақы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жібереді;</w:t>
      </w:r>
    </w:p>
    <w:bookmarkEnd w:id="111"/>
    <w:bookmarkStart w:name="z117" w:id="112"/>
    <w:p>
      <w:pPr>
        <w:spacing w:after="0"/>
        <w:ind w:left="0"/>
        <w:jc w:val="both"/>
      </w:pPr>
      <w:r>
        <w:rPr>
          <w:rFonts w:ascii="Times New Roman"/>
          <w:b w:val="false"/>
          <w:i w:val="false"/>
          <w:color w:val="000000"/>
          <w:sz w:val="28"/>
        </w:rPr>
        <w:t xml:space="preserve">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Мемлекеттік корпорация бөлімшесі арқылы № 223 бұйрықпен бекітілген 19-қосымшаға сәйкес нысан бойынша хабарлай отырып, электрондық іс макеті көрсетілетін қызметті берушіге келіп түскен күннен бастап бес жұмыс күні ішінде тексереді; </w:t>
      </w:r>
    </w:p>
    <w:bookmarkEnd w:id="112"/>
    <w:bookmarkStart w:name="z118" w:id="113"/>
    <w:p>
      <w:pPr>
        <w:spacing w:after="0"/>
        <w:ind w:left="0"/>
        <w:jc w:val="both"/>
      </w:pPr>
      <w:r>
        <w:rPr>
          <w:rFonts w:ascii="Times New Roman"/>
          <w:b w:val="false"/>
          <w:i w:val="false"/>
          <w:color w:val="000000"/>
          <w:sz w:val="28"/>
        </w:rPr>
        <w:t>
      ЭЦҚ арқылы:</w:t>
      </w:r>
    </w:p>
    <w:bookmarkEnd w:id="113"/>
    <w:bookmarkStart w:name="z119" w:id="114"/>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114"/>
    <w:bookmarkStart w:name="z120" w:id="115"/>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ұсынылған материалдар, деректер мен мәліметтер № 223 бұйрықпен бекітілген талаптарға сәйкес келмеген жағдайларда бас тарту себептерін көрсете отырып, жәрдемақы тағайындаудан бас тарту туралы электрондық шешім жобасын куәландырады; </w:t>
      </w:r>
    </w:p>
    <w:bookmarkEnd w:id="115"/>
    <w:bookmarkStart w:name="z121" w:id="116"/>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116"/>
    <w:bookmarkStart w:name="z122" w:id="117"/>
    <w:p>
      <w:pPr>
        <w:spacing w:after="0"/>
        <w:ind w:left="0"/>
        <w:jc w:val="both"/>
      </w:pPr>
      <w:r>
        <w:rPr>
          <w:rFonts w:ascii="Times New Roman"/>
          <w:b w:val="false"/>
          <w:i w:val="false"/>
          <w:color w:val="000000"/>
          <w:sz w:val="28"/>
        </w:rPr>
        <w:t>
      ЭЦҚ куәландырған кезде жәрдемақы тағайындау (тағайындаудан бас тарту) туралы хабарлама Мемлекеттік корпорация бөлімшесіне автоматты түрде жіберіледі.</w:t>
      </w:r>
    </w:p>
    <w:bookmarkEnd w:id="117"/>
    <w:bookmarkStart w:name="z123" w:id="118"/>
    <w:p>
      <w:pPr>
        <w:spacing w:after="0"/>
        <w:ind w:left="0"/>
        <w:jc w:val="both"/>
      </w:pPr>
      <w:r>
        <w:rPr>
          <w:rFonts w:ascii="Times New Roman"/>
          <w:b w:val="false"/>
          <w:i w:val="false"/>
          <w:color w:val="000000"/>
          <w:sz w:val="28"/>
        </w:rPr>
        <w:t xml:space="preserve">
      Тағайындау (тағайындаудан бас тарту) туралы шешім қабылдау және қабылданған шешімді автоматты режимде төлеуге жіберу мемлекеттік қызмет көрсету бойынша осы кезеңдегі рәсімнің (іс-қимылдың) нәтижесі болып табылады."; </w:t>
      </w:r>
    </w:p>
    <w:bookmarkEnd w:id="118"/>
    <w:bookmarkStart w:name="z124" w:id="119"/>
    <w:p>
      <w:pPr>
        <w:spacing w:after="0"/>
        <w:ind w:left="0"/>
        <w:jc w:val="both"/>
      </w:pPr>
      <w:r>
        <w:rPr>
          <w:rFonts w:ascii="Times New Roman"/>
          <w:b w:val="false"/>
          <w:i w:val="false"/>
          <w:color w:val="000000"/>
          <w:sz w:val="28"/>
        </w:rPr>
        <w:t>
      11-тармақ мынадай редакцияда жазылсын:</w:t>
      </w:r>
    </w:p>
    <w:bookmarkEnd w:id="119"/>
    <w:bookmarkStart w:name="z125" w:id="120"/>
    <w:p>
      <w:pPr>
        <w:spacing w:after="0"/>
        <w:ind w:left="0"/>
        <w:jc w:val="both"/>
      </w:pPr>
      <w:r>
        <w:rPr>
          <w:rFonts w:ascii="Times New Roman"/>
          <w:b w:val="false"/>
          <w:i w:val="false"/>
          <w:color w:val="000000"/>
          <w:sz w:val="28"/>
        </w:rPr>
        <w:t>
      "11. Мемлекеттік корпорация бөлімшесі екі жұмыс күні ішінде көрсетілетін қызметті алушының электрондық (қағаз) іс макетін қалыптастырады.</w:t>
      </w:r>
    </w:p>
    <w:bookmarkEnd w:id="120"/>
    <w:bookmarkStart w:name="z126" w:id="121"/>
    <w:p>
      <w:pPr>
        <w:spacing w:after="0"/>
        <w:ind w:left="0"/>
        <w:jc w:val="both"/>
      </w:pPr>
      <w:r>
        <w:rPr>
          <w:rFonts w:ascii="Times New Roman"/>
          <w:b w:val="false"/>
          <w:i w:val="false"/>
          <w:color w:val="000000"/>
          <w:sz w:val="28"/>
        </w:rPr>
        <w:t>
      Бұл ретте құжаттарды қабылдайтын маман мынадай іс-қимылдарды жүзеге асырады:</w:t>
      </w:r>
    </w:p>
    <w:bookmarkEnd w:id="121"/>
    <w:bookmarkStart w:name="z127" w:id="122"/>
    <w:p>
      <w:pPr>
        <w:spacing w:after="0"/>
        <w:ind w:left="0"/>
        <w:jc w:val="both"/>
      </w:pPr>
      <w:r>
        <w:rPr>
          <w:rFonts w:ascii="Times New Roman"/>
          <w:b w:val="false"/>
          <w:i w:val="false"/>
          <w:color w:val="000000"/>
          <w:sz w:val="28"/>
        </w:rPr>
        <w:t xml:space="preserve">
      1) мемлекеттік органның автоматтандырылған АЖ-ға тиісті тағайындау немесе төлеу фактісінің болуына сұрау салуды қалыптастырады. </w:t>
      </w:r>
    </w:p>
    <w:bookmarkEnd w:id="122"/>
    <w:bookmarkStart w:name="z128" w:id="123"/>
    <w:p>
      <w:pPr>
        <w:spacing w:after="0"/>
        <w:ind w:left="0"/>
        <w:jc w:val="both"/>
      </w:pPr>
      <w:r>
        <w:rPr>
          <w:rFonts w:ascii="Times New Roman"/>
          <w:b w:val="false"/>
          <w:i w:val="false"/>
          <w:color w:val="000000"/>
          <w:sz w:val="28"/>
        </w:rPr>
        <w:t>
      Жәрдемақы тағайындау немесе төлеу фактісі анықталған кезде Стандартқа 5-қосымшаға сәйкес нысан бойынша жәрдемақы тағайындау өтінішті қабылдаудан бас тарту туралы қолхат береді;</w:t>
      </w:r>
    </w:p>
    <w:bookmarkEnd w:id="123"/>
    <w:bookmarkStart w:name="z129" w:id="124"/>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124"/>
    <w:bookmarkStart w:name="z130" w:id="125"/>
    <w:p>
      <w:pPr>
        <w:spacing w:after="0"/>
        <w:ind w:left="0"/>
        <w:jc w:val="both"/>
      </w:pPr>
      <w:r>
        <w:rPr>
          <w:rFonts w:ascii="Times New Roman"/>
          <w:b w:val="false"/>
          <w:i w:val="false"/>
          <w:color w:val="000000"/>
          <w:sz w:val="28"/>
        </w:rPr>
        <w:t>
      3) "электрондық үкімет" шлюзі арқылы тиісті АЖ-ға сұрау салуды қалыптастырады:</w:t>
      </w:r>
    </w:p>
    <w:bookmarkEnd w:id="125"/>
    <w:bookmarkStart w:name="z131" w:id="126"/>
    <w:p>
      <w:pPr>
        <w:spacing w:after="0"/>
        <w:ind w:left="0"/>
        <w:jc w:val="both"/>
      </w:pPr>
      <w:r>
        <w:rPr>
          <w:rFonts w:ascii="Times New Roman"/>
          <w:b w:val="false"/>
          <w:i w:val="false"/>
          <w:color w:val="000000"/>
          <w:sz w:val="28"/>
        </w:rPr>
        <w:t>
      "Жеке тұлғалар"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bookmarkEnd w:id="126"/>
    <w:bookmarkStart w:name="z132" w:id="127"/>
    <w:p>
      <w:pPr>
        <w:spacing w:after="0"/>
        <w:ind w:left="0"/>
        <w:jc w:val="both"/>
      </w:pPr>
      <w:r>
        <w:rPr>
          <w:rFonts w:ascii="Times New Roman"/>
          <w:b w:val="false"/>
          <w:i w:val="false"/>
          <w:color w:val="000000"/>
          <w:sz w:val="28"/>
        </w:rPr>
        <w:t>
      "АХАЖ" АЖ-ға – баланың туу туралы куәлігі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бойынша (Қазақстан Республикасының аумағында 2008 жылғы 1 мамырдан кейін жүргізілген тіркеулер бойынша);</w:t>
      </w:r>
    </w:p>
    <w:bookmarkEnd w:id="127"/>
    <w:bookmarkStart w:name="z133" w:id="128"/>
    <w:p>
      <w:pPr>
        <w:spacing w:after="0"/>
        <w:ind w:left="0"/>
        <w:jc w:val="both"/>
      </w:pPr>
      <w:r>
        <w:rPr>
          <w:rFonts w:ascii="Times New Roman"/>
          <w:b w:val="false"/>
          <w:i w:val="false"/>
          <w:color w:val="000000"/>
          <w:sz w:val="28"/>
        </w:rPr>
        <w:t>
       "Е Қорғаншылық" АЖ-ға – қамқоршылық (қорғаншылық) белгілеу туралы құжаттар бойынша;</w:t>
      </w:r>
    </w:p>
    <w:bookmarkEnd w:id="128"/>
    <w:bookmarkStart w:name="z134" w:id="129"/>
    <w:p>
      <w:pPr>
        <w:spacing w:after="0"/>
        <w:ind w:left="0"/>
        <w:jc w:val="both"/>
      </w:pPr>
      <w:r>
        <w:rPr>
          <w:rFonts w:ascii="Times New Roman"/>
          <w:b w:val="false"/>
          <w:i w:val="false"/>
          <w:color w:val="000000"/>
          <w:sz w:val="28"/>
        </w:rPr>
        <w:t xml:space="preserve">
      "Жоғарғы сот" АЖ-ға адамды хабар-ошарсыз кетті (қайтыс болды) деп тану, бала (балаларды) асырап алу жөніндегі сот шешімі бойынша; </w:t>
      </w:r>
    </w:p>
    <w:bookmarkEnd w:id="129"/>
    <w:bookmarkStart w:name="z135" w:id="130"/>
    <w:p>
      <w:pPr>
        <w:spacing w:after="0"/>
        <w:ind w:left="0"/>
        <w:jc w:val="both"/>
      </w:pPr>
      <w:r>
        <w:rPr>
          <w:rFonts w:ascii="Times New Roman"/>
          <w:b w:val="false"/>
          <w:i w:val="false"/>
          <w:color w:val="000000"/>
          <w:sz w:val="28"/>
        </w:rPr>
        <w:t>
       "Интеграцияланған салық ақпараттық жүйесі" АЖ-ға – адамның дара кәсіпкер ретінде тіркелмегені туралы мемлекеттік кірістер органының анықтамасы бойынша;</w:t>
      </w:r>
    </w:p>
    <w:bookmarkEnd w:id="130"/>
    <w:bookmarkStart w:name="z136" w:id="131"/>
    <w:p>
      <w:pPr>
        <w:spacing w:after="0"/>
        <w:ind w:left="0"/>
        <w:jc w:val="both"/>
      </w:pPr>
      <w:r>
        <w:rPr>
          <w:rFonts w:ascii="Times New Roman"/>
          <w:b w:val="false"/>
          <w:i w:val="false"/>
          <w:color w:val="000000"/>
          <w:sz w:val="28"/>
        </w:rPr>
        <w:t>
       "Мүгедектігі бар адамдардың орталықтандырылған деректер банкі" АЖ-ға (бұдан әрі – МОДБ АЖ) мүгедектікті белгілеу туралы мәліметтердің болуына сұрау салуды қалыптастырады;</w:t>
      </w:r>
    </w:p>
    <w:bookmarkEnd w:id="131"/>
    <w:bookmarkStart w:name="z137" w:id="132"/>
    <w:p>
      <w:pPr>
        <w:spacing w:after="0"/>
        <w:ind w:left="0"/>
        <w:jc w:val="both"/>
      </w:pPr>
      <w:r>
        <w:rPr>
          <w:rFonts w:ascii="Times New Roman"/>
          <w:b w:val="false"/>
          <w:i w:val="false"/>
          <w:color w:val="000000"/>
          <w:sz w:val="28"/>
        </w:rPr>
        <w:t xml:space="preserve">
      4) көрсетілетін қызметті алушы ұсынған құжаттарды, оның ішінде мемлекеттік органдардың ақпараттық жүйелерінен алынатын мәліметтер болмаған жағдайда сканерлейді; </w:t>
      </w:r>
    </w:p>
    <w:bookmarkEnd w:id="132"/>
    <w:bookmarkStart w:name="z138" w:id="133"/>
    <w:p>
      <w:pPr>
        <w:spacing w:after="0"/>
        <w:ind w:left="0"/>
        <w:jc w:val="both"/>
      </w:pPr>
      <w:r>
        <w:rPr>
          <w:rFonts w:ascii="Times New Roman"/>
          <w:b w:val="false"/>
          <w:i w:val="false"/>
          <w:color w:val="000000"/>
          <w:sz w:val="28"/>
        </w:rPr>
        <w:t xml:space="preserve">
      5) сканерлеу сапасын және құжаттардың электрондық көшірмелерінің көрсетілетін қызметті алушы ұсынған түпнұсқаларға сәйкес келуін қамтамасыз етеді; </w:t>
      </w:r>
    </w:p>
    <w:bookmarkEnd w:id="133"/>
    <w:bookmarkStart w:name="z139" w:id="134"/>
    <w:p>
      <w:pPr>
        <w:spacing w:after="0"/>
        <w:ind w:left="0"/>
        <w:jc w:val="both"/>
      </w:pPr>
      <w:r>
        <w:rPr>
          <w:rFonts w:ascii="Times New Roman"/>
          <w:b w:val="false"/>
          <w:i w:val="false"/>
          <w:color w:val="000000"/>
          <w:sz w:val="28"/>
        </w:rPr>
        <w:t>
      6) Мемлекеттік корпорация бөлімшесінде көрсетілетін қызметті алушыға өтінішті тіркей отырып құжаттардың қабылданғаны туралы қолхат, көрсетілетін қызметті берушіде құжаттардың қабылданғаны туралы белгісі бар өтініштің үзбелі талонын береді.</w:t>
      </w:r>
    </w:p>
    <w:bookmarkEnd w:id="134"/>
    <w:bookmarkStart w:name="z140" w:id="135"/>
    <w:p>
      <w:pPr>
        <w:spacing w:after="0"/>
        <w:ind w:left="0"/>
        <w:jc w:val="both"/>
      </w:pPr>
      <w:r>
        <w:rPr>
          <w:rFonts w:ascii="Times New Roman"/>
          <w:b w:val="false"/>
          <w:i w:val="false"/>
          <w:color w:val="000000"/>
          <w:sz w:val="28"/>
        </w:rPr>
        <w:t>
      Стандарттың 9-тармағында көзделген тізбеге сәйкес құжаттардың толық топтамасын ұсынбаған және (немесе) қолданылу мерзімі өтіп кеткен құжаттарды ұсынған, жәрдемақы тағайындауға құқығы болмаған жағдайда Стандартқа 4-қосымшаға сәйкес нысан бойынша өтінішті қабылдаудан бас тарту туралы қолхат беріледі.</w:t>
      </w:r>
    </w:p>
    <w:bookmarkEnd w:id="135"/>
    <w:bookmarkStart w:name="z141" w:id="136"/>
    <w:p>
      <w:pPr>
        <w:spacing w:after="0"/>
        <w:ind w:left="0"/>
        <w:jc w:val="both"/>
      </w:pPr>
      <w:r>
        <w:rPr>
          <w:rFonts w:ascii="Times New Roman"/>
          <w:b w:val="false"/>
          <w:i w:val="false"/>
          <w:color w:val="000000"/>
          <w:sz w:val="28"/>
        </w:rPr>
        <w:t>
      Көрсетілетін қызметті беруші өтінішті қабылдаған жағдайда, жәрдемақы тағайындауға өтінішті қабылдаған күннен бастап бір жұмыс күні ішінде өтініштен және көрсетілетін қызметті алушы тұпнұсқаларда ұсынған құжаттардың электрондық көшірмелерін, сондай-ақ ақпараттық жүйелерден алынған мәліметтерді қоса алғанда, құжаттардың топтамасынан тұратын, ЭЦҚ куәландырылған электрондық өтінімді Мемлекеттік копорация бөлімшесіне жібереді.</w:t>
      </w:r>
    </w:p>
    <w:bookmarkEnd w:id="136"/>
    <w:bookmarkStart w:name="z142" w:id="137"/>
    <w:p>
      <w:pPr>
        <w:spacing w:after="0"/>
        <w:ind w:left="0"/>
        <w:jc w:val="both"/>
      </w:pPr>
      <w:r>
        <w:rPr>
          <w:rFonts w:ascii="Times New Roman"/>
          <w:b w:val="false"/>
          <w:i w:val="false"/>
          <w:color w:val="000000"/>
          <w:sz w:val="28"/>
        </w:rPr>
        <w:t xml:space="preserve">
      Іс макетін қалыптастыратын маман көрсетілетін қызметті берушіден келіп түскен өтінішті тіркейді және мынадай іс-қимылдарды жүзеге асырады: </w:t>
      </w:r>
    </w:p>
    <w:bookmarkEnd w:id="137"/>
    <w:bookmarkStart w:name="z143" w:id="138"/>
    <w:p>
      <w:pPr>
        <w:spacing w:after="0"/>
        <w:ind w:left="0"/>
        <w:jc w:val="both"/>
      </w:pPr>
      <w:r>
        <w:rPr>
          <w:rFonts w:ascii="Times New Roman"/>
          <w:b w:val="false"/>
          <w:i w:val="false"/>
          <w:color w:val="000000"/>
          <w:sz w:val="28"/>
        </w:rPr>
        <w:t>
      1) электрондық шешім жобасымен электрондық (қағаз түріндегі) іс макетін қалыптастырады;</w:t>
      </w:r>
    </w:p>
    <w:bookmarkEnd w:id="138"/>
    <w:bookmarkStart w:name="z144" w:id="139"/>
    <w:p>
      <w:pPr>
        <w:spacing w:after="0"/>
        <w:ind w:left="0"/>
        <w:jc w:val="both"/>
      </w:pPr>
      <w:r>
        <w:rPr>
          <w:rFonts w:ascii="Times New Roman"/>
          <w:b w:val="false"/>
          <w:i w:val="false"/>
          <w:color w:val="000000"/>
          <w:sz w:val="28"/>
        </w:rPr>
        <w:t>
      2) жәрдемақы мөлшерін есептеуді жүргізеді, электрондық шешім жобасын рәсімдейді;</w:t>
      </w:r>
    </w:p>
    <w:bookmarkEnd w:id="139"/>
    <w:bookmarkStart w:name="z145" w:id="140"/>
    <w:p>
      <w:pPr>
        <w:spacing w:after="0"/>
        <w:ind w:left="0"/>
        <w:jc w:val="both"/>
      </w:pPr>
      <w:r>
        <w:rPr>
          <w:rFonts w:ascii="Times New Roman"/>
          <w:b w:val="false"/>
          <w:i w:val="false"/>
          <w:color w:val="000000"/>
          <w:sz w:val="28"/>
        </w:rPr>
        <w:t>
      3) электрондық шешім жобасын ЭЦҚ-мен куәландырады және электрондық іс макеті мен электрондық шешім жобасын Мемлекеттік копорация филиалына жібереді.";</w:t>
      </w:r>
    </w:p>
    <w:bookmarkEnd w:id="140"/>
    <w:bookmarkStart w:name="z146" w:id="141"/>
    <w:p>
      <w:pPr>
        <w:spacing w:after="0"/>
        <w:ind w:left="0"/>
        <w:jc w:val="both"/>
      </w:pPr>
      <w:r>
        <w:rPr>
          <w:rFonts w:ascii="Times New Roman"/>
          <w:b w:val="false"/>
          <w:i w:val="false"/>
          <w:color w:val="000000"/>
          <w:sz w:val="28"/>
        </w:rPr>
        <w:t xml:space="preserve">
      көрсетілген бұйрықпен бекітілген "Мемлекеттік арнайы жәрдемақылар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8" w:id="142"/>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142"/>
    <w:bookmarkStart w:name="z149" w:id="143"/>
    <w:p>
      <w:pPr>
        <w:spacing w:after="0"/>
        <w:ind w:left="0"/>
        <w:jc w:val="both"/>
      </w:pPr>
      <w:r>
        <w:rPr>
          <w:rFonts w:ascii="Times New Roman"/>
          <w:b w:val="false"/>
          <w:i w:val="false"/>
          <w:color w:val="000000"/>
          <w:sz w:val="28"/>
        </w:rPr>
        <w:t>
      1) жәрдемақы тағайындау жөніндегі функцияны жүзеге асыратын көрсетілетін қызметті беруші бөлімінің (басқармасының) маманы екі жұмыс күні ішінде:</w:t>
      </w:r>
    </w:p>
    <w:bookmarkEnd w:id="143"/>
    <w:bookmarkStart w:name="z150" w:id="144"/>
    <w:p>
      <w:pPr>
        <w:spacing w:after="0"/>
        <w:ind w:left="0"/>
        <w:jc w:val="both"/>
      </w:pPr>
      <w:r>
        <w:rPr>
          <w:rFonts w:ascii="Times New Roman"/>
          <w:b w:val="false"/>
          <w:i w:val="false"/>
          <w:color w:val="000000"/>
          <w:sz w:val="28"/>
        </w:rPr>
        <w:t xml:space="preserve">
      келіп түскен электрондық шешім жобасымен электрондық іс макетін қарайды (мөлшерінің дұрыстығын, сканерленген құжаттардың сапасын тексереді); </w:t>
      </w:r>
    </w:p>
    <w:bookmarkEnd w:id="144"/>
    <w:bookmarkStart w:name="z151" w:id="145"/>
    <w:p>
      <w:pPr>
        <w:spacing w:after="0"/>
        <w:ind w:left="0"/>
        <w:jc w:val="both"/>
      </w:pPr>
      <w:r>
        <w:rPr>
          <w:rFonts w:ascii="Times New Roman"/>
          <w:b w:val="false"/>
          <w:i w:val="false"/>
          <w:color w:val="000000"/>
          <w:sz w:val="28"/>
        </w:rPr>
        <w:t>
      жәрдемақы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жібереді;</w:t>
      </w:r>
    </w:p>
    <w:bookmarkEnd w:id="145"/>
    <w:bookmarkStart w:name="z152" w:id="146"/>
    <w:p>
      <w:pPr>
        <w:spacing w:after="0"/>
        <w:ind w:left="0"/>
        <w:jc w:val="both"/>
      </w:pPr>
      <w:r>
        <w:rPr>
          <w:rFonts w:ascii="Times New Roman"/>
          <w:b w:val="false"/>
          <w:i w:val="false"/>
          <w:color w:val="000000"/>
          <w:sz w:val="28"/>
        </w:rPr>
        <w:t xml:space="preserve">
      егер талап етілетін құжаттар отыз жұмыс күні ішінде ұсынылмаса, көрсетілетін қызметті беруші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тізілімде 11110 болып тіркелген) (бұдан әрі – № 223 бұйрық) 26-тармағына сәйкес, қолдағы бар құжаттар бойынша жәрдемақы тағайындау (тағайындаудан бас тарту) туралы шешім шығарады; </w:t>
      </w:r>
    </w:p>
    <w:bookmarkEnd w:id="146"/>
    <w:bookmarkStart w:name="z153" w:id="147"/>
    <w:p>
      <w:pPr>
        <w:spacing w:after="0"/>
        <w:ind w:left="0"/>
        <w:jc w:val="both"/>
      </w:pPr>
      <w:r>
        <w:rPr>
          <w:rFonts w:ascii="Times New Roman"/>
          <w:b w:val="false"/>
          <w:i w:val="false"/>
          <w:color w:val="000000"/>
          <w:sz w:val="28"/>
        </w:rPr>
        <w:t xml:space="preserve">
      негіздемелер болған кезде ұсынылған, оның ішінде "электрондық үкімет" шлюзі арқылы ақпараттық жүйелерден (бұдан әрі – АЖ) алынған құжаттың дәйектілігін, бұл туралы көрсетілетін қызметті алушыға № 223 бұйрықпен бекітілген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Мемлекеттік корпорацияның бөлімшесі арқылы хабарлай отырып, электрондық іс макеті көрсетілетін қызметті берушіге келіп түскен күннен бастап бес жұмыс күні ішінде тексереді; </w:t>
      </w:r>
    </w:p>
    <w:bookmarkEnd w:id="147"/>
    <w:bookmarkStart w:name="z154" w:id="148"/>
    <w:p>
      <w:pPr>
        <w:spacing w:after="0"/>
        <w:ind w:left="0"/>
        <w:jc w:val="both"/>
      </w:pPr>
      <w:r>
        <w:rPr>
          <w:rFonts w:ascii="Times New Roman"/>
          <w:b w:val="false"/>
          <w:i w:val="false"/>
          <w:color w:val="000000"/>
          <w:sz w:val="28"/>
        </w:rPr>
        <w:t>
      ЭЦҚ арқылы:</w:t>
      </w:r>
    </w:p>
    <w:bookmarkEnd w:id="148"/>
    <w:bookmarkStart w:name="z155" w:id="149"/>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149"/>
    <w:bookmarkStart w:name="z156" w:id="150"/>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бұйрықпен бекітілген талаптарға сәйкес келмеген жағдайларда бас тарту себептерін көрсете отырып, жәрдемақы тағайындаудан бас тарту туралы электрондық шешім жобасын куәландырады; </w:t>
      </w:r>
    </w:p>
    <w:bookmarkEnd w:id="150"/>
    <w:bookmarkStart w:name="z157" w:id="151"/>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151"/>
    <w:bookmarkStart w:name="z158" w:id="152"/>
    <w:p>
      <w:pPr>
        <w:spacing w:after="0"/>
        <w:ind w:left="0"/>
        <w:jc w:val="both"/>
      </w:pPr>
      <w:r>
        <w:rPr>
          <w:rFonts w:ascii="Times New Roman"/>
          <w:b w:val="false"/>
          <w:i w:val="false"/>
          <w:color w:val="000000"/>
          <w:sz w:val="28"/>
        </w:rPr>
        <w:t>
      Көрсетілетін қызметті беруші бөлімі (басқармасы) маманының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152"/>
    <w:bookmarkStart w:name="z159" w:id="153"/>
    <w:p>
      <w:pPr>
        <w:spacing w:after="0"/>
        <w:ind w:left="0"/>
        <w:jc w:val="both"/>
      </w:pPr>
      <w:r>
        <w:rPr>
          <w:rFonts w:ascii="Times New Roman"/>
          <w:b w:val="false"/>
          <w:i w:val="false"/>
          <w:color w:val="000000"/>
          <w:sz w:val="28"/>
        </w:rPr>
        <w:t>
      2) жәрдемақы тағайындау жөніндегі функцияны жүзеге асыратын көрсетілетін қызметті беруші бөлімінің (басқармасының) басшысы бір жұмыс күні ішінде:</w:t>
      </w:r>
    </w:p>
    <w:bookmarkEnd w:id="153"/>
    <w:bookmarkStart w:name="z160" w:id="154"/>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154"/>
    <w:bookmarkStart w:name="z161" w:id="155"/>
    <w:p>
      <w:pPr>
        <w:spacing w:after="0"/>
        <w:ind w:left="0"/>
        <w:jc w:val="both"/>
      </w:pPr>
      <w:r>
        <w:rPr>
          <w:rFonts w:ascii="Times New Roman"/>
          <w:b w:val="false"/>
          <w:i w:val="false"/>
          <w:color w:val="000000"/>
          <w:sz w:val="28"/>
        </w:rPr>
        <w:t>
      жәрдемақы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қайтарады;</w:t>
      </w:r>
    </w:p>
    <w:bookmarkEnd w:id="155"/>
    <w:bookmarkStart w:name="z162" w:id="156"/>
    <w:p>
      <w:pPr>
        <w:spacing w:after="0"/>
        <w:ind w:left="0"/>
        <w:jc w:val="both"/>
      </w:pPr>
      <w:r>
        <w:rPr>
          <w:rFonts w:ascii="Times New Roman"/>
          <w:b w:val="false"/>
          <w:i w:val="false"/>
          <w:color w:val="000000"/>
          <w:sz w:val="28"/>
        </w:rPr>
        <w:t>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Мемлекеттік корпорация бөлімшесі арқылы № 223 бұйрықпен бекітілген 19-қосымшаға сәйкес нысан бойынша хабарлай отырып, электрондық іс макеті көрсетілетін қызметті берушіге келіп түскен күннен бастап бес жұмыс күні ішінде тексереді;</w:t>
      </w:r>
    </w:p>
    <w:bookmarkEnd w:id="156"/>
    <w:bookmarkStart w:name="z163" w:id="157"/>
    <w:p>
      <w:pPr>
        <w:spacing w:after="0"/>
        <w:ind w:left="0"/>
        <w:jc w:val="both"/>
      </w:pPr>
      <w:r>
        <w:rPr>
          <w:rFonts w:ascii="Times New Roman"/>
          <w:b w:val="false"/>
          <w:i w:val="false"/>
          <w:color w:val="000000"/>
          <w:sz w:val="28"/>
        </w:rPr>
        <w:t>
      ЭЦҚ арқылы:</w:t>
      </w:r>
    </w:p>
    <w:bookmarkEnd w:id="157"/>
    <w:bookmarkStart w:name="z164" w:id="158"/>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158"/>
    <w:bookmarkStart w:name="z165" w:id="159"/>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бұйрықпен бекітілген талаптарға сәйкес келмеген жағдайларда бас тарту себептерін көрсете отырып, жәрдемақы тағайындаудан бас тарту туралы электрондық шешім жобасын куәландырады; </w:t>
      </w:r>
    </w:p>
    <w:bookmarkEnd w:id="159"/>
    <w:bookmarkStart w:name="z166" w:id="160"/>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160"/>
    <w:bookmarkStart w:name="z167" w:id="161"/>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161"/>
    <w:bookmarkStart w:name="z168" w:id="162"/>
    <w:p>
      <w:pPr>
        <w:spacing w:after="0"/>
        <w:ind w:left="0"/>
        <w:jc w:val="both"/>
      </w:pPr>
      <w:r>
        <w:rPr>
          <w:rFonts w:ascii="Times New Roman"/>
          <w:b w:val="false"/>
          <w:i w:val="false"/>
          <w:color w:val="000000"/>
          <w:sz w:val="28"/>
        </w:rPr>
        <w:t>
      3) жәрдемақы тағайындау жөніндегі функцияны жүзеге асыратын көрсетілетін қызметті берушінің басшысы бір жұмыс күні ішінде:</w:t>
      </w:r>
    </w:p>
    <w:bookmarkEnd w:id="162"/>
    <w:bookmarkStart w:name="z169" w:id="163"/>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163"/>
    <w:bookmarkStart w:name="z170" w:id="164"/>
    <w:p>
      <w:pPr>
        <w:spacing w:after="0"/>
        <w:ind w:left="0"/>
        <w:jc w:val="both"/>
      </w:pPr>
      <w:r>
        <w:rPr>
          <w:rFonts w:ascii="Times New Roman"/>
          <w:b w:val="false"/>
          <w:i w:val="false"/>
          <w:color w:val="000000"/>
          <w:sz w:val="28"/>
        </w:rPr>
        <w:t>
      жәрдемақы тағайындау туралы шешім қабылдауға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қайтарады;</w:t>
      </w:r>
    </w:p>
    <w:bookmarkEnd w:id="164"/>
    <w:bookmarkStart w:name="z171" w:id="165"/>
    <w:p>
      <w:pPr>
        <w:spacing w:after="0"/>
        <w:ind w:left="0"/>
        <w:jc w:val="both"/>
      </w:pPr>
      <w:r>
        <w:rPr>
          <w:rFonts w:ascii="Times New Roman"/>
          <w:b w:val="false"/>
          <w:i w:val="false"/>
          <w:color w:val="000000"/>
          <w:sz w:val="28"/>
        </w:rPr>
        <w:t xml:space="preserve">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№223- бұйрықпен бекітілген,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Мемлекеттік корпорация бөлімшесі арқылы хабарлай отырып электрондық іс макеті көрсетілетін қызметті берушіге келіп түскен күннен бастап бес жұмыс күні ішінде тексереді; </w:t>
      </w:r>
    </w:p>
    <w:bookmarkEnd w:id="165"/>
    <w:bookmarkStart w:name="z172" w:id="166"/>
    <w:p>
      <w:pPr>
        <w:spacing w:after="0"/>
        <w:ind w:left="0"/>
        <w:jc w:val="both"/>
      </w:pPr>
      <w:r>
        <w:rPr>
          <w:rFonts w:ascii="Times New Roman"/>
          <w:b w:val="false"/>
          <w:i w:val="false"/>
          <w:color w:val="000000"/>
          <w:sz w:val="28"/>
        </w:rPr>
        <w:t>
      ЭЦҚ арқылы:</w:t>
      </w:r>
    </w:p>
    <w:bookmarkEnd w:id="166"/>
    <w:bookmarkStart w:name="z173" w:id="167"/>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167"/>
    <w:bookmarkStart w:name="z174" w:id="168"/>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талап етілетін құжаттарды ұсынбаған, ұсынбаған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223 бұйрықпен бекітілген талаптарға сәйкес келмеген жағдайларда бас тарту себептерін көрсете отырып, жәрдемақы тағайындаудан бас тарту туралы электрондық шешім жобасын куәландырады; </w:t>
      </w:r>
    </w:p>
    <w:bookmarkEnd w:id="168"/>
    <w:bookmarkStart w:name="z175" w:id="169"/>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169"/>
    <w:bookmarkStart w:name="z176" w:id="170"/>
    <w:p>
      <w:pPr>
        <w:spacing w:after="0"/>
        <w:ind w:left="0"/>
        <w:jc w:val="both"/>
      </w:pPr>
      <w:r>
        <w:rPr>
          <w:rFonts w:ascii="Times New Roman"/>
          <w:b w:val="false"/>
          <w:i w:val="false"/>
          <w:color w:val="000000"/>
          <w:sz w:val="28"/>
        </w:rPr>
        <w:t>
      ЭЦҚ куәландырған кезде жәрдемақы тағайындау (тағайындаудан бас тарту) туралы хабарлама Мемлекеттік корпорация бөлімшесіне автоматты түрде жіберіледі.</w:t>
      </w:r>
    </w:p>
    <w:bookmarkEnd w:id="170"/>
    <w:bookmarkStart w:name="z177" w:id="171"/>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және қабылданған шешімді автоматты режимде төлеуге жіберу мемлекеттік қызмет көрсету бойынша осы кезеңдегі рәсімнің (іс-қимылдың) нәтижесі болып табылады.";</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9" w:id="172"/>
    <w:p>
      <w:pPr>
        <w:spacing w:after="0"/>
        <w:ind w:left="0"/>
        <w:jc w:val="both"/>
      </w:pPr>
      <w:r>
        <w:rPr>
          <w:rFonts w:ascii="Times New Roman"/>
          <w:b w:val="false"/>
          <w:i w:val="false"/>
          <w:color w:val="000000"/>
          <w:sz w:val="28"/>
        </w:rPr>
        <w:t xml:space="preserve">
      "11. Мемлекеттік корпорация бөлімшесі екі жұмыс күні ішінде көрсетілетін қызметті алушының электрондық (қағаз түріндегі) іс макетін қалыптастырады. </w:t>
      </w:r>
    </w:p>
    <w:bookmarkEnd w:id="172"/>
    <w:bookmarkStart w:name="z180" w:id="173"/>
    <w:p>
      <w:pPr>
        <w:spacing w:after="0"/>
        <w:ind w:left="0"/>
        <w:jc w:val="both"/>
      </w:pPr>
      <w:r>
        <w:rPr>
          <w:rFonts w:ascii="Times New Roman"/>
          <w:b w:val="false"/>
          <w:i w:val="false"/>
          <w:color w:val="000000"/>
          <w:sz w:val="28"/>
        </w:rPr>
        <w:t>
      Бұл ретте құжаттарды қабылдайтын маман мынадай іс-қимылдарды жүзеге асырады:</w:t>
      </w:r>
    </w:p>
    <w:bookmarkEnd w:id="173"/>
    <w:bookmarkStart w:name="z181" w:id="174"/>
    <w:p>
      <w:pPr>
        <w:spacing w:after="0"/>
        <w:ind w:left="0"/>
        <w:jc w:val="both"/>
      </w:pPr>
      <w:r>
        <w:rPr>
          <w:rFonts w:ascii="Times New Roman"/>
          <w:b w:val="false"/>
          <w:i w:val="false"/>
          <w:color w:val="000000"/>
          <w:sz w:val="28"/>
        </w:rPr>
        <w:t>
      1) мемлекеттік органның автоматтандырылған ақпараттық жүйесіне тағайындау немесе төлеу фактісінің болуына сұрау салуды қалыптастырады.</w:t>
      </w:r>
    </w:p>
    <w:bookmarkEnd w:id="174"/>
    <w:bookmarkStart w:name="z182" w:id="175"/>
    <w:p>
      <w:pPr>
        <w:spacing w:after="0"/>
        <w:ind w:left="0"/>
        <w:jc w:val="both"/>
      </w:pPr>
      <w:r>
        <w:rPr>
          <w:rFonts w:ascii="Times New Roman"/>
          <w:b w:val="false"/>
          <w:i w:val="false"/>
          <w:color w:val="000000"/>
          <w:sz w:val="28"/>
        </w:rPr>
        <w:t>
       Жәрдемақы тағайындау немесе төлеу фактісі анықталған кезде Стандартқа 4-қосымшаға сәйкес нысан бойынша жәрдемақы тағайындауға өтінішті қабылдаудан бас тарту туралы қолхат береді;</w:t>
      </w:r>
    </w:p>
    <w:bookmarkEnd w:id="175"/>
    <w:bookmarkStart w:name="z183" w:id="176"/>
    <w:p>
      <w:pPr>
        <w:spacing w:after="0"/>
        <w:ind w:left="0"/>
        <w:jc w:val="both"/>
      </w:pPr>
      <w:r>
        <w:rPr>
          <w:rFonts w:ascii="Times New Roman"/>
          <w:b w:val="false"/>
          <w:i w:val="false"/>
          <w:color w:val="000000"/>
          <w:sz w:val="28"/>
        </w:rPr>
        <w:t xml:space="preserve">
      2) "электрондық үкімет" шлюзі арқылы тиісті АЖ-ға сұрау салуды қалыптастырады: </w:t>
      </w:r>
    </w:p>
    <w:bookmarkEnd w:id="176"/>
    <w:bookmarkStart w:name="z184" w:id="177"/>
    <w:p>
      <w:pPr>
        <w:spacing w:after="0"/>
        <w:ind w:left="0"/>
        <w:jc w:val="both"/>
      </w:pPr>
      <w:r>
        <w:rPr>
          <w:rFonts w:ascii="Times New Roman"/>
          <w:b w:val="false"/>
          <w:i w:val="false"/>
          <w:color w:val="000000"/>
          <w:sz w:val="28"/>
        </w:rPr>
        <w:t>
      "Жеке тұлғалар"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bookmarkEnd w:id="177"/>
    <w:bookmarkStart w:name="z185" w:id="178"/>
    <w:p>
      <w:pPr>
        <w:spacing w:after="0"/>
        <w:ind w:left="0"/>
        <w:jc w:val="both"/>
      </w:pPr>
      <w:r>
        <w:rPr>
          <w:rFonts w:ascii="Times New Roman"/>
          <w:b w:val="false"/>
          <w:i w:val="false"/>
          <w:color w:val="000000"/>
          <w:sz w:val="28"/>
        </w:rPr>
        <w:t>
      "АХАЖ" АЖ-ға – баланың (балалардың) туу туралы куәлігі не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w:t>
      </w:r>
    </w:p>
    <w:bookmarkEnd w:id="178"/>
    <w:bookmarkStart w:name="z186" w:id="179"/>
    <w:p>
      <w:pPr>
        <w:spacing w:after="0"/>
        <w:ind w:left="0"/>
        <w:jc w:val="both"/>
      </w:pPr>
      <w:r>
        <w:rPr>
          <w:rFonts w:ascii="Times New Roman"/>
          <w:b w:val="false"/>
          <w:i w:val="false"/>
          <w:color w:val="000000"/>
          <w:sz w:val="28"/>
        </w:rPr>
        <w:t>
      "Е Қорғаншылық" АЖ-ға – қамқоршылық (қорғаншылық) белгілеу туралы құжаттар бойынша сұрау салуды қалыптастырады;</w:t>
      </w:r>
    </w:p>
    <w:bookmarkEnd w:id="179"/>
    <w:bookmarkStart w:name="z187" w:id="180"/>
    <w:p>
      <w:pPr>
        <w:spacing w:after="0"/>
        <w:ind w:left="0"/>
        <w:jc w:val="both"/>
      </w:pPr>
      <w:r>
        <w:rPr>
          <w:rFonts w:ascii="Times New Roman"/>
          <w:b w:val="false"/>
          <w:i w:val="false"/>
          <w:color w:val="000000"/>
          <w:sz w:val="28"/>
        </w:rPr>
        <w:t>
      3) көрсетілетін қызметті алушыдан қабылданатын құжаттар топтамасының толықтығын тексереді;</w:t>
      </w:r>
    </w:p>
    <w:bookmarkEnd w:id="180"/>
    <w:bookmarkStart w:name="z188" w:id="181"/>
    <w:p>
      <w:pPr>
        <w:spacing w:after="0"/>
        <w:ind w:left="0"/>
        <w:jc w:val="both"/>
      </w:pPr>
      <w:r>
        <w:rPr>
          <w:rFonts w:ascii="Times New Roman"/>
          <w:b w:val="false"/>
          <w:i w:val="false"/>
          <w:color w:val="000000"/>
          <w:sz w:val="28"/>
        </w:rPr>
        <w:t xml:space="preserve">
      4) көрсетілетін қызметті алушы ұсынған құжаттарды, оның ішінде мемлекеттік органдардың ақпараттық жүйелерінде мәліметтер болмаған жағдайда сканерлейді; </w:t>
      </w:r>
    </w:p>
    <w:bookmarkEnd w:id="181"/>
    <w:bookmarkStart w:name="z189" w:id="182"/>
    <w:p>
      <w:pPr>
        <w:spacing w:after="0"/>
        <w:ind w:left="0"/>
        <w:jc w:val="both"/>
      </w:pPr>
      <w:r>
        <w:rPr>
          <w:rFonts w:ascii="Times New Roman"/>
          <w:b w:val="false"/>
          <w:i w:val="false"/>
          <w:color w:val="000000"/>
          <w:sz w:val="28"/>
        </w:rPr>
        <w:t xml:space="preserve">
      5) сканерлеу сапасын және құжаттардың электрондық көшірмелерінің көрсетілетін қызметті алушы ұсынған түпнұсқаларға сәйкес келуін қамтамасыз етеді; </w:t>
      </w:r>
    </w:p>
    <w:bookmarkEnd w:id="182"/>
    <w:bookmarkStart w:name="z190" w:id="183"/>
    <w:p>
      <w:pPr>
        <w:spacing w:after="0"/>
        <w:ind w:left="0"/>
        <w:jc w:val="both"/>
      </w:pPr>
      <w:r>
        <w:rPr>
          <w:rFonts w:ascii="Times New Roman"/>
          <w:b w:val="false"/>
          <w:i w:val="false"/>
          <w:color w:val="000000"/>
          <w:sz w:val="28"/>
        </w:rPr>
        <w:t>
      6) өтінішті тіркейді және құжаттардың қабылданғаны туралы қолхат береді.</w:t>
      </w:r>
    </w:p>
    <w:bookmarkEnd w:id="183"/>
    <w:bookmarkStart w:name="z191" w:id="184"/>
    <w:p>
      <w:pPr>
        <w:spacing w:after="0"/>
        <w:ind w:left="0"/>
        <w:jc w:val="both"/>
      </w:pPr>
      <w:r>
        <w:rPr>
          <w:rFonts w:ascii="Times New Roman"/>
          <w:b w:val="false"/>
          <w:i w:val="false"/>
          <w:color w:val="000000"/>
          <w:sz w:val="28"/>
        </w:rPr>
        <w:t>
      Стандарттың 9-тармағында көзделген тізбеге сәйкес құжаттардың топтамасын толық ұсынбаған, және (немесе) қолданылу мерзімі өтіп кеткен құжаттарды ұсынған, жәрдемақы тағайындауға құқығы болмаған жағдайда Стандартқа 3-қосымшаға сәйкес нысан бойынша өтінішті қабылдаудан бас тарту туралы қолхат беріледі.</w:t>
      </w:r>
    </w:p>
    <w:bookmarkEnd w:id="184"/>
    <w:bookmarkStart w:name="z192" w:id="185"/>
    <w:p>
      <w:pPr>
        <w:spacing w:after="0"/>
        <w:ind w:left="0"/>
        <w:jc w:val="both"/>
      </w:pPr>
      <w:r>
        <w:rPr>
          <w:rFonts w:ascii="Times New Roman"/>
          <w:b w:val="false"/>
          <w:i w:val="false"/>
          <w:color w:val="000000"/>
          <w:sz w:val="28"/>
        </w:rPr>
        <w:t xml:space="preserve">
      Іс макетін қалыптастыратын маман мынадай іс-қимылдарды жүзеге асырады: </w:t>
      </w:r>
    </w:p>
    <w:bookmarkEnd w:id="185"/>
    <w:bookmarkStart w:name="z193" w:id="186"/>
    <w:p>
      <w:pPr>
        <w:spacing w:after="0"/>
        <w:ind w:left="0"/>
        <w:jc w:val="both"/>
      </w:pPr>
      <w:r>
        <w:rPr>
          <w:rFonts w:ascii="Times New Roman"/>
          <w:b w:val="false"/>
          <w:i w:val="false"/>
          <w:color w:val="000000"/>
          <w:sz w:val="28"/>
        </w:rPr>
        <w:t>
      1) электрондық шешім жобасымен электрондық (қағаз түріндегі) іс макетін қалыптастырады;</w:t>
      </w:r>
    </w:p>
    <w:bookmarkEnd w:id="186"/>
    <w:bookmarkStart w:name="z194" w:id="187"/>
    <w:p>
      <w:pPr>
        <w:spacing w:after="0"/>
        <w:ind w:left="0"/>
        <w:jc w:val="both"/>
      </w:pPr>
      <w:r>
        <w:rPr>
          <w:rFonts w:ascii="Times New Roman"/>
          <w:b w:val="false"/>
          <w:i w:val="false"/>
          <w:color w:val="000000"/>
          <w:sz w:val="28"/>
        </w:rPr>
        <w:t>
      2) жәрдемақы мөлшерін есептеуді жүргізеді, электрондық шешім жобасын рәсімдейді, электрондық шешім жобасын ЭЦҚ-мен куәландырады және электрондық шешім жобасымен электрондық іс макетін Мемлекеттік корпорация филиалына жібереді.";</w:t>
      </w:r>
    </w:p>
    <w:bookmarkEnd w:id="187"/>
    <w:bookmarkStart w:name="z195" w:id="188"/>
    <w:p>
      <w:pPr>
        <w:spacing w:after="0"/>
        <w:ind w:left="0"/>
        <w:jc w:val="both"/>
      </w:pPr>
      <w:r>
        <w:rPr>
          <w:rFonts w:ascii="Times New Roman"/>
          <w:b w:val="false"/>
          <w:i w:val="false"/>
          <w:color w:val="000000"/>
          <w:sz w:val="28"/>
        </w:rPr>
        <w:t xml:space="preserve">
      көрсетілген бұйрықпен бекітілген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97" w:id="189"/>
    <w:p>
      <w:pPr>
        <w:spacing w:after="0"/>
        <w:ind w:left="0"/>
        <w:jc w:val="both"/>
      </w:pPr>
      <w:r>
        <w:rPr>
          <w:rFonts w:ascii="Times New Roman"/>
          <w:b w:val="false"/>
          <w:i w:val="false"/>
          <w:color w:val="000000"/>
          <w:sz w:val="28"/>
        </w:rPr>
        <w:t>
      "2. Мемлекеттік қызметті "Мемлекеттік әлеуметтік сақтандыру қоры" акционерлік қоғамының филиалдары (бұдан әрі – көрсетілетін қызметті беруші) көрсетеді.</w:t>
      </w:r>
    </w:p>
    <w:bookmarkEnd w:id="189"/>
    <w:bookmarkStart w:name="z198" w:id="190"/>
    <w:p>
      <w:pPr>
        <w:spacing w:after="0"/>
        <w:ind w:left="0"/>
        <w:jc w:val="both"/>
      </w:pPr>
      <w:r>
        <w:rPr>
          <w:rFonts w:ascii="Times New Roman"/>
          <w:b w:val="false"/>
          <w:i w:val="false"/>
          <w:color w:val="000000"/>
          <w:sz w:val="28"/>
        </w:rPr>
        <w:t>
      Мемлекеттік қызметті көрсетуге өтінішті қабылдау:</w:t>
      </w:r>
    </w:p>
    <w:bookmarkEnd w:id="190"/>
    <w:bookmarkStart w:name="z199" w:id="191"/>
    <w:p>
      <w:pPr>
        <w:spacing w:after="0"/>
        <w:ind w:left="0"/>
        <w:jc w:val="both"/>
      </w:pPr>
      <w:r>
        <w:rPr>
          <w:rFonts w:ascii="Times New Roman"/>
          <w:b w:val="false"/>
          <w:i w:val="false"/>
          <w:color w:val="000000"/>
          <w:sz w:val="28"/>
        </w:rPr>
        <w:t>
      1) еңбек ету қабілетінен айырылу жағдайына (егер жүгінген сәтте адамға жалпы еңбек ету қабілетінен айырылу дәрежесі белгіленсе), асыраушысынан айырылу жағдайына, жұмысынан айырылу жағдайына (жұмыссыз ретінде тіркелгені туралы анықтамасы болған кезде), жүкті болу мен босануға байланысты табысынан айырылу, жаңа туған баланы (балаларды) асырап алуға байланысты, бала бір жасқа толғанға дейін оның күтіміне байланысты табысынан айырылу жағдайларына әлеуметтік төлем тағайындау үшін – "Азаматтарға арналған үкімет" мемлекеттік корпорациясы" коммерциялық емес акционерлік қоғамы (бұдан әрі – Мемлекеттік корпорация) арқылы;</w:t>
      </w:r>
    </w:p>
    <w:bookmarkEnd w:id="191"/>
    <w:bookmarkStart w:name="z200" w:id="192"/>
    <w:p>
      <w:pPr>
        <w:spacing w:after="0"/>
        <w:ind w:left="0"/>
        <w:jc w:val="both"/>
      </w:pPr>
      <w:r>
        <w:rPr>
          <w:rFonts w:ascii="Times New Roman"/>
          <w:b w:val="false"/>
          <w:i w:val="false"/>
          <w:color w:val="000000"/>
          <w:sz w:val="28"/>
        </w:rPr>
        <w:t>
      жалпы еңбек ету қабілетінен айырылу дәрежесі алғаш рет белгіленген кезде еңбек ету қабілетінен айырылу жағдайына әлеуметтік төлем тағайындау үшін – Қазақстан Республикасы Денсаулық сақтау және әлеуметтік даму министрлігі Еңбек, әлеуметтік қорғау және көші-қон комитетінің аумақтық бөлімшесі – медициналық-әлеуметтік сараптама бөлімшесі (бұдан әрі – МӘС бөлімшесі) арқылы;</w:t>
      </w:r>
    </w:p>
    <w:bookmarkEnd w:id="192"/>
    <w:bookmarkStart w:name="z201" w:id="193"/>
    <w:p>
      <w:pPr>
        <w:spacing w:after="0"/>
        <w:ind w:left="0"/>
        <w:jc w:val="both"/>
      </w:pPr>
      <w:r>
        <w:rPr>
          <w:rFonts w:ascii="Times New Roman"/>
          <w:b w:val="false"/>
          <w:i w:val="false"/>
          <w:color w:val="000000"/>
          <w:sz w:val="28"/>
        </w:rPr>
        <w:t>
      жұмыссыз мәртебесін алған кезде жұмысынан айырылу жағдайына әлеуметтік төлем тағайындау үшін – Астана және Алматы қалаларының, аудандардың және облыстық маңызы бар қалалардың жергілікті атқарушы органдары (бұдан әрі – ЖАО) арқылы;</w:t>
      </w:r>
    </w:p>
    <w:bookmarkEnd w:id="193"/>
    <w:bookmarkStart w:name="z202" w:id="194"/>
    <w:p>
      <w:pPr>
        <w:spacing w:after="0"/>
        <w:ind w:left="0"/>
        <w:jc w:val="both"/>
      </w:pPr>
      <w:r>
        <w:rPr>
          <w:rFonts w:ascii="Times New Roman"/>
          <w:b w:val="false"/>
          <w:i w:val="false"/>
          <w:color w:val="000000"/>
          <w:sz w:val="28"/>
        </w:rPr>
        <w:t>
      Қазақстан Республикасы Еңбек кодексінің 52-бабы 1-тармағының 1), 2) және 3) тармақшаларында көзделген негіздер бойынша жұмысынан айырылған адамдарды қоспағанда, жұмысынан айырылған жағдайда (жұмыссыз ретінде тіркелгені туралы мәліметтер болған кезде), бала бір жасқа толғанға дейін оның күтіміне байланысты табысынан айырылу жағдайына әлеуметтік төлем тағайындау кезінде www.egov.kz "электрондық үкімет" веб-порталы (бұдан әрі – портал) арқылы жүзеге асырылады.";</w:t>
      </w:r>
    </w:p>
    <w:bookmarkEnd w:id="194"/>
    <w:bookmarkStart w:name="z203" w:id="195"/>
    <w:p>
      <w:pPr>
        <w:spacing w:after="0"/>
        <w:ind w:left="0"/>
        <w:jc w:val="both"/>
      </w:pPr>
      <w:r>
        <w:rPr>
          <w:rFonts w:ascii="Times New Roman"/>
          <w:b w:val="false"/>
          <w:i w:val="false"/>
          <w:color w:val="000000"/>
          <w:sz w:val="28"/>
        </w:rPr>
        <w:t>
      3. Көрсетілетін мемлекеттік қызмет нысаны: қағаз және (немесе) электрондық (ішінара автоматтандырылған) түрде";</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05" w:id="196"/>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196"/>
    <w:bookmarkStart w:name="z206" w:id="197"/>
    <w:p>
      <w:pPr>
        <w:spacing w:after="0"/>
        <w:ind w:left="0"/>
        <w:jc w:val="both"/>
      </w:pPr>
      <w:r>
        <w:rPr>
          <w:rFonts w:ascii="Times New Roman"/>
          <w:b w:val="false"/>
          <w:i w:val="false"/>
          <w:color w:val="000000"/>
          <w:sz w:val="28"/>
        </w:rPr>
        <w:t>
      1) әлеуметтік төлем тағайындау жөніндегі функцияны жүзеге асыратын көрсетілетін қызметті берушінің маманы екі жұмыс күні ішінде:</w:t>
      </w:r>
    </w:p>
    <w:bookmarkEnd w:id="197"/>
    <w:bookmarkStart w:name="z207" w:id="198"/>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198"/>
    <w:bookmarkStart w:name="z208" w:id="199"/>
    <w:p>
      <w:pPr>
        <w:spacing w:after="0"/>
        <w:ind w:left="0"/>
        <w:jc w:val="both"/>
      </w:pPr>
      <w:r>
        <w:rPr>
          <w:rFonts w:ascii="Times New Roman"/>
          <w:b w:val="false"/>
          <w:i w:val="false"/>
          <w:color w:val="000000"/>
          <w:sz w:val="28"/>
        </w:rPr>
        <w:t xml:space="preserve">
      әлеуметтік төлемдерді тағайындау (тағайындаудан бас тарту) туралы шешім қабылдау үшін қажетті қосымша құжаттарды электрондық іс макетіне қосуға негіз болған кезде электрондық шешім жобасымен электрондық іс макетін Мемлекеттік корпорация бөлімшесіне отыз жұмыс күніне аспайтын мерзімге қайтарады. Егер отыз жұмыс күні ішінде құжаттар ұсынылмаса, көрсетілетін қызметті беруші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29 мамырдағы № 236 бұйрығының (Нормативтік құқықтық актілерді актілерді мемлекеттік тіркеу тізілімінде 11224 тіркелген) (бұдан әрі – бұйрық) </w:t>
      </w:r>
      <w:r>
        <w:rPr>
          <w:rFonts w:ascii="Times New Roman"/>
          <w:b w:val="false"/>
          <w:i w:val="false"/>
          <w:color w:val="000000"/>
          <w:sz w:val="28"/>
        </w:rPr>
        <w:t>22-тармағына</w:t>
      </w:r>
      <w:r>
        <w:rPr>
          <w:rFonts w:ascii="Times New Roman"/>
          <w:b w:val="false"/>
          <w:i w:val="false"/>
          <w:color w:val="000000"/>
          <w:sz w:val="28"/>
        </w:rPr>
        <w:t xml:space="preserve"> сәйкес әлеуметтік төлемдерді тағайындаудан бас тарту туралы электрондық шешім шығарады;</w:t>
      </w:r>
    </w:p>
    <w:bookmarkEnd w:id="199"/>
    <w:bookmarkStart w:name="z209" w:id="200"/>
    <w:p>
      <w:pPr>
        <w:spacing w:after="0"/>
        <w:ind w:left="0"/>
        <w:jc w:val="both"/>
      </w:pPr>
      <w:r>
        <w:rPr>
          <w:rFonts w:ascii="Times New Roman"/>
          <w:b w:val="false"/>
          <w:i w:val="false"/>
          <w:color w:val="000000"/>
          <w:sz w:val="28"/>
        </w:rPr>
        <w:t>
      ұсынылған құжаттардың дәйектілігін тексеру үшін қажеттілігіне қарай бес жұмыс күні ішінде өтініш берушіге бұл туралы Мемлекеттік корпорация бөлімшесі арқылы хабарлай отырып, уәкілетті мемлекеттік органдарға және тиісті ұйымдарға сұрау салулар жібереді.</w:t>
      </w:r>
    </w:p>
    <w:bookmarkEnd w:id="200"/>
    <w:bookmarkStart w:name="z210" w:id="201"/>
    <w:p>
      <w:pPr>
        <w:spacing w:after="0"/>
        <w:ind w:left="0"/>
        <w:jc w:val="both"/>
      </w:pPr>
      <w:r>
        <w:rPr>
          <w:rFonts w:ascii="Times New Roman"/>
          <w:b w:val="false"/>
          <w:i w:val="false"/>
          <w:color w:val="000000"/>
          <w:sz w:val="28"/>
        </w:rPr>
        <w:t xml:space="preserve">
      Бұл ретте Мемлекеттік корпорация бөлімшесі өтініш берушіге № 226 бұйрықпен бекітілген, 21-қосымшаға сәйкес нысан бойынша құжаттарға тексеру жүргізу туралы хабарлама береді; </w:t>
      </w:r>
    </w:p>
    <w:bookmarkEnd w:id="201"/>
    <w:bookmarkStart w:name="z211" w:id="202"/>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әлеуметтік төлем тағайындау туралы электрондық шешім жобасын электрондық цифрлық қолтаңба (бұдан әрі – ЭЦҚ) арқылы куәландырады, сондай-ақ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бекітілген талаптарға сәйкес келмеген жағдайларда бас тарту себептерін көрсете отырып, әлеуметтік төлем тағайындаудан бас тарту туралы электрондық шешім жобасын ЭЦҚ арқылы куәландырады; </w:t>
      </w:r>
    </w:p>
    <w:bookmarkEnd w:id="202"/>
    <w:bookmarkStart w:name="z212" w:id="203"/>
    <w:p>
      <w:pPr>
        <w:spacing w:after="0"/>
        <w:ind w:left="0"/>
        <w:jc w:val="both"/>
      </w:pPr>
      <w:r>
        <w:rPr>
          <w:rFonts w:ascii="Times New Roman"/>
          <w:b w:val="false"/>
          <w:i w:val="false"/>
          <w:color w:val="000000"/>
          <w:sz w:val="28"/>
        </w:rPr>
        <w:t xml:space="preserve">
      әлеуметтік төлем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 </w:t>
      </w:r>
    </w:p>
    <w:bookmarkEnd w:id="203"/>
    <w:bookmarkStart w:name="z213" w:id="204"/>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әлеуметтік төлем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End w:id="204"/>
    <w:bookmarkStart w:name="z214" w:id="205"/>
    <w:p>
      <w:pPr>
        <w:spacing w:after="0"/>
        <w:ind w:left="0"/>
        <w:jc w:val="both"/>
      </w:pPr>
      <w:r>
        <w:rPr>
          <w:rFonts w:ascii="Times New Roman"/>
          <w:b w:val="false"/>
          <w:i w:val="false"/>
          <w:color w:val="000000"/>
          <w:sz w:val="28"/>
        </w:rPr>
        <w:t>
      2) әлеуметтік төлем тағайындау жөніндегі функцияны жүзеге асыратын көрсетілетін қызметті берушінің басшысы екі жұмыс күні ішінде:</w:t>
      </w:r>
    </w:p>
    <w:bookmarkEnd w:id="205"/>
    <w:bookmarkStart w:name="z215" w:id="206"/>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206"/>
    <w:bookmarkStart w:name="z216" w:id="207"/>
    <w:p>
      <w:pPr>
        <w:spacing w:after="0"/>
        <w:ind w:left="0"/>
        <w:jc w:val="both"/>
      </w:pPr>
      <w:r>
        <w:rPr>
          <w:rFonts w:ascii="Times New Roman"/>
          <w:b w:val="false"/>
          <w:i w:val="false"/>
          <w:color w:val="000000"/>
          <w:sz w:val="28"/>
        </w:rPr>
        <w:t>
      әлеуметтік төлемдерді тағайындау (тағайындаудан бас тарту) туралы шешім қабылдау үшін қажетті қосымша құжаттарды электрондық іс макетіне қосуға негіз болған кезде электрондық шешім жобасымен электрондық іс макетін Мемлекеттік корпорация бөлімшесіне отыз жұмыс күнінен аспайтын мерзімге қайтарады;</w:t>
      </w:r>
    </w:p>
    <w:bookmarkEnd w:id="207"/>
    <w:bookmarkStart w:name="z217" w:id="208"/>
    <w:p>
      <w:pPr>
        <w:spacing w:after="0"/>
        <w:ind w:left="0"/>
        <w:jc w:val="both"/>
      </w:pPr>
      <w:r>
        <w:rPr>
          <w:rFonts w:ascii="Times New Roman"/>
          <w:b w:val="false"/>
          <w:i w:val="false"/>
          <w:color w:val="000000"/>
          <w:sz w:val="28"/>
        </w:rPr>
        <w:t xml:space="preserve">
      ұсынылған құжаттардың дәйектілігін тексеру үшін қажеттілігіне қарай бес жұмыс күні ішінде өтініш берушіге бұл туралы № 226 бұйрықпен бекітілген,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Мемлекеттік корпорация бөлімшесі арқылы хабарлай отырып, уәкілетті мемлекеттік органдарға және тиісті ұйымдарға сұрау салулар жібереді.</w:t>
      </w:r>
    </w:p>
    <w:bookmarkEnd w:id="208"/>
    <w:bookmarkStart w:name="z218" w:id="209"/>
    <w:p>
      <w:pPr>
        <w:spacing w:after="0"/>
        <w:ind w:left="0"/>
        <w:jc w:val="both"/>
      </w:pPr>
      <w:r>
        <w:rPr>
          <w:rFonts w:ascii="Times New Roman"/>
          <w:b w:val="false"/>
          <w:i w:val="false"/>
          <w:color w:val="000000"/>
          <w:sz w:val="28"/>
        </w:rPr>
        <w:t>
      Бұл ретте мемлекеттік корпорация бөлімшесі өтініш берушіге құжаттарға тексеру жүргізу туралы хабарлама береді;</w:t>
      </w:r>
    </w:p>
    <w:bookmarkEnd w:id="209"/>
    <w:bookmarkStart w:name="z219" w:id="210"/>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әлеуметтік төлем тағайындау туралы, сондай-ақ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 236 бұйрықпен бекітілген талаптарға сәйкес келмеген жағдайларда бас тарту себептерін көрсете отырып, әлеуметтік төлем тағайындаудан бас тарту туралы электрондық шешім жобасын ЭЦҚ арқылы куәландырады; </w:t>
      </w:r>
    </w:p>
    <w:bookmarkEnd w:id="210"/>
    <w:bookmarkStart w:name="z220" w:id="211"/>
    <w:p>
      <w:pPr>
        <w:spacing w:after="0"/>
        <w:ind w:left="0"/>
        <w:jc w:val="both"/>
      </w:pPr>
      <w:r>
        <w:rPr>
          <w:rFonts w:ascii="Times New Roman"/>
          <w:b w:val="false"/>
          <w:i w:val="false"/>
          <w:color w:val="000000"/>
          <w:sz w:val="28"/>
        </w:rPr>
        <w:t>
      тағайындауға негіз болмаған кезде ЭЦҚ арқылы әлеуметтік төлем тағайындаудан бас тарту туралы электрондық шешім жобасын бас тарту себебін көрсете отырып, куәландырады;</w:t>
      </w:r>
    </w:p>
    <w:bookmarkEnd w:id="211"/>
    <w:bookmarkStart w:name="z221" w:id="212"/>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212"/>
    <w:bookmarkStart w:name="z222" w:id="213"/>
    <w:p>
      <w:pPr>
        <w:spacing w:after="0"/>
        <w:ind w:left="0"/>
        <w:jc w:val="both"/>
      </w:pPr>
      <w:r>
        <w:rPr>
          <w:rFonts w:ascii="Times New Roman"/>
          <w:b w:val="false"/>
          <w:i w:val="false"/>
          <w:color w:val="000000"/>
          <w:sz w:val="28"/>
        </w:rPr>
        <w:t>
      ЭЦҚ куәландырған кезде әлеуметтік төлем тағайындау туралы хабарлама Мемлекеттік корпорация бөлімшесіне автоматты түрде жіберіледі.</w:t>
      </w:r>
    </w:p>
    <w:bookmarkEnd w:id="213"/>
    <w:bookmarkStart w:name="z223" w:id="214"/>
    <w:p>
      <w:pPr>
        <w:spacing w:after="0"/>
        <w:ind w:left="0"/>
        <w:jc w:val="both"/>
      </w:pPr>
      <w:r>
        <w:rPr>
          <w:rFonts w:ascii="Times New Roman"/>
          <w:b w:val="false"/>
          <w:i w:val="false"/>
          <w:color w:val="000000"/>
          <w:sz w:val="28"/>
        </w:rPr>
        <w:t>
      Әлеуметтік төлем тағайындау (тағайындаудан бас тарту) туралы шешім қабылдау және қабылданған шешімді автоматты режимде төлеуге жіберу мемлекеттік қызметті көрсету бойынша осы кезеңдегі рәсімнің (іс-қимылдың) нәтижесі болып табылады.";</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3-тармақшасын мынадай редакцияда жазылсын: </w:t>
      </w:r>
    </w:p>
    <w:bookmarkStart w:name="z225" w:id="215"/>
    <w:p>
      <w:pPr>
        <w:spacing w:after="0"/>
        <w:ind w:left="0"/>
        <w:jc w:val="both"/>
      </w:pPr>
      <w:r>
        <w:rPr>
          <w:rFonts w:ascii="Times New Roman"/>
          <w:b w:val="false"/>
          <w:i w:val="false"/>
          <w:color w:val="000000"/>
          <w:sz w:val="28"/>
        </w:rPr>
        <w:t xml:space="preserve">
      "3) әлеуметтік аударымдар сомаларына сәйкестігін тексеруді жүзеге асырады;" </w:t>
      </w:r>
    </w:p>
    <w:bookmarkEnd w:id="215"/>
    <w:bookmarkStart w:name="z226" w:id="216"/>
    <w:p>
      <w:pPr>
        <w:spacing w:after="0"/>
        <w:ind w:left="0"/>
        <w:jc w:val="both"/>
      </w:pPr>
      <w:r>
        <w:rPr>
          <w:rFonts w:ascii="Times New Roman"/>
          <w:b w:val="false"/>
          <w:i w:val="false"/>
          <w:color w:val="000000"/>
          <w:sz w:val="28"/>
        </w:rPr>
        <w:t>
      11-тармақтың 7-тармақшасының екінші абзацы мынадай редакцияда жазылсын:</w:t>
      </w:r>
    </w:p>
    <w:bookmarkEnd w:id="216"/>
    <w:bookmarkStart w:name="z227" w:id="217"/>
    <w:p>
      <w:pPr>
        <w:spacing w:after="0"/>
        <w:ind w:left="0"/>
        <w:jc w:val="both"/>
      </w:pPr>
      <w:r>
        <w:rPr>
          <w:rFonts w:ascii="Times New Roman"/>
          <w:b w:val="false"/>
          <w:i w:val="false"/>
          <w:color w:val="000000"/>
          <w:sz w:val="28"/>
        </w:rPr>
        <w:t>
      Стандарттың 9-тармағында көзделген тізбеге сәйкес құжаттардың топтамасын толық ұсынбаған және (немесе) қолданылу мерзімі өтіп кеткен құжаттарды ұсынған немесе әлеуметтік төлем тағайындауға құқығы болмаған жағдайда МӘС бөлімшесі, ЖАО, Мемлекеттік корпорация құжаттарды қабылдаудан бас тарту туралы қолхат береді.";</w:t>
      </w:r>
    </w:p>
    <w:bookmarkEnd w:id="217"/>
    <w:bookmarkStart w:name="z228" w:id="218"/>
    <w:p>
      <w:pPr>
        <w:spacing w:after="0"/>
        <w:ind w:left="0"/>
        <w:jc w:val="both"/>
      </w:pPr>
      <w:r>
        <w:rPr>
          <w:rFonts w:ascii="Times New Roman"/>
          <w:b w:val="false"/>
          <w:i w:val="false"/>
          <w:color w:val="000000"/>
          <w:sz w:val="28"/>
        </w:rPr>
        <w:t xml:space="preserve">
      көрсетілген бұйрықпен бекітілген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30" w:id="219"/>
    <w:p>
      <w:pPr>
        <w:spacing w:after="0"/>
        <w:ind w:left="0"/>
        <w:jc w:val="both"/>
      </w:pPr>
      <w:r>
        <w:rPr>
          <w:rFonts w:ascii="Times New Roman"/>
          <w:b w:val="false"/>
          <w:i w:val="false"/>
          <w:color w:val="000000"/>
          <w:sz w:val="28"/>
        </w:rPr>
        <w:t>
      "5. Мемлекеттік қызметті көрсету бойынша рәсімді (іс-қимылды) бастау үшін Стандарттың 9-тармағына сәйкес ұсынылған құжаттарға қоса берген көрсетілетін қызметті алушының өтініші негіздеме болып табылады.</w:t>
      </w:r>
    </w:p>
    <w:bookmarkEnd w:id="219"/>
    <w:bookmarkStart w:name="z231" w:id="220"/>
    <w:p>
      <w:pPr>
        <w:spacing w:after="0"/>
        <w:ind w:left="0"/>
        <w:jc w:val="both"/>
      </w:pPr>
      <w:r>
        <w:rPr>
          <w:rFonts w:ascii="Times New Roman"/>
          <w:b w:val="false"/>
          <w:i w:val="false"/>
          <w:color w:val="000000"/>
          <w:sz w:val="28"/>
        </w:rPr>
        <w:t>
      Стандарттың 9-1, 9-2-тармақтарымен көзделген жағдайда Стандартқа 2-қосымшаға сәйкес нысан бойынша МӘС маманы өтінішті қабылдаудан бас тартады және құжаттарды қабылдаудан бас тарту туралы қолхат береді.";</w:t>
      </w:r>
    </w:p>
    <w:bookmarkEnd w:id="220"/>
    <w:bookmarkStart w:name="z232" w:id="221"/>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 xml:space="preserve">2-қосымша </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21"/>
    <w:bookmarkStart w:name="z233" w:id="222"/>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22"/>
    <w:bookmarkStart w:name="z234" w:id="223"/>
    <w:p>
      <w:pPr>
        <w:spacing w:after="0"/>
        <w:ind w:left="0"/>
        <w:jc w:val="both"/>
      </w:pPr>
      <w:r>
        <w:rPr>
          <w:rFonts w:ascii="Times New Roman"/>
          <w:b w:val="false"/>
          <w:i w:val="false"/>
          <w:color w:val="000000"/>
          <w:sz w:val="28"/>
        </w:rPr>
        <w:t xml:space="preserve">
      көсетілген бұйрықпен бекітілген "Жерлеуге арналған біржолғы төлемді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6" w:id="224"/>
    <w:p>
      <w:pPr>
        <w:spacing w:after="0"/>
        <w:ind w:left="0"/>
        <w:jc w:val="both"/>
      </w:pPr>
      <w:r>
        <w:rPr>
          <w:rFonts w:ascii="Times New Roman"/>
          <w:b w:val="false"/>
          <w:i w:val="false"/>
          <w:color w:val="000000"/>
          <w:sz w:val="28"/>
        </w:rPr>
        <w:t>
      "6. Көрсетілетін қызметті берушінің бір жұмыс күні ішіндегі мемлекеттік қызметті көрсету процесіндегі іс-қимылы:</w:t>
      </w:r>
    </w:p>
    <w:bookmarkEnd w:id="224"/>
    <w:bookmarkStart w:name="z237" w:id="225"/>
    <w:p>
      <w:pPr>
        <w:spacing w:after="0"/>
        <w:ind w:left="0"/>
        <w:jc w:val="both"/>
      </w:pPr>
      <w:r>
        <w:rPr>
          <w:rFonts w:ascii="Times New Roman"/>
          <w:b w:val="false"/>
          <w:i w:val="false"/>
          <w:color w:val="000000"/>
          <w:sz w:val="28"/>
        </w:rPr>
        <w:t>
      1) төлемді тағайындау жөніндегі функцияларды жүзеге асыратын көрсетілетін қызметті беруші бөлімінің (басқармасының) маманы:</w:t>
      </w:r>
    </w:p>
    <w:bookmarkEnd w:id="225"/>
    <w:bookmarkStart w:name="z238" w:id="226"/>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226"/>
    <w:bookmarkStart w:name="z239" w:id="227"/>
    <w:p>
      <w:pPr>
        <w:spacing w:after="0"/>
        <w:ind w:left="0"/>
        <w:jc w:val="both"/>
      </w:pPr>
      <w:r>
        <w:rPr>
          <w:rFonts w:ascii="Times New Roman"/>
          <w:b w:val="false"/>
          <w:i w:val="false"/>
          <w:color w:val="000000"/>
          <w:sz w:val="28"/>
        </w:rPr>
        <w:t xml:space="preserve">
      ЭЦҚ арқылы: </w:t>
      </w:r>
    </w:p>
    <w:bookmarkEnd w:id="227"/>
    <w:bookmarkStart w:name="z240" w:id="228"/>
    <w:p>
      <w:pPr>
        <w:spacing w:after="0"/>
        <w:ind w:left="0"/>
        <w:jc w:val="both"/>
      </w:pPr>
      <w:r>
        <w:rPr>
          <w:rFonts w:ascii="Times New Roman"/>
          <w:b w:val="false"/>
          <w:i w:val="false"/>
          <w:color w:val="000000"/>
          <w:sz w:val="28"/>
        </w:rPr>
        <w:t>
      электрондық іс макеті Стандартқа толық сәйкес келген жағдайда төлемді тағайындау туралы;</w:t>
      </w:r>
    </w:p>
    <w:bookmarkEnd w:id="228"/>
    <w:bookmarkStart w:name="z241" w:id="229"/>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 белгіленген, көрсетілетін қызметті алушының және (немесе) мемлекеттік қызмет көрсету үшін қажетті ұсынылған материалдардың, деректердің және мәліметтердің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 223 бұйрық) бекітілген талаптарға сәйкес келмеген жағдайларда бас тарту себептерін көрсете отырып, төлемді тағайындаудан бас тарту туралы электрондық шешім жобасын куәландырады;</w:t>
      </w:r>
    </w:p>
    <w:bookmarkEnd w:id="229"/>
    <w:bookmarkStart w:name="z242" w:id="230"/>
    <w:p>
      <w:pPr>
        <w:spacing w:after="0"/>
        <w:ind w:left="0"/>
        <w:jc w:val="both"/>
      </w:pPr>
      <w:r>
        <w:rPr>
          <w:rFonts w:ascii="Times New Roman"/>
          <w:b w:val="false"/>
          <w:i w:val="false"/>
          <w:color w:val="000000"/>
          <w:sz w:val="28"/>
        </w:rPr>
        <w:t>
      төлемді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230"/>
    <w:bookmarkStart w:name="z243" w:id="231"/>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төлемді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231"/>
    <w:bookmarkStart w:name="z244" w:id="232"/>
    <w:p>
      <w:pPr>
        <w:spacing w:after="0"/>
        <w:ind w:left="0"/>
        <w:jc w:val="both"/>
      </w:pPr>
      <w:r>
        <w:rPr>
          <w:rFonts w:ascii="Times New Roman"/>
          <w:b w:val="false"/>
          <w:i w:val="false"/>
          <w:color w:val="000000"/>
          <w:sz w:val="28"/>
        </w:rPr>
        <w:t>
      2) төлемді тағайындау жөніндегі функцияларды жүзеге асыратын көрсетілетін қызметті беруші бөлімінің (басқармасының) басшысы:</w:t>
      </w:r>
    </w:p>
    <w:bookmarkEnd w:id="232"/>
    <w:bookmarkStart w:name="z245" w:id="233"/>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(төлем мөлшерінің дұрыстығын, сканерленген құжаттардың сапасын тексереді);</w:t>
      </w:r>
    </w:p>
    <w:bookmarkEnd w:id="233"/>
    <w:bookmarkStart w:name="z246" w:id="234"/>
    <w:p>
      <w:pPr>
        <w:spacing w:after="0"/>
        <w:ind w:left="0"/>
        <w:jc w:val="both"/>
      </w:pPr>
      <w:r>
        <w:rPr>
          <w:rFonts w:ascii="Times New Roman"/>
          <w:b w:val="false"/>
          <w:i w:val="false"/>
          <w:color w:val="000000"/>
          <w:sz w:val="28"/>
        </w:rPr>
        <w:t xml:space="preserve">
      ЭЦҚ арқылы: </w:t>
      </w:r>
    </w:p>
    <w:bookmarkEnd w:id="234"/>
    <w:bookmarkStart w:name="z247" w:id="235"/>
    <w:p>
      <w:pPr>
        <w:spacing w:after="0"/>
        <w:ind w:left="0"/>
        <w:jc w:val="both"/>
      </w:pPr>
      <w:r>
        <w:rPr>
          <w:rFonts w:ascii="Times New Roman"/>
          <w:b w:val="false"/>
          <w:i w:val="false"/>
          <w:color w:val="000000"/>
          <w:sz w:val="28"/>
        </w:rPr>
        <w:t>
      электрондық іс макеті Стандартқа толық сәйкес келген жағдайда төлемді тағайындау туралы</w:t>
      </w:r>
    </w:p>
    <w:bookmarkEnd w:id="235"/>
    <w:bookmarkStart w:name="z248" w:id="236"/>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дәйексіздігі белгіленген, көрсетілетін қызметті алушының және (немесе) мемлекеттік қызмет көрсету үшін қажетті ұсынылған материалдардың, деректердің және мәліметтердің № 223 бұйрықпен бекітілген талаптарға сәйкес келмеген жағдайларда бас тарту себептерін көрсете отырып, төлемді тағайындаудан бас тарту туралы электрондық шешім жобасын куәландырады;</w:t>
      </w:r>
    </w:p>
    <w:bookmarkEnd w:id="236"/>
    <w:bookmarkStart w:name="z249" w:id="237"/>
    <w:p>
      <w:pPr>
        <w:spacing w:after="0"/>
        <w:ind w:left="0"/>
        <w:jc w:val="both"/>
      </w:pPr>
      <w:r>
        <w:rPr>
          <w:rFonts w:ascii="Times New Roman"/>
          <w:b w:val="false"/>
          <w:i w:val="false"/>
          <w:color w:val="000000"/>
          <w:sz w:val="28"/>
        </w:rPr>
        <w:t xml:space="preserve">
      төлемді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 </w:t>
      </w:r>
    </w:p>
    <w:bookmarkEnd w:id="237"/>
    <w:bookmarkStart w:name="z250" w:id="238"/>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төлемді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238"/>
    <w:bookmarkStart w:name="z251" w:id="239"/>
    <w:p>
      <w:pPr>
        <w:spacing w:after="0"/>
        <w:ind w:left="0"/>
        <w:jc w:val="both"/>
      </w:pPr>
      <w:r>
        <w:rPr>
          <w:rFonts w:ascii="Times New Roman"/>
          <w:b w:val="false"/>
          <w:i w:val="false"/>
          <w:color w:val="000000"/>
          <w:sz w:val="28"/>
        </w:rPr>
        <w:t>
      3) төлемді тағайындау жөніндегі функцияларды жүзеге асыратын көрсетілетін қызметті берушінің басшысы:</w:t>
      </w:r>
    </w:p>
    <w:bookmarkEnd w:id="239"/>
    <w:bookmarkStart w:name="z252" w:id="240"/>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(төлем мөлшерінің дұрыстығын, сканерленген құжаттардың сапасын тексереді);</w:t>
      </w:r>
    </w:p>
    <w:bookmarkEnd w:id="240"/>
    <w:bookmarkStart w:name="z253" w:id="241"/>
    <w:p>
      <w:pPr>
        <w:spacing w:after="0"/>
        <w:ind w:left="0"/>
        <w:jc w:val="both"/>
      </w:pPr>
      <w:r>
        <w:rPr>
          <w:rFonts w:ascii="Times New Roman"/>
          <w:b w:val="false"/>
          <w:i w:val="false"/>
          <w:color w:val="000000"/>
          <w:sz w:val="28"/>
        </w:rPr>
        <w:t xml:space="preserve">
      ЭЦҚ арқылы: </w:t>
      </w:r>
    </w:p>
    <w:bookmarkEnd w:id="241"/>
    <w:bookmarkStart w:name="z254" w:id="242"/>
    <w:p>
      <w:pPr>
        <w:spacing w:after="0"/>
        <w:ind w:left="0"/>
        <w:jc w:val="both"/>
      </w:pPr>
      <w:r>
        <w:rPr>
          <w:rFonts w:ascii="Times New Roman"/>
          <w:b w:val="false"/>
          <w:i w:val="false"/>
          <w:color w:val="000000"/>
          <w:sz w:val="28"/>
        </w:rPr>
        <w:t>
      электрондық іс макеті Стандартқа толық сәйкес келген жағдайда төлемді тағайындау туралы;</w:t>
      </w:r>
    </w:p>
    <w:bookmarkEnd w:id="242"/>
    <w:bookmarkStart w:name="z255" w:id="243"/>
    <w:p>
      <w:pPr>
        <w:spacing w:after="0"/>
        <w:ind w:left="0"/>
        <w:jc w:val="both"/>
      </w:pPr>
      <w:r>
        <w:rPr>
          <w:rFonts w:ascii="Times New Roman"/>
          <w:b w:val="false"/>
          <w:i w:val="false"/>
          <w:color w:val="000000"/>
          <w:sz w:val="28"/>
        </w:rPr>
        <w:t xml:space="preserve">
      көрсетілетін қызметті алушының мемлекеттік көрсетілетін қызметті алу үшін ұсынған құжаттардың және (немесе) олардағы деректердің (мәліметтердің) дәйексіздігі белгіленген, көрсетілетін қызметті алушының және (немесе) мемлекеттік қызмет көрсету үшін қажетті ұсынылған материалдардың, деректердің және мәліметтердің № 223 бұйрықпен бекітілген талаптарға сәйкес келмеген жағдайларда бас тарту себептерін көрсете отырып, төлемді тағайындаудан бас тарту туралы шешімді куәландырады; </w:t>
      </w:r>
    </w:p>
    <w:bookmarkEnd w:id="243"/>
    <w:bookmarkStart w:name="z256" w:id="244"/>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244"/>
    <w:bookmarkStart w:name="z257" w:id="245"/>
    <w:p>
      <w:pPr>
        <w:spacing w:after="0"/>
        <w:ind w:left="0"/>
        <w:jc w:val="both"/>
      </w:pPr>
      <w:r>
        <w:rPr>
          <w:rFonts w:ascii="Times New Roman"/>
          <w:b w:val="false"/>
          <w:i w:val="false"/>
          <w:color w:val="000000"/>
          <w:sz w:val="28"/>
        </w:rPr>
        <w:t>
      ЭЦҚ куәландырған кезде төлемді тағайындау (тағайындаудан бас тарту) туралы хабарлама Мемлекеттік корпорация бөлімшесіне автоматты түрде жіберіледі.</w:t>
      </w:r>
    </w:p>
    <w:bookmarkEnd w:id="245"/>
    <w:bookmarkStart w:name="z258" w:id="246"/>
    <w:p>
      <w:pPr>
        <w:spacing w:after="0"/>
        <w:ind w:left="0"/>
        <w:jc w:val="both"/>
      </w:pPr>
      <w:r>
        <w:rPr>
          <w:rFonts w:ascii="Times New Roman"/>
          <w:b w:val="false"/>
          <w:i w:val="false"/>
          <w:color w:val="000000"/>
          <w:sz w:val="28"/>
        </w:rPr>
        <w:t xml:space="preserve">
      Тағайындау (тағайындаудан бас тарту) туралы шешім қабылдау және қабылданған шешімді автоматты режимде төлеуге жіберу мемлекеттік қызмет көрсету бойынша осы кезеңдегі рәсімнің (іс-қимылдың) нәтижесі болып табылады."; </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60" w:id="247"/>
    <w:p>
      <w:pPr>
        <w:spacing w:after="0"/>
        <w:ind w:left="0"/>
        <w:jc w:val="both"/>
      </w:pPr>
      <w:r>
        <w:rPr>
          <w:rFonts w:ascii="Times New Roman"/>
          <w:b w:val="false"/>
          <w:i w:val="false"/>
          <w:color w:val="000000"/>
          <w:sz w:val="28"/>
        </w:rPr>
        <w:t xml:space="preserve">
      "11. Мемлекеттік корпорация бөлімшесі бір жұмыс күні ішінде көрсетілетін қызметті алушының электрондық (қағаз түріндегі) іс макетін қалыптастырады. </w:t>
      </w:r>
    </w:p>
    <w:bookmarkEnd w:id="247"/>
    <w:bookmarkStart w:name="z261" w:id="248"/>
    <w:p>
      <w:pPr>
        <w:spacing w:after="0"/>
        <w:ind w:left="0"/>
        <w:jc w:val="both"/>
      </w:pPr>
      <w:r>
        <w:rPr>
          <w:rFonts w:ascii="Times New Roman"/>
          <w:b w:val="false"/>
          <w:i w:val="false"/>
          <w:color w:val="000000"/>
          <w:sz w:val="28"/>
        </w:rPr>
        <w:t>
      Бұл ретте өтініш пен құжаттарды қабылдайтын маман мынадай іс-қимылдарды жүзеге асырады:</w:t>
      </w:r>
    </w:p>
    <w:bookmarkEnd w:id="248"/>
    <w:bookmarkStart w:name="z262" w:id="249"/>
    <w:p>
      <w:pPr>
        <w:spacing w:after="0"/>
        <w:ind w:left="0"/>
        <w:jc w:val="both"/>
      </w:pPr>
      <w:r>
        <w:rPr>
          <w:rFonts w:ascii="Times New Roman"/>
          <w:b w:val="false"/>
          <w:i w:val="false"/>
          <w:color w:val="000000"/>
          <w:sz w:val="28"/>
        </w:rPr>
        <w:t>
      1) тағайындау немесе төлеу фактісінің болуына мемлекеттік органның автоматтандырылған АЖ-ға сұрау салуды қалыптастырады. Жерлеуге арналған біржолғы төлемді тағайындау немесе өтініш беру фактісі табылған кезде Стандартқа 3-қосымшаға сәйкес нысан бойынша зейнетақы төлемдерін тағайындауға өтінішті қабылдаудан бас тарту туралы қолхат береді;</w:t>
      </w:r>
    </w:p>
    <w:bookmarkEnd w:id="249"/>
    <w:bookmarkStart w:name="z263" w:id="250"/>
    <w:p>
      <w:pPr>
        <w:spacing w:after="0"/>
        <w:ind w:left="0"/>
        <w:jc w:val="both"/>
      </w:pPr>
      <w:r>
        <w:rPr>
          <w:rFonts w:ascii="Times New Roman"/>
          <w:b w:val="false"/>
          <w:i w:val="false"/>
          <w:color w:val="000000"/>
          <w:sz w:val="28"/>
        </w:rPr>
        <w:t xml:space="preserve">
      2) "электрондық үкімет" шлюзі арқылы тиісті АЖ-ға: </w:t>
      </w:r>
    </w:p>
    <w:bookmarkEnd w:id="250"/>
    <w:bookmarkStart w:name="z264" w:id="251"/>
    <w:p>
      <w:pPr>
        <w:spacing w:after="0"/>
        <w:ind w:left="0"/>
        <w:jc w:val="both"/>
      </w:pPr>
      <w:r>
        <w:rPr>
          <w:rFonts w:ascii="Times New Roman"/>
          <w:b w:val="false"/>
          <w:i w:val="false"/>
          <w:color w:val="000000"/>
          <w:sz w:val="28"/>
        </w:rPr>
        <w:t>
      "Жеке тұлғалар"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bookmarkEnd w:id="251"/>
    <w:bookmarkStart w:name="z265" w:id="252"/>
    <w:p>
      <w:pPr>
        <w:spacing w:after="0"/>
        <w:ind w:left="0"/>
        <w:jc w:val="both"/>
      </w:pPr>
      <w:r>
        <w:rPr>
          <w:rFonts w:ascii="Times New Roman"/>
          <w:b w:val="false"/>
          <w:i w:val="false"/>
          <w:color w:val="000000"/>
          <w:sz w:val="28"/>
        </w:rPr>
        <w:t>
      "АХАЖ" АЖ-ға – қайтыс болғаны туралы куәлік бойынша (Қазақстан Республикасының аумағында 2008 жылғы 1 мамырдан кейін жүргізілген тіркеулер бойынша) сұрау салуды қалыптастырады;</w:t>
      </w:r>
    </w:p>
    <w:bookmarkEnd w:id="252"/>
    <w:bookmarkStart w:name="z266" w:id="253"/>
    <w:p>
      <w:pPr>
        <w:spacing w:after="0"/>
        <w:ind w:left="0"/>
        <w:jc w:val="both"/>
      </w:pPr>
      <w:r>
        <w:rPr>
          <w:rFonts w:ascii="Times New Roman"/>
          <w:b w:val="false"/>
          <w:i w:val="false"/>
          <w:color w:val="000000"/>
          <w:sz w:val="28"/>
        </w:rPr>
        <w:t>
      3) көрсетілетін қызмет алушыдан қабылданатын құжаттар топтамасының толықтығын тексереді;</w:t>
      </w:r>
    </w:p>
    <w:bookmarkEnd w:id="253"/>
    <w:bookmarkStart w:name="z267" w:id="254"/>
    <w:p>
      <w:pPr>
        <w:spacing w:after="0"/>
        <w:ind w:left="0"/>
        <w:jc w:val="both"/>
      </w:pPr>
      <w:r>
        <w:rPr>
          <w:rFonts w:ascii="Times New Roman"/>
          <w:b w:val="false"/>
          <w:i w:val="false"/>
          <w:color w:val="000000"/>
          <w:sz w:val="28"/>
        </w:rPr>
        <w:t>
      4) көрсетілетін қызметті алушы ұсынған құжаттарды, оның ішінде "электрондық үкімет" шлюзі арқылы ақпараттық жүйелерден алынатын мәліметтер болмаған жағдайда сканерлейді;</w:t>
      </w:r>
    </w:p>
    <w:bookmarkEnd w:id="254"/>
    <w:bookmarkStart w:name="z268" w:id="255"/>
    <w:p>
      <w:pPr>
        <w:spacing w:after="0"/>
        <w:ind w:left="0"/>
        <w:jc w:val="both"/>
      </w:pPr>
      <w:r>
        <w:rPr>
          <w:rFonts w:ascii="Times New Roman"/>
          <w:b w:val="false"/>
          <w:i w:val="false"/>
          <w:color w:val="000000"/>
          <w:sz w:val="28"/>
        </w:rPr>
        <w:t>
      5) сканерлеу сапасын және құжаттардың электрондық көшірмелерінің көрсетілген қызметті алушы ұсынған түпнұсқаларға сәйкес келуін қаматамсыз етеді;</w:t>
      </w:r>
    </w:p>
    <w:bookmarkEnd w:id="255"/>
    <w:bookmarkStart w:name="z269" w:id="256"/>
    <w:p>
      <w:pPr>
        <w:spacing w:after="0"/>
        <w:ind w:left="0"/>
        <w:jc w:val="both"/>
      </w:pPr>
      <w:r>
        <w:rPr>
          <w:rFonts w:ascii="Times New Roman"/>
          <w:b w:val="false"/>
          <w:i w:val="false"/>
          <w:color w:val="000000"/>
          <w:sz w:val="28"/>
        </w:rPr>
        <w:t>
      6) өтінішті тіркейді және көрсетілетін қызметті алушыға құжаттардың қабылданғаны туралы қолхат береді;</w:t>
      </w:r>
    </w:p>
    <w:bookmarkEnd w:id="256"/>
    <w:bookmarkStart w:name="z270" w:id="257"/>
    <w:p>
      <w:pPr>
        <w:spacing w:after="0"/>
        <w:ind w:left="0"/>
        <w:jc w:val="both"/>
      </w:pPr>
      <w:r>
        <w:rPr>
          <w:rFonts w:ascii="Times New Roman"/>
          <w:b w:val="false"/>
          <w:i w:val="false"/>
          <w:color w:val="000000"/>
          <w:sz w:val="28"/>
        </w:rPr>
        <w:t>
      Стандарттың 9-тармағында көзделген тізбеге сәйкес құжаттардың топтамасын толық ұсынбаған, және (немесе) қолданылу мерзімі өтіп кеткен құжаттарды ұсынған, төлемді тағайындауға құқығы болмаған жағдайда Стандартқа 2-қосымшаға сәйкес өтінішті қабылдаудан бас тарту туралы қолхат беріледі;</w:t>
      </w:r>
    </w:p>
    <w:bookmarkEnd w:id="257"/>
    <w:bookmarkStart w:name="z271" w:id="258"/>
    <w:p>
      <w:pPr>
        <w:spacing w:after="0"/>
        <w:ind w:left="0"/>
        <w:jc w:val="both"/>
      </w:pPr>
      <w:r>
        <w:rPr>
          <w:rFonts w:ascii="Times New Roman"/>
          <w:b w:val="false"/>
          <w:i w:val="false"/>
          <w:color w:val="000000"/>
          <w:sz w:val="28"/>
        </w:rPr>
        <w:t>
      іс макетін қалыптастыратын маман мынадай іс-қимылдарды жүзеге асырады:</w:t>
      </w:r>
    </w:p>
    <w:bookmarkEnd w:id="258"/>
    <w:bookmarkStart w:name="z272" w:id="259"/>
    <w:p>
      <w:pPr>
        <w:spacing w:after="0"/>
        <w:ind w:left="0"/>
        <w:jc w:val="both"/>
      </w:pPr>
      <w:r>
        <w:rPr>
          <w:rFonts w:ascii="Times New Roman"/>
          <w:b w:val="false"/>
          <w:i w:val="false"/>
          <w:color w:val="000000"/>
          <w:sz w:val="28"/>
        </w:rPr>
        <w:t>
      1) көрсетілетін қызметті алушының электрондық шешім жобасымен электрондық іс макетін қалыптастырады;</w:t>
      </w:r>
    </w:p>
    <w:bookmarkEnd w:id="259"/>
    <w:bookmarkStart w:name="z273" w:id="260"/>
    <w:p>
      <w:pPr>
        <w:spacing w:after="0"/>
        <w:ind w:left="0"/>
        <w:jc w:val="both"/>
      </w:pPr>
      <w:r>
        <w:rPr>
          <w:rFonts w:ascii="Times New Roman"/>
          <w:b w:val="false"/>
          <w:i w:val="false"/>
          <w:color w:val="000000"/>
          <w:sz w:val="28"/>
        </w:rPr>
        <w:t>
      2) электрондық шешім жобасын ЭЦҚ-мен куәландырады және Мемлекеттік корпорация филиалына жібереді.";</w:t>
      </w:r>
    </w:p>
    <w:bookmarkEnd w:id="260"/>
    <w:bookmarkStart w:name="z274" w:id="261"/>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bookmarkEnd w:id="261"/>
    <w:bookmarkStart w:name="z275" w:id="262"/>
    <w:p>
      <w:pPr>
        <w:spacing w:after="0"/>
        <w:ind w:left="0"/>
        <w:jc w:val="both"/>
      </w:pPr>
      <w:r>
        <w:rPr>
          <w:rFonts w:ascii="Times New Roman"/>
          <w:b w:val="false"/>
          <w:i w:val="false"/>
          <w:color w:val="000000"/>
          <w:sz w:val="28"/>
        </w:rPr>
        <w:t xml:space="preserve">
      көсетілген бұйрықпен бекітілген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77" w:id="263"/>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263"/>
    <w:bookmarkStart w:name="z278" w:id="264"/>
    <w:p>
      <w:pPr>
        <w:spacing w:after="0"/>
        <w:ind w:left="0"/>
        <w:jc w:val="both"/>
      </w:pPr>
      <w:r>
        <w:rPr>
          <w:rFonts w:ascii="Times New Roman"/>
          <w:b w:val="false"/>
          <w:i w:val="false"/>
          <w:color w:val="000000"/>
          <w:sz w:val="28"/>
        </w:rPr>
        <w:t>
      1) ай сайынғы төлемдер түрінде әлеуметтік көмекті тағайындау жөніндегі функцияны жүзеге асыратын көрсетілетін қызметті беруші бөлімнің (басқармасының) маманы екі жұмыс күні ішінде:</w:t>
      </w:r>
    </w:p>
    <w:bookmarkEnd w:id="264"/>
    <w:bookmarkStart w:name="z279" w:id="265"/>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265"/>
    <w:bookmarkStart w:name="z280" w:id="266"/>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әлеуметтік төлем тағайындау туралы электрондық шешім жобасын ЭЦҚ- арқылы куәландырады, сондай-ақ көрсетілетін қызметті алушы мемлекеттік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жүзеге асыру қағидаларын бекіту туралы" Қазақстан Республикасы Үкіметінің 2011 жылғы 25 мамырдағы № 571 </w:t>
      </w:r>
      <w:r>
        <w:rPr>
          <w:rFonts w:ascii="Times New Roman"/>
          <w:b w:val="false"/>
          <w:i w:val="false"/>
          <w:color w:val="000000"/>
          <w:sz w:val="28"/>
        </w:rPr>
        <w:t>қаулысымен</w:t>
      </w:r>
      <w:r>
        <w:rPr>
          <w:rFonts w:ascii="Times New Roman"/>
          <w:b w:val="false"/>
          <w:i w:val="false"/>
          <w:color w:val="000000"/>
          <w:sz w:val="28"/>
        </w:rPr>
        <w:t xml:space="preserve"> (бұдан әрі – Қазақстан Республикасы Үкіметінің № 571 қаулысы) бекітілген талаптарға сәйкес келмеген жағдайларда бас тарту себептерін көрсете отырып, ай сайынғы төлемдер түрінде әлеуметтік көмек тағайдаудан бас тарту туралы электрондық шешімді ЭЦҚ арқылы куәландырады; </w:t>
      </w:r>
    </w:p>
    <w:bookmarkEnd w:id="266"/>
    <w:bookmarkStart w:name="z281" w:id="267"/>
    <w:p>
      <w:pPr>
        <w:spacing w:after="0"/>
        <w:ind w:left="0"/>
        <w:jc w:val="both"/>
      </w:pPr>
      <w:r>
        <w:rPr>
          <w:rFonts w:ascii="Times New Roman"/>
          <w:b w:val="false"/>
          <w:i w:val="false"/>
          <w:color w:val="000000"/>
          <w:sz w:val="28"/>
        </w:rPr>
        <w:t>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267"/>
    <w:bookmarkStart w:name="z282" w:id="268"/>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ай сайынғы төлемдер түрінде әлеуметтік көмекті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End w:id="268"/>
    <w:bookmarkStart w:name="z283" w:id="269"/>
    <w:p>
      <w:pPr>
        <w:spacing w:after="0"/>
        <w:ind w:left="0"/>
        <w:jc w:val="both"/>
      </w:pPr>
      <w:r>
        <w:rPr>
          <w:rFonts w:ascii="Times New Roman"/>
          <w:b w:val="false"/>
          <w:i w:val="false"/>
          <w:color w:val="000000"/>
          <w:sz w:val="28"/>
        </w:rPr>
        <w:t>
      2) ай сайынғы төлемдер түрінде әлеуметтік көмекті тағайындау жөніндегі функцияны жүзеге асыратын көрсетілетін қызметті беруші бөлімінің (басқармасының) басшысы екі жұмыс күні ішінде:</w:t>
      </w:r>
    </w:p>
    <w:bookmarkEnd w:id="269"/>
    <w:bookmarkStart w:name="z284" w:id="270"/>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270"/>
    <w:bookmarkStart w:name="z285" w:id="271"/>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ай сайынғы төлемдер түрінде әлеуметтік көмекті тағайындау туралы электрондық шешім жобасын ЭЦҚ арқылы куәландырады, сондай-ақ көрсетілетін қызметті алушы мемлекеттік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Қазақстан Республикасы Үкіметінің № 571 </w:t>
      </w:r>
      <w:r>
        <w:rPr>
          <w:rFonts w:ascii="Times New Roman"/>
          <w:b w:val="false"/>
          <w:i w:val="false"/>
          <w:color w:val="000000"/>
          <w:sz w:val="28"/>
        </w:rPr>
        <w:t>қаулысымен</w:t>
      </w:r>
      <w:r>
        <w:rPr>
          <w:rFonts w:ascii="Times New Roman"/>
          <w:b w:val="false"/>
          <w:i w:val="false"/>
          <w:color w:val="000000"/>
          <w:sz w:val="28"/>
        </w:rPr>
        <w:t xml:space="preserve"> бекітілген талаптарға сәйкес келмеген жағдайларда бас тарту себептерін көрсете отырып, ай сайынғы төлемдер түрінде әлеуметтік көмек тағайдаудан бас тарту туралы электрондық шешімді ЭЦҚ арқылы куәландырады; </w:t>
      </w:r>
    </w:p>
    <w:bookmarkEnd w:id="271"/>
    <w:bookmarkStart w:name="z286" w:id="272"/>
    <w:p>
      <w:pPr>
        <w:spacing w:after="0"/>
        <w:ind w:left="0"/>
        <w:jc w:val="both"/>
      </w:pPr>
      <w:r>
        <w:rPr>
          <w:rFonts w:ascii="Times New Roman"/>
          <w:b w:val="false"/>
          <w:i w:val="false"/>
          <w:color w:val="000000"/>
          <w:sz w:val="28"/>
        </w:rPr>
        <w:t>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bookmarkEnd w:id="272"/>
    <w:bookmarkStart w:name="z287" w:id="273"/>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ай сайынғы төлемдер түрінде әлеуметтік көмекті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End w:id="273"/>
    <w:bookmarkStart w:name="z288" w:id="274"/>
    <w:p>
      <w:pPr>
        <w:spacing w:after="0"/>
        <w:ind w:left="0"/>
        <w:jc w:val="both"/>
      </w:pPr>
      <w:r>
        <w:rPr>
          <w:rFonts w:ascii="Times New Roman"/>
          <w:b w:val="false"/>
          <w:i w:val="false"/>
          <w:color w:val="000000"/>
          <w:sz w:val="28"/>
        </w:rPr>
        <w:t>
      3) ай сайынғы төлемдер түрінде әлеуметтік көмекті тағайындау жөніндегі функцияны жүзеге асыратын көрсетілетін қызметті берушінің басшысы бір жұмыс күні ішінде:</w:t>
      </w:r>
    </w:p>
    <w:bookmarkEnd w:id="274"/>
    <w:bookmarkStart w:name="z289" w:id="275"/>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275"/>
    <w:bookmarkStart w:name="z290" w:id="276"/>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ай сайынғы төлемдер түрінде әлеуметтік көмекті тағайындау туралы ЭЦҚ арқылы шешім қабылдайды, сондай-ақ көрсетілетін қызметті алушы мемлекеттік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Қазақстан Республикасы Үкіметінің № 571 </w:t>
      </w:r>
      <w:r>
        <w:rPr>
          <w:rFonts w:ascii="Times New Roman"/>
          <w:b w:val="false"/>
          <w:i w:val="false"/>
          <w:color w:val="000000"/>
          <w:sz w:val="28"/>
        </w:rPr>
        <w:t>қаулысымен</w:t>
      </w:r>
      <w:r>
        <w:rPr>
          <w:rFonts w:ascii="Times New Roman"/>
          <w:b w:val="false"/>
          <w:i w:val="false"/>
          <w:color w:val="000000"/>
          <w:sz w:val="28"/>
        </w:rPr>
        <w:t xml:space="preserve"> бекітілген талаптарға сәйкес келмеген жағдайларда бас тарту себептерін көрсете отырып, ай сайынғы төлемдер түрінде әлеуметтік көмек тағайдаудан бас тарту туралы электрондық шешімді ЭЦҚ арқылы куәландырады; </w:t>
      </w:r>
    </w:p>
    <w:bookmarkEnd w:id="276"/>
    <w:bookmarkStart w:name="z291" w:id="277"/>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277"/>
    <w:bookmarkStart w:name="z292" w:id="278"/>
    <w:p>
      <w:pPr>
        <w:spacing w:after="0"/>
        <w:ind w:left="0"/>
        <w:jc w:val="both"/>
      </w:pPr>
      <w:r>
        <w:rPr>
          <w:rFonts w:ascii="Times New Roman"/>
          <w:b w:val="false"/>
          <w:i w:val="false"/>
          <w:color w:val="000000"/>
          <w:sz w:val="28"/>
        </w:rPr>
        <w:t>
      ЭЦҚ-мен куәландырған кезде ай сайынғы төлемдер түрінде әлеуметтік көмекті тағайындау (тағайындаудан бас тарту) туралы хабарлама Мемлекеттік корпорация бөлімшесіне автоматты түрде жіберіледі.</w:t>
      </w:r>
    </w:p>
    <w:bookmarkEnd w:id="278"/>
    <w:bookmarkStart w:name="z293" w:id="279"/>
    <w:p>
      <w:pPr>
        <w:spacing w:after="0"/>
        <w:ind w:left="0"/>
        <w:jc w:val="both"/>
      </w:pPr>
      <w:r>
        <w:rPr>
          <w:rFonts w:ascii="Times New Roman"/>
          <w:b w:val="false"/>
          <w:i w:val="false"/>
          <w:color w:val="000000"/>
          <w:sz w:val="28"/>
        </w:rPr>
        <w:t>
      Тағайындау (тағайындаудан бас тарту) туралы шешім қабылдау және қабылданған шешімді автоматты режимде төлеуге жіберу мемлекеттік қызметті көрсету бойынша осы кезеңдегі рәсімнің (іс-қимылдың) нәтижесі болып табылады.".</w:t>
      </w:r>
    </w:p>
    <w:bookmarkEnd w:id="279"/>
    <w:bookmarkStart w:name="z294" w:id="280"/>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Стратегиялық даму департаменті заңнамада белгіленген тәртіппен:</w:t>
      </w:r>
    </w:p>
    <w:bookmarkEnd w:id="280"/>
    <w:bookmarkStart w:name="z295" w:id="281"/>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281"/>
    <w:bookmarkStart w:name="z296" w:id="28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82"/>
    <w:bookmarkStart w:name="z297" w:id="283"/>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283"/>
    <w:bookmarkStart w:name="z298" w:id="28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 </w:t>
      </w:r>
    </w:p>
    <w:bookmarkEnd w:id="284"/>
    <w:bookmarkStart w:name="z299" w:id="285"/>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Еңбек, әлеуметтік қорғау және көші-қон комитеті осы бұйрықпен бекітілген регламенттерді халыққа қызмет көрсету орындарында пайдалануға ыңғайлы форматта орналастырсын.</w:t>
      </w:r>
    </w:p>
    <w:bookmarkEnd w:id="285"/>
    <w:bookmarkStart w:name="z300" w:id="286"/>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p>
    <w:bookmarkEnd w:id="286"/>
    <w:bookmarkStart w:name="z301" w:id="287"/>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енгiзiледi. </w:t>
      </w:r>
    </w:p>
    <w:bookmarkEnd w:id="28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24 қарашадағы</w:t>
            </w:r>
            <w:r>
              <w:br/>
            </w:r>
            <w:r>
              <w:rPr>
                <w:rFonts w:ascii="Times New Roman"/>
                <w:b w:val="false"/>
                <w:i w:val="false"/>
                <w:color w:val="000000"/>
                <w:sz w:val="20"/>
              </w:rPr>
              <w:t>№ 974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"Мүгедектікті және/немесе</w:t>
            </w:r>
            <w:r>
              <w:br/>
            </w:r>
            <w:r>
              <w:rPr>
                <w:rFonts w:ascii="Times New Roman"/>
                <w:b w:val="false"/>
                <w:i w:val="false"/>
                <w:color w:val="000000"/>
                <w:sz w:val="20"/>
              </w:rPr>
              <w:t>еңбек ету қабілетінен айырылу</w:t>
            </w:r>
            <w:r>
              <w:br/>
            </w:r>
            <w:r>
              <w:rPr>
                <w:rFonts w:ascii="Times New Roman"/>
                <w:b w:val="false"/>
                <w:i w:val="false"/>
                <w:color w:val="000000"/>
                <w:sz w:val="20"/>
              </w:rPr>
              <w:t>дәрежесін белгілеу және/немесе</w:t>
            </w:r>
            <w:r>
              <w:br/>
            </w:r>
            <w:r>
              <w:rPr>
                <w:rFonts w:ascii="Times New Roman"/>
                <w:b w:val="false"/>
                <w:i w:val="false"/>
                <w:color w:val="000000"/>
                <w:sz w:val="20"/>
              </w:rPr>
              <w:t>қажетті әлеуметтік қорғау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шараларын айқындау"</w:t>
            </w:r>
            <w:r>
              <w:br/>
            </w:r>
            <w:r>
              <w:rPr>
                <w:rFonts w:ascii="Times New Roman"/>
                <w:b w:val="false"/>
                <w:i w:val="false"/>
                <w:color w:val="000000"/>
                <w:sz w:val="20"/>
              </w:rPr>
              <w:t>мемлекеттік 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p>
      <w:pPr>
        <w:spacing w:after="0"/>
        <w:ind w:left="0"/>
        <w:jc w:val="left"/>
      </w:pP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6" w:id="288"/>
    <w:p>
      <w:pPr>
        <w:spacing w:after="0"/>
        <w:ind w:left="0"/>
        <w:jc w:val="left"/>
      </w:pPr>
      <w:r>
        <w:rPr>
          <w:rFonts w:ascii="Times New Roman"/>
          <w:b/>
          <w:i w:val="false"/>
          <w:color w:val="000000"/>
        </w:rPr>
        <w:t xml:space="preserve"> Қазақстан Республикасы Денсаулық сақтау және әлеуметтік даму</w:t>
      </w:r>
      <w:r>
        <w:br/>
      </w:r>
      <w:r>
        <w:rPr>
          <w:rFonts w:ascii="Times New Roman"/>
          <w:b/>
          <w:i w:val="false"/>
          <w:color w:val="000000"/>
        </w:rPr>
        <w:t>министрлігі Еңбек, әлеуметтік қорғау және көші-қон комитетінің департаменті</w:t>
      </w:r>
    </w:p>
    <w:bookmarkEnd w:id="288"/>
    <w:bookmarkStart w:name="z307" w:id="289"/>
    <w:p>
      <w:pPr>
        <w:spacing w:after="0"/>
        <w:ind w:left="0"/>
        <w:jc w:val="left"/>
      </w:pPr>
      <w:r>
        <w:rPr>
          <w:rFonts w:ascii="Times New Roman"/>
          <w:b/>
          <w:i w:val="false"/>
          <w:color w:val="000000"/>
        </w:rPr>
        <w:t xml:space="preserve"> Мүгедектікті растау туралы</w:t>
      </w:r>
      <w:r>
        <w:br/>
      </w:r>
      <w:r>
        <w:rPr>
          <w:rFonts w:ascii="Times New Roman"/>
          <w:b/>
          <w:i w:val="false"/>
          <w:color w:val="000000"/>
        </w:rPr>
        <w:t>АҚПАРАТ</w:t>
      </w:r>
    </w:p>
    <w:bookmarkEnd w:id="289"/>
    <w:bookmarkStart w:name="z308" w:id="290"/>
    <w:p>
      <w:pPr>
        <w:spacing w:after="0"/>
        <w:ind w:left="0"/>
        <w:jc w:val="both"/>
      </w:pPr>
      <w:r>
        <w:rPr>
          <w:rFonts w:ascii="Times New Roman"/>
          <w:b w:val="false"/>
          <w:i w:val="false"/>
          <w:color w:val="000000"/>
          <w:sz w:val="28"/>
        </w:rPr>
        <w:t>
      Азамат (ша) _______________________________________________________________</w:t>
      </w:r>
    </w:p>
    <w:bookmarkEnd w:id="290"/>
    <w:bookmarkStart w:name="z309" w:id="291"/>
    <w:p>
      <w:pPr>
        <w:spacing w:after="0"/>
        <w:ind w:left="0"/>
        <w:jc w:val="both"/>
      </w:pPr>
      <w:r>
        <w:rPr>
          <w:rFonts w:ascii="Times New Roman"/>
          <w:b w:val="false"/>
          <w:i w:val="false"/>
          <w:color w:val="000000"/>
          <w:sz w:val="28"/>
        </w:rPr>
        <w:t>
      (тегі, аты, әкесінің аты (ол болған кезде)</w:t>
      </w:r>
    </w:p>
    <w:bookmarkEnd w:id="291"/>
    <w:bookmarkStart w:name="z310" w:id="292"/>
    <w:p>
      <w:pPr>
        <w:spacing w:after="0"/>
        <w:ind w:left="0"/>
        <w:jc w:val="both"/>
      </w:pPr>
      <w:r>
        <w:rPr>
          <w:rFonts w:ascii="Times New Roman"/>
          <w:b w:val="false"/>
          <w:i w:val="false"/>
          <w:color w:val="000000"/>
          <w:sz w:val="28"/>
        </w:rPr>
        <w:t>
      Туған күні _________________________________________________________________</w:t>
      </w:r>
    </w:p>
    <w:bookmarkEnd w:id="292"/>
    <w:bookmarkStart w:name="z311" w:id="293"/>
    <w:p>
      <w:pPr>
        <w:spacing w:after="0"/>
        <w:ind w:left="0"/>
        <w:jc w:val="both"/>
      </w:pPr>
      <w:r>
        <w:rPr>
          <w:rFonts w:ascii="Times New Roman"/>
          <w:b w:val="false"/>
          <w:i w:val="false"/>
          <w:color w:val="000000"/>
          <w:sz w:val="28"/>
        </w:rPr>
        <w:t>
      Өтініш берушінің мекенжайы ________________________________________________</w:t>
      </w:r>
    </w:p>
    <w:bookmarkEnd w:id="293"/>
    <w:bookmarkStart w:name="z312" w:id="294"/>
    <w:p>
      <w:pPr>
        <w:spacing w:after="0"/>
        <w:ind w:left="0"/>
        <w:jc w:val="both"/>
      </w:pPr>
      <w:r>
        <w:rPr>
          <w:rFonts w:ascii="Times New Roman"/>
          <w:b w:val="false"/>
          <w:i w:val="false"/>
          <w:color w:val="000000"/>
          <w:sz w:val="28"/>
        </w:rPr>
        <w:t>
      (МОДҚ-да тіркелген сәтте)</w:t>
      </w:r>
    </w:p>
    <w:bookmarkEnd w:id="294"/>
    <w:bookmarkStart w:name="z313" w:id="295"/>
    <w:p>
      <w:pPr>
        <w:spacing w:after="0"/>
        <w:ind w:left="0"/>
        <w:jc w:val="both"/>
      </w:pPr>
      <w:r>
        <w:rPr>
          <w:rFonts w:ascii="Times New Roman"/>
          <w:b w:val="false"/>
          <w:i w:val="false"/>
          <w:color w:val="000000"/>
          <w:sz w:val="28"/>
        </w:rPr>
        <w:t>
      ____________________________________________________ мүгедегі болып табылады</w:t>
      </w:r>
    </w:p>
    <w:bookmarkEnd w:id="295"/>
    <w:bookmarkStart w:name="z314" w:id="296"/>
    <w:p>
      <w:pPr>
        <w:spacing w:after="0"/>
        <w:ind w:left="0"/>
        <w:jc w:val="both"/>
      </w:pPr>
      <w:r>
        <w:rPr>
          <w:rFonts w:ascii="Times New Roman"/>
          <w:b w:val="false"/>
          <w:i w:val="false"/>
          <w:color w:val="000000"/>
          <w:sz w:val="28"/>
        </w:rPr>
        <w:t>
      (санаты*)</w:t>
      </w:r>
    </w:p>
    <w:bookmarkEnd w:id="296"/>
    <w:bookmarkStart w:name="z315" w:id="297"/>
    <w:p>
      <w:pPr>
        <w:spacing w:after="0"/>
        <w:ind w:left="0"/>
        <w:jc w:val="both"/>
      </w:pPr>
      <w:r>
        <w:rPr>
          <w:rFonts w:ascii="Times New Roman"/>
          <w:b w:val="false"/>
          <w:i w:val="false"/>
          <w:color w:val="000000"/>
          <w:sz w:val="28"/>
        </w:rPr>
        <w:t>
      __________________________________________________________________________</w:t>
      </w:r>
    </w:p>
    <w:bookmarkEnd w:id="297"/>
    <w:bookmarkStart w:name="z316" w:id="298"/>
    <w:p>
      <w:pPr>
        <w:spacing w:after="0"/>
        <w:ind w:left="0"/>
        <w:jc w:val="both"/>
      </w:pPr>
      <w:r>
        <w:rPr>
          <w:rFonts w:ascii="Times New Roman"/>
          <w:b w:val="false"/>
          <w:i w:val="false"/>
          <w:color w:val="000000"/>
          <w:sz w:val="28"/>
        </w:rPr>
        <w:t>
      (мүгедектік себебі)</w:t>
      </w:r>
    </w:p>
    <w:bookmarkEnd w:id="298"/>
    <w:bookmarkStart w:name="z317" w:id="299"/>
    <w:p>
      <w:pPr>
        <w:spacing w:after="0"/>
        <w:ind w:left="0"/>
        <w:jc w:val="both"/>
      </w:pPr>
      <w:r>
        <w:rPr>
          <w:rFonts w:ascii="Times New Roman"/>
          <w:b w:val="false"/>
          <w:i w:val="false"/>
          <w:color w:val="000000"/>
          <w:sz w:val="28"/>
        </w:rPr>
        <w:t>
      Белгіленген күні ______._______.__________.</w:t>
      </w:r>
    </w:p>
    <w:bookmarkEnd w:id="299"/>
    <w:bookmarkStart w:name="z318" w:id="300"/>
    <w:p>
      <w:pPr>
        <w:spacing w:after="0"/>
        <w:ind w:left="0"/>
        <w:jc w:val="both"/>
      </w:pPr>
      <w:r>
        <w:rPr>
          <w:rFonts w:ascii="Times New Roman"/>
          <w:b w:val="false"/>
          <w:i w:val="false"/>
          <w:color w:val="000000"/>
          <w:sz w:val="28"/>
        </w:rPr>
        <w:t>
      Мүгедектік ____________.__________._____. дейінгі мерзімге белгіленді</w:t>
      </w:r>
    </w:p>
    <w:bookmarkEnd w:id="300"/>
    <w:bookmarkStart w:name="z319" w:id="301"/>
    <w:p>
      <w:pPr>
        <w:spacing w:after="0"/>
        <w:ind w:left="0"/>
        <w:jc w:val="both"/>
      </w:pPr>
      <w:r>
        <w:rPr>
          <w:rFonts w:ascii="Times New Roman"/>
          <w:b w:val="false"/>
          <w:i w:val="false"/>
          <w:color w:val="000000"/>
          <w:sz w:val="28"/>
        </w:rPr>
        <w:t>
      Мүгедектік туралы анықтама № ______________________</w:t>
      </w:r>
    </w:p>
    <w:bookmarkEnd w:id="301"/>
    <w:bookmarkStart w:name="z320" w:id="302"/>
    <w:p>
      <w:pPr>
        <w:spacing w:after="0"/>
        <w:ind w:left="0"/>
        <w:jc w:val="both"/>
      </w:pPr>
      <w:r>
        <w:rPr>
          <w:rFonts w:ascii="Times New Roman"/>
          <w:b w:val="false"/>
          <w:i w:val="false"/>
          <w:color w:val="000000"/>
          <w:sz w:val="28"/>
        </w:rPr>
        <w:t>
      Негіздеме: 20___ жылғы "___" _______ № ________ сараптамалық қорытынды</w:t>
      </w:r>
    </w:p>
    <w:bookmarkEnd w:id="302"/>
    <w:bookmarkStart w:name="z321" w:id="303"/>
    <w:p>
      <w:pPr>
        <w:spacing w:after="0"/>
        <w:ind w:left="0"/>
        <w:jc w:val="both"/>
      </w:pPr>
      <w:r>
        <w:rPr>
          <w:rFonts w:ascii="Times New Roman"/>
          <w:b w:val="false"/>
          <w:i w:val="false"/>
          <w:color w:val="000000"/>
          <w:sz w:val="28"/>
        </w:rPr>
        <w:t>
      (сараптаманың аяқталған күні) (МӘС актісінің №)</w:t>
      </w:r>
    </w:p>
    <w:bookmarkEnd w:id="303"/>
    <w:bookmarkStart w:name="z322" w:id="304"/>
    <w:p>
      <w:pPr>
        <w:spacing w:after="0"/>
        <w:ind w:left="0"/>
        <w:jc w:val="both"/>
      </w:pPr>
      <w:r>
        <w:rPr>
          <w:rFonts w:ascii="Times New Roman"/>
          <w:b w:val="false"/>
          <w:i w:val="false"/>
          <w:color w:val="000000"/>
          <w:sz w:val="28"/>
        </w:rPr>
        <w:t>
      Мүгедектік санаты* – мүгедектіктің бірінші, екінші немесе үшінші тобы, он алты жасқа дейінгі адамға "мүгедек бала" санаты, ал он алтыдан он сегіз жасқа дейін бірінші, екінші немесе үшінші топтағы "мүгедек бала" санаты</w:t>
      </w:r>
    </w:p>
    <w:bookmarkEnd w:id="304"/>
    <w:bookmarkStart w:name="z323" w:id="305"/>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ҚРЗ </w:t>
      </w:r>
      <w:r>
        <w:rPr>
          <w:rFonts w:ascii="Times New Roman"/>
          <w:b w:val="false"/>
          <w:i w:val="false"/>
          <w:color w:val="000000"/>
          <w:sz w:val="28"/>
        </w:rPr>
        <w:t xml:space="preserve">7-бабының </w:t>
      </w:r>
      <w:r>
        <w:rPr>
          <w:rFonts w:ascii="Times New Roman"/>
          <w:b w:val="false"/>
          <w:i w:val="false"/>
          <w:color w:val="000000"/>
          <w:sz w:val="28"/>
        </w:rPr>
        <w:t xml:space="preserve"> 1-тармағына сәйкес қағаз жеткізгіштегі құжатпен бірдей. Данный документ согласно пункту 1 статьи 7 ЗРК от 7 января 2003 года "Об электронном документе и электронной </w:t>
      </w:r>
    </w:p>
    <w:bookmarkEnd w:id="305"/>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4" w:id="306"/>
    <w:p>
      <w:pPr>
        <w:spacing w:after="0"/>
        <w:ind w:left="0"/>
        <w:jc w:val="both"/>
      </w:pPr>
      <w:r>
        <w:rPr>
          <w:rFonts w:ascii="Times New Roman"/>
          <w:b w:val="false"/>
          <w:i w:val="false"/>
          <w:color w:val="000000"/>
          <w:sz w:val="28"/>
        </w:rPr>
        <w:t>
      *штрих-код "ЗТМО" ААЖ алынған және электрондық-цифрлық қолтаңбасымен қол қойылған деректерді қамтиды</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24 қарашадағы</w:t>
            </w:r>
            <w:r>
              <w:br/>
            </w:r>
            <w:r>
              <w:rPr>
                <w:rFonts w:ascii="Times New Roman"/>
                <w:b w:val="false"/>
                <w:i w:val="false"/>
                <w:color w:val="000000"/>
                <w:sz w:val="20"/>
              </w:rPr>
              <w:t>№ 974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"Мүгедектікті және/немесе </w:t>
            </w:r>
            <w:r>
              <w:br/>
            </w:r>
            <w:r>
              <w:rPr>
                <w:rFonts w:ascii="Times New Roman"/>
                <w:b w:val="false"/>
                <w:i w:val="false"/>
                <w:color w:val="000000"/>
                <w:sz w:val="20"/>
              </w:rPr>
              <w:t xml:space="preserve">еңбек ету қабілетінен айырылу </w:t>
            </w:r>
            <w:r>
              <w:br/>
            </w:r>
            <w:r>
              <w:rPr>
                <w:rFonts w:ascii="Times New Roman"/>
                <w:b w:val="false"/>
                <w:i w:val="false"/>
                <w:color w:val="000000"/>
                <w:sz w:val="20"/>
              </w:rPr>
              <w:t xml:space="preserve">дәрежесін белгілеу және/немесе </w:t>
            </w:r>
            <w:r>
              <w:br/>
            </w:r>
            <w:r>
              <w:rPr>
                <w:rFonts w:ascii="Times New Roman"/>
                <w:b w:val="false"/>
                <w:i w:val="false"/>
                <w:color w:val="000000"/>
                <w:sz w:val="20"/>
              </w:rPr>
              <w:t xml:space="preserve">қажетті әлеуметтік қорғау </w:t>
            </w:r>
            <w:r>
              <w:br/>
            </w:r>
            <w:r>
              <w:rPr>
                <w:rFonts w:ascii="Times New Roman"/>
                <w:b w:val="false"/>
                <w:i w:val="false"/>
                <w:color w:val="000000"/>
                <w:sz w:val="20"/>
              </w:rPr>
              <w:t xml:space="preserve">шараларын айқындау"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регламентіне 4-қосымша</w:t>
            </w:r>
          </w:p>
        </w:tc>
      </w:tr>
    </w:tbl>
    <w:bookmarkStart w:name="z327" w:id="307"/>
    <w:p>
      <w:pPr>
        <w:spacing w:after="0"/>
        <w:ind w:left="0"/>
        <w:jc w:val="left"/>
      </w:pPr>
      <w:r>
        <w:rPr>
          <w:rFonts w:ascii="Times New Roman"/>
          <w:b/>
          <w:i w:val="false"/>
          <w:color w:val="000000"/>
        </w:rPr>
        <w:t xml:space="preserve">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қызметті көрсету бизнес-процестерінің анықтамалығы</w:t>
      </w:r>
    </w:p>
    <w:bookmarkEnd w:id="307"/>
    <w:p>
      <w:pPr>
        <w:spacing w:after="0"/>
        <w:ind w:left="0"/>
        <w:jc w:val="left"/>
      </w:pPr>
      <w:r>
        <w:br/>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24 қарашадағы</w:t>
            </w:r>
            <w:r>
              <w:br/>
            </w:r>
            <w:r>
              <w:rPr>
                <w:rFonts w:ascii="Times New Roman"/>
                <w:b w:val="false"/>
                <w:i w:val="false"/>
                <w:color w:val="000000"/>
                <w:sz w:val="20"/>
              </w:rPr>
              <w:t>№ 974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"Жерлеуге арналған біржолғы</w:t>
            </w:r>
            <w:r>
              <w:br/>
            </w:r>
            <w:r>
              <w:rPr>
                <w:rFonts w:ascii="Times New Roman"/>
                <w:b w:val="false"/>
                <w:i w:val="false"/>
                <w:color w:val="000000"/>
                <w:sz w:val="20"/>
              </w:rPr>
              <w:t>төлемді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регламентіне 2-қосымша </w:t>
            </w:r>
          </w:p>
        </w:tc>
      </w:tr>
    </w:tbl>
    <w:bookmarkStart w:name="z330" w:id="308"/>
    <w:p>
      <w:pPr>
        <w:spacing w:after="0"/>
        <w:ind w:left="0"/>
        <w:jc w:val="left"/>
      </w:pPr>
      <w:r>
        <w:rPr>
          <w:rFonts w:ascii="Times New Roman"/>
          <w:b/>
          <w:i w:val="false"/>
          <w:color w:val="000000"/>
        </w:rPr>
        <w:t xml:space="preserve"> "Жерлеуге арналған біржолғы төлемді тағайындау" мемлекеттік</w:t>
      </w:r>
    </w:p>
    <w:bookmarkEnd w:id="308"/>
    <w:bookmarkStart w:name="z331" w:id="309"/>
    <w:p>
      <w:pPr>
        <w:spacing w:after="0"/>
        <w:ind w:left="0"/>
        <w:jc w:val="left"/>
      </w:pPr>
      <w:r>
        <w:rPr>
          <w:rFonts w:ascii="Times New Roman"/>
          <w:b/>
          <w:i w:val="false"/>
          <w:color w:val="000000"/>
        </w:rPr>
        <w:t xml:space="preserve"> қызметті көрсету бизнес-процестерінің анықтамалығы</w:t>
      </w:r>
    </w:p>
    <w:bookmarkEnd w:id="309"/>
    <w:p>
      <w:pPr>
        <w:spacing w:after="0"/>
        <w:ind w:left="0"/>
        <w:jc w:val="left"/>
      </w:pPr>
      <w:r>
        <w:br/>
      </w:r>
    </w:p>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