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522a" w14:textId="0d25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"Камералдық бақылауды жүзеге асыру үшін қажетті мәліметтердің тізбесін, сондай-ақ Кеден ісі саласындағы және техникалық реттеу саласындағы уәкілетті органдардың, сәйкестікті растау жөніндегі органдардың және сынақ зертханаларының (орталықтарының) оларды табыс ету қағидаларын бекіту туралы" Қазақстан Республикасы Ұлттық экономика министрінің 2015 жылғы 5 маусымдағы № 421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2016 жылғы 11 қарашадағы № 474 бұйрығы. Қазақстан Республикасының Әділет министрлігінде 2017 жылғы 5 қаңтардағы № 14645 болып тіркелді. Күші жойылды - Қазақстан Республикасы Денсаулық сақтау министрінің 2020 жылғы 25 қарашадағы № ҚР ДСМ-202/2020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25.11.2020 </w:t>
      </w:r>
      <w:r>
        <w:rPr>
          <w:rFonts w:ascii="Times New Roman"/>
          <w:b w:val="false"/>
          <w:i w:val="false"/>
          <w:color w:val="ff0000"/>
          <w:sz w:val="28"/>
        </w:rPr>
        <w:t>№ ҚР ДСМ-202/2020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21-бабының </w:t>
      </w:r>
      <w:r>
        <w:rPr>
          <w:rFonts w:ascii="Times New Roman"/>
          <w:b w:val="false"/>
          <w:i w:val="false"/>
          <w:color w:val="000000"/>
          <w:sz w:val="28"/>
        </w:rPr>
        <w:t>6-тармағына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w:t>
      </w:r>
      <w:r>
        <w:rPr>
          <w:rFonts w:ascii="Times New Roman"/>
          <w:b w:val="false"/>
          <w:i w:val="false"/>
          <w:color w:val="000000"/>
          <w:sz w:val="28"/>
        </w:rPr>
        <w:t>111)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"Камералдық бақылауды жүзеге асыру үшін қажетті мәліметтердің тізбесін, сондай-ақ Кеден ісі саласындағы және техникалық реттеу саласындағы уәкілетті органдардың, сәйкестікті растау жөніндегі органдардың және сынақ зертханаларының (орталықтарының) оларды табыс ету қағидаларын бекіту туралы" Қазақстан Республикасы Ұлттық экономика министрінің 2015 жылғы 5 маусымдағы № 421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11904 болып тіркелген, 2015 жылғы 14 қыркүйекте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Камералдық бақылауды жүзеге асыру үшін қажетті мәліметтер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 </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Камералдық бақылауды жүзеге асыру үшін қажетті мәліметтер тізбесін Кеден ісі саласындағы және техникалық реттеу саласындағы уәкілетті органдардың, сәйкестікті растау жөніндегі органдардың және сынақ зертханаларының (орталықтарының) табыс ету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Кеден ісі саласындағы және техникалық реттеу саласындағы уәкілетті органдар осы Қағидаларға сәйкес мәліметтерді дайындауға, беруге жауапты лауазымды адамдарды айқындау туралы жазбаша түрде ведомствоға хабарлайды, процесс автоматтандырылған жағдайда мәліметтер автоматты режимде беріледі және лауазымды адамдарға жүйеге қол жеткізу құқығы беріледі.</w:t>
      </w:r>
    </w:p>
    <w:bookmarkEnd w:id="4"/>
    <w:bookmarkStart w:name="z7" w:id="5"/>
    <w:p>
      <w:pPr>
        <w:spacing w:after="0"/>
        <w:ind w:left="0"/>
        <w:jc w:val="both"/>
      </w:pPr>
      <w:r>
        <w:rPr>
          <w:rFonts w:ascii="Times New Roman"/>
          <w:b w:val="false"/>
          <w:i w:val="false"/>
          <w:color w:val="000000"/>
          <w:sz w:val="28"/>
        </w:rPr>
        <w:t xml:space="preserve">
      4. Кеден ісі саласындағы және техникалық реттеу саласындағы уәкілетті органдар электрондық жеткізгіштегі ақпаратты қоса бере отырып, ілеспе хатты ресімдеу жолымен мәліметтерді ведомствоға табыс етеді, автоматтандырылған жағдайда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мерзімдерде автоматты режимде беріледі.</w:t>
      </w:r>
    </w:p>
    <w:bookmarkEnd w:id="5"/>
    <w:p>
      <w:pPr>
        <w:spacing w:after="0"/>
        <w:ind w:left="0"/>
        <w:jc w:val="both"/>
      </w:pPr>
      <w:r>
        <w:rPr>
          <w:rFonts w:ascii="Times New Roman"/>
          <w:b w:val="false"/>
          <w:i w:val="false"/>
          <w:color w:val="000000"/>
          <w:sz w:val="28"/>
        </w:rPr>
        <w:t>
      Камералдық бақылау процесі автоматтандырылған жағдайда, жауапты лауазымды адамдарға мәліметтерді жүйеге автоматты режимде беру үшін қол жеткізу құқықтары беріледі.</w:t>
      </w:r>
    </w:p>
    <w:p>
      <w:pPr>
        <w:spacing w:after="0"/>
        <w:ind w:left="0"/>
        <w:jc w:val="both"/>
      </w:pPr>
      <w:r>
        <w:rPr>
          <w:rFonts w:ascii="Times New Roman"/>
          <w:b w:val="false"/>
          <w:i w:val="false"/>
          <w:color w:val="000000"/>
          <w:sz w:val="28"/>
        </w:rPr>
        <w:t>
      Ілеспе хатқа қоса берілетін ақпарат (мәліметтер) тізбеленген форматтардың (Excel, SQL, DBF) бірінде байланыс арналары арқылы немесе электрондық жеткізгіштерде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9" w:id="6"/>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бұйрықтың мемлекеттік тіркелуін және оның ресми жариялануын;</w:t>
      </w:r>
    </w:p>
    <w:bookmarkEnd w:id="7"/>
    <w:bookmarkStart w:name="z11"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орналастыру үшін жіберуді;</w:t>
      </w:r>
    </w:p>
    <w:bookmarkEnd w:id="8"/>
    <w:bookmarkStart w:name="z12" w:id="9"/>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9"/>
    <w:bookmarkStart w:name="z13" w:id="1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бұйрықтың 2-тармағының 1), 2) және 3) тармақшаларында көзделген іс-шаралардың орындалуы туралы мәліметтер ұсынуды қамтамасыз етсін. </w:t>
      </w:r>
    </w:p>
    <w:bookmarkEnd w:id="10"/>
    <w:bookmarkStart w:name="z14"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Бишімбаев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 Ж. Қасымбек</w:t>
      </w:r>
    </w:p>
    <w:p>
      <w:pPr>
        <w:spacing w:after="0"/>
        <w:ind w:left="0"/>
        <w:jc w:val="both"/>
      </w:pPr>
      <w:r>
        <w:rPr>
          <w:rFonts w:ascii="Times New Roman"/>
          <w:b w:val="false"/>
          <w:i w:val="false"/>
          <w:color w:val="000000"/>
          <w:sz w:val="28"/>
        </w:rPr>
        <w:t>
      2016 жылғы 18 қараша</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2016 жылғы 29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11 қарашадағы</w:t>
            </w:r>
            <w:r>
              <w:br/>
            </w:r>
            <w:r>
              <w:rPr>
                <w:rFonts w:ascii="Times New Roman"/>
                <w:b w:val="false"/>
                <w:i w:val="false"/>
                <w:color w:val="000000"/>
                <w:sz w:val="20"/>
              </w:rPr>
              <w:t>№ 474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5 шілдедегі</w:t>
            </w:r>
            <w:r>
              <w:br/>
            </w:r>
            <w:r>
              <w:rPr>
                <w:rFonts w:ascii="Times New Roman"/>
                <w:b w:val="false"/>
                <w:i w:val="false"/>
                <w:color w:val="000000"/>
                <w:sz w:val="20"/>
              </w:rPr>
              <w:t>№ 421 бұйрығына</w:t>
            </w:r>
            <w:r>
              <w:br/>
            </w:r>
            <w:r>
              <w:rPr>
                <w:rFonts w:ascii="Times New Roman"/>
                <w:b w:val="false"/>
                <w:i w:val="false"/>
                <w:color w:val="000000"/>
                <w:sz w:val="20"/>
              </w:rPr>
              <w:t>1-қосымша</w:t>
            </w:r>
          </w:p>
        </w:tc>
      </w:tr>
    </w:tbl>
    <w:bookmarkStart w:name="z17" w:id="13"/>
    <w:p>
      <w:pPr>
        <w:spacing w:after="0"/>
        <w:ind w:left="0"/>
        <w:jc w:val="left"/>
      </w:pPr>
      <w:r>
        <w:rPr>
          <w:rFonts w:ascii="Times New Roman"/>
          <w:b/>
          <w:i w:val="false"/>
          <w:color w:val="000000"/>
        </w:rPr>
        <w:t xml:space="preserve"> Камералдық бақылауды жүзеге асыру үшін қажетті мәліметтер тізбесі</w:t>
      </w:r>
    </w:p>
    <w:bookmarkEnd w:id="13"/>
    <w:bookmarkStart w:name="z18" w:id="14"/>
    <w:p>
      <w:pPr>
        <w:spacing w:after="0"/>
        <w:ind w:left="0"/>
        <w:jc w:val="both"/>
      </w:pPr>
      <w:r>
        <w:rPr>
          <w:rFonts w:ascii="Times New Roman"/>
          <w:b w:val="false"/>
          <w:i w:val="false"/>
          <w:color w:val="000000"/>
          <w:sz w:val="28"/>
        </w:rPr>
        <w:t>
      1. Кеден ісі саласындағы уәкілетті орган ұсынатын, камералдық бақылауды жүзеге асыру үшін қажетті мәліметтер тізбесі:</w:t>
      </w:r>
    </w:p>
    <w:bookmarkEnd w:id="14"/>
    <w:p>
      <w:pPr>
        <w:spacing w:after="0"/>
        <w:ind w:left="0"/>
        <w:jc w:val="both"/>
      </w:pPr>
      <w:r>
        <w:rPr>
          <w:rFonts w:ascii="Times New Roman"/>
          <w:b w:val="false"/>
          <w:i w:val="false"/>
          <w:color w:val="000000"/>
          <w:sz w:val="28"/>
        </w:rPr>
        <w:t>
      1) жөнелткен елі;</w:t>
      </w:r>
    </w:p>
    <w:p>
      <w:pPr>
        <w:spacing w:after="0"/>
        <w:ind w:left="0"/>
        <w:jc w:val="both"/>
      </w:pPr>
      <w:r>
        <w:rPr>
          <w:rFonts w:ascii="Times New Roman"/>
          <w:b w:val="false"/>
          <w:i w:val="false"/>
          <w:color w:val="000000"/>
          <w:sz w:val="28"/>
        </w:rPr>
        <w:t>
      2) тауарларға арналған декларацияның тіркеу нөмірі (бұдан әрі -ТД).</w:t>
      </w:r>
    </w:p>
    <w:p>
      <w:pPr>
        <w:spacing w:after="0"/>
        <w:ind w:left="0"/>
        <w:jc w:val="both"/>
      </w:pPr>
      <w:r>
        <w:rPr>
          <w:rFonts w:ascii="Times New Roman"/>
          <w:b w:val="false"/>
          <w:i w:val="false"/>
          <w:color w:val="000000"/>
          <w:sz w:val="28"/>
        </w:rPr>
        <w:t>
      3) декларациялаудың мемлекеттік кірістер департаменті;</w:t>
      </w:r>
    </w:p>
    <w:p>
      <w:pPr>
        <w:spacing w:after="0"/>
        <w:ind w:left="0"/>
        <w:jc w:val="both"/>
      </w:pPr>
      <w:r>
        <w:rPr>
          <w:rFonts w:ascii="Times New Roman"/>
          <w:b w:val="false"/>
          <w:i w:val="false"/>
          <w:color w:val="000000"/>
          <w:sz w:val="28"/>
        </w:rPr>
        <w:t xml:space="preserve">
      4) тауардың шыққан елі; </w:t>
      </w:r>
    </w:p>
    <w:p>
      <w:pPr>
        <w:spacing w:after="0"/>
        <w:ind w:left="0"/>
        <w:jc w:val="both"/>
      </w:pPr>
      <w:r>
        <w:rPr>
          <w:rFonts w:ascii="Times New Roman"/>
          <w:b w:val="false"/>
          <w:i w:val="false"/>
          <w:color w:val="000000"/>
          <w:sz w:val="28"/>
        </w:rPr>
        <w:t>
      5) бизнес-әріптес;</w:t>
      </w:r>
    </w:p>
    <w:p>
      <w:pPr>
        <w:spacing w:after="0"/>
        <w:ind w:left="0"/>
        <w:jc w:val="both"/>
      </w:pPr>
      <w:r>
        <w:rPr>
          <w:rFonts w:ascii="Times New Roman"/>
          <w:b w:val="false"/>
          <w:i w:val="false"/>
          <w:color w:val="000000"/>
          <w:sz w:val="28"/>
        </w:rPr>
        <w:t>
      6) сыртқы экономикалық қызметке қатысушының (бұдан әрі - СЭҚҚ) тегі, аты, әкесінің аты (болған жағдайда) / атауы;</w:t>
      </w:r>
    </w:p>
    <w:p>
      <w:pPr>
        <w:spacing w:after="0"/>
        <w:ind w:left="0"/>
        <w:jc w:val="both"/>
      </w:pPr>
      <w:r>
        <w:rPr>
          <w:rFonts w:ascii="Times New Roman"/>
          <w:b w:val="false"/>
          <w:i w:val="false"/>
          <w:color w:val="000000"/>
          <w:sz w:val="28"/>
        </w:rPr>
        <w:t>
      7) СЭҚҚ жеке сәйкестендіру нөмірі (бұдан әрі – ЖСН) / бизнес сәйкестендіру нөмірі (бұдан әрі – БСН);</w:t>
      </w:r>
    </w:p>
    <w:p>
      <w:pPr>
        <w:spacing w:after="0"/>
        <w:ind w:left="0"/>
        <w:jc w:val="both"/>
      </w:pPr>
      <w:r>
        <w:rPr>
          <w:rFonts w:ascii="Times New Roman"/>
          <w:b w:val="false"/>
          <w:i w:val="false"/>
          <w:color w:val="000000"/>
          <w:sz w:val="28"/>
        </w:rPr>
        <w:t>
      8) СЭҚҚ, заңды мекенжайы;</w:t>
      </w:r>
    </w:p>
    <w:p>
      <w:pPr>
        <w:spacing w:after="0"/>
        <w:ind w:left="0"/>
        <w:jc w:val="both"/>
      </w:pPr>
      <w:r>
        <w:rPr>
          <w:rFonts w:ascii="Times New Roman"/>
          <w:b w:val="false"/>
          <w:i w:val="false"/>
          <w:color w:val="000000"/>
          <w:sz w:val="28"/>
        </w:rPr>
        <w:t xml:space="preserve">
      9) Еуразиялық экономикалық одақтың сыртқы экономикалық қызметінің тауар номенклатурасы (бұдан әрі - ЕЭО СЭҚ ТН) бойынша тауардың коды; </w:t>
      </w:r>
    </w:p>
    <w:p>
      <w:pPr>
        <w:spacing w:after="0"/>
        <w:ind w:left="0"/>
        <w:jc w:val="both"/>
      </w:pPr>
      <w:r>
        <w:rPr>
          <w:rFonts w:ascii="Times New Roman"/>
          <w:b w:val="false"/>
          <w:i w:val="false"/>
          <w:color w:val="000000"/>
          <w:sz w:val="28"/>
        </w:rPr>
        <w:t>
      10) тауар атауы;</w:t>
      </w:r>
    </w:p>
    <w:p>
      <w:pPr>
        <w:spacing w:after="0"/>
        <w:ind w:left="0"/>
        <w:jc w:val="both"/>
      </w:pPr>
      <w:r>
        <w:rPr>
          <w:rFonts w:ascii="Times New Roman"/>
          <w:b w:val="false"/>
          <w:i w:val="false"/>
          <w:color w:val="000000"/>
          <w:sz w:val="28"/>
        </w:rPr>
        <w:t xml:space="preserve">
      11) Т-дағы тауардың сипаттамасы; </w:t>
      </w:r>
    </w:p>
    <w:p>
      <w:pPr>
        <w:spacing w:after="0"/>
        <w:ind w:left="0"/>
        <w:jc w:val="both"/>
      </w:pPr>
      <w:r>
        <w:rPr>
          <w:rFonts w:ascii="Times New Roman"/>
          <w:b w:val="false"/>
          <w:i w:val="false"/>
          <w:color w:val="000000"/>
          <w:sz w:val="28"/>
        </w:rPr>
        <w:t xml:space="preserve">
      12) тауар салмағы, нетто (кг); </w:t>
      </w:r>
    </w:p>
    <w:p>
      <w:pPr>
        <w:spacing w:after="0"/>
        <w:ind w:left="0"/>
        <w:jc w:val="both"/>
      </w:pPr>
      <w:r>
        <w:rPr>
          <w:rFonts w:ascii="Times New Roman"/>
          <w:b w:val="false"/>
          <w:i w:val="false"/>
          <w:color w:val="000000"/>
          <w:sz w:val="28"/>
        </w:rPr>
        <w:t>
      13) саны қосымша өлшем бірліктермен (бұдан әрі -ҚӨБ);</w:t>
      </w:r>
    </w:p>
    <w:p>
      <w:pPr>
        <w:spacing w:after="0"/>
        <w:ind w:left="0"/>
        <w:jc w:val="both"/>
      </w:pPr>
      <w:r>
        <w:rPr>
          <w:rFonts w:ascii="Times New Roman"/>
          <w:b w:val="false"/>
          <w:i w:val="false"/>
          <w:color w:val="000000"/>
          <w:sz w:val="28"/>
        </w:rPr>
        <w:t>
      14) тауардың орналасқан жері;</w:t>
      </w:r>
    </w:p>
    <w:p>
      <w:pPr>
        <w:spacing w:after="0"/>
        <w:ind w:left="0"/>
        <w:jc w:val="both"/>
      </w:pPr>
      <w:r>
        <w:rPr>
          <w:rFonts w:ascii="Times New Roman"/>
          <w:b w:val="false"/>
          <w:i w:val="false"/>
          <w:color w:val="000000"/>
          <w:sz w:val="28"/>
        </w:rPr>
        <w:t>
      15) тауарға сәйкестік сертификаттарының немесе тауардың сәйкестігі туралы декларациялардың тіркеу нөмірлері және күні;</w:t>
      </w:r>
    </w:p>
    <w:p>
      <w:pPr>
        <w:spacing w:after="0"/>
        <w:ind w:left="0"/>
        <w:jc w:val="both"/>
      </w:pPr>
      <w:r>
        <w:rPr>
          <w:rFonts w:ascii="Times New Roman"/>
          <w:b w:val="false"/>
          <w:i w:val="false"/>
          <w:color w:val="000000"/>
          <w:sz w:val="28"/>
        </w:rPr>
        <w:t>
      16) тауардың шартты шығарылуы туралы белгі;</w:t>
      </w:r>
    </w:p>
    <w:bookmarkStart w:name="z19" w:id="15"/>
    <w:p>
      <w:pPr>
        <w:spacing w:after="0"/>
        <w:ind w:left="0"/>
        <w:jc w:val="both"/>
      </w:pPr>
      <w:r>
        <w:rPr>
          <w:rFonts w:ascii="Times New Roman"/>
          <w:b w:val="false"/>
          <w:i w:val="false"/>
          <w:color w:val="000000"/>
          <w:sz w:val="28"/>
        </w:rPr>
        <w:t xml:space="preserve">
      2. Техникалық реттеу саласындағы уәкілетті орган ұсынатын, камералдық бақылауды жүзеге асыру үшін қажетті мәліметтер тізбесі: </w:t>
      </w:r>
    </w:p>
    <w:bookmarkEnd w:id="15"/>
    <w:p>
      <w:pPr>
        <w:spacing w:after="0"/>
        <w:ind w:left="0"/>
        <w:jc w:val="both"/>
      </w:pPr>
      <w:r>
        <w:rPr>
          <w:rFonts w:ascii="Times New Roman"/>
          <w:b w:val="false"/>
          <w:i w:val="false"/>
          <w:color w:val="000000"/>
          <w:sz w:val="28"/>
        </w:rPr>
        <w:t xml:space="preserve">
      1) өтініш берушінің тегі, аты, әкесінің аты (болған жағдайда) / атауы, мекенжайы, БСН/ЖСН; </w:t>
      </w:r>
    </w:p>
    <w:p>
      <w:pPr>
        <w:spacing w:after="0"/>
        <w:ind w:left="0"/>
        <w:jc w:val="both"/>
      </w:pPr>
      <w:r>
        <w:rPr>
          <w:rFonts w:ascii="Times New Roman"/>
          <w:b w:val="false"/>
          <w:i w:val="false"/>
          <w:color w:val="000000"/>
          <w:sz w:val="28"/>
        </w:rPr>
        <w:t>
      2) дайындаушының (өндірушінің) атауы;</w:t>
      </w:r>
    </w:p>
    <w:p>
      <w:pPr>
        <w:spacing w:after="0"/>
        <w:ind w:left="0"/>
        <w:jc w:val="both"/>
      </w:pPr>
      <w:r>
        <w:rPr>
          <w:rFonts w:ascii="Times New Roman"/>
          <w:b w:val="false"/>
          <w:i w:val="false"/>
          <w:color w:val="000000"/>
          <w:sz w:val="28"/>
        </w:rPr>
        <w:t>
      3) Еуразиялық экономикалық одақтың сыртқы экономикалық қызметінің тауар номенклатурасы (бұдан әрі - ЕЭО СЭҚ ТН) бойынша коды (кодтары);</w:t>
      </w:r>
    </w:p>
    <w:p>
      <w:pPr>
        <w:spacing w:after="0"/>
        <w:ind w:left="0"/>
        <w:jc w:val="both"/>
      </w:pPr>
      <w:r>
        <w:rPr>
          <w:rFonts w:ascii="Times New Roman"/>
          <w:b w:val="false"/>
          <w:i w:val="false"/>
          <w:color w:val="000000"/>
          <w:sz w:val="28"/>
        </w:rPr>
        <w:t>
      4) тауарлар бойынша сандық мәліметтер;</w:t>
      </w:r>
    </w:p>
    <w:p>
      <w:pPr>
        <w:spacing w:after="0"/>
        <w:ind w:left="0"/>
        <w:jc w:val="both"/>
      </w:pPr>
      <w:r>
        <w:rPr>
          <w:rFonts w:ascii="Times New Roman"/>
          <w:b w:val="false"/>
          <w:i w:val="false"/>
          <w:color w:val="000000"/>
          <w:sz w:val="28"/>
        </w:rPr>
        <w:t>
      5) нормативтік құқықтық актілер мен нормативтік құжаттардың талаптарына сәйкес келуі тұрғысынан олардың сәйкестігін растау жүргізілгені туралы ақпарат;</w:t>
      </w:r>
    </w:p>
    <w:p>
      <w:pPr>
        <w:spacing w:after="0"/>
        <w:ind w:left="0"/>
        <w:jc w:val="both"/>
      </w:pPr>
      <w:r>
        <w:rPr>
          <w:rFonts w:ascii="Times New Roman"/>
          <w:b w:val="false"/>
          <w:i w:val="false"/>
          <w:color w:val="000000"/>
          <w:sz w:val="28"/>
        </w:rPr>
        <w:t xml:space="preserve">
      6) өнімнің нормативтік құқықтық актілер талаптарына сәйкестігіне дәлел ретінде сәйкестікті растау жөніндегі органға өтінім беруші ұсынған құжаттар туралы ақпарат, жүргізілген зерттеулер (сынақтар) және өлшеулер туралы ақпарат (сынақтар хаттамасының күні, нөмірі, сынақтар хаттамасын берген сынақ зертханасының атауы және аккредиттеу аттестатының нөмірі, шетелдік сертификаттың берілген күні, нөмірі, оны берген органның атауы); </w:t>
      </w:r>
    </w:p>
    <w:p>
      <w:pPr>
        <w:spacing w:after="0"/>
        <w:ind w:left="0"/>
        <w:jc w:val="both"/>
      </w:pPr>
      <w:r>
        <w:rPr>
          <w:rFonts w:ascii="Times New Roman"/>
          <w:b w:val="false"/>
          <w:i w:val="false"/>
          <w:color w:val="000000"/>
          <w:sz w:val="28"/>
        </w:rPr>
        <w:t xml:space="preserve">
      7) сәйкестік сертификатының (сәйкестік туралы декларацияның) қолданылуын тоқтата тұру, қайта жалғастыру немесе тоқтату күні және себебі; </w:t>
      </w:r>
    </w:p>
    <w:p>
      <w:pPr>
        <w:spacing w:after="0"/>
        <w:ind w:left="0"/>
        <w:jc w:val="both"/>
      </w:pPr>
      <w:r>
        <w:rPr>
          <w:rFonts w:ascii="Times New Roman"/>
          <w:b w:val="false"/>
          <w:i w:val="false"/>
          <w:color w:val="000000"/>
          <w:sz w:val="28"/>
        </w:rPr>
        <w:t xml:space="preserve">
      8) сәйкестік сертификатының (сәйкестік туралы декларация) берілген күн, оның қолданылуын ұзарту мерзімі және оны ұзарту негізі; </w:t>
      </w:r>
    </w:p>
    <w:p>
      <w:pPr>
        <w:spacing w:after="0"/>
        <w:ind w:left="0"/>
        <w:jc w:val="both"/>
      </w:pPr>
      <w:r>
        <w:rPr>
          <w:rFonts w:ascii="Times New Roman"/>
          <w:b w:val="false"/>
          <w:i w:val="false"/>
          <w:color w:val="000000"/>
          <w:sz w:val="28"/>
        </w:rPr>
        <w:t xml:space="preserve">
      9) сәйкестік сертификатына (сәйкестік туралы декларацияға) қосымша (қосымшалар) туралы мәліметтер; </w:t>
      </w:r>
    </w:p>
    <w:p>
      <w:pPr>
        <w:spacing w:after="0"/>
        <w:ind w:left="0"/>
        <w:jc w:val="both"/>
      </w:pPr>
      <w:r>
        <w:rPr>
          <w:rFonts w:ascii="Times New Roman"/>
          <w:b w:val="false"/>
          <w:i w:val="false"/>
          <w:color w:val="000000"/>
          <w:sz w:val="28"/>
        </w:rPr>
        <w:t>
      10) сәйкестік сертификатын (сәйкестік туралы декларацияны) берген (тіркеген) сәйкестікті растау жөніндегі органның атауы, мекенжайы, аккредиттеу аттестатының нөмірі мен берілген күні;</w:t>
      </w:r>
    </w:p>
    <w:p>
      <w:pPr>
        <w:spacing w:after="0"/>
        <w:ind w:left="0"/>
        <w:jc w:val="both"/>
      </w:pPr>
      <w:r>
        <w:rPr>
          <w:rFonts w:ascii="Times New Roman"/>
          <w:b w:val="false"/>
          <w:i w:val="false"/>
          <w:color w:val="000000"/>
          <w:sz w:val="28"/>
        </w:rPr>
        <w:t>
      11) сәйкестік сертификатын (сәйкестік туралы декларацияны) берген (тіркеген) сәйкестікті растау жөніндегі орган басшысының тегі, аты мен әкесінің аты (болған жағдайда);</w:t>
      </w:r>
    </w:p>
    <w:p>
      <w:pPr>
        <w:spacing w:after="0"/>
        <w:ind w:left="0"/>
        <w:jc w:val="both"/>
      </w:pPr>
      <w:r>
        <w:rPr>
          <w:rFonts w:ascii="Times New Roman"/>
          <w:b w:val="false"/>
          <w:i w:val="false"/>
          <w:color w:val="000000"/>
          <w:sz w:val="28"/>
        </w:rPr>
        <w:t xml:space="preserve">
      12) сарапшы-аудитордың (сарапшының) тегі, аты, әкесінің аты (болған жағдайда), мекенжайы; </w:t>
      </w:r>
    </w:p>
    <w:p>
      <w:pPr>
        <w:spacing w:after="0"/>
        <w:ind w:left="0"/>
        <w:jc w:val="both"/>
      </w:pPr>
      <w:r>
        <w:rPr>
          <w:rFonts w:ascii="Times New Roman"/>
          <w:b w:val="false"/>
          <w:i w:val="false"/>
          <w:color w:val="000000"/>
          <w:sz w:val="28"/>
        </w:rPr>
        <w:t>
      13) оны сәйкестендіруге мүмкіндік беретін өнім туралы ақпарат;</w:t>
      </w:r>
    </w:p>
    <w:p>
      <w:pPr>
        <w:spacing w:after="0"/>
        <w:ind w:left="0"/>
        <w:jc w:val="both"/>
      </w:pPr>
      <w:r>
        <w:rPr>
          <w:rFonts w:ascii="Times New Roman"/>
          <w:b w:val="false"/>
          <w:i w:val="false"/>
          <w:color w:val="000000"/>
          <w:sz w:val="28"/>
        </w:rPr>
        <w:t>
      14) сәйкестік сертификатының (сәйкестік туралы декларацияның) тиісті позициясында көрсетілген қосымша ақпарат;</w:t>
      </w:r>
    </w:p>
    <w:p>
      <w:pPr>
        <w:spacing w:after="0"/>
        <w:ind w:left="0"/>
        <w:jc w:val="both"/>
      </w:pPr>
      <w:r>
        <w:rPr>
          <w:rFonts w:ascii="Times New Roman"/>
          <w:b w:val="false"/>
          <w:i w:val="false"/>
          <w:color w:val="000000"/>
          <w:sz w:val="28"/>
        </w:rPr>
        <w:t xml:space="preserve">
      15) сәйкестік сертификатының (сәйкестік туралы декларацияның) қолданылу мерзімі, тіркеу нөмірі, сәйкестік сертификаты (сәйкестік туралы декларация) ресімделген бланкінің есептік нөмірі.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