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6704" w14:textId="6d06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органдарында (әскери прокуратура органдарын қоспағанда) қызмет өткерген қызметкерлерге зейнетақы төлемдерін тағайындау және оларды жүзеге асыру жөніндегі нұсқаулықты бекіту туралы" Қазақстан Республикасы Еңбек және халықты әлеуметтік қорғау министрінің 2014 жылғы 20 наурыздағы № 111-Ө бұйрығының және "Қазақстан Республикасы Денсаулық сақтау және әлеуметтік даму министрлігінің кейбір шешімдеріне өзгерістер енгізу туралы" Қазақстан Республикасы Денсаулық сақтау және әлеуметтік даму министрінің 2016 жылғы 12 қаңтардағы № 11 бұйрығымен бекітілген Қазақстан Республикасы Денсаулық сақтау және әлеуметтік даму министрлігінің өзгерістер енгізілетін шешімдері тізбесінің 3-тармағының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 желтоқсандағы № 1022 бұйрығы. Қазақстан Республикасының Әділет министрлігінде 2017 жылғы 10 қаңтарда № 14655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Мынадай:</w:t>
      </w:r>
    </w:p>
    <w:bookmarkEnd w:id="1"/>
    <w:bookmarkStart w:name="z2" w:id="2"/>
    <w:p>
      <w:pPr>
        <w:spacing w:after="0"/>
        <w:ind w:left="0"/>
        <w:jc w:val="both"/>
      </w:pPr>
      <w:r>
        <w:rPr>
          <w:rFonts w:ascii="Times New Roman"/>
          <w:b w:val="false"/>
          <w:i w:val="false"/>
          <w:color w:val="000000"/>
          <w:sz w:val="28"/>
        </w:rPr>
        <w:t xml:space="preserve">
      1) "Прокуратура органдарында (әскери прокуратура органдарын қоспағанда) қызмет өткерген қызметкерлерге зейнетақы төлемдерін тағайындау және оларды жүзеге асыру жөніндегі нұсқаулықты бекіту туралы" Қазақстан Республикасы Еңбек және халықты әлеуметтік қорғау министрінің 2014 жылғы 20 наурыздағы № 111-Ө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9391 болып тіркелген, "Әділет" ақпараттық-құқықтық жүйесінде 2014 жылғы 4 маусымда жарияланған);</w:t>
      </w:r>
    </w:p>
    <w:bookmarkEnd w:id="2"/>
    <w:bookmarkStart w:name="z3" w:id="3"/>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кейбір шешімдеріне өзгерістер енгізу туралы" Қазақстан Республикасы Денсаулық сақтау және әлеуметтік даму министрінің 2016 жылғы 12 қаңтардағы № 11 бұйрығымен бекітілген Қазақстан Республикасы Денсаулық сақтау және әлеуметтік даму министрлігінің өзгерістер енгізілетін шешімдері тізбесінің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13218 болып тіркелген, "Әділет" ақпараттық-құқықтық жүйесінде 2016 жылғы 14 наурызда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қамсыздандыру және әлеуметтік сақтандыру департаменті:</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мерзімді баспа басылымдарында ресми жариялауға жіберуді;</w:t>
      </w:r>
    </w:p>
    <w:bookmarkEnd w:id="6"/>
    <w:bookmarkStart w:name="z7" w:id="7"/>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w:t>
      </w:r>
    </w:p>
    <w:bookmarkEnd w:id="7"/>
    <w:bookmarkStart w:name="z8"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және әлеуметтік даму вице-министріне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22"/>
        <w:gridCol w:w="4178"/>
      </w:tblGrid>
      <w:tr>
        <w:trPr>
          <w:trHeight w:val="30" w:hRule="atLeast"/>
        </w:trPr>
        <w:tc>
          <w:tcPr>
            <w:tcW w:w="78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1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r>
        <w:trPr>
          <w:trHeight w:val="30" w:hRule="atLeast"/>
        </w:trPr>
        <w:tc>
          <w:tcPr>
            <w:tcW w:w="78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Бас Прокуроры</w:t>
            </w:r>
            <w:r>
              <w:br/>
            </w:r>
            <w:r>
              <w:rPr>
                <w:rFonts w:ascii="Times New Roman"/>
                <w:b w:val="false"/>
                <w:i/>
                <w:color w:val="000000"/>
                <w:sz w:val="20"/>
              </w:rPr>
              <w:t>_________________Ж. Асанов</w:t>
            </w:r>
            <w:r>
              <w:br/>
            </w:r>
            <w:r>
              <w:rPr>
                <w:rFonts w:ascii="Times New Roman"/>
                <w:b w:val="false"/>
                <w:i/>
                <w:color w:val="000000"/>
                <w:sz w:val="20"/>
              </w:rPr>
              <w:t>2016 жылғы 16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