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e557" w14:textId="135e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"Радиожиілік спектрін пайдаланғаны үшін жылдық төлемді есептеу әдістемесін бекіту туралы" Қазақстан Республикасы Байланыс және ақпарат министрінің 2011 жылғы 29 қыркүйектегі № 295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коммуникациялар министрінің 2016 жылғы 22 желтоқсандағы № 295 бұйрығы. Қазақстан Республикасының Әділет министрлігінде 2017 жылғы 12 қаңтарда № 14672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"Радиожиілік спектрін пайдаланғаны үшін жылдық төлемді есептеу әдістемесін бекіту туралы" Қазақстан Республикасы Байланыс және ақпарат министрінің 2011 жылғы 29 қыркүйектегі № 295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7234 болып тіркелген)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Ақпарат және коммуникациялар министрлігінің Байланыс департаменті (В.В. Ярошенко):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 күнінен бастап күнтізбелік он күн ішінде оның көшірмелерін Қазақстан Республикасының нормативтік құқықтық актілерінің эталондық бақылау банкіне ресми жариялауға жолдауды;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кейіннен мерзімді баспа басылымдарына ресми жариялауға жолдауды;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Ақпарат және коммуникациялар министрлігінің ресми интернет-ресурсына орналастыруды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Ақпарат және коммуникациялар вице-министріне (С.С. Сарсенов)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коммуникациялар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