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e0490" w14:textId="cae04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кооперативінің қызметі туралы" (коды 141103006, индексі 1-СПК , кезеңділігі тоқсандық) жалпымемлекеттік статистикалық нысаны мен оны толтыру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комитетінің Төрағасының 2016 жылғы 6 желтоқсандағы № 302 бұйрығы. Қазақстан Республикасының Әділет министрлігінде 2017 жылғы 20 қаңтарда № 14703 болып тіркелді. Күші жойылды - Қазақстан Республикасы Ұлттық экономика министрлігі Статистика комитеті Төрағасының 2017 жылғы 20 қарашадағы № 180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20.11.2017 </w:t>
      </w:r>
      <w:r>
        <w:rPr>
          <w:rFonts w:ascii="Times New Roman"/>
          <w:b w:val="false"/>
          <w:i w:val="false"/>
          <w:color w:val="ff0000"/>
          <w:sz w:val="28"/>
        </w:rPr>
        <w:t>№ 180</w:t>
      </w:r>
      <w:r>
        <w:rPr>
          <w:rFonts w:ascii="Times New Roman"/>
          <w:b w:val="false"/>
          <w:i w:val="false"/>
          <w:color w:val="ff0000"/>
          <w:sz w:val="28"/>
        </w:rPr>
        <w:t xml:space="preserve"> (01.01.2018 бастап қолданысқа енгізіледі) бұйрығымен.</w:t>
      </w:r>
    </w:p>
    <w:bookmarkStart w:name="z0"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сондай-ақ Қазақстан Республикасы Үкіметінің 2014 жылғы 24 қыркүйектегі № 1011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Ұлттық экономика министрлігі туралы ереженің 17-тармағының 260) тармақшасына сәйкес,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1. Мыналар:</w:t>
      </w:r>
    </w:p>
    <w:bookmarkEnd w:id="1"/>
    <w:bookmarkStart w:name="z2" w:id="2"/>
    <w:p>
      <w:pPr>
        <w:spacing w:after="0"/>
        <w:ind w:left="0"/>
        <w:jc w:val="both"/>
      </w:pPr>
      <w:r>
        <w:rPr>
          <w:rFonts w:ascii="Times New Roman"/>
          <w:b w:val="false"/>
          <w:i w:val="false"/>
          <w:color w:val="000000"/>
          <w:sz w:val="28"/>
        </w:rPr>
        <w:t xml:space="preserve">
      1) "Ауыл шаруашылығы кооперативінің қызметі туралы" (коды 141103006, индексі 1-СПК, кезеңділігі тоқсандық) жалпымемлекеттік статистикалық байқауының статистикалық нысаны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3" w:id="3"/>
    <w:p>
      <w:pPr>
        <w:spacing w:after="0"/>
        <w:ind w:left="0"/>
        <w:jc w:val="both"/>
      </w:pPr>
      <w:r>
        <w:rPr>
          <w:rFonts w:ascii="Times New Roman"/>
          <w:b w:val="false"/>
          <w:i w:val="false"/>
          <w:color w:val="000000"/>
          <w:sz w:val="28"/>
        </w:rPr>
        <w:t xml:space="preserve">
      2) "Ауыл шаруашылығы кооперативінің қызметі туралы" (коды 141103006, индексі 1-СПК, кезеңділігі тоқсандық) жалпымемлекеттік статистикалық байқауының статистикалық нысанын толтыру жөніндегі нұсқаулық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3"/>
    <w:bookmarkStart w:name="z4" w:id="4"/>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4"/>
    <w:bookmarkStart w:name="z5"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6" w:id="6"/>
    <w:p>
      <w:pPr>
        <w:spacing w:after="0"/>
        <w:ind w:left="0"/>
        <w:jc w:val="both"/>
      </w:pPr>
      <w:r>
        <w:rPr>
          <w:rFonts w:ascii="Times New Roman"/>
          <w:b w:val="false"/>
          <w:i w:val="false"/>
          <w:color w:val="000000"/>
          <w:sz w:val="28"/>
        </w:rPr>
        <w:t>
      2) мемлекеттік тіркелген күннен бастап күнтізбелік он күн ішінде осы бұйрықтың көшірмесін қағаз және электрондық түрде Қазақстан Республикасының нормативтiк құқықтық актiлерінің эталондық бақылау банкiне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6"/>
    <w:bookmarkStart w:name="z7" w:id="7"/>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7"/>
    <w:bookmarkStart w:name="z8" w:id="8"/>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үшін жеткізсін.</w:t>
      </w:r>
    </w:p>
    <w:bookmarkEnd w:id="8"/>
    <w:bookmarkStart w:name="z9" w:id="9"/>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9"/>
    <w:bookmarkStart w:name="z10"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"КЕЛIСIЛГЕН"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Премьер-Министрінің</w:t>
      </w:r>
    </w:p>
    <w:p>
      <w:pPr>
        <w:spacing w:after="0"/>
        <w:ind w:left="0"/>
        <w:jc w:val="both"/>
      </w:pPr>
      <w:r>
        <w:rPr>
          <w:rFonts w:ascii="Times New Roman"/>
          <w:b w:val="false"/>
          <w:i w:val="false"/>
          <w:color w:val="000000"/>
          <w:sz w:val="28"/>
        </w:rPr>
        <w:t xml:space="preserve">
      орынбасары – Қазақстан </w:t>
      </w:r>
    </w:p>
    <w:p>
      <w:pPr>
        <w:spacing w:after="0"/>
        <w:ind w:left="0"/>
        <w:jc w:val="both"/>
      </w:pPr>
      <w:r>
        <w:rPr>
          <w:rFonts w:ascii="Times New Roman"/>
          <w:b w:val="false"/>
          <w:i w:val="false"/>
          <w:color w:val="000000"/>
          <w:sz w:val="28"/>
        </w:rPr>
        <w:t>
      Республикасы Ауыл</w:t>
      </w:r>
    </w:p>
    <w:p>
      <w:pPr>
        <w:spacing w:after="0"/>
        <w:ind w:left="0"/>
        <w:jc w:val="both"/>
      </w:pPr>
      <w:r>
        <w:rPr>
          <w:rFonts w:ascii="Times New Roman"/>
          <w:b w:val="false"/>
          <w:i w:val="false"/>
          <w:color w:val="000000"/>
          <w:sz w:val="28"/>
        </w:rPr>
        <w:t>
      шаруашылығы министрі</w:t>
      </w:r>
    </w:p>
    <w:p>
      <w:pPr>
        <w:spacing w:after="0"/>
        <w:ind w:left="0"/>
        <w:jc w:val="both"/>
      </w:pPr>
      <w:r>
        <w:rPr>
          <w:rFonts w:ascii="Times New Roman"/>
          <w:b w:val="false"/>
          <w:i w:val="false"/>
          <w:color w:val="000000"/>
          <w:sz w:val="28"/>
        </w:rPr>
        <w:t>
      А. Мырзахметов ________</w:t>
      </w:r>
    </w:p>
    <w:p>
      <w:pPr>
        <w:spacing w:after="0"/>
        <w:ind w:left="0"/>
        <w:jc w:val="both"/>
      </w:pPr>
      <w:r>
        <w:rPr>
          <w:rFonts w:ascii="Times New Roman"/>
          <w:b w:val="false"/>
          <w:i w:val="false"/>
          <w:color w:val="000000"/>
          <w:sz w:val="28"/>
        </w:rPr>
        <w:t>
      2016 жылғы 22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w:t>
            </w:r>
            <w:r>
              <w:br/>
            </w:r>
            <w:r>
              <w:rPr>
                <w:rFonts w:ascii="Times New Roman"/>
                <w:b w:val="false"/>
                <w:i w:val="false"/>
                <w:color w:val="000000"/>
                <w:sz w:val="20"/>
              </w:rPr>
              <w:t>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2016 жылғы 6 желтоқсандағы</w:t>
            </w:r>
            <w:r>
              <w:br/>
            </w:r>
            <w:r>
              <w:rPr>
                <w:rFonts w:ascii="Times New Roman"/>
                <w:b w:val="false"/>
                <w:i w:val="false"/>
                <w:color w:val="000000"/>
                <w:sz w:val="20"/>
              </w:rPr>
              <w:t>№ 302 бұйрығына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Pr>
      <w:tblGrid>
        <w:gridCol w:w="6938"/>
        <w:gridCol w:w="1332"/>
        <w:gridCol w:w="4030"/>
      </w:tblGrid>
      <w:tr>
        <w:trPr>
          <w:trHeight w:val="30" w:hRule="atLeast"/>
        </w:trPr>
        <w:tc>
          <w:tcPr>
            <w:tcW w:w="693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40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1 к приказу </w:t>
            </w:r>
            <w:r>
              <w:br/>
            </w:r>
            <w:r>
              <w:rPr>
                <w:rFonts w:ascii="Times New Roman"/>
                <w:b w:val="false"/>
                <w:i w:val="false"/>
                <w:color w:val="000000"/>
                <w:sz w:val="20"/>
              </w:rPr>
              <w:t xml:space="preserve">
Председателя Комитета по </w:t>
            </w:r>
            <w:r>
              <w:br/>
            </w:r>
            <w:r>
              <w:rPr>
                <w:rFonts w:ascii="Times New Roman"/>
                <w:b w:val="false"/>
                <w:i w:val="false"/>
                <w:color w:val="000000"/>
                <w:sz w:val="20"/>
              </w:rPr>
              <w:t xml:space="preserve">
статистике Министерства </w:t>
            </w:r>
            <w:r>
              <w:br/>
            </w:r>
            <w:r>
              <w:rPr>
                <w:rFonts w:ascii="Times New Roman"/>
                <w:b w:val="false"/>
                <w:i w:val="false"/>
                <w:color w:val="000000"/>
                <w:sz w:val="20"/>
              </w:rPr>
              <w:t xml:space="preserve">
национальной экономики </w:t>
            </w:r>
            <w:r>
              <w:br/>
            </w:r>
            <w:r>
              <w:rPr>
                <w:rFonts w:ascii="Times New Roman"/>
                <w:b w:val="false"/>
                <w:i w:val="false"/>
                <w:color w:val="000000"/>
                <w:sz w:val="20"/>
              </w:rPr>
              <w:t xml:space="preserve">
Республики Казахстан от 6 </w:t>
            </w:r>
            <w:r>
              <w:br/>
            </w:r>
            <w:r>
              <w:rPr>
                <w:rFonts w:ascii="Times New Roman"/>
                <w:b w:val="false"/>
                <w:i w:val="false"/>
                <w:color w:val="000000"/>
                <w:sz w:val="20"/>
              </w:rPr>
              <w:t>
декабря 2016 года № 302</w:t>
            </w:r>
          </w:p>
        </w:tc>
      </w:tr>
      <w:tr>
        <w:trPr>
          <w:trHeight w:val="30" w:hRule="atLeast"/>
        </w:trPr>
        <w:tc>
          <w:tcPr>
            <w:tcW w:w="69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vMerge/>
            <w:tcBorders>
              <w:top w:val="nil"/>
            </w:tcBorders>
          </w:tc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787"/>
        <w:gridCol w:w="12"/>
        <w:gridCol w:w="97"/>
        <w:gridCol w:w="283"/>
        <w:gridCol w:w="2291"/>
        <w:gridCol w:w="329"/>
        <w:gridCol w:w="9161"/>
        <w:gridCol w:w="330"/>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5"/>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деректерді ұсыну және алғашқы статистикалық деректерді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141103006</w:t>
            </w:r>
            <w:r>
              <w:br/>
            </w:r>
            <w:r>
              <w:rPr>
                <w:rFonts w:ascii="Times New Roman"/>
                <w:b w:val="false"/>
                <w:i w:val="false"/>
                <w:color w:val="000000"/>
                <w:sz w:val="20"/>
              </w:rPr>
              <w:t>
Код статистической формы 141103006</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кооперативінің қызметі туралы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1-СПК</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сельскохозяйственного кооператива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r>
              <w:br/>
            </w:r>
            <w:r>
              <w:rPr>
                <w:rFonts w:ascii="Times New Roman"/>
                <w:b w:val="false"/>
                <w:i w:val="false"/>
                <w:color w:val="000000"/>
                <w:sz w:val="20"/>
              </w:rPr>
              <w:t>
Квартальная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229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r>
              <w:br/>
            </w:r>
            <w:r>
              <w:rPr>
                <w:rFonts w:ascii="Times New Roman"/>
                <w:b w:val="false"/>
                <w:i w:val="false"/>
                <w:color w:val="000000"/>
                <w:sz w:val="20"/>
              </w:rPr>
              <w:t>
квартал</w:t>
            </w:r>
          </w:p>
        </w:tc>
        <w:tc>
          <w:tcPr>
            <w:tcW w:w="916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тапсырады</w:t>
            </w:r>
            <w:r>
              <w:br/>
            </w:r>
            <w:r>
              <w:rPr>
                <w:rFonts w:ascii="Times New Roman"/>
                <w:b w:val="false"/>
                <w:i w:val="false"/>
                <w:color w:val="000000"/>
                <w:sz w:val="20"/>
              </w:rPr>
              <w:t>
Представляют сельскохозяйственные кооперативы</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 есепті кезеңнен кейінгі 28-күнге (қоса алғанда) дейін</w:t>
            </w:r>
            <w:r>
              <w:br/>
            </w:r>
            <w:r>
              <w:rPr>
                <w:rFonts w:ascii="Times New Roman"/>
                <w:b w:val="false"/>
                <w:i w:val="false"/>
                <w:color w:val="000000"/>
                <w:sz w:val="20"/>
              </w:rPr>
              <w:t>
Срок представления - до 28 числа (включительно) после отчетного периода</w:t>
            </w:r>
          </w:p>
        </w:tc>
      </w:tr>
      <w:tr>
        <w:trPr>
          <w:trHeight w:val="30" w:hRule="atLeast"/>
        </w:trPr>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550"/>
        <w:gridCol w:w="9750"/>
      </w:tblGrid>
      <w:tr>
        <w:trPr>
          <w:trHeight w:val="30" w:hRule="atLeast"/>
        </w:trPr>
        <w:tc>
          <w:tcPr>
            <w:tcW w:w="2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Қызметті жүзеге асырудың нақты орнын көрсетіңіз (облыс, қала, аудан)</w:t>
            </w:r>
            <w:r>
              <w:br/>
            </w:r>
            <w:r>
              <w:rPr>
                <w:rFonts w:ascii="Times New Roman"/>
                <w:b w:val="false"/>
                <w:i w:val="false"/>
                <w:color w:val="000000"/>
                <w:sz w:val="20"/>
              </w:rPr>
              <w:t>
Укажите фактическое место осуществления деятельности (область, город, район)</w:t>
            </w:r>
            <w:r>
              <w:br/>
            </w:r>
            <w:r>
              <w:rPr>
                <w:rFonts w:ascii="Times New Roman"/>
                <w:b w:val="false"/>
                <w:i w:val="false"/>
                <w:color w:val="000000"/>
                <w:sz w:val="20"/>
              </w:rPr>
              <w:t>
Аумақ коды Әкімшілік-аумақтық объектілер жіктеуішіне сәйкес (бұдан әрi - ӘАОЖ) (статистикалық нысанды қағаз жеткізгіште тапсыру кезінде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(далее - КАТО) (заполняется работником органа статистики при сдаче статистической формы на бумажном носителе)</w:t>
            </w:r>
          </w:p>
        </w:tc>
        <w:tc>
          <w:tcPr>
            <w:tcW w:w="975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737100" cy="133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737100" cy="1333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4"/>
        <w:gridCol w:w="10746"/>
      </w:tblGrid>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Ауыл шаруашылығы кооперативінің жарналық қор көлемі туралы мәліметтерді көрсетіңіз, мың теңгемен</w:t>
            </w:r>
            <w:r>
              <w:br/>
            </w:r>
            <w:r>
              <w:rPr>
                <w:rFonts w:ascii="Times New Roman"/>
                <w:b w:val="false"/>
                <w:i w:val="false"/>
                <w:color w:val="000000"/>
                <w:sz w:val="20"/>
              </w:rPr>
              <w:t>
</w:t>
            </w:r>
            <w:r>
              <w:rPr>
                <w:rFonts w:ascii="Times New Roman"/>
                <w:b/>
                <w:i w:val="false"/>
                <w:color w:val="000000"/>
                <w:sz w:val="20"/>
              </w:rPr>
              <w:t>Укажите сведения о размере паевого фонда сельскохозяйственного кооператива, в тысячах тенге</w:t>
            </w:r>
            <w:r>
              <w:br/>
            </w:r>
            <w:r>
              <w:rPr>
                <w:rFonts w:ascii="Times New Roman"/>
                <w:b w:val="false"/>
                <w:i w:val="false"/>
                <w:color w:val="000000"/>
                <w:sz w:val="20"/>
              </w:rPr>
              <w:t>
 </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133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813300" cy="647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 Ауыл шаруашылығы кооперативі мүшелерінің саны туралы және олардың жарналық қорға салынған салымдарының көлемі туралы мәліметті көрсетіңіз</w:t>
      </w:r>
    </w:p>
    <w:p>
      <w:pPr>
        <w:spacing w:after="0"/>
        <w:ind w:left="0"/>
        <w:jc w:val="both"/>
      </w:pPr>
      <w:r>
        <w:rPr>
          <w:rFonts w:ascii="Times New Roman"/>
          <w:b w:val="false"/>
          <w:i w:val="false"/>
          <w:color w:val="000000"/>
          <w:sz w:val="28"/>
        </w:rPr>
        <w:t>
      Укажите сведения о количестве членов сельскохозяйственного кооператива и размерах их вкладов в паевой фонд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0"/>
        <w:gridCol w:w="2773"/>
        <w:gridCol w:w="3042"/>
        <w:gridCol w:w="5045"/>
      </w:tblGrid>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r>
              <w:br/>
            </w:r>
            <w:r>
              <w:rPr>
                <w:rFonts w:ascii="Times New Roman"/>
                <w:b w:val="false"/>
                <w:i w:val="false"/>
                <w:color w:val="000000"/>
                <w:sz w:val="20"/>
              </w:rPr>
              <w:t>
</w:t>
            </w:r>
            <w:r>
              <w:rPr>
                <w:rFonts w:ascii="Times New Roman"/>
                <w:b/>
                <w:i w:val="false"/>
                <w:color w:val="000000"/>
                <w:sz w:val="20"/>
              </w:rPr>
              <w:t>Код строки</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кооперативі мүшелерінің типтері</w:t>
            </w:r>
            <w:r>
              <w:br/>
            </w:r>
            <w:r>
              <w:rPr>
                <w:rFonts w:ascii="Times New Roman"/>
                <w:b w:val="false"/>
                <w:i w:val="false"/>
                <w:color w:val="000000"/>
                <w:sz w:val="20"/>
              </w:rPr>
              <w:t>
</w:t>
            </w:r>
            <w:r>
              <w:rPr>
                <w:rFonts w:ascii="Times New Roman"/>
                <w:b/>
                <w:i w:val="false"/>
                <w:color w:val="000000"/>
                <w:sz w:val="20"/>
              </w:rPr>
              <w:t>Типы членов сельскохозяйственного кооператива</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кооперативі мүшелерінің саны, бірлікпен</w:t>
            </w:r>
            <w:r>
              <w:br/>
            </w:r>
            <w:r>
              <w:rPr>
                <w:rFonts w:ascii="Times New Roman"/>
                <w:b w:val="false"/>
                <w:i w:val="false"/>
                <w:color w:val="000000"/>
                <w:sz w:val="20"/>
              </w:rPr>
              <w:t>
</w:t>
            </w:r>
            <w:r>
              <w:rPr>
                <w:rFonts w:ascii="Times New Roman"/>
                <w:b/>
                <w:i w:val="false"/>
                <w:color w:val="000000"/>
                <w:sz w:val="20"/>
              </w:rPr>
              <w:t xml:space="preserve">Количество членов сельскохозяйственного </w:t>
            </w:r>
            <w:r>
              <w:rPr>
                <w:rFonts w:ascii="Times New Roman"/>
                <w:b/>
                <w:i w:val="false"/>
                <w:color w:val="000000"/>
                <w:sz w:val="20"/>
              </w:rPr>
              <w:t>кооператива, в единицах</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Мүшенің ауыл шаруашылығы кооперативінің жарналық қорына салынған салымдарының көлемі, мың теңгемен</w:t>
            </w:r>
            <w:r>
              <w:br/>
            </w:r>
            <w:r>
              <w:rPr>
                <w:rFonts w:ascii="Times New Roman"/>
                <w:b w:val="false"/>
                <w:i w:val="false"/>
                <w:color w:val="000000"/>
                <w:sz w:val="20"/>
              </w:rPr>
              <w:t>
</w:t>
            </w:r>
            <w:r>
              <w:rPr>
                <w:rFonts w:ascii="Times New Roman"/>
                <w:b/>
                <w:i w:val="false"/>
                <w:color w:val="000000"/>
                <w:sz w:val="20"/>
              </w:rPr>
              <w:t>Размер вклада члена в пае</w:t>
            </w:r>
            <w:r>
              <w:rPr>
                <w:rFonts w:ascii="Times New Roman"/>
                <w:b/>
                <w:i w:val="false"/>
                <w:color w:val="000000"/>
                <w:sz w:val="20"/>
              </w:rPr>
              <w:t xml:space="preserve">вой фонд сельскохозяйственного </w:t>
            </w:r>
            <w:r>
              <w:rPr>
                <w:rFonts w:ascii="Times New Roman"/>
                <w:b/>
                <w:i w:val="false"/>
                <w:color w:val="000000"/>
                <w:sz w:val="20"/>
              </w:rPr>
              <w:t xml:space="preserve">кооператива, в </w:t>
            </w:r>
            <w:r>
              <w:rPr>
                <w:rFonts w:ascii="Times New Roman"/>
                <w:b/>
                <w:i w:val="false"/>
                <w:color w:val="000000"/>
                <w:sz w:val="20"/>
              </w:rPr>
              <w:t>тысячах тенге</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r>
              <w:br/>
            </w:r>
            <w:r>
              <w:rPr>
                <w:rFonts w:ascii="Times New Roman"/>
                <w:b w:val="false"/>
                <w:i w:val="false"/>
                <w:color w:val="000000"/>
                <w:sz w:val="20"/>
              </w:rPr>
              <w:t xml:space="preserve">
Юридические лица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r>
              <w:br/>
            </w:r>
            <w:r>
              <w:rPr>
                <w:rFonts w:ascii="Times New Roman"/>
                <w:b w:val="false"/>
                <w:i w:val="false"/>
                <w:color w:val="000000"/>
                <w:sz w:val="20"/>
              </w:rPr>
              <w:t>
мемлекеттік кәсіпорындар</w:t>
            </w:r>
            <w:r>
              <w:br/>
            </w:r>
            <w:r>
              <w:rPr>
                <w:rFonts w:ascii="Times New Roman"/>
                <w:b w:val="false"/>
                <w:i w:val="false"/>
                <w:color w:val="000000"/>
                <w:sz w:val="20"/>
              </w:rPr>
              <w:t>
государственные предприятия</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серіктестіктері</w:t>
            </w:r>
            <w:r>
              <w:br/>
            </w:r>
            <w:r>
              <w:rPr>
                <w:rFonts w:ascii="Times New Roman"/>
                <w:b w:val="false"/>
                <w:i w:val="false"/>
                <w:color w:val="000000"/>
                <w:sz w:val="20"/>
              </w:rPr>
              <w:t>
хозяйственные товарищества</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қоғамдар</w:t>
            </w:r>
            <w:r>
              <w:br/>
            </w:r>
            <w:r>
              <w:rPr>
                <w:rFonts w:ascii="Times New Roman"/>
                <w:b w:val="false"/>
                <w:i w:val="false"/>
                <w:color w:val="000000"/>
                <w:sz w:val="20"/>
              </w:rPr>
              <w:t>
акционерные общества</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ұйымдастырушылық -құқықтық нысандар</w:t>
            </w:r>
            <w:r>
              <w:br/>
            </w:r>
            <w:r>
              <w:rPr>
                <w:rFonts w:ascii="Times New Roman"/>
                <w:b w:val="false"/>
                <w:i w:val="false"/>
                <w:color w:val="000000"/>
                <w:sz w:val="20"/>
              </w:rPr>
              <w:t>
другие организационно-правовые формы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қожалықтары</w:t>
            </w:r>
            <w:r>
              <w:br/>
            </w:r>
            <w:r>
              <w:rPr>
                <w:rFonts w:ascii="Times New Roman"/>
                <w:b w:val="false"/>
                <w:i w:val="false"/>
                <w:color w:val="000000"/>
                <w:sz w:val="20"/>
              </w:rPr>
              <w:t>
Крестьянские или фермерские хозяйства</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кәсіпкерлер</w:t>
            </w:r>
            <w:r>
              <w:br/>
            </w:r>
            <w:r>
              <w:rPr>
                <w:rFonts w:ascii="Times New Roman"/>
                <w:b w:val="false"/>
                <w:i w:val="false"/>
                <w:color w:val="000000"/>
                <w:sz w:val="20"/>
              </w:rPr>
              <w:t>
Индивидуальные предприниматели</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w:t>
            </w:r>
            <w:r>
              <w:br/>
            </w:r>
            <w:r>
              <w:rPr>
                <w:rFonts w:ascii="Times New Roman"/>
                <w:b w:val="false"/>
                <w:i w:val="false"/>
                <w:color w:val="000000"/>
                <w:sz w:val="20"/>
              </w:rPr>
              <w:t>
Домашние хозяйства</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Есепті тоқсан соңына ауыл шаруашылығы кооперативінің балансына жатпайтын ауыл шаруашылығы кооперативі мүшелеріндегі мал мен құстың (бас), сондай-ақ араның балұясының (бірлік) нақты бары туралы ақпаратты көрсетіңіз</w:t>
      </w:r>
    </w:p>
    <w:p>
      <w:pPr>
        <w:spacing w:after="0"/>
        <w:ind w:left="0"/>
        <w:jc w:val="both"/>
      </w:pPr>
      <w:r>
        <w:rPr>
          <w:rFonts w:ascii="Times New Roman"/>
          <w:b w:val="false"/>
          <w:i w:val="false"/>
          <w:color w:val="000000"/>
          <w:sz w:val="28"/>
        </w:rPr>
        <w:t>
      Укажите информацию о наличии у членов сельскохозяйственного кооператива скота и птицы (голов), а также пчелосемей (единиц), не состоящих на балансе самого сельскохозяйственного кооператива, на конец отчетного квартала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07"/>
        <w:gridCol w:w="908"/>
        <w:gridCol w:w="1509"/>
        <w:gridCol w:w="908"/>
        <w:gridCol w:w="1509"/>
        <w:gridCol w:w="1042"/>
        <w:gridCol w:w="1042"/>
        <w:gridCol w:w="1042"/>
        <w:gridCol w:w="1042"/>
        <w:gridCol w:w="1042"/>
        <w:gridCol w:w="908"/>
        <w:gridCol w:w="1509"/>
        <w:gridCol w:w="1509"/>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r>
              <w:br/>
            </w:r>
            <w:r>
              <w:rPr>
                <w:rFonts w:ascii="Times New Roman"/>
                <w:b w:val="false"/>
                <w:i w:val="false"/>
                <w:color w:val="000000"/>
                <w:sz w:val="20"/>
              </w:rPr>
              <w:t>
Код строки</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w:t>
            </w:r>
            <w:r>
              <w:br/>
            </w:r>
            <w:r>
              <w:rPr>
                <w:rFonts w:ascii="Times New Roman"/>
                <w:b w:val="false"/>
                <w:i w:val="false"/>
                <w:color w:val="000000"/>
                <w:sz w:val="20"/>
              </w:rPr>
              <w:t>
Скот крупный рогатый молочного стада, живой</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 табынның сиырлары</w:t>
            </w:r>
            <w:r>
              <w:br/>
            </w:r>
            <w:r>
              <w:rPr>
                <w:rFonts w:ascii="Times New Roman"/>
                <w:b w:val="false"/>
                <w:i w:val="false"/>
                <w:color w:val="000000"/>
                <w:sz w:val="20"/>
              </w:rPr>
              <w:t>
Из него коровы молочного стада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w:t>
            </w:r>
            <w:r>
              <w:br/>
            </w:r>
            <w:r>
              <w:rPr>
                <w:rFonts w:ascii="Times New Roman"/>
                <w:b w:val="false"/>
                <w:i w:val="false"/>
                <w:color w:val="000000"/>
                <w:sz w:val="20"/>
              </w:rPr>
              <w:t>
Скот крупный рогатый прочий и буйволы, живые</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етті табынның сиырлары</w:t>
            </w:r>
            <w:r>
              <w:br/>
            </w:r>
            <w:r>
              <w:rPr>
                <w:rFonts w:ascii="Times New Roman"/>
                <w:b w:val="false"/>
                <w:i w:val="false"/>
                <w:color w:val="000000"/>
                <w:sz w:val="20"/>
              </w:rPr>
              <w:t>
Из него коровы мясного стада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w:t>
            </w:r>
            <w:r>
              <w:br/>
            </w:r>
            <w:r>
              <w:rPr>
                <w:rFonts w:ascii="Times New Roman"/>
                <w:b w:val="false"/>
                <w:i w:val="false"/>
                <w:color w:val="000000"/>
                <w:sz w:val="20"/>
              </w:rPr>
              <w:t xml:space="preserve">
Лошади и животные семейства </w:t>
            </w:r>
            <w:r>
              <w:br/>
            </w:r>
            <w:r>
              <w:rPr>
                <w:rFonts w:ascii="Times New Roman"/>
                <w:b w:val="false"/>
                <w:i w:val="false"/>
                <w:color w:val="000000"/>
                <w:sz w:val="20"/>
              </w:rPr>
              <w:t>
лошадиных прочие, живые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r>
              <w:br/>
            </w:r>
            <w:r>
              <w:rPr>
                <w:rFonts w:ascii="Times New Roman"/>
                <w:b w:val="false"/>
                <w:i w:val="false"/>
                <w:color w:val="000000"/>
                <w:sz w:val="20"/>
              </w:rPr>
              <w:t>
Верблюды и верблюдовые, живые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тірі</w:t>
            </w:r>
            <w:r>
              <w:br/>
            </w:r>
            <w:r>
              <w:rPr>
                <w:rFonts w:ascii="Times New Roman"/>
                <w:b w:val="false"/>
                <w:i w:val="false"/>
                <w:color w:val="000000"/>
                <w:sz w:val="20"/>
              </w:rPr>
              <w:t>
Овцы, живые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Ешкілер, тірі </w:t>
            </w:r>
            <w:r>
              <w:br/>
            </w:r>
            <w:r>
              <w:rPr>
                <w:rFonts w:ascii="Times New Roman"/>
                <w:b w:val="false"/>
                <w:i w:val="false"/>
                <w:color w:val="000000"/>
                <w:sz w:val="20"/>
              </w:rPr>
              <w:t>
Козы, живые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Шошқалар, тірі </w:t>
            </w:r>
            <w:r>
              <w:br/>
            </w:r>
            <w:r>
              <w:rPr>
                <w:rFonts w:ascii="Times New Roman"/>
                <w:b w:val="false"/>
                <w:i w:val="false"/>
                <w:color w:val="000000"/>
                <w:sz w:val="20"/>
              </w:rPr>
              <w:t>
Свиньи, живые</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 тірі</w:t>
            </w:r>
            <w:r>
              <w:br/>
            </w:r>
            <w:r>
              <w:rPr>
                <w:rFonts w:ascii="Times New Roman"/>
                <w:b w:val="false"/>
                <w:i w:val="false"/>
                <w:color w:val="000000"/>
                <w:sz w:val="20"/>
              </w:rPr>
              <w:t>
Домашняя птица, живая</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w:t>
            </w:r>
            <w:r>
              <w:br/>
            </w:r>
            <w:r>
              <w:rPr>
                <w:rFonts w:ascii="Times New Roman"/>
                <w:b w:val="false"/>
                <w:i w:val="false"/>
                <w:color w:val="000000"/>
                <w:sz w:val="20"/>
              </w:rPr>
              <w:t>
маралдар</w:t>
            </w:r>
            <w:r>
              <w:br/>
            </w:r>
            <w:r>
              <w:rPr>
                <w:rFonts w:ascii="Times New Roman"/>
                <w:b w:val="false"/>
                <w:i w:val="false"/>
                <w:color w:val="000000"/>
                <w:sz w:val="20"/>
              </w:rPr>
              <w:t>
Маралы, разведенные в хозяйствах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Араның балұясы </w:t>
            </w:r>
            <w:r>
              <w:br/>
            </w:r>
            <w:r>
              <w:rPr>
                <w:rFonts w:ascii="Times New Roman"/>
                <w:b w:val="false"/>
                <w:i w:val="false"/>
                <w:color w:val="000000"/>
                <w:sz w:val="20"/>
              </w:rPr>
              <w:t>
Пчелосемьи</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01.41.10.110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01.42.11.110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01.49.19.120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01.49.19.210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r>
              <w:br/>
            </w:r>
            <w:r>
              <w:rPr>
                <w:rFonts w:ascii="Times New Roman"/>
                <w:b w:val="false"/>
                <w:i w:val="false"/>
                <w:color w:val="000000"/>
                <w:sz w:val="20"/>
              </w:rPr>
              <w:t xml:space="preserve">
Юридические лица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қожалықтары</w:t>
            </w:r>
            <w:r>
              <w:br/>
            </w:r>
            <w:r>
              <w:rPr>
                <w:rFonts w:ascii="Times New Roman"/>
                <w:b w:val="false"/>
                <w:i w:val="false"/>
                <w:color w:val="000000"/>
                <w:sz w:val="20"/>
              </w:rPr>
              <w:t>
Крестьянские или фермерские хозяйства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кәсіпкерлер</w:t>
            </w:r>
            <w:r>
              <w:br/>
            </w:r>
            <w:r>
              <w:rPr>
                <w:rFonts w:ascii="Times New Roman"/>
                <w:b w:val="false"/>
                <w:i w:val="false"/>
                <w:color w:val="000000"/>
                <w:sz w:val="20"/>
              </w:rPr>
              <w:t>
Индивидуальные предприниматели</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w:t>
            </w:r>
            <w:r>
              <w:br/>
            </w:r>
            <w:r>
              <w:rPr>
                <w:rFonts w:ascii="Times New Roman"/>
                <w:b w:val="false"/>
                <w:i w:val="false"/>
                <w:color w:val="000000"/>
                <w:sz w:val="20"/>
              </w:rPr>
              <w:t>
Домашние хозяйства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Ауыл шаруашылығы кооперативі қызметкерлерінің санын көрсетіңіз, адам</w:t>
      </w:r>
    </w:p>
    <w:p>
      <w:pPr>
        <w:spacing w:after="0"/>
        <w:ind w:left="0"/>
        <w:jc w:val="both"/>
      </w:pPr>
      <w:r>
        <w:rPr>
          <w:rFonts w:ascii="Times New Roman"/>
          <w:b w:val="false"/>
          <w:i w:val="false"/>
          <w:color w:val="000000"/>
          <w:sz w:val="28"/>
        </w:rPr>
        <w:t>
      Укажите численность работников сельскохозяйственного кооператива,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3"/>
        <w:gridCol w:w="6611"/>
        <w:gridCol w:w="1463"/>
        <w:gridCol w:w="649"/>
        <w:gridCol w:w="649"/>
        <w:gridCol w:w="1465"/>
      </w:tblGrid>
      <w:tr>
        <w:trPr/>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w:t>
            </w:r>
            <w:r>
              <w:br/>
            </w:r>
            <w:r>
              <w:rPr>
                <w:rFonts w:ascii="Times New Roman"/>
                <w:b w:val="false"/>
                <w:i w:val="false"/>
                <w:color w:val="000000"/>
                <w:sz w:val="20"/>
              </w:rPr>
              <w:t>
За отчетный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қызметкерлерінің саны</w:t>
            </w:r>
            <w:r>
              <w:br/>
            </w:r>
            <w:r>
              <w:rPr>
                <w:rFonts w:ascii="Times New Roman"/>
                <w:b w:val="false"/>
                <w:i w:val="false"/>
                <w:color w:val="000000"/>
                <w:sz w:val="20"/>
              </w:rPr>
              <w:t>
Численность работников сельскохозяйственного кооператива</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ішіңде:</w:t>
            </w:r>
            <w:r>
              <w:br/>
            </w:r>
            <w:r>
              <w:rPr>
                <w:rFonts w:ascii="Times New Roman"/>
                <w:b w:val="false"/>
                <w:i w:val="false"/>
                <w:color w:val="000000"/>
                <w:sz w:val="20"/>
              </w:rPr>
              <w:t>
в том числе:</w:t>
            </w:r>
            <w:r>
              <w:br/>
            </w:r>
            <w:r>
              <w:rPr>
                <w:rFonts w:ascii="Times New Roman"/>
                <w:b w:val="false"/>
                <w:i w:val="false"/>
                <w:color w:val="000000"/>
                <w:sz w:val="20"/>
              </w:rPr>
              <w:t>
ауыл шаруашылығы кооперативі қызметкерлерінің тізімдік саны</w:t>
            </w:r>
            <w:r>
              <w:br/>
            </w:r>
            <w:r>
              <w:rPr>
                <w:rFonts w:ascii="Times New Roman"/>
                <w:b w:val="false"/>
                <w:i w:val="false"/>
                <w:color w:val="000000"/>
                <w:sz w:val="20"/>
              </w:rPr>
              <w:t>
списочная численность работников сельскохозяйственного кооператива</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атқару бойынша (басқа ұйымдардан) жұмысқа қабылданған ауыл шаруашылығы кооперативі қызметкерлерінің саны</w:t>
            </w:r>
            <w:r>
              <w:br/>
            </w:r>
            <w:r>
              <w:rPr>
                <w:rFonts w:ascii="Times New Roman"/>
                <w:b w:val="false"/>
                <w:i w:val="false"/>
                <w:color w:val="000000"/>
                <w:sz w:val="20"/>
              </w:rPr>
              <w:t>
численность работников сельскохозяйственного кооператива, принятых на работу по совместительству (из других организаций)</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азаматтық-құқықтық сипаттағы шарттар бойынша орындайтын ауыл шаруашылығы кооперативі қызметкерлерінің саны</w:t>
            </w:r>
            <w:r>
              <w:br/>
            </w:r>
            <w:r>
              <w:rPr>
                <w:rFonts w:ascii="Times New Roman"/>
                <w:b w:val="false"/>
                <w:i w:val="false"/>
                <w:color w:val="000000"/>
                <w:sz w:val="20"/>
              </w:rPr>
              <w:t>
Численность работников сельскохозяйственного кооператива, выполняющих работы по договорам гражданско-правового характера</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Ауыл шаруашылығы кооперативі өндірген өнімдер туралы мәліметтерді көрсетіңіз</w:t>
      </w:r>
    </w:p>
    <w:p>
      <w:pPr>
        <w:spacing w:after="0"/>
        <w:ind w:left="0"/>
        <w:jc w:val="both"/>
      </w:pPr>
      <w:r>
        <w:rPr>
          <w:rFonts w:ascii="Times New Roman"/>
          <w:b w:val="false"/>
          <w:i w:val="false"/>
          <w:color w:val="000000"/>
          <w:sz w:val="28"/>
        </w:rPr>
        <w:t>
      Укажите сведения о производстве продукции сельскохозяйственным кооперативом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5"/>
        <w:gridCol w:w="2584"/>
        <w:gridCol w:w="2122"/>
        <w:gridCol w:w="1660"/>
        <w:gridCol w:w="3509"/>
      </w:tblGrid>
      <w:tr>
        <w:trPr>
          <w:trHeight w:val="30" w:hRule="atLeast"/>
        </w:trPr>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атауы</w:t>
            </w:r>
            <w:r>
              <w:rPr>
                <w:rFonts w:ascii="Times New Roman"/>
                <w:b w:val="false"/>
                <w:i w:val="false"/>
                <w:color w:val="000000"/>
                <w:vertAlign w:val="superscript"/>
              </w:rPr>
              <w:t>1</w:t>
            </w:r>
            <w:r>
              <w:br/>
            </w:r>
            <w:r>
              <w:rPr>
                <w:rFonts w:ascii="Times New Roman"/>
                <w:b w:val="false"/>
                <w:i w:val="false"/>
                <w:color w:val="000000"/>
                <w:sz w:val="20"/>
              </w:rPr>
              <w:t>
Наименование вида продукции</w:t>
            </w:r>
            <w:r>
              <w:rPr>
                <w:rFonts w:ascii="Times New Roman"/>
                <w:b w:val="false"/>
                <w:i w:val="false"/>
                <w:color w:val="000000"/>
                <w:vertAlign w:val="superscript"/>
              </w:rPr>
              <w:t>1</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коды1</w:t>
            </w:r>
            <w:r>
              <w:br/>
            </w:r>
            <w:r>
              <w:rPr>
                <w:rFonts w:ascii="Times New Roman"/>
                <w:b w:val="false"/>
                <w:i w:val="false"/>
                <w:color w:val="000000"/>
                <w:sz w:val="20"/>
              </w:rPr>
              <w:t>
Код вида продукции</w:t>
            </w:r>
            <w:r>
              <w:rPr>
                <w:rFonts w:ascii="Times New Roman"/>
                <w:b w:val="false"/>
                <w:i w:val="false"/>
                <w:color w:val="000000"/>
                <w:vertAlign w:val="superscript"/>
              </w:rPr>
              <w:t>1</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бірлігі1</w:t>
            </w:r>
            <w:r>
              <w:br/>
            </w:r>
            <w:r>
              <w:rPr>
                <w:rFonts w:ascii="Times New Roman"/>
                <w:b w:val="false"/>
                <w:i w:val="false"/>
                <w:color w:val="000000"/>
                <w:sz w:val="20"/>
              </w:rPr>
              <w:t>
Единица измерения</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өнімдер</w:t>
            </w:r>
            <w:r>
              <w:br/>
            </w:r>
            <w:r>
              <w:rPr>
                <w:rFonts w:ascii="Times New Roman"/>
                <w:b w:val="false"/>
                <w:i w:val="false"/>
                <w:color w:val="000000"/>
                <w:sz w:val="20"/>
              </w:rPr>
              <w:t>
Производство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мәндегі</w:t>
            </w:r>
            <w:r>
              <w:br/>
            </w:r>
            <w:r>
              <w:rPr>
                <w:rFonts w:ascii="Times New Roman"/>
                <w:b w:val="false"/>
                <w:i w:val="false"/>
                <w:color w:val="000000"/>
                <w:sz w:val="20"/>
              </w:rPr>
              <w:t>
в натуральном выражении</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мәндегі, мың теңгемен</w:t>
            </w:r>
            <w:r>
              <w:br/>
            </w:r>
            <w:r>
              <w:rPr>
                <w:rFonts w:ascii="Times New Roman"/>
                <w:b w:val="false"/>
                <w:i w:val="false"/>
                <w:color w:val="000000"/>
                <w:sz w:val="20"/>
              </w:rPr>
              <w:t>
в стоимостном выражении, в тысячах тенге</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5"/>
        <w:gridCol w:w="2584"/>
        <w:gridCol w:w="2122"/>
        <w:gridCol w:w="1660"/>
        <w:gridCol w:w="3509"/>
      </w:tblGrid>
      <w:tr>
        <w:trPr>
          <w:trHeight w:val="30" w:hRule="atLeast"/>
        </w:trPr>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атауы</w:t>
            </w:r>
            <w:r>
              <w:rPr>
                <w:rFonts w:ascii="Times New Roman"/>
                <w:b w:val="false"/>
                <w:i w:val="false"/>
                <w:color w:val="000000"/>
                <w:vertAlign w:val="superscript"/>
              </w:rPr>
              <w:t>1</w:t>
            </w:r>
            <w:r>
              <w:br/>
            </w:r>
            <w:r>
              <w:rPr>
                <w:rFonts w:ascii="Times New Roman"/>
                <w:b w:val="false"/>
                <w:i w:val="false"/>
                <w:color w:val="000000"/>
                <w:sz w:val="20"/>
              </w:rPr>
              <w:t>
Наименование вида продукции</w:t>
            </w:r>
            <w:r>
              <w:rPr>
                <w:rFonts w:ascii="Times New Roman"/>
                <w:b w:val="false"/>
                <w:i w:val="false"/>
                <w:color w:val="000000"/>
                <w:vertAlign w:val="superscript"/>
              </w:rPr>
              <w:t>1</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коды1</w:t>
            </w:r>
            <w:r>
              <w:br/>
            </w:r>
            <w:r>
              <w:rPr>
                <w:rFonts w:ascii="Times New Roman"/>
                <w:b w:val="false"/>
                <w:i w:val="false"/>
                <w:color w:val="000000"/>
                <w:sz w:val="20"/>
              </w:rPr>
              <w:t>
Код вида продукции</w:t>
            </w:r>
            <w:r>
              <w:rPr>
                <w:rFonts w:ascii="Times New Roman"/>
                <w:b w:val="false"/>
                <w:i w:val="false"/>
                <w:color w:val="000000"/>
                <w:vertAlign w:val="superscript"/>
              </w:rPr>
              <w:t>1</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бірлігі1</w:t>
            </w:r>
            <w:r>
              <w:br/>
            </w:r>
            <w:r>
              <w:rPr>
                <w:rFonts w:ascii="Times New Roman"/>
                <w:b w:val="false"/>
                <w:i w:val="false"/>
                <w:color w:val="000000"/>
                <w:sz w:val="20"/>
              </w:rPr>
              <w:t>
Единица измерения</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өнімдер</w:t>
            </w:r>
            <w:r>
              <w:br/>
            </w:r>
            <w:r>
              <w:rPr>
                <w:rFonts w:ascii="Times New Roman"/>
                <w:b w:val="false"/>
                <w:i w:val="false"/>
                <w:color w:val="000000"/>
                <w:sz w:val="20"/>
              </w:rPr>
              <w:t>
Производство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мәндегі</w:t>
            </w:r>
            <w:r>
              <w:br/>
            </w:r>
            <w:r>
              <w:rPr>
                <w:rFonts w:ascii="Times New Roman"/>
                <w:b w:val="false"/>
                <w:i w:val="false"/>
                <w:color w:val="000000"/>
                <w:sz w:val="20"/>
              </w:rPr>
              <w:t>
в натуральном выражении</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мәндегі, мың теңгемен</w:t>
            </w:r>
            <w:r>
              <w:br/>
            </w:r>
            <w:r>
              <w:rPr>
                <w:rFonts w:ascii="Times New Roman"/>
                <w:b w:val="false"/>
                <w:i w:val="false"/>
                <w:color w:val="000000"/>
                <w:sz w:val="20"/>
              </w:rPr>
              <w:t>
в стоимостном выражении, в тысячах тенге</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Ауыл шаруашылығы кооперативі көрсеткен қызметтер көлемі туралы мәліметті көрсетіңіз</w:t>
      </w:r>
    </w:p>
    <w:p>
      <w:pPr>
        <w:spacing w:after="0"/>
        <w:ind w:left="0"/>
        <w:jc w:val="both"/>
      </w:pPr>
      <w:r>
        <w:rPr>
          <w:rFonts w:ascii="Times New Roman"/>
          <w:b w:val="false"/>
          <w:i w:val="false"/>
          <w:color w:val="000000"/>
          <w:sz w:val="28"/>
        </w:rPr>
        <w:t>
      Укажите сведения об объеме оказанных услуг сельскохозяйственным кооперативом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5"/>
        <w:gridCol w:w="3540"/>
        <w:gridCol w:w="4805"/>
      </w:tblGrid>
      <w:tr>
        <w:trPr>
          <w:trHeight w:val="30" w:hRule="atLeast"/>
        </w:trPr>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түрінің атауы</w:t>
            </w:r>
            <w:r>
              <w:rPr>
                <w:rFonts w:ascii="Times New Roman"/>
                <w:b w:val="false"/>
                <w:i w:val="false"/>
                <w:color w:val="000000"/>
                <w:vertAlign w:val="superscript"/>
              </w:rPr>
              <w:t>2</w:t>
            </w:r>
            <w:r>
              <w:br/>
            </w:r>
            <w:r>
              <w:rPr>
                <w:rFonts w:ascii="Times New Roman"/>
                <w:b w:val="false"/>
                <w:i w:val="false"/>
                <w:color w:val="000000"/>
                <w:sz w:val="20"/>
              </w:rPr>
              <w:t>
Наименование вида услуг</w:t>
            </w:r>
            <w:r>
              <w:rPr>
                <w:rFonts w:ascii="Times New Roman"/>
                <w:b w:val="false"/>
                <w:i w:val="false"/>
                <w:color w:val="000000"/>
                <w:vertAlign w:val="superscript"/>
              </w:rPr>
              <w:t>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коды2</w:t>
            </w:r>
            <w:r>
              <w:br/>
            </w:r>
            <w:r>
              <w:rPr>
                <w:rFonts w:ascii="Times New Roman"/>
                <w:b w:val="false"/>
                <w:i w:val="false"/>
                <w:color w:val="000000"/>
                <w:sz w:val="20"/>
              </w:rPr>
              <w:t>
Код вида услуг</w:t>
            </w:r>
            <w:r>
              <w:rPr>
                <w:rFonts w:ascii="Times New Roman"/>
                <w:b w:val="false"/>
                <w:i w:val="false"/>
                <w:color w:val="000000"/>
                <w:vertAlign w:val="superscript"/>
              </w:rPr>
              <w:t>2</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көлемі, мың теңгемен</w:t>
            </w:r>
            <w:r>
              <w:br/>
            </w:r>
            <w:r>
              <w:rPr>
                <w:rFonts w:ascii="Times New Roman"/>
                <w:b w:val="false"/>
                <w:i w:val="false"/>
                <w:color w:val="000000"/>
                <w:sz w:val="20"/>
              </w:rPr>
              <w:t>
Объем оказанных услуг, в тысячах тенге</w:t>
            </w:r>
          </w:p>
        </w:tc>
      </w:tr>
      <w:tr>
        <w:trPr>
          <w:trHeight w:val="30" w:hRule="atLeast"/>
        </w:trPr>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Ауыл шаруашылығы кооперативінің ауыл шаруашылығы өнімдерін дайындауы, сатып алуы және өткізуі туралы мәліметтерді көрсетіңіз</w:t>
      </w:r>
    </w:p>
    <w:p>
      <w:pPr>
        <w:spacing w:after="0"/>
        <w:ind w:left="0"/>
        <w:jc w:val="both"/>
      </w:pPr>
      <w:r>
        <w:rPr>
          <w:rFonts w:ascii="Times New Roman"/>
          <w:b w:val="false"/>
          <w:i w:val="false"/>
          <w:color w:val="000000"/>
          <w:sz w:val="28"/>
        </w:rPr>
        <w:t>
      Укажите сведения о заготовке, закупе и реализации сельскохозяйственной продукции сельскохозяйственным кооперативом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4"/>
        <w:gridCol w:w="1549"/>
        <w:gridCol w:w="1272"/>
        <w:gridCol w:w="995"/>
        <w:gridCol w:w="2103"/>
        <w:gridCol w:w="996"/>
        <w:gridCol w:w="2103"/>
        <w:gridCol w:w="1828"/>
      </w:tblGrid>
      <w:tr>
        <w:trPr>
          <w:trHeight w:val="30" w:hRule="atLeast"/>
        </w:trPr>
        <w:tc>
          <w:tcPr>
            <w:tcW w:w="1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түрлерінің атауы</w:t>
            </w:r>
            <w:r>
              <w:rPr>
                <w:rFonts w:ascii="Times New Roman"/>
                <w:b w:val="false"/>
                <w:i w:val="false"/>
                <w:color w:val="000000"/>
                <w:vertAlign w:val="superscript"/>
              </w:rPr>
              <w:t>3</w:t>
            </w:r>
            <w:r>
              <w:br/>
            </w:r>
            <w:r>
              <w:rPr>
                <w:rFonts w:ascii="Times New Roman"/>
                <w:b w:val="false"/>
                <w:i w:val="false"/>
                <w:color w:val="000000"/>
                <w:sz w:val="20"/>
              </w:rPr>
              <w:t>
Наименование вида продукции</w:t>
            </w:r>
            <w:r>
              <w:rPr>
                <w:rFonts w:ascii="Times New Roman"/>
                <w:b w:val="false"/>
                <w:i w:val="false"/>
                <w:color w:val="000000"/>
                <w:vertAlign w:val="superscript"/>
              </w:rPr>
              <w:t>3</w:t>
            </w:r>
          </w:p>
        </w:tc>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түрлерінің коды3</w:t>
            </w:r>
            <w:r>
              <w:br/>
            </w:r>
            <w:r>
              <w:rPr>
                <w:rFonts w:ascii="Times New Roman"/>
                <w:b w:val="false"/>
                <w:i w:val="false"/>
                <w:color w:val="000000"/>
                <w:sz w:val="20"/>
              </w:rPr>
              <w:t>
Код вида продукции</w:t>
            </w:r>
            <w:r>
              <w:rPr>
                <w:rFonts w:ascii="Times New Roman"/>
                <w:b w:val="false"/>
                <w:i w:val="false"/>
                <w:color w:val="000000"/>
                <w:vertAlign w:val="superscript"/>
              </w:rPr>
              <w:t>3</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бірлігі3</w:t>
            </w:r>
            <w:r>
              <w:br/>
            </w:r>
            <w:r>
              <w:rPr>
                <w:rFonts w:ascii="Times New Roman"/>
                <w:b w:val="false"/>
                <w:i w:val="false"/>
                <w:color w:val="000000"/>
                <w:sz w:val="20"/>
              </w:rPr>
              <w:t>
Единица измерения</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сатып алу</w:t>
            </w:r>
            <w:r>
              <w:br/>
            </w:r>
            <w:r>
              <w:rPr>
                <w:rFonts w:ascii="Times New Roman"/>
                <w:b w:val="false"/>
                <w:i w:val="false"/>
                <w:color w:val="000000"/>
                <w:sz w:val="20"/>
              </w:rPr>
              <w:t>
Закуп сельскохозяйственной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өткізу</w:t>
            </w:r>
            <w:r>
              <w:br/>
            </w:r>
            <w:r>
              <w:rPr>
                <w:rFonts w:ascii="Times New Roman"/>
                <w:b w:val="false"/>
                <w:i w:val="false"/>
                <w:color w:val="000000"/>
                <w:sz w:val="20"/>
              </w:rPr>
              <w:t>
Реализация сельскохозяйственной продукции</w:t>
            </w:r>
          </w:p>
        </w:tc>
        <w:tc>
          <w:tcPr>
            <w:tcW w:w="1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мәндегі ауыл шаруашылығы өнімдерін дайындау</w:t>
            </w:r>
            <w:r>
              <w:br/>
            </w:r>
            <w:r>
              <w:rPr>
                <w:rFonts w:ascii="Times New Roman"/>
                <w:b w:val="false"/>
                <w:i w:val="false"/>
                <w:color w:val="000000"/>
                <w:sz w:val="20"/>
              </w:rPr>
              <w:t>
Заготовка сельскохозяйственной продукции в натуральном выражении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мәндегі</w:t>
            </w:r>
            <w:r>
              <w:br/>
            </w:r>
            <w:r>
              <w:rPr>
                <w:rFonts w:ascii="Times New Roman"/>
                <w:b w:val="false"/>
                <w:i w:val="false"/>
                <w:color w:val="000000"/>
                <w:sz w:val="20"/>
              </w:rPr>
              <w:t>
в натуральном выражении</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мәндегі, мың теңгемен</w:t>
            </w:r>
            <w:r>
              <w:br/>
            </w:r>
            <w:r>
              <w:rPr>
                <w:rFonts w:ascii="Times New Roman"/>
                <w:b w:val="false"/>
                <w:i w:val="false"/>
                <w:color w:val="000000"/>
                <w:sz w:val="20"/>
              </w:rPr>
              <w:t>
в стоимостном выражении, в тысячах тенге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мәндегі</w:t>
            </w:r>
            <w:r>
              <w:br/>
            </w:r>
            <w:r>
              <w:rPr>
                <w:rFonts w:ascii="Times New Roman"/>
                <w:b w:val="false"/>
                <w:i w:val="false"/>
                <w:color w:val="000000"/>
                <w:sz w:val="20"/>
              </w:rPr>
              <w:t>
в натуральном выражении</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мәндегі, мың теңгемен</w:t>
            </w:r>
            <w:r>
              <w:br/>
            </w:r>
            <w:r>
              <w:rPr>
                <w:rFonts w:ascii="Times New Roman"/>
                <w:b w:val="false"/>
                <w:i w:val="false"/>
                <w:color w:val="000000"/>
                <w:sz w:val="20"/>
              </w:rPr>
              <w:t>
в стоимостном выражении, в тысячах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Ауыл шаруашылығы кооперативіндегі ауыл шаруашылығы техникаларының нақты бары туралы ақпаратты көрсетіңіз, тоқсан соңына, дана</w:t>
      </w:r>
    </w:p>
    <w:p>
      <w:pPr>
        <w:spacing w:after="0"/>
        <w:ind w:left="0"/>
        <w:jc w:val="both"/>
      </w:pPr>
      <w:r>
        <w:rPr>
          <w:rFonts w:ascii="Times New Roman"/>
          <w:b w:val="false"/>
          <w:i w:val="false"/>
          <w:color w:val="000000"/>
          <w:sz w:val="28"/>
        </w:rPr>
        <w:t>
      Укажите информацию о наличии сельскохозяйственной техники в сельскохозяйственном кооперативе, на конец квартала, штук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27"/>
        <w:gridCol w:w="973"/>
      </w:tblGrid>
      <w:tr>
        <w:trPr>
          <w:trHeight w:val="30" w:hRule="atLeast"/>
        </w:trPr>
        <w:tc>
          <w:tcPr>
            <w:tcW w:w="1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техникаларының атауы</w:t>
            </w:r>
            <w:r>
              <w:br/>
            </w:r>
            <w:r>
              <w:rPr>
                <w:rFonts w:ascii="Times New Roman"/>
                <w:b w:val="false"/>
                <w:i w:val="false"/>
                <w:color w:val="000000"/>
                <w:sz w:val="20"/>
              </w:rPr>
              <w:t>
Наименование сельскохозяйственной техники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Количество</w:t>
            </w:r>
          </w:p>
        </w:tc>
      </w:tr>
      <w:tr>
        <w:trPr>
          <w:trHeight w:val="30" w:hRule="atLeast"/>
        </w:trPr>
        <w:tc>
          <w:tcPr>
            <w:tcW w:w="1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орман шаруашылығына арналған өзге де тракторлар</w:t>
            </w:r>
            <w:r>
              <w:br/>
            </w:r>
            <w:r>
              <w:rPr>
                <w:rFonts w:ascii="Times New Roman"/>
                <w:b w:val="false"/>
                <w:i w:val="false"/>
                <w:color w:val="000000"/>
                <w:sz w:val="20"/>
              </w:rPr>
              <w:t>
Тракторы для сельского и лесного хозяйства прочие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Соқалар</w:t>
            </w:r>
            <w:r>
              <w:br/>
            </w:r>
            <w:r>
              <w:rPr>
                <w:rFonts w:ascii="Times New Roman"/>
                <w:b w:val="false"/>
                <w:i w:val="false"/>
                <w:color w:val="000000"/>
                <w:sz w:val="20"/>
              </w:rPr>
              <w:t>
Плуги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Қопсытқыштар мен культиваторлар</w:t>
            </w:r>
            <w:r>
              <w:br/>
            </w:r>
            <w:r>
              <w:rPr>
                <w:rFonts w:ascii="Times New Roman"/>
                <w:b w:val="false"/>
                <w:i w:val="false"/>
                <w:color w:val="000000"/>
                <w:sz w:val="20"/>
              </w:rPr>
              <w:t>
Рыхлители и культиваторы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Делегейлі тырмалар</w:t>
            </w:r>
            <w:r>
              <w:br/>
            </w:r>
            <w:r>
              <w:rPr>
                <w:rFonts w:ascii="Times New Roman"/>
                <w:b w:val="false"/>
                <w:i w:val="false"/>
                <w:color w:val="000000"/>
                <w:sz w:val="20"/>
              </w:rPr>
              <w:t>
Бороны дисковые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үлгісіндегі тырмалар</w:t>
            </w:r>
            <w:r>
              <w:br/>
            </w:r>
            <w:r>
              <w:rPr>
                <w:rFonts w:ascii="Times New Roman"/>
                <w:b w:val="false"/>
                <w:i w:val="false"/>
                <w:color w:val="000000"/>
                <w:sz w:val="20"/>
              </w:rPr>
              <w:t>
Бороны пилообразные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Ротоваторлар (топырақтық фрезасы бар механикаландырылған культиваторлар)</w:t>
            </w:r>
            <w:r>
              <w:br/>
            </w:r>
            <w:r>
              <w:rPr>
                <w:rFonts w:ascii="Times New Roman"/>
                <w:b w:val="false"/>
                <w:i w:val="false"/>
                <w:color w:val="000000"/>
                <w:sz w:val="20"/>
              </w:rPr>
              <w:t>
Ротоваторы (культиваторы механизированные с фрезами почвенными)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тырмалар, отауыштар және кетпендер</w:t>
            </w:r>
            <w:r>
              <w:br/>
            </w:r>
            <w:r>
              <w:rPr>
                <w:rFonts w:ascii="Times New Roman"/>
                <w:b w:val="false"/>
                <w:i w:val="false"/>
                <w:color w:val="000000"/>
                <w:sz w:val="20"/>
              </w:rPr>
              <w:t>
Бороны, пропалыватели и мотыги прочие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Сепкіштер</w:t>
            </w:r>
            <w:r>
              <w:br/>
            </w:r>
            <w:r>
              <w:rPr>
                <w:rFonts w:ascii="Times New Roman"/>
                <w:b w:val="false"/>
                <w:i w:val="false"/>
                <w:color w:val="000000"/>
                <w:sz w:val="20"/>
              </w:rPr>
              <w:t>
Сеялки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немесе химиялық тыңайтқыштарды шашқыштар</w:t>
            </w:r>
            <w:r>
              <w:br/>
            </w:r>
            <w:r>
              <w:rPr>
                <w:rFonts w:ascii="Times New Roman"/>
                <w:b w:val="false"/>
                <w:i w:val="false"/>
                <w:color w:val="000000"/>
                <w:sz w:val="20"/>
              </w:rPr>
              <w:t xml:space="preserve">
Разбрасыватели удобрений минеральных или химических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тыңайтқыштарды шашқыштар (көң шашқыштар)</w:t>
            </w:r>
            <w:r>
              <w:br/>
            </w:r>
            <w:r>
              <w:rPr>
                <w:rFonts w:ascii="Times New Roman"/>
                <w:b w:val="false"/>
                <w:i w:val="false"/>
                <w:color w:val="000000"/>
                <w:sz w:val="20"/>
              </w:rPr>
              <w:t>
Разбрасыватели удобрений органических (навозоразбрасыватели)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шалғылар, тракторға құрастырылған шалғыларды қоса</w:t>
            </w:r>
            <w:r>
              <w:br/>
            </w:r>
            <w:r>
              <w:rPr>
                <w:rFonts w:ascii="Times New Roman"/>
                <w:b w:val="false"/>
                <w:i w:val="false"/>
                <w:color w:val="000000"/>
                <w:sz w:val="20"/>
              </w:rPr>
              <w:t>
Косилки, включая косилки, смонтированные на тракторе не включенные в другие группировки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Дестелерді айналдырғыштар, пішен аударыстырғыштар</w:t>
            </w:r>
            <w:r>
              <w:br/>
            </w:r>
            <w:r>
              <w:rPr>
                <w:rFonts w:ascii="Times New Roman"/>
                <w:b w:val="false"/>
                <w:i w:val="false"/>
                <w:color w:val="000000"/>
                <w:sz w:val="20"/>
              </w:rPr>
              <w:t>
Оборачиватели валков, сеноворошилки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Бүйірлі тырмалар</w:t>
            </w:r>
            <w:r>
              <w:br/>
            </w:r>
            <w:r>
              <w:rPr>
                <w:rFonts w:ascii="Times New Roman"/>
                <w:b w:val="false"/>
                <w:i w:val="false"/>
                <w:color w:val="000000"/>
                <w:sz w:val="20"/>
              </w:rPr>
              <w:t>
Грабли боковые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немесе шөпке арналған пішен тайлаушылар</w:t>
            </w:r>
            <w:r>
              <w:br/>
            </w:r>
            <w:r>
              <w:rPr>
                <w:rFonts w:ascii="Times New Roman"/>
                <w:b w:val="false"/>
                <w:i w:val="false"/>
                <w:color w:val="000000"/>
                <w:sz w:val="20"/>
              </w:rPr>
              <w:t>
Пресс-подборщики для соломы или сена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Картопқазғыштар және картоп жинағыш машиналар</w:t>
            </w:r>
            <w:r>
              <w:br/>
            </w:r>
            <w:r>
              <w:rPr>
                <w:rFonts w:ascii="Times New Roman"/>
                <w:b w:val="false"/>
                <w:i w:val="false"/>
                <w:color w:val="000000"/>
                <w:sz w:val="20"/>
              </w:rPr>
              <w:t>
Картофелекопатели и машины картофелеуборочные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Қатарлап дестелегіштер</w:t>
            </w:r>
            <w:r>
              <w:br/>
            </w:r>
            <w:r>
              <w:rPr>
                <w:rFonts w:ascii="Times New Roman"/>
                <w:b w:val="false"/>
                <w:i w:val="false"/>
                <w:color w:val="000000"/>
                <w:sz w:val="20"/>
              </w:rPr>
              <w:t>
Жатки рядковые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пәлек кескіш машиналар және қызылша жинау машиналары</w:t>
            </w:r>
            <w:r>
              <w:br/>
            </w:r>
            <w:r>
              <w:rPr>
                <w:rFonts w:ascii="Times New Roman"/>
                <w:b w:val="false"/>
                <w:i w:val="false"/>
                <w:color w:val="000000"/>
                <w:sz w:val="20"/>
              </w:rPr>
              <w:t>
Машины свекловичные ботворезные и машины свеклоуборочные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жемістерін және түйін жемістерін жинайтын өзге де машиналар</w:t>
            </w:r>
            <w:r>
              <w:br/>
            </w:r>
            <w:r>
              <w:rPr>
                <w:rFonts w:ascii="Times New Roman"/>
                <w:b w:val="false"/>
                <w:i w:val="false"/>
                <w:color w:val="000000"/>
                <w:sz w:val="20"/>
              </w:rPr>
              <w:t>
Машины по уборке корнеплодов и клубнеплодов прочие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жинайтын комбайндар</w:t>
            </w:r>
            <w:r>
              <w:br/>
            </w:r>
            <w:r>
              <w:rPr>
                <w:rFonts w:ascii="Times New Roman"/>
                <w:b w:val="false"/>
                <w:i w:val="false"/>
                <w:color w:val="000000"/>
                <w:sz w:val="20"/>
              </w:rPr>
              <w:t>
Комбайны зерноуборочные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 жинайтын және жүзім жинайтын комбайндар, ағаштар мен бұталардан жемістер мен жидектерді жинауға арналған машиналар</w:t>
            </w:r>
            <w:r>
              <w:br/>
            </w:r>
            <w:r>
              <w:rPr>
                <w:rFonts w:ascii="Times New Roman"/>
                <w:b w:val="false"/>
                <w:i w:val="false"/>
                <w:color w:val="000000"/>
                <w:sz w:val="20"/>
              </w:rPr>
              <w:t>
Комбайны силосоуборочные и виноградоуборочные, машины для сбора плодов и ягод с деревьев и кустарников</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жинайтын машиналар</w:t>
            </w:r>
            <w:r>
              <w:br/>
            </w:r>
            <w:r>
              <w:rPr>
                <w:rFonts w:ascii="Times New Roman"/>
                <w:b w:val="false"/>
                <w:i w:val="false"/>
                <w:color w:val="000000"/>
                <w:sz w:val="20"/>
              </w:rPr>
              <w:t>
Машины для уборки хлопка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жинайтын машиналар</w:t>
            </w:r>
            <w:r>
              <w:br/>
            </w:r>
            <w:r>
              <w:rPr>
                <w:rFonts w:ascii="Times New Roman"/>
                <w:b w:val="false"/>
                <w:i w:val="false"/>
                <w:color w:val="000000"/>
                <w:sz w:val="20"/>
              </w:rPr>
              <w:t>
Машины для уборки льна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жинайтын машиналар, жеміс түптерін жұлуға арналған машиналар, собық тазартқыштар және өзге де өнім жинайтын машиналар</w:t>
            </w:r>
            <w:r>
              <w:br/>
            </w:r>
            <w:r>
              <w:rPr>
                <w:rFonts w:ascii="Times New Roman"/>
                <w:b w:val="false"/>
                <w:i w:val="false"/>
                <w:color w:val="000000"/>
                <w:sz w:val="20"/>
              </w:rPr>
              <w:t>
Машины для уборки кукурузы, машины для отрыва плодоножек, початкоочистители и машины уборочные прочие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құралдары</w:t>
            </w:r>
            <w:r>
              <w:br/>
            </w:r>
            <w:r>
              <w:rPr>
                <w:rFonts w:ascii="Times New Roman"/>
                <w:b w:val="false"/>
                <w:i w:val="false"/>
                <w:color w:val="000000"/>
                <w:sz w:val="20"/>
              </w:rPr>
              <w:t>
Приспособления для полива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тракторларына орнатуға арналған ұнтақ бүріккіштер мен шашқыштар</w:t>
            </w:r>
            <w:r>
              <w:br/>
            </w:r>
            <w:r>
              <w:rPr>
                <w:rFonts w:ascii="Times New Roman"/>
                <w:b w:val="false"/>
                <w:i w:val="false"/>
                <w:color w:val="000000"/>
                <w:sz w:val="20"/>
              </w:rPr>
              <w:t>
Распылители и разбрасыватели порошка, предназначенные для установки на тракторах сельскохозяйственных</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Сауу машиналары </w:t>
            </w:r>
            <w:r>
              <w:br/>
            </w:r>
            <w:r>
              <w:rPr>
                <w:rFonts w:ascii="Times New Roman"/>
                <w:b w:val="false"/>
                <w:i w:val="false"/>
                <w:color w:val="000000"/>
                <w:sz w:val="20"/>
              </w:rPr>
              <w:t>
Машины доильные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жем дайындауға арналған машиналар</w:t>
            </w:r>
            <w:r>
              <w:br/>
            </w:r>
            <w:r>
              <w:rPr>
                <w:rFonts w:ascii="Times New Roman"/>
                <w:b w:val="false"/>
                <w:i w:val="false"/>
                <w:color w:val="000000"/>
                <w:sz w:val="20"/>
              </w:rPr>
              <w:t>
Машины для приготовления кормов для животных</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тіркемелері</w:t>
            </w:r>
            <w:r>
              <w:br/>
            </w:r>
            <w:r>
              <w:rPr>
                <w:rFonts w:ascii="Times New Roman"/>
                <w:b w:val="false"/>
                <w:i w:val="false"/>
                <w:color w:val="000000"/>
                <w:sz w:val="20"/>
              </w:rPr>
              <w:t>
Прицепы тракторные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дәнді немесе құрғақ бұршақты дақылдарды тазалауға, сұрыптауға немесе калибрлеуге арналған машиналар</w:t>
            </w:r>
            <w:r>
              <w:br/>
            </w:r>
            <w:r>
              <w:rPr>
                <w:rFonts w:ascii="Times New Roman"/>
                <w:b w:val="false"/>
                <w:i w:val="false"/>
                <w:color w:val="000000"/>
                <w:sz w:val="20"/>
              </w:rPr>
              <w:t>
Машины для очистки, сортировки или калибровки семян, зерна или культур бобовых сухих</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автомобильдері</w:t>
            </w:r>
            <w:r>
              <w:br/>
            </w:r>
            <w:r>
              <w:rPr>
                <w:rFonts w:ascii="Times New Roman"/>
                <w:b w:val="false"/>
                <w:i w:val="false"/>
                <w:color w:val="000000"/>
                <w:sz w:val="20"/>
              </w:rPr>
              <w:t>
Автомобили грузовые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Наименование__________________________</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Адрес _________________________________</w:t>
      </w:r>
    </w:p>
    <w:p>
      <w:pPr>
        <w:spacing w:after="0"/>
        <w:ind w:left="0"/>
        <w:jc w:val="both"/>
      </w:pPr>
      <w:r>
        <w:rPr>
          <w:rFonts w:ascii="Times New Roman"/>
          <w:b w:val="false"/>
          <w:i w:val="false"/>
          <w:color w:val="000000"/>
          <w:sz w:val="28"/>
        </w:rPr>
        <w:t>
      Телефоны _____________________________</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rPr>
                <w:rFonts w:ascii="Times New Roman"/>
                <w:b w:val="false"/>
                <w:i w:val="false"/>
                <w:color w:val="000000"/>
                <w:vertAlign w:val="superscript"/>
              </w:rPr>
              <w:t>4</w:t>
            </w:r>
            <w:r>
              <w:rPr>
                <w:rFonts w:ascii="Times New Roman"/>
                <w:b w:val="false"/>
                <w:i w:val="false"/>
                <w:color w:val="000000"/>
                <w:vertAlign w:val="superscript"/>
              </w:rPr>
              <w:t xml:space="preserve">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4</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rPr>
                <w:rFonts w:ascii="Times New Roman"/>
                <w:b w:val="false"/>
                <w:i w:val="false"/>
                <w:color w:val="000000"/>
                <w:vertAlign w:val="superscript"/>
              </w:rPr>
              <w:t>4</w:t>
            </w:r>
            <w:r>
              <w:rPr>
                <w:rFonts w:ascii="Times New Roman"/>
                <w:b w:val="false"/>
                <w:i w:val="false"/>
                <w:color w:val="000000"/>
                <w:vertAlign w:val="superscript"/>
              </w:rPr>
              <w:t xml:space="preserve">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Не согласны на опубликование первичных данных</w:t>
            </w:r>
            <w:r>
              <w:rPr>
                <w:rFonts w:ascii="Times New Roman"/>
                <w:b w:val="false"/>
                <w:i w:val="false"/>
                <w:color w:val="000000"/>
                <w:vertAlign w:val="superscript"/>
              </w:rPr>
              <w:t>4</w:t>
            </w: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      _____________________</w:t>
      </w:r>
    </w:p>
    <w:p>
      <w:pPr>
        <w:spacing w:after="0"/>
        <w:ind w:left="0"/>
        <w:jc w:val="both"/>
      </w:pPr>
      <w:r>
        <w:rPr>
          <w:rFonts w:ascii="Times New Roman"/>
          <w:b w:val="false"/>
          <w:i w:val="false"/>
          <w:color w:val="000000"/>
          <w:sz w:val="28"/>
        </w:rPr>
        <w:t>
      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            телефон</w:t>
      </w:r>
    </w:p>
    <w:p>
      <w:pPr>
        <w:spacing w:after="0"/>
        <w:ind w:left="0"/>
        <w:jc w:val="both"/>
      </w:pP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Главный бухгалтер _______________________________      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xml:space="preserve">
      фамилия, имя и отчество (при его наличии)            подпись </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Руководитель ____________________________________      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Мұнда – өнім атауын, кодын және өлшем бірлігін осы статистикалық нысанға 1-қосымшаға сәйкес респондент толтырады</w:t>
      </w:r>
    </w:p>
    <w:p>
      <w:pPr>
        <w:spacing w:after="0"/>
        <w:ind w:left="0"/>
        <w:jc w:val="both"/>
      </w:pPr>
      <w:r>
        <w:rPr>
          <w:rFonts w:ascii="Times New Roman"/>
          <w:b w:val="false"/>
          <w:i w:val="false"/>
          <w:color w:val="000000"/>
          <w:sz w:val="28"/>
        </w:rPr>
        <w:t>
      Здесь – наименование код вида продукции и еденица измерения заполняется респондентом в соответствии с приложением 1 к настоящей статистической форме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Мұнда – көрсетілетін қызмет түрінің атауы мен кодын осы статистикалық нысанға 2-қосымшаға сәйкес респондент толтырады</w:t>
      </w:r>
    </w:p>
    <w:p>
      <w:pPr>
        <w:spacing w:after="0"/>
        <w:ind w:left="0"/>
        <w:jc w:val="both"/>
      </w:pPr>
      <w:r>
        <w:rPr>
          <w:rFonts w:ascii="Times New Roman"/>
          <w:b w:val="false"/>
          <w:i w:val="false"/>
          <w:color w:val="000000"/>
          <w:sz w:val="28"/>
        </w:rPr>
        <w:t>
      Здесь – наименование и код вида услуг заполняется респондентом в соответствии с приложением 2 к данной статистической форме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Мұнда – өнім атауын, кодын және өлшем бірлігін осы статистикалық нысанға 3-қосымшаға сәйкес респондент толтырады</w:t>
      </w:r>
    </w:p>
    <w:p>
      <w:pPr>
        <w:spacing w:after="0"/>
        <w:ind w:left="0"/>
        <w:jc w:val="both"/>
      </w:pPr>
      <w:r>
        <w:rPr>
          <w:rFonts w:ascii="Times New Roman"/>
          <w:b w:val="false"/>
          <w:i w:val="false"/>
          <w:color w:val="000000"/>
          <w:sz w:val="28"/>
        </w:rPr>
        <w:t>
      Здесь – наименование код вида продукции и еденица измерения заполняется респондентом в соответствии с приложением 3 к настоящей статистической форме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Аталған тармақ Қазақстан Республикасы "Мемлекеттік статистика туралы"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кооперативінің қызметі туралы"</w:t>
            </w:r>
            <w:r>
              <w:br/>
            </w:r>
            <w:r>
              <w:rPr>
                <w:rFonts w:ascii="Times New Roman"/>
                <w:b w:val="false"/>
                <w:i w:val="false"/>
                <w:color w:val="000000"/>
                <w:sz w:val="20"/>
              </w:rPr>
              <w:t>(коды 141103006, индексі</w:t>
            </w:r>
            <w:r>
              <w:br/>
            </w:r>
            <w:r>
              <w:rPr>
                <w:rFonts w:ascii="Times New Roman"/>
                <w:b w:val="false"/>
                <w:i w:val="false"/>
                <w:color w:val="000000"/>
                <w:sz w:val="20"/>
              </w:rPr>
              <w:t>1-СПК, кезеңділігі тоқсандық)</w:t>
            </w:r>
            <w:r>
              <w:br/>
            </w:r>
            <w:r>
              <w:rPr>
                <w:rFonts w:ascii="Times New Roman"/>
                <w:b w:val="false"/>
                <w:i w:val="false"/>
                <w:color w:val="000000"/>
                <w:sz w:val="20"/>
              </w:rPr>
              <w:t>статистикалық нысанға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5-бөлімді толтыруға арналған өнім түрлерінің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1"/>
        <w:gridCol w:w="7151"/>
        <w:gridCol w:w="968"/>
      </w:tblGrid>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түрлерінің коды</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түрлерінің атауы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(маис)</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жүгері (жүгері)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01.11.49</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дәнді дақылдар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01.11.5</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дақылдардың сабаны және қауызы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01.11.6</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ірі бұршақ көкөністері (жаңа піскен)</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бұршақты көкөністер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бұршақтар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Жержаңғағы, қабығымен</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жер жаңғақтары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тұқымы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тұқымы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тұқымы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 және қышабас тұқымы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Күнжіт тұқымы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01.11.95</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тұқымы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01.11.99</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майлы тұқымдар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Ақталмаған күріш</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Қояншөп</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қырыққабат және брокколи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01.13.15</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Цикорий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01.13.16</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Саумалдық</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01.13.17</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Бөрікгүлдер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01.13.19</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Жапырақты немесе өзге де сабақты көкөністер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чили және бұрыштар (capsicum тұқымынан ғана)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Қиярлар және корнишондар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Кәділер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Қызанақтар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01.13.39</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жемісті – көкөністі дақылдар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 және мал азықтық шалқан</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Порей пияз және өзге де пияз текті көкөністер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01.13.49</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Тамыржемістілер, түйнек немесе бадана (құрамында крахмал немесе инулин жоғары емес) өзге де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картоп</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Маниок</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01.13.59</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крахмал немесе инулині жоғары өзге де асханалық тамыржемістілер және түйнектер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01.13.7</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 және қант қызылша тұқымы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01.13.8</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 және трюфельдер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01.13.9</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жаңа піскен көкөністер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темекі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Тұқымнан тазаланған немесе тазаланбаған мақта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немесе жібітуге ұшыраған зығыр, кәдімгі қарасора және рамиден басқа, шикі немесе суланған өзге де кендір, кенеп және тоқыма талшықтары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01.16.19</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зығыр, кәдімгі кендір және өңделмеген тоқыма талшықтары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дақылдар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гүлдер және түйнектер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жүзім</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Цитрусты жемістер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Шекілдеуікті және дәнекті жемістер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жемістер және жидектер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Жемістердің тұқымдары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Жаңғақтар (жеуге болатын жабайы жаңғақтар, жер жаңғақтар мен кокос жаңғақтарынан басқа)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01.25.9</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басқа да жемісті және жидекті дақылдардың жемістері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дәмдеуіштер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Құлмақ бүршіктері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парфюмерияда, фармацевтикада немесе инсектицид, фунгицид ретінде және ұқсас мақсаттарда қолданылатын өсімдіктер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Алдымен өру, толтыру, бояу немесе илеу үшін қолданылатын өсімдікті материалдар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Өсімдікті материалдар; тірі өсімдіктер; баданалар, түйіндер мен тамырлар; сұлама бұтақтар және қалемшелер; саңырауқұлақты жерлер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мүйізді ірі қара малы, тірі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мүйізді ірі қара малының шикі сүті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тірі мүйізді ірі қара мал мен буйволдар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 мен буйволдардың шәуеттері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жылқылар және жылқы тектес жануарлар, тірі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қойлар мен ешкілер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ешкінің шикі сүті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ешкіден қырқылған жүн, жуылмаған (тобымен жуылғанды қоса алғанда)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шошқалар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үй құсы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Тауықтың қабығындағы жұмыртқасы, жаңа жиналып алынған</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үй құстарының қабығындағы жұмыртқасы, жаңа жиналып алынған</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Фермада өсірілетін өзге де тірі малдар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шикі сүт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01.49.28</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малдан алынған тағамдық емес өнімдер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аң терісінің (иленбеген тері) шикізаты, қозы терілерінен басқа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Елтіріден жасалған қозы терілері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01.49.39</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аң терілері (бұдан әрі өңделмейтін шикі немесе консервіленген)</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балық</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салқындатылған балық</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Мұздатылмаған шаян тәрізділер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салқындатылған, тірі былқылдақ денелілер мен су омыртқасыздары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шошқа, қой, ешкі, жылқы және жылқы тектес жануарлардың жас немесе тоңазытылған еті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шошқа, қой, ешкі, жылқы және жылқы тектес жануарлардың жас немесе тоңазытылған тағамдық қосымша өнімдері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ет және тағамдық қосымша өнімдері; өзге де ет және тағамдық қосымша өнімдері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немесе жылқы тектес жануарлардың, қой мен ешкінің түтілген жүні мен былғарысы және шикі терісі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қой, ешкі, шошқаның майлары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үй құсының еті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үй құсының еті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құсының майы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құсының тағамдық қосымша өнімдері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10.12.5</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Қауырсынды құстардың қауырсындары, мамықтары және терілері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еттік қосымша өнімдерінен немесе малдың қанынан жасалған дайын және консервіленген өнімдер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Тоңазытылған немесе мұздатылған, жас балық</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тәсілмен дайындалған немесе консервіленген балық; уылдырық және оны алмастырғыштар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дайындалған немесе консервіленген өзге де шаян тәрізділер, былқылдақ денелілер және су омыртқасыздары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тағамдық емес ұн, ұнтақ және түйіршіктер, өзге де балықтан, шаян тәрізділерден, былқылдақ денелілерден немесе су омыртқасыздарынан жасалған өзге өнімдер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және консервіленген картоп</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және көкөніс шырындары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литр</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Картоптан басқа, қайта өңделген және консервіленген көкөністер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және консервіленген жемістер және жаңғақтар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Көкөністі шикізаттар және көкөністі қалдықтар, көкөністі шығындар және жанама өнімдер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малдың майы мен тоң майы, олардың фракциялары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өсімдік майы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мамығы (линт)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өсімдік майларының күнжарасы мен қатты қалдықтары; майлы дақылдардың тұқымдарынан немесе жемістерінен жасалған ұн мен ұнтақ</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10.41.5</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Қалдықтардан басқа, тазартылған май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10.41.6</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Гидрогенделген және эстерифицияланған, бірақ одан әрі өңделмеген малдың және өсімдіктің майы мен тоң майы және олардың фракциялары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10.41.7</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балауызы, триглицеридтен басқа; дегра; құрамында май немесе мал мен өсімдіктің балауызы бар заттарды қайта өңдеуден қалған қалдықтар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және ұқсас азықтық майлар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сұйық сүт және кілегейлер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түрдегі сүт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және сүтті спредтер (паста)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және сүзбе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сүт өнімдері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және өзге де азықтық мұз</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немесе толық ақталған немесе тазаланған немесе жарылған күріш</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дақылдардан алынған ұн және өсімдікті; олардан жұқа тартылған қоспалар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тартылған жарма, ұн, өзге де дәнді дақылдардан алынған түйіршіктер мен өнімдер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Кебектер, еленділер, өзге де дәнді дақылдарды өңдеуден қалған қалдықтар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Крахмалдар және крахмал өнімдері; басқа топтамаларға енгізілмеген қант және қант шәрбәті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өнімдерінің қалдықтары және ұқсас қалдықтар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қант немесе тазартылған құрақ немесе қызылша қанты; сірне (меласса)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сығындысы, багасса (қант құрағының сығындысы), өзге де қант өндірісінің қалдықтары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дәмдеуіштер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10.89.12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Қабығы алынған жұмыртқалар және жас немесе консервіленген жұмыртқаның сарысы; қабығымен жұмыртқа, консервіленген немесе пісірілген; жұмыртқаның ағы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және жоңышқа түйіршіктерінен басқа ауыл шаруашылығы малдарына арналған дайын азық</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және жоңышқа түйіршіктері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жүзімді сусло</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литр</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Ферменттелген сусындар (алмалы сидр, алмұртты сидр, бал сусыны); құрамында алкоголь бар аралас сусындар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литр</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Вермут және өзге де хош иісті табиғи жүзім шарабы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литр</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қайнатудың қалдықтары мен тұнбаларынан басқа, сыра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литр</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Қалдықтардан басқа, темекі өнімдері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дана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қалдықтары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майы (ланолинді қосқанда)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Иіру үшін дайындалған, табиғи тоқыма талшықтары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13.10.91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Талшықталған мал қылдарынын не жұқа не қатты жүні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13.10.92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мақта қалдықтары; талшықталған қалдықтар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Иленген немесе өңделген аң терілері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дециметр</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Күдері (композициялы күдеріні қоса алғанда); лакты және лакты ламинатталған былғары; металданған былғары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дециметр</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 жоқ қой, ешкі және шошқа терісінен жасалған былғары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дециметр</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15.11.5</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жануарлардың терісі; негізінде табиғи былғары бар композициялы былғары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дециметр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кооперативінің қызметі туралы"</w:t>
            </w:r>
            <w:r>
              <w:br/>
            </w:r>
            <w:r>
              <w:rPr>
                <w:rFonts w:ascii="Times New Roman"/>
                <w:b w:val="false"/>
                <w:i w:val="false"/>
                <w:color w:val="000000"/>
                <w:sz w:val="20"/>
              </w:rPr>
              <w:t>(коды 141103006, индексі</w:t>
            </w:r>
            <w:r>
              <w:br/>
            </w:r>
            <w:r>
              <w:rPr>
                <w:rFonts w:ascii="Times New Roman"/>
                <w:b w:val="false"/>
                <w:i w:val="false"/>
                <w:color w:val="000000"/>
                <w:sz w:val="20"/>
              </w:rPr>
              <w:t>1-СПК, кезеңділігі тоқсандық)</w:t>
            </w:r>
            <w:r>
              <w:br/>
            </w:r>
            <w:r>
              <w:rPr>
                <w:rFonts w:ascii="Times New Roman"/>
                <w:b w:val="false"/>
                <w:i w:val="false"/>
                <w:color w:val="000000"/>
                <w:sz w:val="20"/>
              </w:rPr>
              <w:t>статистикалық нысанға</w:t>
            </w:r>
            <w:r>
              <w:br/>
            </w:r>
            <w:r>
              <w:rPr>
                <w:rFonts w:ascii="Times New Roman"/>
                <w:b w:val="false"/>
                <w:i w:val="false"/>
                <w:color w:val="000000"/>
                <w:sz w:val="20"/>
              </w:rPr>
              <w:t>2-қосымша</w:t>
            </w:r>
          </w:p>
        </w:tc>
      </w:tr>
    </w:tbl>
    <w:bookmarkStart w:name="z15" w:id="12"/>
    <w:p>
      <w:pPr>
        <w:spacing w:after="0"/>
        <w:ind w:left="0"/>
        <w:jc w:val="left"/>
      </w:pPr>
      <w:r>
        <w:rPr>
          <w:rFonts w:ascii="Times New Roman"/>
          <w:b/>
          <w:i w:val="false"/>
          <w:color w:val="000000"/>
        </w:rPr>
        <w:t xml:space="preserve"> 6-бөлімді толтыруға арналған көрсетілетін қызмет түрлерінің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8"/>
        <w:gridCol w:w="8592"/>
      </w:tblGrid>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түрлерінің коды</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түрлерінің атауы</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өсіру саласындағы қосалқы қызметтер</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01.62.1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 өсіруге байланысты қосалқы қызметтер</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жинағаннан кейінгі ауыл шаруашылығы қызметтері</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01.64.1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Көбейту үшін тұқымдарды дайындау және өңдеу бойынша қызметтер</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10.11.9</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және консервіленген етті өндіру саласындағы қосымша мердігерлік қызметтер</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10.12.9</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және консервіленген үй құсының етін өндіру саласындағы қосымша мердігерлік қызметтер</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10.13.9</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өңдеу және ет өнімдерін қайта өңдеудің өзге де тәсілдері бойынша қызметтер; еттен және құс етінен жасалған өнімдерді өндіру саласындағы қызметтер</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10.20.9</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өнімдерін ыстау және консервілеу мен қайта өңдеудің өзге де тәсілдері бойынша қызметтер; қайта өңделген және консервіленген балықты, шаян тәрізділер мен былқылдақ денелілерді өндіру саласындағы мердігерлік қызметтер</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10.31.9</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және одан жасалған өнімдерді жылумен өңдеу және басқа тәсілдермен қайта өңдеу бойынша қызметтер (тазалау қызметтерін қосқанда); қайта өңделген және консервіленген картопты өңдеу саласындағы қызметтер</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10.32.9</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және көкөніс шырындарын өндіру саласындағы қызметтер</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10.39.9</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 саңырауқұлақтар мен жеміс-жидектерді жылумен өңдеу және басқа тәсілдермен қайта өңдеу бойынша қызметтер (тазалау қызметтерін қоса алғанда); қайта өңделген және консервіленген көкөністерді, саңырауқұлақтар мен жеміс-жидектерді өңдеу саласында</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10.41.9</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және өсімдік майлары мен тоң майларды өндіру саласындағы қызметтер</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10.42.9</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және ұқсас тағамдық тоң майларды өндіру саласындағы қызметтер</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10.51.9</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 мен ірімшіктерді өндіру саласындағы қызметтер</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10.52.9</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өндіру саласындағы қызметтер</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10.61.9</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тарту өнеркәсібінің өнімдерін өндіру саласындағы қызметтер</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10.62.9</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және крахмал өнімдерін өндіру саласындағы қызметтер</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10.84.9</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Дәмқосарлар мен татымды заттар өндіру саласындағы қызметтер</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10.91.9</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малдарына арналған дайын азықты өндіру саласындағы қызметтер</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жануарларына арналған дайын азықты өндіру саласындағы қызметтер</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11.02.9</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шарапты өндіру саласындағы қызметтер</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11.03.9</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Сидр және өзге де жеміс-жидекті шараптарды өндіру саласындағы қызметтер</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11.05.9</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өндіру саласындағы қызметтер</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11.06.9</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 өндіру саласындағы қызметтер</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13.10.93</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тоқыма талшықтарды өңдеу бойынша қызметтер</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33.12.21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орман шаруашылықтарына арналған машиналарды жөндеу мен техникалық қызмет бойынша қызметтер (тракторлардан басқа)</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33.20.31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машиналары мен жабдықтарын орнату бойынша қызметтер</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Сыйақыға немесе шарттық негізде ұсынылатын ауыл шаруашылығы шикізаттары, тірі малдар, тоқыма шикізаттары және жартылай фабрикаттармен көтерме сауда бойынша қызметтер</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 тұқым және мал азығымен көтерме сауда бойынша қызметтер, сыйақыға немесе шарттық негізде ұсынылатыннан басқа</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46.21.2</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темекімен көтерме сауда бойынша қызметтер, сыйақыға немесе шарттық негізде ұсынылатыннан басқа</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және өсімдіктермен көтерме сауда бойынша қызметтер, сыйақыға немесе шарттық негізде ұсынылатыннан басқа</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малдармен көтерме сауда бойынша қызметтер, сыйақыға немесе шарттық негізде ұсынылатыннан басқа</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былғары және өңделген былғарымен көтерме сауда бойынша қызметтер, сыйақыға немесе шарттық негізде ұсынылатыннан басқа</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46.31.11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жеміс-жидектер және көкөністермен көтерме сауда бойынша қызметтер, сыйақыға немесе шарттық негізде ұсынылатыннан басқа</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46.32.11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 қоса алғанда, етпен көтерме сауда бойынша қызметтер, сыйақыға немесе шарттық негізде ұсынылатыннан басқа</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46.33.12</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Жұмыртқалармен көтерме сауда бойынша қызметтер, сыйақыға немесе шарттық негізде ұсынылатыннан басқа</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46.38.10</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шаян тәрізділер және былқылдақ денелілермен көтерме сауда бойынша қызметтер, сыйақыға немесе шарттық негізде ұсынылатыннан басқа</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арналған құрал-жабдықтар, машиналар, жабдықтармен көтерме сауда бойынша қызметтер, сыйақыға немесе шарттық негізде ұсынылатыннан басқа</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47.00.11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жиналған жемістер және көкөністермен бөлшек сауда бойынша қызметтер</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47.00.13</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Етпен бөлшек сауда бойынша қызметтер</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47.00.15</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 шаян тәрізділер мен былқылдақ денелілермен бөлшек сауда бойынша қызметтер</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47.00.18</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өнімдерімен бөлшек сауда бойынша қызметтер</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47.00.19</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Жұмыртқамен бөлшек сауда бойынша қызметтер</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47.00.87</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ауыл шаруашылығы шикізаттарымен бөлшек сауда бойынша қызметтер</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көлігінің жүк тасымалдау бойынша қызметтері</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49.41.2</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көліктері құралдарын жүргізушісімен жалға беру бойынша қызметтер</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және қоймаға қою бойынша қызметтер</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75.00.12</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малына арналған ветеринарлық қызметтер</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автокөліктерін жүргізушісіз жалға беру бойынша қызметтер</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машиналары мен жабдықтарын жалға беру бойынша қызметтер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кооперативінің қызметі туралы"</w:t>
            </w:r>
            <w:r>
              <w:br/>
            </w:r>
            <w:r>
              <w:rPr>
                <w:rFonts w:ascii="Times New Roman"/>
                <w:b w:val="false"/>
                <w:i w:val="false"/>
                <w:color w:val="000000"/>
                <w:sz w:val="20"/>
              </w:rPr>
              <w:t>(коды 141103006, индексі</w:t>
            </w:r>
            <w:r>
              <w:br/>
            </w:r>
            <w:r>
              <w:rPr>
                <w:rFonts w:ascii="Times New Roman"/>
                <w:b w:val="false"/>
                <w:i w:val="false"/>
                <w:color w:val="000000"/>
                <w:sz w:val="20"/>
              </w:rPr>
              <w:t>1-СПК, кезеңділігі тоқсандық)</w:t>
            </w:r>
            <w:r>
              <w:br/>
            </w:r>
            <w:r>
              <w:rPr>
                <w:rFonts w:ascii="Times New Roman"/>
                <w:b w:val="false"/>
                <w:i w:val="false"/>
                <w:color w:val="000000"/>
                <w:sz w:val="20"/>
              </w:rPr>
              <w:t>статистикалық нысанға</w:t>
            </w:r>
            <w:r>
              <w:br/>
            </w:r>
            <w:r>
              <w:rPr>
                <w:rFonts w:ascii="Times New Roman"/>
                <w:b w:val="false"/>
                <w:i w:val="false"/>
                <w:color w:val="000000"/>
                <w:sz w:val="20"/>
              </w:rPr>
              <w:t>3-қосымша</w:t>
            </w:r>
          </w:p>
        </w:tc>
      </w:tr>
    </w:tbl>
    <w:bookmarkStart w:name="z17" w:id="13"/>
    <w:p>
      <w:pPr>
        <w:spacing w:after="0"/>
        <w:ind w:left="0"/>
        <w:jc w:val="left"/>
      </w:pPr>
      <w:r>
        <w:rPr>
          <w:rFonts w:ascii="Times New Roman"/>
          <w:b/>
          <w:i w:val="false"/>
          <w:color w:val="000000"/>
        </w:rPr>
        <w:t xml:space="preserve"> 7-бөлімді толтыруға арналған ауыл шаруашылығы өнімдері түрлерінің тізбесі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1"/>
        <w:gridCol w:w="7164"/>
        <w:gridCol w:w="735"/>
      </w:tblGrid>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түрлерінің коды</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түрлерінің атауы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(маис)</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жүгері (жүгері)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01.11.49</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дәнді дақылдар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01.11.5</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дақылдардың сабаны және қауызы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01.11.6</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ірі бұршақ көкөністері (жаңа піскен)</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бұршақты көкөністер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бұршақтар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Жержаңғағы, қабығымен</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жер жаңғақтары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01.11.84</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тұқымы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тұқымы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тұқымы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 және қышабас тұқымы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01.11.94</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Күнжіт тұқымы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01.11.95</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тұқымы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01.11.99</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майлы тұқымдар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Ақталмаған күріш</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Қояншөп</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қырыққабат және брокколи</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01.13.14</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01.13.15</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Цикорий</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01.13.16</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Саумалдық</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01.13.17</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Бөрікгүлдер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01.13.19</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Жапырақты немесе өзге де сабақты көкөністер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чили және бұрыштар (capsicum тұқымынан ғана)</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Қиярлар және корнишондар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Кәділер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01.13.34</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Қызанақтар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01.13.39</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өзге де </w:t>
            </w:r>
            <w:r>
              <w:br/>
            </w:r>
            <w:r>
              <w:rPr>
                <w:rFonts w:ascii="Times New Roman"/>
                <w:b w:val="false"/>
                <w:i w:val="false"/>
                <w:color w:val="000000"/>
                <w:sz w:val="20"/>
              </w:rPr>
              <w:t>жемісті – көкөністі дақылдар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 және мал азықтық шалқан</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01.13.44</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Порей пияз және өзге де пияз текті көкөністер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01.13.49</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Тамыржемістілер, түйнек немесе бадана (құрамында крахмал немесе инулин жоғары емес) өзге де</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картоп</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Маниок</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01.13.59</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крахмал немесе инулині жоғары өзге де асханалық тамыржемістілер және түйнектер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01.13.7</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 және қант қызылша тұқымы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01.13.8</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 және трюфельдер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01.13.9</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жаңа піскен көкөністер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темекі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Тұқымнан тазаланған немесе тазаланбаған мақта</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немесе жібітуге ұшыраған зығыр, кәдімгі қарасора және рамиден басқа, шикі немесе суланған өзге де кендір, кенеп және тоқыма талшықтары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01.16.19</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зығыр, кәдімгі кендір және өңделмеген тоқыма талшықтары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дақылдар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гүлдер және түйнектер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жүзім</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Цитрусты жемістер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Шекілдеуікті және дәнекті жемістер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жемістер және жидектер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Жемістердің тұқымдары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Жаңғақтар (жеуге болатын жабайы жаңғақтар, жер жаңғақтар мен кокос жаңғақтарынан басқа)</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01.25.9</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басқа да жемісті және жидекті дақылдардың жемістері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дәмдеуіштер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Құлмақ бүршіктері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парфюмерияда, фармацевтикада немесе инсектицид, фунгицид ретінде және ұқсас мақсаттарда қолданылатын өсімдіктер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Алдымен өру, толтыру, бояу немесе илеу үшін қолданылатын өсімдікті материалдар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Өсімдікті материалдар; тірі өсімдіктер; баданалар, түйіндер мен тамырлар; сұлама бұтақтар және қалемшелер; саңырауқұлақты жерлер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мүйізді ірі қара малы, тірі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мүйізді ірі қара малының шикі сүті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тірі мүйізді ірі қара мал мен буйволдар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 мен буйволдардың шәуеттері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жылқылар және жылқы тектес жануарлар, тірі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қойлар мен ешкілер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ешкінің шикі сүті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ешкіден қырқылған жүн, жуылмаған (тобымен жуылғанды қоса алғанда)</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шошқалар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үй құсы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Тауықтың қабығындағы жұмыртқасы, жаңа жиналып алынған</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үй құстарының қабығындағы жұмыртқасы, жаңа жиналып алынған</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Фермада өсірілетін өзге де тірі малдар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бал</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шикі сүт</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01.49.28</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малдан алынған тағамдық емес өнімдер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аң терісінің (иленбеген тері) шикізаты, қозы терілерінен басқа</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Елтіріден жасалған қозы терілері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01.49.39</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аң терілері (бұдан әрі өңделмейтін шикі немесе консервіленген)</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балық</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салқындатылған балық</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Мұздатылмаған шаян тәрізділер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03.00.4</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салқындатылған, тірі былқылдақ денелілер мен су омыртқасыздары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w:t>
            </w:r>
            <w:r>
              <w:br/>
            </w:r>
            <w:r>
              <w:rPr>
                <w:rFonts w:ascii="Times New Roman"/>
                <w:b w:val="false"/>
                <w:i w:val="false"/>
                <w:color w:val="000000"/>
                <w:sz w:val="20"/>
              </w:rPr>
              <w:t>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2016 жылғы 6 желтоқсандағы</w:t>
            </w:r>
            <w:r>
              <w:br/>
            </w:r>
            <w:r>
              <w:rPr>
                <w:rFonts w:ascii="Times New Roman"/>
                <w:b w:val="false"/>
                <w:i w:val="false"/>
                <w:color w:val="000000"/>
                <w:sz w:val="20"/>
              </w:rPr>
              <w:t>№ 302 бұйрығына</w:t>
            </w:r>
            <w:r>
              <w:br/>
            </w:r>
            <w:r>
              <w:rPr>
                <w:rFonts w:ascii="Times New Roman"/>
                <w:b w:val="false"/>
                <w:i w:val="false"/>
                <w:color w:val="000000"/>
                <w:sz w:val="20"/>
              </w:rPr>
              <w:t>2-қосымша</w:t>
            </w:r>
          </w:p>
        </w:tc>
      </w:tr>
    </w:tbl>
    <w:bookmarkStart w:name="z19" w:id="14"/>
    <w:p>
      <w:pPr>
        <w:spacing w:after="0"/>
        <w:ind w:left="0"/>
        <w:jc w:val="left"/>
      </w:pPr>
      <w:r>
        <w:rPr>
          <w:rFonts w:ascii="Times New Roman"/>
          <w:b/>
          <w:i w:val="false"/>
          <w:color w:val="000000"/>
        </w:rPr>
        <w:t xml:space="preserve"> "Ауыл шаруашылығы кооперативінің қызметі туралы" (коды 141103006, индексі 1-СПК, кезеңділігі тоқсандық) жалпымемлекеттік статистикалық байқауының статистикалық нысанын толтыру жөніндегі нұсқаулық</w:t>
      </w:r>
    </w:p>
    <w:bookmarkEnd w:id="14"/>
    <w:bookmarkStart w:name="z20" w:id="15"/>
    <w:p>
      <w:pPr>
        <w:spacing w:after="0"/>
        <w:ind w:left="0"/>
        <w:jc w:val="both"/>
      </w:pPr>
      <w:r>
        <w:rPr>
          <w:rFonts w:ascii="Times New Roman"/>
          <w:b w:val="false"/>
          <w:i w:val="false"/>
          <w:color w:val="000000"/>
          <w:sz w:val="28"/>
        </w:rPr>
        <w:t xml:space="preserve">
      1. Осы "Ауыл шаруашылығы кооперативінің қызметі туралы" (коды 141103006, индексі 1-СПК, кезеңділігі тоқсандық) жалпымемлекеттік статистикалық байқауының статистикалық нысанын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8) тармақшаларына</w:t>
      </w:r>
      <w:r>
        <w:rPr>
          <w:rFonts w:ascii="Times New Roman"/>
          <w:b w:val="false"/>
          <w:i w:val="false"/>
          <w:color w:val="000000"/>
          <w:sz w:val="28"/>
        </w:rPr>
        <w:t xml:space="preserve"> сəйкес әзірленді жəне "Ауыл шаруашылығы кооперативінің қызметі туралы" (коды 141103006, индексі 1-СПК, кезеңділігі тоқсандық) жалпымемлекеттік статистикалық байқауының статистикалық нысанын (бұдан әрі – статистикалық нысан) толтыруды нақтылайды. </w:t>
      </w:r>
    </w:p>
    <w:bookmarkEnd w:id="15"/>
    <w:bookmarkStart w:name="z21" w:id="16"/>
    <w:p>
      <w:pPr>
        <w:spacing w:after="0"/>
        <w:ind w:left="0"/>
        <w:jc w:val="both"/>
      </w:pPr>
      <w:r>
        <w:rPr>
          <w:rFonts w:ascii="Times New Roman"/>
          <w:b w:val="false"/>
          <w:i w:val="false"/>
          <w:color w:val="000000"/>
          <w:sz w:val="28"/>
        </w:rPr>
        <w:t xml:space="preserve">
      2. Осы нұсқаулықта "Ауыл шаруашылығы кооперативі туралы" Қазақстан Республикасының 2015 жылғы 29 қазандағы </w:t>
      </w:r>
      <w:r>
        <w:rPr>
          <w:rFonts w:ascii="Times New Roman"/>
          <w:b w:val="false"/>
          <w:i w:val="false"/>
          <w:color w:val="000000"/>
          <w:sz w:val="28"/>
        </w:rPr>
        <w:t>Заңда</w:t>
      </w:r>
      <w:r>
        <w:rPr>
          <w:rFonts w:ascii="Times New Roman"/>
          <w:b w:val="false"/>
          <w:i w:val="false"/>
          <w:color w:val="000000"/>
          <w:sz w:val="28"/>
        </w:rPr>
        <w:t xml:space="preserve"> айқындалған мәндердегі ұғымдар мен негізгі анықтамалар қолданылады.</w:t>
      </w:r>
    </w:p>
    <w:bookmarkEnd w:id="16"/>
    <w:bookmarkStart w:name="z22" w:id="17"/>
    <w:p>
      <w:pPr>
        <w:spacing w:after="0"/>
        <w:ind w:left="0"/>
        <w:jc w:val="both"/>
      </w:pPr>
      <w:r>
        <w:rPr>
          <w:rFonts w:ascii="Times New Roman"/>
          <w:b w:val="false"/>
          <w:i w:val="false"/>
          <w:color w:val="000000"/>
          <w:sz w:val="28"/>
        </w:rPr>
        <w:t>
      3. Егер ауыл шаруашылығы кооперативінің қызметі бірнеше аудандар және (немесе) облыстар аумағында жүзеге асырылса, статистикалық нысан әрбір аумақ бойынша жеке бланктерде ақпаратты көрсете отырып ұсынылады, яғни деректер қызметті жүзеге асыру орны бойынша көрсетіледі.</w:t>
      </w:r>
    </w:p>
    <w:bookmarkEnd w:id="17"/>
    <w:bookmarkStart w:name="z23" w:id="18"/>
    <w:p>
      <w:pPr>
        <w:spacing w:after="0"/>
        <w:ind w:left="0"/>
        <w:jc w:val="both"/>
      </w:pPr>
      <w:r>
        <w:rPr>
          <w:rFonts w:ascii="Times New Roman"/>
          <w:b w:val="false"/>
          <w:i w:val="false"/>
          <w:color w:val="000000"/>
          <w:sz w:val="28"/>
        </w:rPr>
        <w:t>
      4. 1-бөлімде тіркелген орнына тәуелсіз ауыл шаруашылығы кооперативінің қызметін нақты жүзеге асыратын орны (облыс, қала, аудан) көрсетіледі.</w:t>
      </w:r>
    </w:p>
    <w:bookmarkEnd w:id="18"/>
    <w:bookmarkStart w:name="z24" w:id="19"/>
    <w:p>
      <w:pPr>
        <w:spacing w:after="0"/>
        <w:ind w:left="0"/>
        <w:jc w:val="both"/>
      </w:pPr>
      <w:r>
        <w:rPr>
          <w:rFonts w:ascii="Times New Roman"/>
          <w:b w:val="false"/>
          <w:i w:val="false"/>
          <w:color w:val="000000"/>
          <w:sz w:val="28"/>
        </w:rPr>
        <w:t>
      5. 2-бөлімде ауыл шаруашылығы кооперативінің пай қорының көлемі мың теңгемен көрсетіледі.</w:t>
      </w:r>
    </w:p>
    <w:bookmarkEnd w:id="19"/>
    <w:bookmarkStart w:name="z25" w:id="20"/>
    <w:p>
      <w:pPr>
        <w:spacing w:after="0"/>
        <w:ind w:left="0"/>
        <w:jc w:val="both"/>
      </w:pPr>
      <w:r>
        <w:rPr>
          <w:rFonts w:ascii="Times New Roman"/>
          <w:b w:val="false"/>
          <w:i w:val="false"/>
          <w:color w:val="000000"/>
          <w:sz w:val="28"/>
        </w:rPr>
        <w:t>
      6. 2-бөлімнің 2.1 ішкі бөлімінде ауыл шаруашылығы кооперативінің мүшелері туралы ақпарат көрсетіледі. 1-бағанда – типтер және ұйымдық-құқықтық нысан бойынша мүшелер саны, 2-бағанда мүшелердің ауыл шаруашылығы кооперативінің пай қорына салымының мөлшері мың теңгемен көрсетіледі.</w:t>
      </w:r>
    </w:p>
    <w:bookmarkEnd w:id="20"/>
    <w:bookmarkStart w:name="z26" w:id="21"/>
    <w:p>
      <w:pPr>
        <w:spacing w:after="0"/>
        <w:ind w:left="0"/>
        <w:jc w:val="both"/>
      </w:pPr>
      <w:r>
        <w:rPr>
          <w:rFonts w:ascii="Times New Roman"/>
          <w:b w:val="false"/>
          <w:i w:val="false"/>
          <w:color w:val="000000"/>
          <w:sz w:val="28"/>
        </w:rPr>
        <w:t>
      7. 3-бөлімде ауыл шаруашылығы кооперативінің балансына жатпайтын кооператив мүшелеріндегі мал мен құстың және араның балұясының нақты бары көрсетіледі.</w:t>
      </w:r>
    </w:p>
    <w:bookmarkEnd w:id="21"/>
    <w:bookmarkStart w:name="z27" w:id="22"/>
    <w:p>
      <w:pPr>
        <w:spacing w:after="0"/>
        <w:ind w:left="0"/>
        <w:jc w:val="both"/>
      </w:pPr>
      <w:r>
        <w:rPr>
          <w:rFonts w:ascii="Times New Roman"/>
          <w:b w:val="false"/>
          <w:i w:val="false"/>
          <w:color w:val="000000"/>
          <w:sz w:val="28"/>
        </w:rPr>
        <w:t>
      8. 4-бөлімде ауыл шаруашылығы кооперативі қызметкерлерінің саны көрсетіледі. 2-жолда жұмыс берушінің актілерін орындай отырып, жұмысты белгілі бір мамандығы, біліктілігі немесе лауазымы бойынша орындайтын, есепті кезеңде ұйымның тізімдерінде бар барлық қызметкерлер, сондай-ақ қоғамдық бастамаларда жұмыс істейтін адамдар ескеріледі. 3-жолда жұмысты негізгі жұмыс уақытынан тыс жұмыс істейтін жұмыскерлер саны көрсетіледі. 4-жолда жұмысты азаматтық-құқықтық сипаттағы шарттар бойынша орындайтын адамдар саны көрсетіледі, оларға ұйымның ішкі еңбек тәртібіне бағынбай жүзеге асырылатын белгіленген нақты жұмыс көлемін (біржолғы, арнаулы шаруашылық) орындау уақытына ғана шарт бойынша қабылданған адамдар жатады.</w:t>
      </w:r>
    </w:p>
    <w:bookmarkEnd w:id="22"/>
    <w:bookmarkStart w:name="z28" w:id="23"/>
    <w:p>
      <w:pPr>
        <w:spacing w:after="0"/>
        <w:ind w:left="0"/>
        <w:jc w:val="both"/>
      </w:pPr>
      <w:r>
        <w:rPr>
          <w:rFonts w:ascii="Times New Roman"/>
          <w:b w:val="false"/>
          <w:i w:val="false"/>
          <w:color w:val="000000"/>
          <w:sz w:val="28"/>
        </w:rPr>
        <w:t xml:space="preserve">
      9. 5-бөлімде статистикалық нысанға </w:t>
      </w:r>
      <w:r>
        <w:rPr>
          <w:rFonts w:ascii="Times New Roman"/>
          <w:b w:val="false"/>
          <w:i w:val="false"/>
          <w:color w:val="000000"/>
          <w:sz w:val="28"/>
        </w:rPr>
        <w:t>1-қосымшаға</w:t>
      </w:r>
      <w:r>
        <w:rPr>
          <w:rFonts w:ascii="Times New Roman"/>
          <w:b w:val="false"/>
          <w:i w:val="false"/>
          <w:color w:val="000000"/>
          <w:sz w:val="28"/>
        </w:rPr>
        <w:t xml:space="preserve"> сәйкес түрлер бойынша ауыл шаруашылығы кооперативі өндірген өнім туралы ақпарат көрсетіледі. 1-бағанда – заттай мәндегі (союға арналған мал мен құс сойыс салмақта көрсетіледі), 2-бағанда құндық мәндегі өндірілген өнім туралы мәліметтер мың теңгемен көрсетіледі. </w:t>
      </w:r>
    </w:p>
    <w:bookmarkEnd w:id="23"/>
    <w:bookmarkStart w:name="z29" w:id="24"/>
    <w:p>
      <w:pPr>
        <w:spacing w:after="0"/>
        <w:ind w:left="0"/>
        <w:jc w:val="both"/>
      </w:pPr>
      <w:r>
        <w:rPr>
          <w:rFonts w:ascii="Times New Roman"/>
          <w:b w:val="false"/>
          <w:i w:val="false"/>
          <w:color w:val="000000"/>
          <w:sz w:val="28"/>
        </w:rPr>
        <w:t xml:space="preserve">
      10. 6-бөлімде статистикалық нысанға </w:t>
      </w:r>
      <w:r>
        <w:rPr>
          <w:rFonts w:ascii="Times New Roman"/>
          <w:b w:val="false"/>
          <w:i w:val="false"/>
          <w:color w:val="000000"/>
          <w:sz w:val="28"/>
        </w:rPr>
        <w:t>2-қосымшаға</w:t>
      </w:r>
      <w:r>
        <w:rPr>
          <w:rFonts w:ascii="Times New Roman"/>
          <w:b w:val="false"/>
          <w:i w:val="false"/>
          <w:color w:val="000000"/>
          <w:sz w:val="28"/>
        </w:rPr>
        <w:t xml:space="preserve"> сәйкес түрлер бойынша ауыл шаруашылығы кооперативі көрсеткен қызметтер көлемі туралы деректер көрсетіледі. </w:t>
      </w:r>
    </w:p>
    <w:bookmarkEnd w:id="24"/>
    <w:bookmarkStart w:name="z30" w:id="25"/>
    <w:p>
      <w:pPr>
        <w:spacing w:after="0"/>
        <w:ind w:left="0"/>
        <w:jc w:val="both"/>
      </w:pPr>
      <w:r>
        <w:rPr>
          <w:rFonts w:ascii="Times New Roman"/>
          <w:b w:val="false"/>
          <w:i w:val="false"/>
          <w:color w:val="000000"/>
          <w:sz w:val="28"/>
        </w:rPr>
        <w:t xml:space="preserve">
      11. 7-бөлімде статистикалық нысанға </w:t>
      </w:r>
      <w:r>
        <w:rPr>
          <w:rFonts w:ascii="Times New Roman"/>
          <w:b w:val="false"/>
          <w:i w:val="false"/>
          <w:color w:val="000000"/>
          <w:sz w:val="28"/>
        </w:rPr>
        <w:t>3-қосымшаға</w:t>
      </w:r>
      <w:r>
        <w:rPr>
          <w:rFonts w:ascii="Times New Roman"/>
          <w:b w:val="false"/>
          <w:i w:val="false"/>
          <w:color w:val="000000"/>
          <w:sz w:val="28"/>
        </w:rPr>
        <w:t xml:space="preserve"> сәйкес түрлер бойынша ауыл шаруашылығы кооперативінің ауыл шаруашылығы өнімдерін дайындау, сатып алуы және өткізуі туралы деректер көрсетіледі. Ауыл шаруашылығы өнімдерін сатып алу және өткізу туралы ақпарат 1 және 3-бағандарда заттай мәнде (союға арналған мал мен құс сойыс салмақта көрсетіледі), 2 және 4-бағандарда құндық мәнде мың теңгемен көрсетіледі. 5-бағанда заттай мәнде ауыл шаруашылығы өнімдерін дайындау (кооператив мүшелерінен ауыл шаруашылығы өнімдерін қабылдау, оны қайта өңдеу кәсіпорындарына беру үшін жинақтау және сақтау) туралы мәліметтер көрсетіледі.</w:t>
      </w:r>
    </w:p>
    <w:bookmarkEnd w:id="25"/>
    <w:p>
      <w:pPr>
        <w:spacing w:after="0"/>
        <w:ind w:left="0"/>
        <w:jc w:val="both"/>
      </w:pPr>
      <w:r>
        <w:rPr>
          <w:rFonts w:ascii="Times New Roman"/>
          <w:b w:val="false"/>
          <w:i w:val="false"/>
          <w:color w:val="000000"/>
          <w:sz w:val="28"/>
        </w:rPr>
        <w:t>
      Өнімдерді сатып алу құны көліктік, сауда-өткізу, делдалдық және басқа да шығындарды есепке алумен көрсетіледі.</w:t>
      </w:r>
    </w:p>
    <w:bookmarkStart w:name="z31" w:id="26"/>
    <w:p>
      <w:pPr>
        <w:spacing w:after="0"/>
        <w:ind w:left="0"/>
        <w:jc w:val="both"/>
      </w:pPr>
      <w:r>
        <w:rPr>
          <w:rFonts w:ascii="Times New Roman"/>
          <w:b w:val="false"/>
          <w:i w:val="false"/>
          <w:color w:val="000000"/>
          <w:sz w:val="28"/>
        </w:rPr>
        <w:t>
      12. 8-бөлімде ауыл шаруашылығы техникаларының тоқсан соңына нақты бары туралы деректер көрсетіледі.</w:t>
      </w:r>
    </w:p>
    <w:bookmarkEnd w:id="26"/>
    <w:bookmarkStart w:name="z32" w:id="27"/>
    <w:p>
      <w:pPr>
        <w:spacing w:after="0"/>
        <w:ind w:left="0"/>
        <w:jc w:val="both"/>
      </w:pPr>
      <w:r>
        <w:rPr>
          <w:rFonts w:ascii="Times New Roman"/>
          <w:b w:val="false"/>
          <w:i w:val="false"/>
          <w:color w:val="000000"/>
          <w:sz w:val="28"/>
        </w:rPr>
        <w:t>
      13.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w:t>
      </w:r>
    </w:p>
    <w:bookmarkEnd w:id="27"/>
    <w:bookmarkStart w:name="z33" w:id="28"/>
    <w:p>
      <w:pPr>
        <w:spacing w:after="0"/>
        <w:ind w:left="0"/>
        <w:jc w:val="both"/>
      </w:pPr>
      <w:r>
        <w:rPr>
          <w:rFonts w:ascii="Times New Roman"/>
          <w:b w:val="false"/>
          <w:i w:val="false"/>
          <w:color w:val="000000"/>
          <w:sz w:val="28"/>
        </w:rPr>
        <w:t>
      14. Осы статистикалық нысанды тапсыру қағаз жеткізгіште немесе электронды формата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орналасқан "Деректерді оn-line режимінде жинау" ақпараттық жүйесін пайдалану арқылы жүзеге асырылады.</w:t>
      </w:r>
    </w:p>
    <w:bookmarkEnd w:id="28"/>
    <w:bookmarkStart w:name="z34" w:id="29"/>
    <w:p>
      <w:pPr>
        <w:spacing w:after="0"/>
        <w:ind w:left="0"/>
        <w:jc w:val="both"/>
      </w:pPr>
      <w:r>
        <w:rPr>
          <w:rFonts w:ascii="Times New Roman"/>
          <w:b w:val="false"/>
          <w:i w:val="false"/>
          <w:color w:val="000000"/>
          <w:sz w:val="28"/>
        </w:rPr>
        <w:t>
      15. Арифметикалық-логикалық бақылау:</w:t>
      </w:r>
    </w:p>
    <w:bookmarkEnd w:id="29"/>
    <w:bookmarkStart w:name="z35" w:id="30"/>
    <w:p>
      <w:pPr>
        <w:spacing w:after="0"/>
        <w:ind w:left="0"/>
        <w:jc w:val="both"/>
      </w:pPr>
      <w:r>
        <w:rPr>
          <w:rFonts w:ascii="Times New Roman"/>
          <w:b w:val="false"/>
          <w:i w:val="false"/>
          <w:color w:val="000000"/>
          <w:sz w:val="28"/>
        </w:rPr>
        <w:t>
      1) 2-бөлім = 2-бөлім 2.1-ішкі бөлімінің 2-бағаны бойынша 1, 6, 7 және 8-жолдарының</w:t>
      </w:r>
    </w:p>
    <w:bookmarkEnd w:id="30"/>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36" w:id="31"/>
    <w:p>
      <w:pPr>
        <w:spacing w:after="0"/>
        <w:ind w:left="0"/>
        <w:jc w:val="both"/>
      </w:pPr>
      <w:r>
        <w:rPr>
          <w:rFonts w:ascii="Times New Roman"/>
          <w:b w:val="false"/>
          <w:i w:val="false"/>
          <w:color w:val="000000"/>
          <w:sz w:val="28"/>
        </w:rPr>
        <w:t>
      2) 2-бөлімнің 2.1-ішкі бөлімі:</w:t>
      </w:r>
    </w:p>
    <w:bookmarkEnd w:id="31"/>
    <w:p>
      <w:pPr>
        <w:spacing w:after="0"/>
        <w:ind w:left="0"/>
        <w:jc w:val="both"/>
      </w:pPr>
      <w:r>
        <w:rPr>
          <w:rFonts w:ascii="Times New Roman"/>
          <w:b w:val="false"/>
          <w:i w:val="false"/>
          <w:color w:val="000000"/>
          <w:sz w:val="28"/>
        </w:rPr>
        <w:t xml:space="preserve">
      1-баған бойынша 1-жол = 1-баған бойынша 2, 3, 4, 5-жолдарының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2-баған бойынша 1-жол = 2-баған бойынша 2, 3, 4, 5-жолдарының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1-баған толтырылған болса, онда барлық жолдар бойынша 2-баған толтырылуы тиіс;</w:t>
      </w:r>
    </w:p>
    <w:p>
      <w:pPr>
        <w:spacing w:after="0"/>
        <w:ind w:left="0"/>
        <w:jc w:val="both"/>
      </w:pPr>
      <w:r>
        <w:rPr>
          <w:rFonts w:ascii="Times New Roman"/>
          <w:b w:val="false"/>
          <w:i w:val="false"/>
          <w:color w:val="000000"/>
          <w:sz w:val="28"/>
        </w:rPr>
        <w:t>
      егер 2-баған толтырылған болса, онда барлық жолдар бойынша 1-баған толтырылуы тиіс;</w:t>
      </w:r>
    </w:p>
    <w:bookmarkStart w:name="z37" w:id="32"/>
    <w:p>
      <w:pPr>
        <w:spacing w:after="0"/>
        <w:ind w:left="0"/>
        <w:jc w:val="both"/>
      </w:pPr>
      <w:r>
        <w:rPr>
          <w:rFonts w:ascii="Times New Roman"/>
          <w:b w:val="false"/>
          <w:i w:val="false"/>
          <w:color w:val="000000"/>
          <w:sz w:val="28"/>
        </w:rPr>
        <w:t>
      3) 4-бөлім:</w:t>
      </w:r>
    </w:p>
    <w:bookmarkEnd w:id="32"/>
    <w:p>
      <w:pPr>
        <w:spacing w:after="0"/>
        <w:ind w:left="0"/>
        <w:jc w:val="both"/>
      </w:pPr>
      <w:r>
        <w:rPr>
          <w:rFonts w:ascii="Times New Roman"/>
          <w:b w:val="false"/>
          <w:i w:val="false"/>
          <w:color w:val="000000"/>
          <w:sz w:val="28"/>
        </w:rPr>
        <w:t xml:space="preserve">
      1-баған бойынша 1-жол = 1-баған бойынша 2, 3-жолдарының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38" w:id="33"/>
    <w:p>
      <w:pPr>
        <w:spacing w:after="0"/>
        <w:ind w:left="0"/>
        <w:jc w:val="both"/>
      </w:pPr>
      <w:r>
        <w:rPr>
          <w:rFonts w:ascii="Times New Roman"/>
          <w:b w:val="false"/>
          <w:i w:val="false"/>
          <w:color w:val="000000"/>
          <w:sz w:val="28"/>
        </w:rPr>
        <w:t>
      4) 5-бөлім:</w:t>
      </w:r>
    </w:p>
    <w:bookmarkEnd w:id="33"/>
    <w:p>
      <w:pPr>
        <w:spacing w:after="0"/>
        <w:ind w:left="0"/>
        <w:jc w:val="both"/>
      </w:pPr>
      <w:r>
        <w:rPr>
          <w:rFonts w:ascii="Times New Roman"/>
          <w:b w:val="false"/>
          <w:i w:val="false"/>
          <w:color w:val="000000"/>
          <w:sz w:val="28"/>
        </w:rPr>
        <w:t>
      егер 1-баған толтырылған болса, онда барлық жолдар бойынша 2-баған толтырылуы тиіс;</w:t>
      </w:r>
    </w:p>
    <w:p>
      <w:pPr>
        <w:spacing w:after="0"/>
        <w:ind w:left="0"/>
        <w:jc w:val="both"/>
      </w:pPr>
      <w:r>
        <w:rPr>
          <w:rFonts w:ascii="Times New Roman"/>
          <w:b w:val="false"/>
          <w:i w:val="false"/>
          <w:color w:val="000000"/>
          <w:sz w:val="28"/>
        </w:rPr>
        <w:t>
      егер 2-баған толтырылған болса, онда барлық жолдар бойынша 1-баған толтырылуы тиіс;</w:t>
      </w:r>
    </w:p>
    <w:bookmarkStart w:name="z39" w:id="34"/>
    <w:p>
      <w:pPr>
        <w:spacing w:after="0"/>
        <w:ind w:left="0"/>
        <w:jc w:val="both"/>
      </w:pPr>
      <w:r>
        <w:rPr>
          <w:rFonts w:ascii="Times New Roman"/>
          <w:b w:val="false"/>
          <w:i w:val="false"/>
          <w:color w:val="000000"/>
          <w:sz w:val="28"/>
        </w:rPr>
        <w:t>
      5) 7-бөлім:</w:t>
      </w:r>
    </w:p>
    <w:bookmarkEnd w:id="34"/>
    <w:p>
      <w:pPr>
        <w:spacing w:after="0"/>
        <w:ind w:left="0"/>
        <w:jc w:val="both"/>
      </w:pPr>
      <w:r>
        <w:rPr>
          <w:rFonts w:ascii="Times New Roman"/>
          <w:b w:val="false"/>
          <w:i w:val="false"/>
          <w:color w:val="000000"/>
          <w:sz w:val="28"/>
        </w:rPr>
        <w:t>
      егер 1-баған толтырылған болса, онда барлық жолдар бойынша 2-баған толтырылуы тиіс;</w:t>
      </w:r>
    </w:p>
    <w:p>
      <w:pPr>
        <w:spacing w:after="0"/>
        <w:ind w:left="0"/>
        <w:jc w:val="both"/>
      </w:pPr>
      <w:r>
        <w:rPr>
          <w:rFonts w:ascii="Times New Roman"/>
          <w:b w:val="false"/>
          <w:i w:val="false"/>
          <w:color w:val="000000"/>
          <w:sz w:val="28"/>
        </w:rPr>
        <w:t>
      егер 2-баған толтырылған болса, онда барлық жолдар бойынша 1-баған толтырылуы тиіс;</w:t>
      </w:r>
    </w:p>
    <w:p>
      <w:pPr>
        <w:spacing w:after="0"/>
        <w:ind w:left="0"/>
        <w:jc w:val="both"/>
      </w:pPr>
      <w:r>
        <w:rPr>
          <w:rFonts w:ascii="Times New Roman"/>
          <w:b w:val="false"/>
          <w:i w:val="false"/>
          <w:color w:val="000000"/>
          <w:sz w:val="28"/>
        </w:rPr>
        <w:t>
      егер 3-баған толтырылған болса, онда барлық жолдар бойынша 4-баған толтырылуы тиіс;</w:t>
      </w:r>
    </w:p>
    <w:p>
      <w:pPr>
        <w:spacing w:after="0"/>
        <w:ind w:left="0"/>
        <w:jc w:val="both"/>
      </w:pPr>
      <w:r>
        <w:rPr>
          <w:rFonts w:ascii="Times New Roman"/>
          <w:b w:val="false"/>
          <w:i w:val="false"/>
          <w:color w:val="000000"/>
          <w:sz w:val="28"/>
        </w:rPr>
        <w:t>
      егер 4-баған толтырылған болса, онда барлық жолдар бойынша 3-баған толтырылуы тиіс.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