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3935" w14:textId="e843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нормативтерін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14 желтоқсандағы № 595 бұйрығы. Қазақстан Республикасының Әділет министрлігінде 2017 жылғы 25 қаңтарда № 14722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Еңбек кодексі </w:t>
      </w:r>
      <w:r>
        <w:rPr>
          <w:rFonts w:ascii="Times New Roman"/>
          <w:b w:val="false"/>
          <w:i w:val="false"/>
          <w:color w:val="000000"/>
          <w:sz w:val="28"/>
        </w:rPr>
        <w:t>101-бабының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15.04.2024 </w:t>
      </w:r>
      <w:r>
        <w:rPr>
          <w:rFonts w:ascii="Times New Roman"/>
          <w:b w:val="false"/>
          <w:i w:val="false"/>
          <w:color w:val="00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Қарулы Күштері Тылының бастығы:</w:t>
      </w:r>
    </w:p>
    <w:bookmarkEnd w:id="1"/>
    <w:bookmarkStart w:name="z3" w:id="2"/>
    <w:p>
      <w:pPr>
        <w:spacing w:after="0"/>
        <w:ind w:left="0"/>
        <w:jc w:val="both"/>
      </w:pP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p>
    <w:bookmarkEnd w:id="2"/>
    <w:bookmarkStart w:name="z4" w:id="3"/>
    <w:p>
      <w:pPr>
        <w:spacing w:after="0"/>
        <w:ind w:left="0"/>
        <w:jc w:val="both"/>
      </w:pPr>
      <w:r>
        <w:rPr>
          <w:rFonts w:ascii="Times New Roman"/>
          <w:b w:val="false"/>
          <w:i w:val="false"/>
          <w:color w:val="000000"/>
          <w:sz w:val="28"/>
        </w:rPr>
        <w:t>
      2) мемлекеттік тіркелген күннен бастап күнтізбелік он күн ішінде осы бұйрықтың көшірмесін қағаз және электрондық түрде Қазақстан Республикасының нормативтiк құқықтық актiлерінің эталондық бақылау банкiне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
    <w:bookmarkStart w:name="z5" w:id="4"/>
    <w:p>
      <w:pPr>
        <w:spacing w:after="0"/>
        <w:ind w:left="0"/>
        <w:jc w:val="both"/>
      </w:pPr>
      <w:r>
        <w:rPr>
          <w:rFonts w:ascii="Times New Roman"/>
          <w:b w:val="false"/>
          <w:i w:val="false"/>
          <w:color w:val="000000"/>
          <w:sz w:val="28"/>
        </w:rPr>
        <w:t>
      3) бұйрықты ресми жарияланғаннан кейін Қазақстан Республикасы Қорғаныс министрлігінің интернет-ресурсында орналастырсын;</w:t>
      </w:r>
    </w:p>
    <w:bookmarkEnd w:id="4"/>
    <w:bookmarkStart w:name="z6" w:id="5"/>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Қорғаныс министрлігінің Заң департаментіне ұсынсын.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м.а. 15.02.2021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Бұйрық алғашқы ресми жарияланған күнінен кейін күнтізбелік он күн өткен соң күшіне енгізіледі.</w:t>
      </w:r>
    </w:p>
    <w:bookmarkEnd w:id="7"/>
    <w:bookmarkStart w:name="z9" w:id="8"/>
    <w:p>
      <w:pPr>
        <w:spacing w:after="0"/>
        <w:ind w:left="0"/>
        <w:jc w:val="both"/>
      </w:pPr>
      <w:r>
        <w:rPr>
          <w:rFonts w:ascii="Times New Roman"/>
          <w:b w:val="false"/>
          <w:i w:val="false"/>
          <w:color w:val="000000"/>
          <w:sz w:val="28"/>
        </w:rPr>
        <w:t>
      5. Бұйрық лауазымды адамдарға, оларға қатысты бөлігінде жеткізілсін.</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Денсаулық сақтау және</w:t>
      </w:r>
    </w:p>
    <w:p>
      <w:pPr>
        <w:spacing w:after="0"/>
        <w:ind w:left="0"/>
        <w:jc w:val="both"/>
      </w:pPr>
      <w:r>
        <w:rPr>
          <w:rFonts w:ascii="Times New Roman"/>
          <w:b w:val="false"/>
          <w:i w:val="false"/>
          <w:color w:val="000000"/>
          <w:sz w:val="28"/>
        </w:rPr>
        <w:t>
      әлеуметтік даму министрі</w:t>
      </w:r>
    </w:p>
    <w:p>
      <w:pPr>
        <w:spacing w:after="0"/>
        <w:ind w:left="0"/>
        <w:jc w:val="both"/>
      </w:pPr>
      <w:r>
        <w:rPr>
          <w:rFonts w:ascii="Times New Roman"/>
          <w:b w:val="false"/>
          <w:i w:val="false"/>
          <w:color w:val="000000"/>
          <w:sz w:val="28"/>
        </w:rPr>
        <w:t>
      Т. Дүйсенова</w:t>
      </w:r>
    </w:p>
    <w:p>
      <w:pPr>
        <w:spacing w:after="0"/>
        <w:ind w:left="0"/>
        <w:jc w:val="both"/>
      </w:pPr>
      <w:r>
        <w:rPr>
          <w:rFonts w:ascii="Times New Roman"/>
          <w:b w:val="false"/>
          <w:i w:val="false"/>
          <w:color w:val="000000"/>
          <w:sz w:val="28"/>
        </w:rPr>
        <w:t>
      2016 жылғы 22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14 желтоқсандағы</w:t>
            </w:r>
            <w:r>
              <w:br/>
            </w:r>
            <w:r>
              <w:rPr>
                <w:rFonts w:ascii="Times New Roman"/>
                <w:b w:val="false"/>
                <w:i w:val="false"/>
                <w:color w:val="000000"/>
                <w:sz w:val="20"/>
              </w:rPr>
              <w:t>№ 595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нормативтері </w:t>
      </w:r>
    </w:p>
    <w:bookmarkEnd w:id="9"/>
    <w:bookmarkStart w:name="z12" w:id="10"/>
    <w:p>
      <w:pPr>
        <w:spacing w:after="0"/>
        <w:ind w:left="0"/>
        <w:jc w:val="left"/>
      </w:pPr>
      <w:r>
        <w:rPr>
          <w:rFonts w:ascii="Times New Roman"/>
          <w:b/>
          <w:i w:val="false"/>
          <w:color w:val="000000"/>
        </w:rPr>
        <w:t xml:space="preserve"> 1 тарау. Жалпы бөлім </w:t>
      </w:r>
    </w:p>
    <w:bookmarkEnd w:id="10"/>
    <w:bookmarkStart w:name="z13" w:id="11"/>
    <w:p>
      <w:pPr>
        <w:spacing w:after="0"/>
        <w:ind w:left="0"/>
        <w:jc w:val="both"/>
      </w:pPr>
      <w:r>
        <w:rPr>
          <w:rFonts w:ascii="Times New Roman"/>
          <w:b w:val="false"/>
          <w:i w:val="false"/>
          <w:color w:val="000000"/>
          <w:sz w:val="28"/>
        </w:rPr>
        <w:t>
      1. 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нормативтері (ары қарай – Санының нормативтері) Қазақстан Республикасы Қорғаныс министрлігінің әскери бөлімдері мен мекемелері монша-кір жуу комбинаттары (бұдан әрі – МКК) жұмыскерлерінің еңбегін нормалау, қажетті нормативтік санын, уақыт нормаларын айқындау және негіздеу үшін арналған.</w:t>
      </w:r>
    </w:p>
    <w:bookmarkEnd w:id="11"/>
    <w:bookmarkStart w:name="z14" w:id="12"/>
    <w:p>
      <w:pPr>
        <w:spacing w:after="0"/>
        <w:ind w:left="0"/>
        <w:jc w:val="both"/>
      </w:pPr>
      <w:r>
        <w:rPr>
          <w:rFonts w:ascii="Times New Roman"/>
          <w:b w:val="false"/>
          <w:i w:val="false"/>
          <w:color w:val="000000"/>
          <w:sz w:val="28"/>
        </w:rPr>
        <w:t xml:space="preserve">
      2. Санының нормативтері 40 сағаттық жұмыс аптасы кезінде жұмыс уақытының жылдық нормасы ішінде бір жұмыскер орындайтын жұмыс көлемінде белгіленген және жұмыс уақытын анағұрлым толық және ұтымды пайдалануды ескере отырып әзірленген.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Сан нормативтері мынадай құжаттар негізінде әзірленді: </w:t>
      </w:r>
    </w:p>
    <w:p>
      <w:pPr>
        <w:spacing w:after="0"/>
        <w:ind w:left="0"/>
        <w:jc w:val="both"/>
      </w:pPr>
      <w:r>
        <w:rPr>
          <w:rFonts w:ascii="Times New Roman"/>
          <w:b w:val="false"/>
          <w:i w:val="false"/>
          <w:color w:val="000000"/>
          <w:sz w:val="28"/>
        </w:rPr>
        <w:t xml:space="preserve">
      1) Қазақстан Республикасының Еңбек кодексі; </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28 желтоқсандағы № 1036 бұйрығымен бекітілген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r>
        <w:rPr>
          <w:rFonts w:ascii="Times New Roman"/>
          <w:b w:val="false"/>
          <w:i w:val="false"/>
          <w:color w:val="000000"/>
          <w:sz w:val="28"/>
        </w:rPr>
        <w:t>қағидалары</w:t>
      </w:r>
      <w:r>
        <w:rPr>
          <w:rFonts w:ascii="Times New Roman"/>
          <w:b w:val="false"/>
          <w:i w:val="false"/>
          <w:color w:val="000000"/>
          <w:sz w:val="28"/>
        </w:rPr>
        <w:t xml:space="preserve"> (Нормативтік құқықтық актілерді мемлекеттік тіркеу тізілімінде № 12736 болып тіркелген);</w:t>
      </w:r>
    </w:p>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2008 жылғы 22 желтоқсандағы № 310-ө бұйрығымен бекітілген Жұмысшылардың еңбегін нормалау үшін нормалар мен нормативтерді белгілеу жөніндегі әдістемелік ұсынымдар; </w:t>
      </w:r>
    </w:p>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2010 жылғы 19 қазандағы № 344/1-ө бұйрығымен бекітілген Ұйымдарда хронометраждық жұмыстарды жүргізу жөніндегі әдістемелік ұсынымдар; </w:t>
      </w:r>
    </w:p>
    <w:p>
      <w:pPr>
        <w:spacing w:after="0"/>
        <w:ind w:left="0"/>
        <w:jc w:val="both"/>
      </w:pPr>
      <w:r>
        <w:rPr>
          <w:rFonts w:ascii="Times New Roman"/>
          <w:b w:val="false"/>
          <w:i w:val="false"/>
          <w:color w:val="000000"/>
          <w:sz w:val="28"/>
        </w:rPr>
        <w:t xml:space="preserve">
      5) жұмыскерлердің жұмысын орындаудың және еңбегін ұйымдастырудың ұйымдастыру-техникалық шарттарын зерделеу материалдары; </w:t>
      </w:r>
    </w:p>
    <w:p>
      <w:pPr>
        <w:spacing w:after="0"/>
        <w:ind w:left="0"/>
        <w:jc w:val="both"/>
      </w:pPr>
      <w:r>
        <w:rPr>
          <w:rFonts w:ascii="Times New Roman"/>
          <w:b w:val="false"/>
          <w:i w:val="false"/>
          <w:color w:val="000000"/>
          <w:sz w:val="28"/>
        </w:rPr>
        <w:t>
      6) МКК жұмыскерлерінің санына ықпал ететін факторлардың (сол немесе өзге де жұмысқа уақыт нормаларының) сандық мәні;</w:t>
      </w:r>
    </w:p>
    <w:p>
      <w:pPr>
        <w:spacing w:after="0"/>
        <w:ind w:left="0"/>
        <w:jc w:val="both"/>
      </w:pPr>
      <w:r>
        <w:rPr>
          <w:rFonts w:ascii="Times New Roman"/>
          <w:b w:val="false"/>
          <w:i w:val="false"/>
          <w:color w:val="000000"/>
          <w:sz w:val="28"/>
        </w:rPr>
        <w:t xml:space="preserve">
      7) хронометраждық қадағалау, жұмысшылардың нақты саны мен орындалатын жұмыс көлемі туралы МКК-ның деректері; </w:t>
      </w:r>
    </w:p>
    <w:p>
      <w:pPr>
        <w:spacing w:after="0"/>
        <w:ind w:left="0"/>
        <w:jc w:val="both"/>
      </w:pPr>
      <w:r>
        <w:rPr>
          <w:rFonts w:ascii="Times New Roman"/>
          <w:b w:val="false"/>
          <w:i w:val="false"/>
          <w:color w:val="000000"/>
          <w:sz w:val="28"/>
        </w:rPr>
        <w:t>
      8) еңбек жөніндегі нормативтік материалдарды әзірлеу жөніндегі еңбек ғылыми-зерттеу институтының әдістемелік ұсынымдары.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15.04.2024 </w:t>
      </w:r>
      <w:r>
        <w:rPr>
          <w:rFonts w:ascii="Times New Roman"/>
          <w:b w:val="false"/>
          <w:i w:val="false"/>
          <w:color w:val="00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xml:space="preserve">
      4. Жұмыс бірлігін орындауға уақыт нормалары: жедел уақытты, дайындалу-аяқтау уақытын, жұмыс орнына қызмет көрсетуге, демалу мен жеке қажеттіліктерге уақытты қамтиды. Жедел уақыт мәніне байланысты МКК кәсіптері (лауазымдары) бойынша жұмыстарды орындауға арналған уақыт нормативінің шамасын есептеу мынадай формула бойынша жүзеге асырылады: </w:t>
      </w:r>
    </w:p>
    <w:bookmarkEnd w:id="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92100"/>
                    </a:xfrm>
                    <a:prstGeom prst="rect">
                      <a:avLst/>
                    </a:prstGeom>
                  </pic:spPr>
                </pic:pic>
              </a:graphicData>
            </a:graphic>
          </wp:inline>
        </w:drawing>
      </w:r>
    </w:p>
    <w:p>
      <w:pPr>
        <w:spacing w:after="0"/>
        <w:ind w:left="0"/>
        <w:jc w:val="both"/>
      </w:pPr>
      <w:r>
        <w:drawing>
          <wp:inline distT="0" distB="0" distL="0" distR="0">
            <wp:extent cx="31877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877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 w:id="14"/>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Н</w:t>
      </w:r>
      <w:r>
        <w:rPr>
          <w:rFonts w:ascii="Times New Roman"/>
          <w:b w:val="false"/>
          <w:i w:val="false"/>
          <w:color w:val="000000"/>
          <w:vertAlign w:val="subscript"/>
        </w:rPr>
        <w:t>уақ</w:t>
      </w:r>
      <w:r>
        <w:rPr>
          <w:rFonts w:ascii="Times New Roman"/>
          <w:b w:val="false"/>
          <w:i w:val="false"/>
          <w:color w:val="000000"/>
          <w:vertAlign w:val="subscript"/>
        </w:rPr>
        <w:t xml:space="preserve"> </w:t>
      </w:r>
      <w:r>
        <w:rPr>
          <w:rFonts w:ascii="Times New Roman"/>
          <w:b w:val="false"/>
          <w:i w:val="false"/>
          <w:color w:val="000000"/>
          <w:sz w:val="28"/>
        </w:rPr>
        <w:t xml:space="preserve">– нақты жұмыс түрін орындауға уақыт нормасы, сағ.; </w:t>
      </w:r>
    </w:p>
    <w:bookmarkEnd w:id="14"/>
    <w:bookmarkStart w:name="z27" w:id="15"/>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vertAlign w:val="subscript"/>
        </w:rPr>
        <w:t>жед</w:t>
      </w:r>
      <w:r>
        <w:rPr>
          <w:rFonts w:ascii="Times New Roman"/>
          <w:b w:val="false"/>
          <w:i w:val="false"/>
          <w:color w:val="000000"/>
          <w:sz w:val="28"/>
        </w:rPr>
        <w:t xml:space="preserve"> – жедел уақыт, мин.;</w:t>
      </w:r>
    </w:p>
    <w:bookmarkEnd w:id="15"/>
    <w:bookmarkStart w:name="z28" w:id="16"/>
    <w:p>
      <w:pPr>
        <w:spacing w:after="0"/>
        <w:ind w:left="0"/>
        <w:jc w:val="both"/>
      </w:pP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 жұмыс орнына ұйымдастыру-техникалық қызмет көрсетуге, демалуға (жұмысты орындау кезінде мәжбүрлі кідірістерді, гимнастикалық жаттығуларды қоса алғанда) және жеке қажеттіліктерге, сондай-ақ дайындалу-аяқтау жұмыстарына жұмсалатын уақытты ескеретін, жедел уақыттан %-дағы коэффициент. Жұмыскерлердің жұмыс уақытын хронометраждық қадағалауларды талдау нәтижелері бойынша К жедел уақыт мөлшерінің 10 %-ына тең болып қабылданады. </w:t>
      </w:r>
    </w:p>
    <w:bookmarkEnd w:id="16"/>
    <w:bookmarkStart w:name="z29" w:id="17"/>
    <w:p>
      <w:pPr>
        <w:spacing w:after="0"/>
        <w:ind w:left="0"/>
        <w:jc w:val="both"/>
      </w:pPr>
      <w:r>
        <w:rPr>
          <w:rFonts w:ascii="Times New Roman"/>
          <w:b w:val="false"/>
          <w:i w:val="false"/>
          <w:color w:val="000000"/>
          <w:sz w:val="28"/>
        </w:rPr>
        <w:t>
      Нормаланатын жұмыстардың жылдық еңбек сыйымдылығы (</w:t>
      </w:r>
      <w:r>
        <w:rPr>
          <w:rFonts w:ascii="Times New Roman"/>
          <w:b w:val="false"/>
          <w:i/>
          <w:color w:val="000000"/>
          <w:sz w:val="28"/>
        </w:rPr>
        <w:t>Т</w:t>
      </w:r>
      <w:r>
        <w:rPr>
          <w:rFonts w:ascii="Times New Roman"/>
          <w:b w:val="false"/>
          <w:i w:val="false"/>
          <w:color w:val="000000"/>
          <w:vertAlign w:val="subscript"/>
        </w:rPr>
        <w:t>н</w:t>
      </w:r>
      <w:r>
        <w:rPr>
          <w:rFonts w:ascii="Times New Roman"/>
          <w:b w:val="false"/>
          <w:i w:val="false"/>
          <w:color w:val="000000"/>
          <w:sz w:val="28"/>
        </w:rPr>
        <w:t xml:space="preserve">) орындалатын жұмыстардың әрбір түрінің көлемі ескеріле отырып, мынадай формула бойынша есептеледі: </w:t>
      </w:r>
    </w:p>
    <w:bookmarkEnd w:id="17"/>
    <w:bookmarkStart w:name="z30"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5791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91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Н</w:t>
      </w:r>
      <w:r>
        <w:rPr>
          <w:rFonts w:ascii="Times New Roman"/>
          <w:b w:val="false"/>
          <w:i w:val="false"/>
          <w:color w:val="000000"/>
          <w:vertAlign w:val="subscript"/>
        </w:rPr>
        <w:t>уақ.і</w:t>
      </w:r>
      <w:r>
        <w:rPr>
          <w:rFonts w:ascii="Times New Roman"/>
          <w:b w:val="false"/>
          <w:i w:val="false"/>
          <w:color w:val="000000"/>
          <w:sz w:val="28"/>
        </w:rPr>
        <w:t xml:space="preserve">  – нақты жұмыс түрін орындауға арналған уақыт нормасы, сағ.; </w:t>
      </w:r>
    </w:p>
    <w:bookmarkEnd w:id="19"/>
    <w:bookmarkStart w:name="z32" w:id="20"/>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i</w:t>
      </w:r>
      <w:r>
        <w:rPr>
          <w:rFonts w:ascii="Times New Roman"/>
          <w:b w:val="false"/>
          <w:i w:val="false"/>
          <w:color w:val="000000"/>
          <w:sz w:val="28"/>
        </w:rPr>
        <w:t xml:space="preserve"> – бір жылда орындалатын нақты жұмыс түрінің көлемі, </w:t>
      </w:r>
      <w:r>
        <w:rPr>
          <w:rFonts w:ascii="Times New Roman"/>
          <w:b w:val="false"/>
          <w:i/>
          <w:color w:val="000000"/>
          <w:sz w:val="28"/>
        </w:rPr>
        <w:t>i</w:t>
      </w:r>
      <w:r>
        <w:rPr>
          <w:rFonts w:ascii="Times New Roman"/>
          <w:b w:val="false"/>
          <w:i w:val="false"/>
          <w:color w:val="000000"/>
          <w:sz w:val="28"/>
        </w:rPr>
        <w:t xml:space="preserve"> = 1, 2, ..., n – орындалатын жұмыс түрлері.</w:t>
      </w:r>
    </w:p>
    <w:bookmarkEnd w:id="20"/>
    <w:bookmarkStart w:name="z33" w:id="21"/>
    <w:p>
      <w:pPr>
        <w:spacing w:after="0"/>
        <w:ind w:left="0"/>
        <w:jc w:val="both"/>
      </w:pPr>
      <w:r>
        <w:rPr>
          <w:rFonts w:ascii="Times New Roman"/>
          <w:b w:val="false"/>
          <w:i w:val="false"/>
          <w:color w:val="000000"/>
          <w:sz w:val="28"/>
        </w:rPr>
        <w:t>
      Орындалған жұмыстардың жылдық көлемі (</w:t>
      </w:r>
      <w:r>
        <w:rPr>
          <w:rFonts w:ascii="Times New Roman"/>
          <w:b w:val="false"/>
          <w:i/>
          <w:color w:val="000000"/>
          <w:sz w:val="28"/>
        </w:rPr>
        <w:t>V</w:t>
      </w:r>
      <w:r>
        <w:rPr>
          <w:rFonts w:ascii="Times New Roman"/>
          <w:b w:val="false"/>
          <w:i w:val="false"/>
          <w:color w:val="000000"/>
          <w:vertAlign w:val="subscript"/>
        </w:rPr>
        <w:t>i</w:t>
      </w:r>
      <w:r>
        <w:rPr>
          <w:rFonts w:ascii="Times New Roman"/>
          <w:b w:val="false"/>
          <w:i w:val="false"/>
          <w:color w:val="000000"/>
          <w:sz w:val="28"/>
        </w:rPr>
        <w:t>) МКК-ның есептік деректеріне сәйкес айқындалады.</w:t>
      </w:r>
    </w:p>
    <w:bookmarkEnd w:id="21"/>
    <w:bookmarkStart w:name="z34" w:id="22"/>
    <w:p>
      <w:pPr>
        <w:spacing w:after="0"/>
        <w:ind w:left="0"/>
        <w:jc w:val="both"/>
      </w:pPr>
      <w:r>
        <w:rPr>
          <w:rFonts w:ascii="Times New Roman"/>
          <w:b w:val="false"/>
          <w:i w:val="false"/>
          <w:color w:val="000000"/>
          <w:sz w:val="28"/>
        </w:rPr>
        <w:t>
      Жұмыскерлердің нормативтік саны (</w:t>
      </w:r>
      <w:r>
        <w:rPr>
          <w:rFonts w:ascii="Times New Roman"/>
          <w:b w:val="false"/>
          <w:i/>
          <w:color w:val="000000"/>
          <w:sz w:val="28"/>
        </w:rPr>
        <w:t>С</w:t>
      </w:r>
      <w:r>
        <w:rPr>
          <w:rFonts w:ascii="Times New Roman"/>
          <w:b w:val="false"/>
          <w:i w:val="false"/>
          <w:color w:val="000000"/>
          <w:sz w:val="28"/>
        </w:rPr>
        <w:t>) мынадай формула бойынша есептеледі:</w:t>
      </w:r>
    </w:p>
    <w:bookmarkEnd w:id="22"/>
    <w:bookmarkStart w:name="z35"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5956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56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 w:id="24"/>
    <w:p>
      <w:pPr>
        <w:spacing w:after="0"/>
        <w:ind w:left="0"/>
        <w:jc w:val="both"/>
      </w:pPr>
      <w:r>
        <w:rPr>
          <w:rFonts w:ascii="Times New Roman"/>
          <w:b w:val="false"/>
          <w:i w:val="false"/>
          <w:color w:val="000000"/>
          <w:sz w:val="28"/>
        </w:rPr>
        <w:t xml:space="preserve">
      мұндағы </w:t>
      </w:r>
      <w:r>
        <w:rPr>
          <w:rFonts w:ascii="Times New Roman"/>
          <w:b w:val="false"/>
          <w:i/>
          <w:color w:val="000000"/>
          <w:sz w:val="28"/>
        </w:rPr>
        <w:t>С</w:t>
      </w:r>
      <w:r>
        <w:rPr>
          <w:rFonts w:ascii="Times New Roman"/>
          <w:b w:val="false"/>
          <w:i w:val="false"/>
          <w:color w:val="000000"/>
          <w:sz w:val="28"/>
        </w:rPr>
        <w:t xml:space="preserve"> – жұмыскерлердің нормативтік саны, адам;</w:t>
      </w:r>
    </w:p>
    <w:bookmarkEnd w:id="24"/>
    <w:bookmarkStart w:name="z37" w:id="25"/>
    <w:p>
      <w:pPr>
        <w:spacing w:after="0"/>
        <w:ind w:left="0"/>
        <w:jc w:val="both"/>
      </w:pPr>
      <w:r>
        <w:rPr>
          <w:rFonts w:ascii="Times New Roman"/>
          <w:b w:val="false"/>
          <w:i w:val="false"/>
          <w:color w:val="000000"/>
          <w:sz w:val="28"/>
        </w:rPr>
        <w:t xml:space="preserve">
      </w:t>
      </w:r>
      <w:r>
        <w:rPr>
          <w:rFonts w:ascii="Times New Roman"/>
          <w:b w:val="false"/>
          <w:i/>
          <w:color w:val="000000"/>
          <w:sz w:val="28"/>
        </w:rPr>
        <w:t>Т</w:t>
      </w:r>
      <w:r>
        <w:rPr>
          <w:rFonts w:ascii="Times New Roman"/>
          <w:b w:val="false"/>
          <w:i w:val="false"/>
          <w:color w:val="000000"/>
          <w:vertAlign w:val="subscript"/>
        </w:rPr>
        <w:t>н</w:t>
      </w:r>
      <w:r>
        <w:rPr>
          <w:rFonts w:ascii="Times New Roman"/>
          <w:b w:val="false"/>
          <w:i w:val="false"/>
          <w:color w:val="000000"/>
          <w:vertAlign w:val="subscript"/>
        </w:rPr>
        <w:t xml:space="preserve"> </w:t>
      </w:r>
      <w:r>
        <w:rPr>
          <w:rFonts w:ascii="Times New Roman"/>
          <w:b w:val="false"/>
          <w:i w:val="false"/>
          <w:color w:val="000000"/>
          <w:sz w:val="28"/>
        </w:rPr>
        <w:t>– нормаланатын жұмыстардың жылдық еңбек сыйымдылығы, адам-сағ;</w:t>
      </w:r>
    </w:p>
    <w:bookmarkEnd w:id="25"/>
    <w:bookmarkStart w:name="z38" w:id="26"/>
    <w:p>
      <w:pPr>
        <w:spacing w:after="0"/>
        <w:ind w:left="0"/>
        <w:jc w:val="both"/>
      </w:pPr>
      <w:r>
        <w:rPr>
          <w:rFonts w:ascii="Times New Roman"/>
          <w:b w:val="false"/>
          <w:i w:val="false"/>
          <w:color w:val="000000"/>
          <w:sz w:val="28"/>
        </w:rPr>
        <w:t xml:space="preserve">
      </w:t>
      </w:r>
      <w:r>
        <w:rPr>
          <w:rFonts w:ascii="Times New Roman"/>
          <w:b w:val="false"/>
          <w:i/>
          <w:color w:val="000000"/>
          <w:sz w:val="28"/>
        </w:rPr>
        <w:t>Ф</w:t>
      </w:r>
      <w:r>
        <w:rPr>
          <w:rFonts w:ascii="Times New Roman"/>
          <w:b w:val="false"/>
          <w:i w:val="false"/>
          <w:color w:val="000000"/>
          <w:vertAlign w:val="subscript"/>
        </w:rPr>
        <w:t>n</w:t>
      </w:r>
      <w:r>
        <w:rPr>
          <w:rFonts w:ascii="Times New Roman"/>
          <w:b w:val="false"/>
          <w:i w:val="false"/>
          <w:color w:val="000000"/>
          <w:sz w:val="28"/>
        </w:rPr>
        <w:t xml:space="preserve"> – 40 сағаттық жұмыс аптасы кезінде күнтізбелік жылдың жұмыс уақытының балансы, сағ. </w:t>
      </w:r>
    </w:p>
    <w:bookmarkEnd w:id="26"/>
    <w:bookmarkStart w:name="z39" w:id="27"/>
    <w:p>
      <w:pPr>
        <w:spacing w:after="0"/>
        <w:ind w:left="0"/>
        <w:jc w:val="both"/>
      </w:pPr>
      <w:r>
        <w:rPr>
          <w:rFonts w:ascii="Times New Roman"/>
          <w:b w:val="false"/>
          <w:i w:val="false"/>
          <w:color w:val="000000"/>
          <w:sz w:val="28"/>
        </w:rPr>
        <w:t>
      5. Нормативтермен дайындалу-аяқтау уақыты, жұмыс орнына қызмет көрсету уақыты, демалу мен жеке қажеттіліктерге уақыт ескерілді.</w:t>
      </w:r>
    </w:p>
    <w:bookmarkEnd w:id="27"/>
    <w:bookmarkStart w:name="z40" w:id="28"/>
    <w:p>
      <w:pPr>
        <w:spacing w:after="0"/>
        <w:ind w:left="0"/>
        <w:jc w:val="both"/>
      </w:pPr>
      <w:r>
        <w:rPr>
          <w:rFonts w:ascii="Times New Roman"/>
          <w:b w:val="false"/>
          <w:i w:val="false"/>
          <w:color w:val="000000"/>
          <w:sz w:val="28"/>
        </w:rPr>
        <w:t>
      6. Кәсіптер (лауазымдар) атауы жұмыстар мен жұмысшылардың мамандықтарының Бірыңғай тарифті-біліктілік анықтамасына сәйкес келеді.</w:t>
      </w:r>
    </w:p>
    <w:bookmarkEnd w:id="28"/>
    <w:bookmarkStart w:name="z41" w:id="29"/>
    <w:p>
      <w:pPr>
        <w:spacing w:after="0"/>
        <w:ind w:left="0"/>
        <w:jc w:val="left"/>
      </w:pPr>
      <w:r>
        <w:rPr>
          <w:rFonts w:ascii="Times New Roman"/>
          <w:b/>
          <w:i w:val="false"/>
          <w:color w:val="000000"/>
        </w:rPr>
        <w:t xml:space="preserve"> 2 тарау. Еңбекті ұйымдастыру</w:t>
      </w:r>
    </w:p>
    <w:bookmarkEnd w:id="29"/>
    <w:bookmarkStart w:name="z42" w:id="30"/>
    <w:p>
      <w:pPr>
        <w:spacing w:after="0"/>
        <w:ind w:left="0"/>
        <w:jc w:val="both"/>
      </w:pPr>
      <w:r>
        <w:rPr>
          <w:rFonts w:ascii="Times New Roman"/>
          <w:b w:val="false"/>
          <w:i w:val="false"/>
          <w:color w:val="000000"/>
          <w:sz w:val="28"/>
        </w:rPr>
        <w:t>
      7. МКК жұмыскерлерінің қызметі біліктілік анықтамалықтарға және бірыңғай тарифтік-біліктілік анықтамалықтарына сәйкес функционалдық нұсқаулықтармен регламенттеледі.</w:t>
      </w:r>
    </w:p>
    <w:bookmarkEnd w:id="30"/>
    <w:bookmarkStart w:name="z43" w:id="31"/>
    <w:p>
      <w:pPr>
        <w:spacing w:after="0"/>
        <w:ind w:left="0"/>
        <w:jc w:val="both"/>
      </w:pPr>
      <w:r>
        <w:rPr>
          <w:rFonts w:ascii="Times New Roman"/>
          <w:b w:val="false"/>
          <w:i w:val="false"/>
          <w:color w:val="000000"/>
          <w:sz w:val="28"/>
        </w:rPr>
        <w:t>
      8. Жұмыс орындарында еңбекті ұйымдастыру еңбек қауіпсіздігі мен еңбекті қорғау, өнеркәсіп қауіпсіздігі талаптарына, өнеркәсіп санитариясы мен гигиенасы қағидаларына сәйкес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Қорғаныс министрінің м.а. 15.02.2021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4" w:id="32"/>
    <w:p>
      <w:pPr>
        <w:spacing w:after="0"/>
        <w:ind w:left="0"/>
        <w:jc w:val="both"/>
      </w:pPr>
      <w:r>
        <w:rPr>
          <w:rFonts w:ascii="Times New Roman"/>
          <w:b w:val="false"/>
          <w:i w:val="false"/>
          <w:color w:val="000000"/>
          <w:sz w:val="28"/>
        </w:rPr>
        <w:t>
      9. Жұмысты орындаушылар арасында бөлу кезінде жұмыскерлердің қажетті дағдыларды меңгеруіне және тапсырмаларды орындауын жеделдетуге ықпал ете отырып, олардың біліктілігі мен тәжірибесін ескеру қажет.</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Қорғаныс министрінің м.а. 15.02.2021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10. МКК жұмыскерлері өз қызметінде қызмет көрсету саласындағы заңнамасын басшылыққа алады.</w:t>
      </w:r>
    </w:p>
    <w:bookmarkEnd w:id="33"/>
    <w:bookmarkStart w:name="z46" w:id="34"/>
    <w:p>
      <w:pPr>
        <w:spacing w:after="0"/>
        <w:ind w:left="0"/>
        <w:jc w:val="both"/>
      </w:pPr>
      <w:r>
        <w:rPr>
          <w:rFonts w:ascii="Times New Roman"/>
          <w:b w:val="false"/>
          <w:i w:val="false"/>
          <w:color w:val="000000"/>
          <w:sz w:val="28"/>
        </w:rPr>
        <w:t>
      11. МКК қолданатын жабдық:</w:t>
      </w:r>
    </w:p>
    <w:bookmarkEnd w:id="34"/>
    <w:bookmarkStart w:name="z47" w:id="35"/>
    <w:p>
      <w:pPr>
        <w:spacing w:after="0"/>
        <w:ind w:left="0"/>
        <w:jc w:val="both"/>
      </w:pPr>
      <w:r>
        <w:rPr>
          <w:rFonts w:ascii="Times New Roman"/>
          <w:b w:val="false"/>
          <w:i w:val="false"/>
          <w:color w:val="000000"/>
          <w:sz w:val="28"/>
        </w:rPr>
        <w:t xml:space="preserve">
      1) кір жуу машинасы; </w:t>
      </w:r>
    </w:p>
    <w:bookmarkEnd w:id="35"/>
    <w:bookmarkStart w:name="z48" w:id="36"/>
    <w:p>
      <w:pPr>
        <w:spacing w:after="0"/>
        <w:ind w:left="0"/>
        <w:jc w:val="both"/>
      </w:pPr>
      <w:r>
        <w:rPr>
          <w:rFonts w:ascii="Times New Roman"/>
          <w:b w:val="false"/>
          <w:i w:val="false"/>
          <w:color w:val="000000"/>
          <w:sz w:val="28"/>
        </w:rPr>
        <w:t xml:space="preserve">
      2) центрифуга; </w:t>
      </w:r>
    </w:p>
    <w:bookmarkEnd w:id="36"/>
    <w:bookmarkStart w:name="z49" w:id="37"/>
    <w:p>
      <w:pPr>
        <w:spacing w:after="0"/>
        <w:ind w:left="0"/>
        <w:jc w:val="both"/>
      </w:pPr>
      <w:r>
        <w:rPr>
          <w:rFonts w:ascii="Times New Roman"/>
          <w:b w:val="false"/>
          <w:i w:val="false"/>
          <w:color w:val="000000"/>
          <w:sz w:val="28"/>
        </w:rPr>
        <w:t xml:space="preserve">
      3) кептіргіш барабан; </w:t>
      </w:r>
    </w:p>
    <w:bookmarkEnd w:id="37"/>
    <w:bookmarkStart w:name="z50" w:id="38"/>
    <w:p>
      <w:pPr>
        <w:spacing w:after="0"/>
        <w:ind w:left="0"/>
        <w:jc w:val="both"/>
      </w:pPr>
      <w:r>
        <w:rPr>
          <w:rFonts w:ascii="Times New Roman"/>
          <w:b w:val="false"/>
          <w:i w:val="false"/>
          <w:color w:val="000000"/>
          <w:sz w:val="28"/>
        </w:rPr>
        <w:t xml:space="preserve">
      4) тегістегіш каток; </w:t>
      </w:r>
    </w:p>
    <w:bookmarkEnd w:id="38"/>
    <w:bookmarkStart w:name="z51" w:id="39"/>
    <w:p>
      <w:pPr>
        <w:spacing w:after="0"/>
        <w:ind w:left="0"/>
        <w:jc w:val="both"/>
      </w:pPr>
      <w:r>
        <w:rPr>
          <w:rFonts w:ascii="Times New Roman"/>
          <w:b w:val="false"/>
          <w:i w:val="false"/>
          <w:color w:val="000000"/>
          <w:sz w:val="28"/>
        </w:rPr>
        <w:t xml:space="preserve">
      5) тігін машинасы; </w:t>
      </w:r>
    </w:p>
    <w:bookmarkEnd w:id="39"/>
    <w:bookmarkStart w:name="z52" w:id="40"/>
    <w:p>
      <w:pPr>
        <w:spacing w:after="0"/>
        <w:ind w:left="0"/>
        <w:jc w:val="both"/>
      </w:pPr>
      <w:r>
        <w:rPr>
          <w:rFonts w:ascii="Times New Roman"/>
          <w:b w:val="false"/>
          <w:i w:val="false"/>
          <w:color w:val="000000"/>
          <w:sz w:val="28"/>
        </w:rPr>
        <w:t>
      6) қосалқы жабдық және басқалар.</w:t>
      </w:r>
    </w:p>
    <w:bookmarkEnd w:id="40"/>
    <w:bookmarkStart w:name="z53" w:id="41"/>
    <w:p>
      <w:pPr>
        <w:spacing w:after="0"/>
        <w:ind w:left="0"/>
        <w:jc w:val="both"/>
      </w:pPr>
      <w:r>
        <w:rPr>
          <w:rFonts w:ascii="Times New Roman"/>
          <w:b w:val="false"/>
          <w:i w:val="false"/>
          <w:color w:val="000000"/>
          <w:sz w:val="28"/>
        </w:rPr>
        <w:t>
      11. МКК жұмыскерлері еңбек және демалыс режимін, белгіленген күн тәртібін және жұмыскерлердің тұрақты жұмыс істеу қабілеті жоғары болатын күннің бірінші жартысында анағұрлым еңбек сыйымдылығын орындаумен барлық міндетті жұмыстарды регламенттеуді сақтайды.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Қорғаныс министрінің м.а. 15.02.2021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4" w:id="42"/>
    <w:p>
      <w:pPr>
        <w:spacing w:after="0"/>
        <w:ind w:left="0"/>
        <w:jc w:val="left"/>
      </w:pPr>
      <w:r>
        <w:rPr>
          <w:rFonts w:ascii="Times New Roman"/>
          <w:b/>
          <w:i w:val="false"/>
          <w:color w:val="000000"/>
        </w:rPr>
        <w:t xml:space="preserve"> 3 тарау. Нормативтік бөлік</w:t>
      </w:r>
    </w:p>
    <w:bookmarkEnd w:id="42"/>
    <w:bookmarkStart w:name="z55" w:id="43"/>
    <w:p>
      <w:pPr>
        <w:spacing w:after="0"/>
        <w:ind w:left="0"/>
        <w:jc w:val="both"/>
      </w:pPr>
      <w:r>
        <w:rPr>
          <w:rFonts w:ascii="Times New Roman"/>
          <w:b w:val="false"/>
          <w:i w:val="false"/>
          <w:color w:val="000000"/>
          <w:sz w:val="28"/>
        </w:rPr>
        <w:t>
      12. МКК-ның "Шаруашылықты қамтамасыз ету" функциясы бойынша сан нормативтері.</w:t>
      </w:r>
    </w:p>
    <w:bookmarkEnd w:id="43"/>
    <w:bookmarkStart w:name="z56" w:id="44"/>
    <w:p>
      <w:pPr>
        <w:spacing w:after="0"/>
        <w:ind w:left="0"/>
        <w:jc w:val="both"/>
      </w:pPr>
      <w:r>
        <w:rPr>
          <w:rFonts w:ascii="Times New Roman"/>
          <w:b w:val="false"/>
          <w:i w:val="false"/>
          <w:color w:val="000000"/>
          <w:sz w:val="28"/>
        </w:rPr>
        <w:t>
      1) жұмыс мәні:</w:t>
      </w:r>
    </w:p>
    <w:bookmarkEnd w:id="44"/>
    <w:bookmarkStart w:name="z57" w:id="45"/>
    <w:p>
      <w:pPr>
        <w:spacing w:after="0"/>
        <w:ind w:left="0"/>
        <w:jc w:val="both"/>
      </w:pPr>
      <w:r>
        <w:rPr>
          <w:rFonts w:ascii="Times New Roman"/>
          <w:b w:val="false"/>
          <w:i w:val="false"/>
          <w:color w:val="000000"/>
          <w:sz w:val="28"/>
        </w:rPr>
        <w:t>
      МКК шаруашылық қызметіне басшылық жасау;</w:t>
      </w:r>
    </w:p>
    <w:bookmarkEnd w:id="45"/>
    <w:bookmarkStart w:name="z58" w:id="46"/>
    <w:p>
      <w:pPr>
        <w:spacing w:after="0"/>
        <w:ind w:left="0"/>
        <w:jc w:val="both"/>
      </w:pPr>
      <w:r>
        <w:rPr>
          <w:rFonts w:ascii="Times New Roman"/>
          <w:b w:val="false"/>
          <w:i w:val="false"/>
          <w:color w:val="000000"/>
          <w:sz w:val="28"/>
        </w:rPr>
        <w:t>
      кір жууды және әскери бөлімдер мен мекемелердің жеке құрамын моншаға түсіруді жүзеге асырумен байланысты МКК мақсаты мен міндетін айқындау;</w:t>
      </w:r>
    </w:p>
    <w:bookmarkEnd w:id="46"/>
    <w:bookmarkStart w:name="z59" w:id="47"/>
    <w:p>
      <w:pPr>
        <w:spacing w:after="0"/>
        <w:ind w:left="0"/>
        <w:jc w:val="both"/>
      </w:pPr>
      <w:r>
        <w:rPr>
          <w:rFonts w:ascii="Times New Roman"/>
          <w:b w:val="false"/>
          <w:i w:val="false"/>
          <w:color w:val="000000"/>
          <w:sz w:val="28"/>
        </w:rPr>
        <w:t>
      Сандық және сапалық көрсеткіштерге сәйкес тапсырмаларды орындауды қамтамасыз ету;</w:t>
      </w:r>
    </w:p>
    <w:bookmarkEnd w:id="47"/>
    <w:bookmarkStart w:name="z60" w:id="48"/>
    <w:p>
      <w:pPr>
        <w:spacing w:after="0"/>
        <w:ind w:left="0"/>
        <w:jc w:val="both"/>
      </w:pPr>
      <w:r>
        <w:rPr>
          <w:rFonts w:ascii="Times New Roman"/>
          <w:b w:val="false"/>
          <w:i w:val="false"/>
          <w:color w:val="000000"/>
          <w:sz w:val="28"/>
        </w:rPr>
        <w:t>
      материалдық құралдарды беру, есепке алу және сақтау;</w:t>
      </w:r>
    </w:p>
    <w:bookmarkEnd w:id="48"/>
    <w:bookmarkStart w:name="z61" w:id="49"/>
    <w:p>
      <w:pPr>
        <w:spacing w:after="0"/>
        <w:ind w:left="0"/>
        <w:jc w:val="both"/>
      </w:pPr>
      <w:r>
        <w:rPr>
          <w:rFonts w:ascii="Times New Roman"/>
          <w:b w:val="false"/>
          <w:i w:val="false"/>
          <w:color w:val="000000"/>
          <w:sz w:val="28"/>
        </w:rPr>
        <w:t>
      материалдық құралдардық ұтымды пайдаланылуына бақылауды жүзеге асыру;</w:t>
      </w:r>
    </w:p>
    <w:bookmarkEnd w:id="49"/>
    <w:bookmarkStart w:name="z62" w:id="50"/>
    <w:p>
      <w:pPr>
        <w:spacing w:after="0"/>
        <w:ind w:left="0"/>
        <w:jc w:val="both"/>
      </w:pPr>
      <w:r>
        <w:rPr>
          <w:rFonts w:ascii="Times New Roman"/>
          <w:b w:val="false"/>
          <w:i w:val="false"/>
          <w:color w:val="000000"/>
          <w:sz w:val="28"/>
        </w:rPr>
        <w:t>
      МКК жұмысындағы мәселелерді анықтау және талдау;</w:t>
      </w:r>
    </w:p>
    <w:bookmarkEnd w:id="50"/>
    <w:bookmarkStart w:name="z63" w:id="51"/>
    <w:p>
      <w:pPr>
        <w:spacing w:after="0"/>
        <w:ind w:left="0"/>
        <w:jc w:val="both"/>
      </w:pPr>
      <w:r>
        <w:rPr>
          <w:rFonts w:ascii="Times New Roman"/>
          <w:b w:val="false"/>
          <w:i w:val="false"/>
          <w:color w:val="000000"/>
          <w:sz w:val="28"/>
        </w:rPr>
        <w:t>
      МКК-ны білікті кадрмен қамтамасыз ету жөнінде шаралар қабылдау;</w:t>
      </w:r>
    </w:p>
    <w:bookmarkEnd w:id="51"/>
    <w:bookmarkStart w:name="z64" w:id="52"/>
    <w:p>
      <w:pPr>
        <w:spacing w:after="0"/>
        <w:ind w:left="0"/>
        <w:jc w:val="both"/>
      </w:pPr>
      <w:r>
        <w:rPr>
          <w:rFonts w:ascii="Times New Roman"/>
          <w:b w:val="false"/>
          <w:i w:val="false"/>
          <w:color w:val="000000"/>
          <w:sz w:val="28"/>
        </w:rPr>
        <w:t>
      белгіленген есептік құжаттаманың уақтылы жасалуын қамтамасыз ету;</w:t>
      </w:r>
    </w:p>
    <w:bookmarkEnd w:id="52"/>
    <w:bookmarkStart w:name="z65" w:id="53"/>
    <w:p>
      <w:pPr>
        <w:spacing w:after="0"/>
        <w:ind w:left="0"/>
        <w:jc w:val="both"/>
      </w:pPr>
      <w:r>
        <w:rPr>
          <w:rFonts w:ascii="Times New Roman"/>
          <w:b w:val="false"/>
          <w:i w:val="false"/>
          <w:color w:val="000000"/>
          <w:sz w:val="28"/>
        </w:rPr>
        <w:t>
      еңбек қауіпсіздігі мен оны қорғау, өрт қауіпсіздігі қағидаларын орындау.</w:t>
      </w:r>
    </w:p>
    <w:bookmarkEnd w:id="53"/>
    <w:bookmarkStart w:name="z66" w:id="54"/>
    <w:p>
      <w:pPr>
        <w:spacing w:after="0"/>
        <w:ind w:left="0"/>
        <w:jc w:val="both"/>
      </w:pPr>
      <w:r>
        <w:rPr>
          <w:rFonts w:ascii="Times New Roman"/>
          <w:b w:val="false"/>
          <w:i w:val="false"/>
          <w:color w:val="000000"/>
          <w:sz w:val="28"/>
        </w:rPr>
        <w:t>
      2) орындаушы – МКК меңгерушісі.</w:t>
      </w:r>
    </w:p>
    <w:bookmarkEnd w:id="54"/>
    <w:bookmarkStart w:name="z67" w:id="55"/>
    <w:p>
      <w:pPr>
        <w:spacing w:after="0"/>
        <w:ind w:left="0"/>
        <w:jc w:val="both"/>
      </w:pPr>
      <w:r>
        <w:rPr>
          <w:rFonts w:ascii="Times New Roman"/>
          <w:b w:val="false"/>
          <w:i w:val="false"/>
          <w:color w:val="000000"/>
          <w:sz w:val="28"/>
        </w:rPr>
        <w:t>
      Жұмыскерлердің саны 5 және одан астам адам болған кезде МКК меңгерушісінің лауазымы енгізіледі.</w:t>
      </w:r>
    </w:p>
    <w:bookmarkEnd w:id="55"/>
    <w:bookmarkStart w:name="z68" w:id="56"/>
    <w:p>
      <w:pPr>
        <w:spacing w:after="0"/>
        <w:ind w:left="0"/>
        <w:jc w:val="both"/>
      </w:pPr>
      <w:r>
        <w:rPr>
          <w:rFonts w:ascii="Times New Roman"/>
          <w:b w:val="false"/>
          <w:i w:val="false"/>
          <w:color w:val="000000"/>
          <w:sz w:val="28"/>
        </w:rPr>
        <w:t>
      МКК жұмыскерлерінің саны 4 және одан аз бірлік болған кезде МКК меңгерушісінің міндеттері МКК жұмыскерінің біреуіне жүктеледі.</w:t>
      </w:r>
    </w:p>
    <w:bookmarkEnd w:id="56"/>
    <w:bookmarkStart w:name="z69" w:id="57"/>
    <w:p>
      <w:pPr>
        <w:spacing w:after="0"/>
        <w:ind w:left="0"/>
        <w:jc w:val="both"/>
      </w:pPr>
      <w:r>
        <w:rPr>
          <w:rFonts w:ascii="Times New Roman"/>
          <w:b w:val="false"/>
          <w:i w:val="false"/>
          <w:color w:val="000000"/>
          <w:sz w:val="28"/>
        </w:rPr>
        <w:t>
      13. "Киімді жиынтықтауды қамтамасыз ету" функциясы бойынша сан нормативтері.</w:t>
      </w:r>
    </w:p>
    <w:bookmarkEnd w:id="57"/>
    <w:bookmarkStart w:name="z70" w:id="58"/>
    <w:p>
      <w:pPr>
        <w:spacing w:after="0"/>
        <w:ind w:left="0"/>
        <w:jc w:val="both"/>
      </w:pPr>
      <w:r>
        <w:rPr>
          <w:rFonts w:ascii="Times New Roman"/>
          <w:b w:val="false"/>
          <w:i w:val="false"/>
          <w:color w:val="000000"/>
          <w:sz w:val="28"/>
        </w:rPr>
        <w:t>
      1) жұмыс мәні:</w:t>
      </w:r>
    </w:p>
    <w:bookmarkEnd w:id="58"/>
    <w:bookmarkStart w:name="z71" w:id="59"/>
    <w:p>
      <w:pPr>
        <w:spacing w:after="0"/>
        <w:ind w:left="0"/>
        <w:jc w:val="both"/>
      </w:pPr>
      <w:r>
        <w:rPr>
          <w:rFonts w:ascii="Times New Roman"/>
          <w:b w:val="false"/>
          <w:i w:val="false"/>
          <w:color w:val="000000"/>
          <w:sz w:val="28"/>
        </w:rPr>
        <w:t>
      біртекті технологиялық белгілеріне, өңдеу тәсілдері мен түрлеріне, түрі мен түсіне, кірлеу сипаты мен дәрежесіне қарай киімді қабылдау және сұрыптау;</w:t>
      </w:r>
    </w:p>
    <w:bookmarkEnd w:id="59"/>
    <w:bookmarkStart w:name="z72" w:id="60"/>
    <w:p>
      <w:pPr>
        <w:spacing w:after="0"/>
        <w:ind w:left="0"/>
        <w:jc w:val="both"/>
      </w:pPr>
      <w:r>
        <w:rPr>
          <w:rFonts w:ascii="Times New Roman"/>
          <w:b w:val="false"/>
          <w:i w:val="false"/>
          <w:color w:val="000000"/>
          <w:sz w:val="28"/>
        </w:rPr>
        <w:t>
      кір киімдерді жууға беру;</w:t>
      </w:r>
    </w:p>
    <w:bookmarkEnd w:id="60"/>
    <w:bookmarkStart w:name="z73" w:id="61"/>
    <w:p>
      <w:pPr>
        <w:spacing w:after="0"/>
        <w:ind w:left="0"/>
        <w:jc w:val="both"/>
      </w:pPr>
      <w:r>
        <w:rPr>
          <w:rFonts w:ascii="Times New Roman"/>
          <w:b w:val="false"/>
          <w:i w:val="false"/>
          <w:color w:val="000000"/>
          <w:sz w:val="28"/>
        </w:rPr>
        <w:t>
      таза киімді қабылдау және оларды жиынтықтау;</w:t>
      </w:r>
    </w:p>
    <w:bookmarkEnd w:id="61"/>
    <w:bookmarkStart w:name="z74" w:id="62"/>
    <w:p>
      <w:pPr>
        <w:spacing w:after="0"/>
        <w:ind w:left="0"/>
        <w:jc w:val="both"/>
      </w:pPr>
      <w:r>
        <w:rPr>
          <w:rFonts w:ascii="Times New Roman"/>
          <w:b w:val="false"/>
          <w:i w:val="false"/>
          <w:color w:val="000000"/>
          <w:sz w:val="28"/>
        </w:rPr>
        <w:t>
      таза киімді беру;</w:t>
      </w:r>
    </w:p>
    <w:bookmarkEnd w:id="62"/>
    <w:bookmarkStart w:name="z75" w:id="63"/>
    <w:p>
      <w:pPr>
        <w:spacing w:after="0"/>
        <w:ind w:left="0"/>
        <w:jc w:val="both"/>
      </w:pPr>
      <w:r>
        <w:rPr>
          <w:rFonts w:ascii="Times New Roman"/>
          <w:b w:val="false"/>
          <w:i w:val="false"/>
          <w:color w:val="000000"/>
          <w:sz w:val="28"/>
        </w:rPr>
        <w:t xml:space="preserve">
      2) орындаушы – киімді жиынтықтаушы, киімдерді жиынтықтаушылардың сан нормативі қазіргі Санының нормативтерінің </w:t>
      </w:r>
      <w:r>
        <w:rPr>
          <w:rFonts w:ascii="Times New Roman"/>
          <w:b w:val="false"/>
          <w:i w:val="false"/>
          <w:color w:val="000000"/>
          <w:sz w:val="28"/>
        </w:rPr>
        <w:t>1 қосымшасына</w:t>
      </w:r>
      <w:r>
        <w:rPr>
          <w:rFonts w:ascii="Times New Roman"/>
          <w:b w:val="false"/>
          <w:i w:val="false"/>
          <w:color w:val="000000"/>
          <w:sz w:val="28"/>
        </w:rPr>
        <w:t xml:space="preserve"> келтірілген.</w:t>
      </w:r>
    </w:p>
    <w:bookmarkEnd w:id="63"/>
    <w:bookmarkStart w:name="z76" w:id="64"/>
    <w:p>
      <w:pPr>
        <w:spacing w:after="0"/>
        <w:ind w:left="0"/>
        <w:jc w:val="both"/>
      </w:pPr>
      <w:r>
        <w:rPr>
          <w:rFonts w:ascii="Times New Roman"/>
          <w:b w:val="false"/>
          <w:i w:val="false"/>
          <w:color w:val="000000"/>
          <w:sz w:val="28"/>
        </w:rPr>
        <w:t>
      14. "Киім жууды қамтамасыз ету" функциясы бойынша сан нормативтері.</w:t>
      </w:r>
    </w:p>
    <w:bookmarkEnd w:id="64"/>
    <w:bookmarkStart w:name="z77" w:id="65"/>
    <w:p>
      <w:pPr>
        <w:spacing w:after="0"/>
        <w:ind w:left="0"/>
        <w:jc w:val="both"/>
      </w:pPr>
      <w:r>
        <w:rPr>
          <w:rFonts w:ascii="Times New Roman"/>
          <w:b w:val="false"/>
          <w:i w:val="false"/>
          <w:color w:val="000000"/>
          <w:sz w:val="28"/>
        </w:rPr>
        <w:t>
      1) жұмыс мәні:</w:t>
      </w:r>
    </w:p>
    <w:bookmarkEnd w:id="65"/>
    <w:bookmarkStart w:name="z78" w:id="66"/>
    <w:p>
      <w:pPr>
        <w:spacing w:after="0"/>
        <w:ind w:left="0"/>
        <w:jc w:val="both"/>
      </w:pPr>
      <w:r>
        <w:rPr>
          <w:rFonts w:ascii="Times New Roman"/>
          <w:b w:val="false"/>
          <w:i w:val="false"/>
          <w:color w:val="000000"/>
          <w:sz w:val="28"/>
        </w:rPr>
        <w:t>
      кір киімді қабылдау;</w:t>
      </w:r>
    </w:p>
    <w:bookmarkEnd w:id="66"/>
    <w:bookmarkStart w:name="z79" w:id="67"/>
    <w:p>
      <w:pPr>
        <w:spacing w:after="0"/>
        <w:ind w:left="0"/>
        <w:jc w:val="both"/>
      </w:pPr>
      <w:r>
        <w:rPr>
          <w:rFonts w:ascii="Times New Roman"/>
          <w:b w:val="false"/>
          <w:i w:val="false"/>
          <w:color w:val="000000"/>
          <w:sz w:val="28"/>
        </w:rPr>
        <w:t xml:space="preserve">
      киімді кір жуу машинасына салу; </w:t>
      </w:r>
    </w:p>
    <w:bookmarkEnd w:id="67"/>
    <w:bookmarkStart w:name="z80" w:id="68"/>
    <w:p>
      <w:pPr>
        <w:spacing w:after="0"/>
        <w:ind w:left="0"/>
        <w:jc w:val="both"/>
      </w:pPr>
      <w:r>
        <w:rPr>
          <w:rFonts w:ascii="Times New Roman"/>
          <w:b w:val="false"/>
          <w:i w:val="false"/>
          <w:color w:val="000000"/>
          <w:sz w:val="28"/>
        </w:rPr>
        <w:t>
      кір жуу машиналарында киім жуудың технологиялық процесін жүргізу;</w:t>
      </w:r>
    </w:p>
    <w:bookmarkEnd w:id="68"/>
    <w:bookmarkStart w:name="z81" w:id="69"/>
    <w:p>
      <w:pPr>
        <w:spacing w:after="0"/>
        <w:ind w:left="0"/>
        <w:jc w:val="both"/>
      </w:pPr>
      <w:r>
        <w:rPr>
          <w:rFonts w:ascii="Times New Roman"/>
          <w:b w:val="false"/>
          <w:i w:val="false"/>
          <w:color w:val="000000"/>
          <w:sz w:val="28"/>
        </w:rPr>
        <w:t>
      кір жуу процесін өткізу және қадағалау;</w:t>
      </w:r>
    </w:p>
    <w:bookmarkEnd w:id="69"/>
    <w:bookmarkStart w:name="z82" w:id="70"/>
    <w:p>
      <w:pPr>
        <w:spacing w:after="0"/>
        <w:ind w:left="0"/>
        <w:jc w:val="both"/>
      </w:pPr>
      <w:r>
        <w:rPr>
          <w:rFonts w:ascii="Times New Roman"/>
          <w:b w:val="false"/>
          <w:i w:val="false"/>
          <w:color w:val="000000"/>
          <w:sz w:val="28"/>
        </w:rPr>
        <w:t>
      жуылған киімді кір жуу машиналарынан шығару;</w:t>
      </w:r>
    </w:p>
    <w:bookmarkEnd w:id="70"/>
    <w:bookmarkStart w:name="z83" w:id="71"/>
    <w:p>
      <w:pPr>
        <w:spacing w:after="0"/>
        <w:ind w:left="0"/>
        <w:jc w:val="both"/>
      </w:pPr>
      <w:r>
        <w:rPr>
          <w:rFonts w:ascii="Times New Roman"/>
          <w:b w:val="false"/>
          <w:i w:val="false"/>
          <w:color w:val="000000"/>
          <w:sz w:val="28"/>
        </w:rPr>
        <w:t>
      жуылған киімнің тазалығын айқындау;</w:t>
      </w:r>
    </w:p>
    <w:bookmarkEnd w:id="71"/>
    <w:bookmarkStart w:name="z84" w:id="72"/>
    <w:p>
      <w:pPr>
        <w:spacing w:after="0"/>
        <w:ind w:left="0"/>
        <w:jc w:val="both"/>
      </w:pPr>
      <w:r>
        <w:rPr>
          <w:rFonts w:ascii="Times New Roman"/>
          <w:b w:val="false"/>
          <w:i w:val="false"/>
          <w:color w:val="000000"/>
          <w:sz w:val="28"/>
        </w:rPr>
        <w:t>
      жуылған киімді одан әрі технологиялық операция жүргізуге беру.</w:t>
      </w:r>
    </w:p>
    <w:bookmarkEnd w:id="72"/>
    <w:bookmarkStart w:name="z85" w:id="73"/>
    <w:p>
      <w:pPr>
        <w:spacing w:after="0"/>
        <w:ind w:left="0"/>
        <w:jc w:val="both"/>
      </w:pPr>
      <w:r>
        <w:rPr>
          <w:rFonts w:ascii="Times New Roman"/>
          <w:b w:val="false"/>
          <w:i w:val="false"/>
          <w:color w:val="000000"/>
          <w:sz w:val="28"/>
        </w:rPr>
        <w:t xml:space="preserve">
      2) орындаушы – кір жуу машиналарының операторы, кір жуу машиналары операторларының сан нормативі қазіргі Санының нормативтерінің </w:t>
      </w:r>
      <w:r>
        <w:rPr>
          <w:rFonts w:ascii="Times New Roman"/>
          <w:b w:val="false"/>
          <w:i w:val="false"/>
          <w:color w:val="000000"/>
          <w:sz w:val="28"/>
        </w:rPr>
        <w:t>2 қосымшасына</w:t>
      </w:r>
      <w:r>
        <w:rPr>
          <w:rFonts w:ascii="Times New Roman"/>
          <w:b w:val="false"/>
          <w:i w:val="false"/>
          <w:color w:val="000000"/>
          <w:sz w:val="28"/>
        </w:rPr>
        <w:t xml:space="preserve"> келтірілген.</w:t>
      </w:r>
    </w:p>
    <w:bookmarkEnd w:id="73"/>
    <w:bookmarkStart w:name="z86" w:id="74"/>
    <w:p>
      <w:pPr>
        <w:spacing w:after="0"/>
        <w:ind w:left="0"/>
        <w:jc w:val="both"/>
      </w:pPr>
      <w:r>
        <w:rPr>
          <w:rFonts w:ascii="Times New Roman"/>
          <w:b w:val="false"/>
          <w:i w:val="false"/>
          <w:color w:val="000000"/>
          <w:sz w:val="28"/>
        </w:rPr>
        <w:t xml:space="preserve">
      15. "Киімді центрифугада сығуды қамтамасыз ету" функциясы бойынша сан нормативтері. </w:t>
      </w:r>
    </w:p>
    <w:bookmarkEnd w:id="74"/>
    <w:bookmarkStart w:name="z87" w:id="75"/>
    <w:p>
      <w:pPr>
        <w:spacing w:after="0"/>
        <w:ind w:left="0"/>
        <w:jc w:val="both"/>
      </w:pPr>
      <w:r>
        <w:rPr>
          <w:rFonts w:ascii="Times New Roman"/>
          <w:b w:val="false"/>
          <w:i w:val="false"/>
          <w:color w:val="000000"/>
          <w:sz w:val="28"/>
        </w:rPr>
        <w:t>
      1) жұмыс мәні:</w:t>
      </w:r>
    </w:p>
    <w:bookmarkEnd w:id="75"/>
    <w:bookmarkStart w:name="z88" w:id="76"/>
    <w:p>
      <w:pPr>
        <w:spacing w:after="0"/>
        <w:ind w:left="0"/>
        <w:jc w:val="both"/>
      </w:pPr>
      <w:r>
        <w:rPr>
          <w:rFonts w:ascii="Times New Roman"/>
          <w:b w:val="false"/>
          <w:i w:val="false"/>
          <w:color w:val="000000"/>
          <w:sz w:val="28"/>
        </w:rPr>
        <w:t>
      бұйымдар бояуының беріктігін және оларды басқа киіммен бірге салу мүмкіндіктерін айқындау;</w:t>
      </w:r>
    </w:p>
    <w:bookmarkEnd w:id="76"/>
    <w:bookmarkStart w:name="z89" w:id="77"/>
    <w:p>
      <w:pPr>
        <w:spacing w:after="0"/>
        <w:ind w:left="0"/>
        <w:jc w:val="both"/>
      </w:pPr>
      <w:r>
        <w:rPr>
          <w:rFonts w:ascii="Times New Roman"/>
          <w:b w:val="false"/>
          <w:i w:val="false"/>
          <w:color w:val="000000"/>
          <w:sz w:val="28"/>
        </w:rPr>
        <w:t>
      центрифугаға киімді салу және оны қосу;</w:t>
      </w:r>
    </w:p>
    <w:bookmarkEnd w:id="77"/>
    <w:bookmarkStart w:name="z90" w:id="78"/>
    <w:p>
      <w:pPr>
        <w:spacing w:after="0"/>
        <w:ind w:left="0"/>
        <w:jc w:val="both"/>
      </w:pPr>
      <w:r>
        <w:rPr>
          <w:rFonts w:ascii="Times New Roman"/>
          <w:b w:val="false"/>
          <w:i w:val="false"/>
          <w:color w:val="000000"/>
          <w:sz w:val="28"/>
        </w:rPr>
        <w:t>
      центрифуганың дұрыс жұмыс істеуін қадағалау;</w:t>
      </w:r>
    </w:p>
    <w:bookmarkEnd w:id="78"/>
    <w:bookmarkStart w:name="z91" w:id="79"/>
    <w:p>
      <w:pPr>
        <w:spacing w:after="0"/>
        <w:ind w:left="0"/>
        <w:jc w:val="both"/>
      </w:pPr>
      <w:r>
        <w:rPr>
          <w:rFonts w:ascii="Times New Roman"/>
          <w:b w:val="false"/>
          <w:i w:val="false"/>
          <w:color w:val="000000"/>
          <w:sz w:val="28"/>
        </w:rPr>
        <w:t>
      центрифуганы тоқтату және киімді шығару;</w:t>
      </w:r>
    </w:p>
    <w:bookmarkEnd w:id="79"/>
    <w:bookmarkStart w:name="z92" w:id="80"/>
    <w:p>
      <w:pPr>
        <w:spacing w:after="0"/>
        <w:ind w:left="0"/>
        <w:jc w:val="both"/>
      </w:pPr>
      <w:r>
        <w:rPr>
          <w:rFonts w:ascii="Times New Roman"/>
          <w:b w:val="false"/>
          <w:i w:val="false"/>
          <w:color w:val="000000"/>
          <w:sz w:val="28"/>
        </w:rPr>
        <w:t xml:space="preserve">
      киімді сығу дәрежесін айқындау (қалған ылғалдылық). </w:t>
      </w:r>
    </w:p>
    <w:bookmarkEnd w:id="80"/>
    <w:bookmarkStart w:name="z93" w:id="81"/>
    <w:p>
      <w:pPr>
        <w:spacing w:after="0"/>
        <w:ind w:left="0"/>
        <w:jc w:val="both"/>
      </w:pPr>
      <w:r>
        <w:rPr>
          <w:rFonts w:ascii="Times New Roman"/>
          <w:b w:val="false"/>
          <w:i w:val="false"/>
          <w:color w:val="000000"/>
          <w:sz w:val="28"/>
        </w:rPr>
        <w:t xml:space="preserve">
      2) орындаушы – киімді центрифугада сығушы, киімді центрифугада сығушылардың сан нормативі қазіргі Санының нормативтерінің </w:t>
      </w:r>
      <w:r>
        <w:rPr>
          <w:rFonts w:ascii="Times New Roman"/>
          <w:b w:val="false"/>
          <w:i w:val="false"/>
          <w:color w:val="000000"/>
          <w:sz w:val="28"/>
        </w:rPr>
        <w:t>3 қосымшасына</w:t>
      </w:r>
      <w:r>
        <w:rPr>
          <w:rFonts w:ascii="Times New Roman"/>
          <w:b w:val="false"/>
          <w:i w:val="false"/>
          <w:color w:val="000000"/>
          <w:sz w:val="28"/>
        </w:rPr>
        <w:t xml:space="preserve"> келтірілген.</w:t>
      </w:r>
    </w:p>
    <w:bookmarkEnd w:id="81"/>
    <w:bookmarkStart w:name="z94" w:id="82"/>
    <w:p>
      <w:pPr>
        <w:spacing w:after="0"/>
        <w:ind w:left="0"/>
        <w:jc w:val="both"/>
      </w:pPr>
      <w:r>
        <w:rPr>
          <w:rFonts w:ascii="Times New Roman"/>
          <w:b w:val="false"/>
          <w:i w:val="false"/>
          <w:color w:val="000000"/>
          <w:sz w:val="28"/>
        </w:rPr>
        <w:t>
      16. "Киім кептіруді қамтамасыз ету" функциясы бойынша сан нормативтері.</w:t>
      </w:r>
    </w:p>
    <w:bookmarkEnd w:id="82"/>
    <w:bookmarkStart w:name="z95" w:id="83"/>
    <w:p>
      <w:pPr>
        <w:spacing w:after="0"/>
        <w:ind w:left="0"/>
        <w:jc w:val="both"/>
      </w:pPr>
      <w:r>
        <w:rPr>
          <w:rFonts w:ascii="Times New Roman"/>
          <w:b w:val="false"/>
          <w:i w:val="false"/>
          <w:color w:val="000000"/>
          <w:sz w:val="28"/>
        </w:rPr>
        <w:t>
      1) жұмыс мәні:</w:t>
      </w:r>
    </w:p>
    <w:bookmarkEnd w:id="83"/>
    <w:bookmarkStart w:name="z96" w:id="84"/>
    <w:p>
      <w:pPr>
        <w:spacing w:after="0"/>
        <w:ind w:left="0"/>
        <w:jc w:val="both"/>
      </w:pPr>
      <w:r>
        <w:rPr>
          <w:rFonts w:ascii="Times New Roman"/>
          <w:b w:val="false"/>
          <w:i w:val="false"/>
          <w:color w:val="000000"/>
          <w:sz w:val="28"/>
        </w:rPr>
        <w:t>
      кептіру машиналарын (барабандарды) жұмысқа дайындау;</w:t>
      </w:r>
    </w:p>
    <w:bookmarkEnd w:id="84"/>
    <w:bookmarkStart w:name="z97" w:id="85"/>
    <w:p>
      <w:pPr>
        <w:spacing w:after="0"/>
        <w:ind w:left="0"/>
        <w:jc w:val="both"/>
      </w:pPr>
      <w:r>
        <w:rPr>
          <w:rFonts w:ascii="Times New Roman"/>
          <w:b w:val="false"/>
          <w:i w:val="false"/>
          <w:color w:val="000000"/>
          <w:sz w:val="28"/>
        </w:rPr>
        <w:t>
      киімді кептіру машиналарына (барабандарға) салу;</w:t>
      </w:r>
    </w:p>
    <w:bookmarkEnd w:id="85"/>
    <w:bookmarkStart w:name="z98" w:id="86"/>
    <w:p>
      <w:pPr>
        <w:spacing w:after="0"/>
        <w:ind w:left="0"/>
        <w:jc w:val="both"/>
      </w:pPr>
      <w:r>
        <w:rPr>
          <w:rFonts w:ascii="Times New Roman"/>
          <w:b w:val="false"/>
          <w:i w:val="false"/>
          <w:color w:val="000000"/>
          <w:sz w:val="28"/>
        </w:rPr>
        <w:t>
      әртүрлі киімді кептіру ұзақтығын айқындау;</w:t>
      </w:r>
    </w:p>
    <w:bookmarkEnd w:id="86"/>
    <w:bookmarkStart w:name="z99" w:id="87"/>
    <w:p>
      <w:pPr>
        <w:spacing w:after="0"/>
        <w:ind w:left="0"/>
        <w:jc w:val="both"/>
      </w:pPr>
      <w:r>
        <w:rPr>
          <w:rFonts w:ascii="Times New Roman"/>
          <w:b w:val="false"/>
          <w:i w:val="false"/>
          <w:color w:val="000000"/>
          <w:sz w:val="28"/>
        </w:rPr>
        <w:t>
      киімді кептіру машиналарында (барабандарда) кептіру. Кептіру процесін тексеру, кептіру барабандарындағы температура режимін бақылау;</w:t>
      </w:r>
    </w:p>
    <w:bookmarkEnd w:id="87"/>
    <w:bookmarkStart w:name="z100" w:id="88"/>
    <w:p>
      <w:pPr>
        <w:spacing w:after="0"/>
        <w:ind w:left="0"/>
        <w:jc w:val="both"/>
      </w:pPr>
      <w:r>
        <w:rPr>
          <w:rFonts w:ascii="Times New Roman"/>
          <w:b w:val="false"/>
          <w:i w:val="false"/>
          <w:color w:val="000000"/>
          <w:sz w:val="28"/>
        </w:rPr>
        <w:t>
      киімді кептіру барабанынан шығару. Киімді кептіргеннен кейінгі ылғалдылықты айқындау.</w:t>
      </w:r>
    </w:p>
    <w:bookmarkEnd w:id="88"/>
    <w:bookmarkStart w:name="z101" w:id="89"/>
    <w:p>
      <w:pPr>
        <w:spacing w:after="0"/>
        <w:ind w:left="0"/>
        <w:jc w:val="both"/>
      </w:pPr>
      <w:r>
        <w:rPr>
          <w:rFonts w:ascii="Times New Roman"/>
          <w:b w:val="false"/>
          <w:i w:val="false"/>
          <w:color w:val="000000"/>
          <w:sz w:val="28"/>
        </w:rPr>
        <w:t xml:space="preserve">
      2) орындаушы – киім кептіру қондырғыларының аппаратшысы, киім кептіру қондырғылары аппаратшыларының сан нормативі қазіргі Санының нормативтерінің </w:t>
      </w:r>
      <w:r>
        <w:rPr>
          <w:rFonts w:ascii="Times New Roman"/>
          <w:b w:val="false"/>
          <w:i w:val="false"/>
          <w:color w:val="000000"/>
          <w:sz w:val="28"/>
        </w:rPr>
        <w:t>4 қосымшасына</w:t>
      </w:r>
      <w:r>
        <w:rPr>
          <w:rFonts w:ascii="Times New Roman"/>
          <w:b w:val="false"/>
          <w:i w:val="false"/>
          <w:color w:val="000000"/>
          <w:sz w:val="28"/>
        </w:rPr>
        <w:t xml:space="preserve"> келтірілген. </w:t>
      </w:r>
    </w:p>
    <w:bookmarkEnd w:id="89"/>
    <w:bookmarkStart w:name="z102" w:id="90"/>
    <w:p>
      <w:pPr>
        <w:spacing w:after="0"/>
        <w:ind w:left="0"/>
        <w:jc w:val="both"/>
      </w:pPr>
      <w:r>
        <w:rPr>
          <w:rFonts w:ascii="Times New Roman"/>
          <w:b w:val="false"/>
          <w:i w:val="false"/>
          <w:color w:val="000000"/>
          <w:sz w:val="28"/>
        </w:rPr>
        <w:t>
      17. "Киімді үтіктеуді қамтамасыз ету" функциясы бойынша сан нормативтері.</w:t>
      </w:r>
    </w:p>
    <w:bookmarkEnd w:id="90"/>
    <w:bookmarkStart w:name="z103" w:id="91"/>
    <w:p>
      <w:pPr>
        <w:spacing w:after="0"/>
        <w:ind w:left="0"/>
        <w:jc w:val="both"/>
      </w:pPr>
      <w:r>
        <w:rPr>
          <w:rFonts w:ascii="Times New Roman"/>
          <w:b w:val="false"/>
          <w:i w:val="false"/>
          <w:color w:val="000000"/>
          <w:sz w:val="28"/>
        </w:rPr>
        <w:t xml:space="preserve">
      1) жұмыс мәні: </w:t>
      </w:r>
    </w:p>
    <w:bookmarkEnd w:id="91"/>
    <w:bookmarkStart w:name="z104" w:id="92"/>
    <w:p>
      <w:pPr>
        <w:spacing w:after="0"/>
        <w:ind w:left="0"/>
        <w:jc w:val="both"/>
      </w:pPr>
      <w:r>
        <w:rPr>
          <w:rFonts w:ascii="Times New Roman"/>
          <w:b w:val="false"/>
          <w:i w:val="false"/>
          <w:color w:val="000000"/>
          <w:sz w:val="28"/>
        </w:rPr>
        <w:t>
      машиналардың үстіңгі жұмыс қабатын толық пайдаланғанға дейін сәйкес келетін киім ассортиментін іріктеу;</w:t>
      </w:r>
    </w:p>
    <w:bookmarkEnd w:id="92"/>
    <w:bookmarkStart w:name="z105" w:id="93"/>
    <w:p>
      <w:pPr>
        <w:spacing w:after="0"/>
        <w:ind w:left="0"/>
        <w:jc w:val="both"/>
      </w:pPr>
      <w:r>
        <w:rPr>
          <w:rFonts w:ascii="Times New Roman"/>
          <w:b w:val="false"/>
          <w:i w:val="false"/>
          <w:color w:val="000000"/>
          <w:sz w:val="28"/>
        </w:rPr>
        <w:t>
      киімнің қатпарларын жаза отырып, катоктың қысу біліктеріне салу, киім заттарын салу және плита подушкасына бөлу;</w:t>
      </w:r>
    </w:p>
    <w:bookmarkEnd w:id="93"/>
    <w:bookmarkStart w:name="z106" w:id="94"/>
    <w:p>
      <w:pPr>
        <w:spacing w:after="0"/>
        <w:ind w:left="0"/>
        <w:jc w:val="both"/>
      </w:pPr>
      <w:r>
        <w:rPr>
          <w:rFonts w:ascii="Times New Roman"/>
          <w:b w:val="false"/>
          <w:i w:val="false"/>
          <w:color w:val="000000"/>
          <w:sz w:val="28"/>
        </w:rPr>
        <w:t>
      киімді үтіктеу;</w:t>
      </w:r>
    </w:p>
    <w:bookmarkEnd w:id="94"/>
    <w:bookmarkStart w:name="z107" w:id="95"/>
    <w:p>
      <w:pPr>
        <w:spacing w:after="0"/>
        <w:ind w:left="0"/>
        <w:jc w:val="both"/>
      </w:pPr>
      <w:r>
        <w:rPr>
          <w:rFonts w:ascii="Times New Roman"/>
          <w:b w:val="false"/>
          <w:i w:val="false"/>
          <w:color w:val="000000"/>
          <w:sz w:val="28"/>
        </w:rPr>
        <w:t>
      үтіктелген киімді қабылдау және жинақтап қою.</w:t>
      </w:r>
    </w:p>
    <w:bookmarkEnd w:id="95"/>
    <w:bookmarkStart w:name="z108" w:id="96"/>
    <w:p>
      <w:pPr>
        <w:spacing w:after="0"/>
        <w:ind w:left="0"/>
        <w:jc w:val="both"/>
      </w:pPr>
      <w:r>
        <w:rPr>
          <w:rFonts w:ascii="Times New Roman"/>
          <w:b w:val="false"/>
          <w:i w:val="false"/>
          <w:color w:val="000000"/>
          <w:sz w:val="28"/>
        </w:rPr>
        <w:t xml:space="preserve">
      2) орындаушы – үтіктеуші (киімдерді), үтіктеушілердің (киімдерді) сан нормативі қазіргі Санының нормативтерінің </w:t>
      </w:r>
      <w:r>
        <w:rPr>
          <w:rFonts w:ascii="Times New Roman"/>
          <w:b w:val="false"/>
          <w:i w:val="false"/>
          <w:color w:val="000000"/>
          <w:sz w:val="28"/>
        </w:rPr>
        <w:t>5 қосымшасына</w:t>
      </w:r>
      <w:r>
        <w:rPr>
          <w:rFonts w:ascii="Times New Roman"/>
          <w:b w:val="false"/>
          <w:i w:val="false"/>
          <w:color w:val="000000"/>
          <w:sz w:val="28"/>
        </w:rPr>
        <w:t xml:space="preserve"> келтірілген. </w:t>
      </w:r>
    </w:p>
    <w:bookmarkEnd w:id="96"/>
    <w:bookmarkStart w:name="z109" w:id="97"/>
    <w:p>
      <w:pPr>
        <w:spacing w:after="0"/>
        <w:ind w:left="0"/>
        <w:jc w:val="both"/>
      </w:pPr>
      <w:r>
        <w:rPr>
          <w:rFonts w:ascii="Times New Roman"/>
          <w:b w:val="false"/>
          <w:i w:val="false"/>
          <w:color w:val="000000"/>
          <w:sz w:val="28"/>
        </w:rPr>
        <w:t>
      18. "Киімді жөндеуді қамтамасыз ету" функциясы бойынша сан нормативтері.</w:t>
      </w:r>
    </w:p>
    <w:bookmarkEnd w:id="97"/>
    <w:bookmarkStart w:name="z110" w:id="98"/>
    <w:p>
      <w:pPr>
        <w:spacing w:after="0"/>
        <w:ind w:left="0"/>
        <w:jc w:val="both"/>
      </w:pPr>
      <w:r>
        <w:rPr>
          <w:rFonts w:ascii="Times New Roman"/>
          <w:b w:val="false"/>
          <w:i w:val="false"/>
          <w:color w:val="000000"/>
          <w:sz w:val="28"/>
        </w:rPr>
        <w:t>
      1) жұмыс мәні:</w:t>
      </w:r>
    </w:p>
    <w:bookmarkEnd w:id="98"/>
    <w:bookmarkStart w:name="z111" w:id="99"/>
    <w:p>
      <w:pPr>
        <w:spacing w:after="0"/>
        <w:ind w:left="0"/>
        <w:jc w:val="both"/>
      </w:pPr>
      <w:r>
        <w:rPr>
          <w:rFonts w:ascii="Times New Roman"/>
          <w:b w:val="false"/>
          <w:i w:val="false"/>
          <w:color w:val="000000"/>
          <w:sz w:val="28"/>
        </w:rPr>
        <w:t>
      киімді жұмыс орнына тасымалдау;</w:t>
      </w:r>
    </w:p>
    <w:bookmarkEnd w:id="99"/>
    <w:bookmarkStart w:name="z112" w:id="100"/>
    <w:p>
      <w:pPr>
        <w:spacing w:after="0"/>
        <w:ind w:left="0"/>
        <w:jc w:val="both"/>
      </w:pPr>
      <w:r>
        <w:rPr>
          <w:rFonts w:ascii="Times New Roman"/>
          <w:b w:val="false"/>
          <w:i w:val="false"/>
          <w:color w:val="000000"/>
          <w:sz w:val="28"/>
        </w:rPr>
        <w:t>
      тігін машиналарында немесе қолмен бұйымдарды жөндеу бойынша қарапайым операцияларды орындау;</w:t>
      </w:r>
    </w:p>
    <w:bookmarkEnd w:id="100"/>
    <w:bookmarkStart w:name="z113" w:id="101"/>
    <w:p>
      <w:pPr>
        <w:spacing w:after="0"/>
        <w:ind w:left="0"/>
        <w:jc w:val="both"/>
      </w:pPr>
      <w:r>
        <w:rPr>
          <w:rFonts w:ascii="Times New Roman"/>
          <w:b w:val="false"/>
          <w:i w:val="false"/>
          <w:color w:val="000000"/>
          <w:sz w:val="28"/>
        </w:rPr>
        <w:t>
      жөндеуден кейін киімді бүктеп-салу.</w:t>
      </w:r>
    </w:p>
    <w:bookmarkEnd w:id="101"/>
    <w:bookmarkStart w:name="z114" w:id="102"/>
    <w:p>
      <w:pPr>
        <w:spacing w:after="0"/>
        <w:ind w:left="0"/>
        <w:jc w:val="both"/>
      </w:pPr>
      <w:r>
        <w:rPr>
          <w:rFonts w:ascii="Times New Roman"/>
          <w:b w:val="false"/>
          <w:i w:val="false"/>
          <w:color w:val="000000"/>
          <w:sz w:val="28"/>
        </w:rPr>
        <w:t xml:space="preserve">
      2) орындаушы – тігінші (киімді жөндеу жөніндегі), тігіншілердің (киімді жөндеу жөніндегі) сан нормативі қазіргі Санының нормативтерінің </w:t>
      </w:r>
      <w:r>
        <w:rPr>
          <w:rFonts w:ascii="Times New Roman"/>
          <w:b w:val="false"/>
          <w:i w:val="false"/>
          <w:color w:val="000000"/>
          <w:sz w:val="28"/>
        </w:rPr>
        <w:t>6 қосымшасына</w:t>
      </w:r>
      <w:r>
        <w:rPr>
          <w:rFonts w:ascii="Times New Roman"/>
          <w:b w:val="false"/>
          <w:i w:val="false"/>
          <w:color w:val="000000"/>
          <w:sz w:val="28"/>
        </w:rPr>
        <w:t xml:space="preserve"> келтірілген.</w:t>
      </w:r>
    </w:p>
    <w:bookmarkEnd w:id="102"/>
    <w:bookmarkStart w:name="z115" w:id="103"/>
    <w:p>
      <w:pPr>
        <w:spacing w:after="0"/>
        <w:ind w:left="0"/>
        <w:jc w:val="both"/>
      </w:pPr>
      <w:r>
        <w:rPr>
          <w:rFonts w:ascii="Times New Roman"/>
          <w:b w:val="false"/>
          <w:i w:val="false"/>
          <w:color w:val="000000"/>
          <w:sz w:val="28"/>
        </w:rPr>
        <w:t>
      19. "Өндірістік үй-жайларды жинап-тазалауды қамтамасыз ету" функциясы бойынша сан нормативтері.</w:t>
      </w:r>
    </w:p>
    <w:bookmarkEnd w:id="103"/>
    <w:bookmarkStart w:name="z116" w:id="104"/>
    <w:p>
      <w:pPr>
        <w:spacing w:after="0"/>
        <w:ind w:left="0"/>
        <w:jc w:val="both"/>
      </w:pPr>
      <w:r>
        <w:rPr>
          <w:rFonts w:ascii="Times New Roman"/>
          <w:b w:val="false"/>
          <w:i w:val="false"/>
          <w:color w:val="000000"/>
          <w:sz w:val="28"/>
        </w:rPr>
        <w:t>
      1) жұмыс мәні:</w:t>
      </w:r>
    </w:p>
    <w:bookmarkEnd w:id="104"/>
    <w:bookmarkStart w:name="z117" w:id="105"/>
    <w:p>
      <w:pPr>
        <w:spacing w:after="0"/>
        <w:ind w:left="0"/>
        <w:jc w:val="both"/>
      </w:pPr>
      <w:r>
        <w:rPr>
          <w:rFonts w:ascii="Times New Roman"/>
          <w:b w:val="false"/>
          <w:i w:val="false"/>
          <w:color w:val="000000"/>
          <w:sz w:val="28"/>
        </w:rPr>
        <w:t>
      жинап-тазалау заттары мен айла-бұйымдарын ауысым басында жұмыс орнына және ауысым соңында оларды сақтау үшін белгіленген орынға жеткізу;</w:t>
      </w:r>
    </w:p>
    <w:bookmarkEnd w:id="105"/>
    <w:bookmarkStart w:name="z118" w:id="106"/>
    <w:p>
      <w:pPr>
        <w:spacing w:after="0"/>
        <w:ind w:left="0"/>
        <w:jc w:val="both"/>
      </w:pPr>
      <w:r>
        <w:rPr>
          <w:rFonts w:ascii="Times New Roman"/>
          <w:b w:val="false"/>
          <w:i w:val="false"/>
          <w:color w:val="000000"/>
          <w:sz w:val="28"/>
        </w:rPr>
        <w:t>
      еденді сыпыру немесе жуу. Сыпыру алдында қажет болған кезде еденге су себу;</w:t>
      </w:r>
    </w:p>
    <w:bookmarkEnd w:id="106"/>
    <w:bookmarkStart w:name="z119" w:id="107"/>
    <w:p>
      <w:pPr>
        <w:spacing w:after="0"/>
        <w:ind w:left="0"/>
        <w:jc w:val="both"/>
      </w:pPr>
      <w:r>
        <w:rPr>
          <w:rFonts w:ascii="Times New Roman"/>
          <w:b w:val="false"/>
          <w:i w:val="false"/>
          <w:color w:val="000000"/>
          <w:sz w:val="28"/>
        </w:rPr>
        <w:t>
      еденді жуу немесе ылғалдап сыпыру кезінде қажеттілігіне қарай жуу ерітіндісін немесе суды ауыстыру;</w:t>
      </w:r>
    </w:p>
    <w:bookmarkEnd w:id="107"/>
    <w:bookmarkStart w:name="z120" w:id="108"/>
    <w:p>
      <w:pPr>
        <w:spacing w:after="0"/>
        <w:ind w:left="0"/>
        <w:jc w:val="both"/>
      </w:pPr>
      <w:r>
        <w:rPr>
          <w:rFonts w:ascii="Times New Roman"/>
          <w:b w:val="false"/>
          <w:i w:val="false"/>
          <w:color w:val="000000"/>
          <w:sz w:val="28"/>
        </w:rPr>
        <w:t>
      терезелер алдын, жылыту құбырларын, хабарландыру тақталарын, плакаттарды сүрту;</w:t>
      </w:r>
    </w:p>
    <w:bookmarkEnd w:id="108"/>
    <w:bookmarkStart w:name="z121" w:id="109"/>
    <w:p>
      <w:pPr>
        <w:spacing w:after="0"/>
        <w:ind w:left="0"/>
        <w:jc w:val="both"/>
      </w:pPr>
      <w:r>
        <w:rPr>
          <w:rFonts w:ascii="Times New Roman"/>
          <w:b w:val="false"/>
          <w:i w:val="false"/>
          <w:color w:val="000000"/>
          <w:sz w:val="28"/>
        </w:rPr>
        <w:t>
      терезелерді, қабырғаларды, панельдерді, есіктерді, төбелерді жуу немесе сүртіп-тазалау;</w:t>
      </w:r>
    </w:p>
    <w:bookmarkEnd w:id="109"/>
    <w:bookmarkStart w:name="z122" w:id="110"/>
    <w:p>
      <w:pPr>
        <w:spacing w:after="0"/>
        <w:ind w:left="0"/>
        <w:jc w:val="both"/>
      </w:pPr>
      <w:r>
        <w:rPr>
          <w:rFonts w:ascii="Times New Roman"/>
          <w:b w:val="false"/>
          <w:i w:val="false"/>
          <w:color w:val="000000"/>
          <w:sz w:val="28"/>
        </w:rPr>
        <w:t xml:space="preserve">
      қоқысты белгіленген орынға жеткізу. </w:t>
      </w:r>
    </w:p>
    <w:bookmarkEnd w:id="110"/>
    <w:bookmarkStart w:name="z123" w:id="111"/>
    <w:p>
      <w:pPr>
        <w:spacing w:after="0"/>
        <w:ind w:left="0"/>
        <w:jc w:val="both"/>
      </w:pPr>
      <w:r>
        <w:rPr>
          <w:rFonts w:ascii="Times New Roman"/>
          <w:b w:val="false"/>
          <w:i w:val="false"/>
          <w:color w:val="000000"/>
          <w:sz w:val="28"/>
        </w:rPr>
        <w:t xml:space="preserve">
      2) орындаушы – өндірістік үй-жайларды жинап-тазалаушы, өндірістік үй-жайларды жинап-тазалаушылардың сан нормативі қазіргі Санының нормативтерінің </w:t>
      </w:r>
      <w:r>
        <w:rPr>
          <w:rFonts w:ascii="Times New Roman"/>
          <w:b w:val="false"/>
          <w:i w:val="false"/>
          <w:color w:val="000000"/>
          <w:sz w:val="28"/>
        </w:rPr>
        <w:t>7 қосымшасына</w:t>
      </w:r>
      <w:r>
        <w:rPr>
          <w:rFonts w:ascii="Times New Roman"/>
          <w:b w:val="false"/>
          <w:i w:val="false"/>
          <w:color w:val="000000"/>
          <w:sz w:val="28"/>
        </w:rPr>
        <w:t xml:space="preserve"> келтірілген.</w:t>
      </w:r>
    </w:p>
    <w:bookmarkEnd w:id="111"/>
    <w:bookmarkStart w:name="z124" w:id="112"/>
    <w:p>
      <w:pPr>
        <w:spacing w:after="0"/>
        <w:ind w:left="0"/>
        <w:jc w:val="both"/>
      </w:pPr>
      <w:r>
        <w:rPr>
          <w:rFonts w:ascii="Times New Roman"/>
          <w:b w:val="false"/>
          <w:i w:val="false"/>
          <w:color w:val="000000"/>
          <w:sz w:val="28"/>
        </w:rPr>
        <w:t>
      20. "Машиналар мен жабдықты жөндеу жөніндегі жұмыстарды қамтамасыз ету" функциясы бойынша сан нормативтері.</w:t>
      </w:r>
    </w:p>
    <w:bookmarkEnd w:id="112"/>
    <w:bookmarkStart w:name="z125" w:id="113"/>
    <w:p>
      <w:pPr>
        <w:spacing w:after="0"/>
        <w:ind w:left="0"/>
        <w:jc w:val="both"/>
      </w:pPr>
      <w:r>
        <w:rPr>
          <w:rFonts w:ascii="Times New Roman"/>
          <w:b w:val="false"/>
          <w:i w:val="false"/>
          <w:color w:val="000000"/>
          <w:sz w:val="28"/>
        </w:rPr>
        <w:t xml:space="preserve">
      1) жұмыс мәні: </w:t>
      </w:r>
    </w:p>
    <w:bookmarkEnd w:id="113"/>
    <w:bookmarkStart w:name="z126" w:id="114"/>
    <w:p>
      <w:pPr>
        <w:spacing w:after="0"/>
        <w:ind w:left="0"/>
        <w:jc w:val="both"/>
      </w:pPr>
      <w:r>
        <w:rPr>
          <w:rFonts w:ascii="Times New Roman"/>
          <w:b w:val="false"/>
          <w:i w:val="false"/>
          <w:color w:val="000000"/>
          <w:sz w:val="28"/>
        </w:rPr>
        <w:t>
      барлық машиналардың, агрегаттардың, қозғалтқыштардың, қуат беретін және компрессорлық қондырғылардың, ауаны салқындатуға арналған қондырғылардың және т.б. жай-күйін қадағалау (профилактикалық қарап-тексеру, тазалау және майлау, бұзылуларды реттеу және жою);</w:t>
      </w:r>
    </w:p>
    <w:bookmarkEnd w:id="114"/>
    <w:bookmarkStart w:name="z127" w:id="115"/>
    <w:p>
      <w:pPr>
        <w:spacing w:after="0"/>
        <w:ind w:left="0"/>
        <w:jc w:val="both"/>
      </w:pPr>
      <w:r>
        <w:rPr>
          <w:rFonts w:ascii="Times New Roman"/>
          <w:b w:val="false"/>
          <w:i w:val="false"/>
          <w:color w:val="000000"/>
          <w:sz w:val="28"/>
        </w:rPr>
        <w:t>
      жабдықты жөндеуді орындау;</w:t>
      </w:r>
    </w:p>
    <w:bookmarkEnd w:id="115"/>
    <w:bookmarkStart w:name="z128" w:id="116"/>
    <w:p>
      <w:pPr>
        <w:spacing w:after="0"/>
        <w:ind w:left="0"/>
        <w:jc w:val="both"/>
      </w:pPr>
      <w:r>
        <w:rPr>
          <w:rFonts w:ascii="Times New Roman"/>
          <w:b w:val="false"/>
          <w:i w:val="false"/>
          <w:color w:val="000000"/>
          <w:sz w:val="28"/>
        </w:rPr>
        <w:t>
      жұмыскерлердің жабдықты пайдалану қағидаларын орындауын бақылау.</w:t>
      </w:r>
    </w:p>
    <w:bookmarkEnd w:id="116"/>
    <w:bookmarkStart w:name="z129" w:id="117"/>
    <w:p>
      <w:pPr>
        <w:spacing w:after="0"/>
        <w:ind w:left="0"/>
        <w:jc w:val="both"/>
      </w:pPr>
      <w:r>
        <w:rPr>
          <w:rFonts w:ascii="Times New Roman"/>
          <w:b w:val="false"/>
          <w:i w:val="false"/>
          <w:color w:val="000000"/>
          <w:sz w:val="28"/>
        </w:rPr>
        <w:t xml:space="preserve">
      2) орындаушы – слесарь-жөндеуші, слесарь-жөндеушілердің сан нормативі қазіргі Санының нормативтерінің </w:t>
      </w:r>
      <w:r>
        <w:rPr>
          <w:rFonts w:ascii="Times New Roman"/>
          <w:b w:val="false"/>
          <w:i w:val="false"/>
          <w:color w:val="000000"/>
          <w:sz w:val="28"/>
        </w:rPr>
        <w:t>8 қосымшасына</w:t>
      </w:r>
      <w:r>
        <w:rPr>
          <w:rFonts w:ascii="Times New Roman"/>
          <w:b w:val="false"/>
          <w:i w:val="false"/>
          <w:color w:val="000000"/>
          <w:sz w:val="28"/>
        </w:rPr>
        <w:t xml:space="preserve"> келтірілген.</w:t>
      </w:r>
    </w:p>
    <w:bookmarkEnd w:id="117"/>
    <w:bookmarkStart w:name="z130" w:id="118"/>
    <w:p>
      <w:pPr>
        <w:spacing w:after="0"/>
        <w:ind w:left="0"/>
        <w:jc w:val="both"/>
      </w:pPr>
      <w:r>
        <w:rPr>
          <w:rFonts w:ascii="Times New Roman"/>
          <w:b w:val="false"/>
          <w:i w:val="false"/>
          <w:color w:val="000000"/>
          <w:sz w:val="28"/>
        </w:rPr>
        <w:t>
      21. "Электр жабдығын жөндеу жөніндегі жұмыстарды қамтамасыз ету" функциясы бойынша сан нормативтері.</w:t>
      </w:r>
    </w:p>
    <w:bookmarkEnd w:id="118"/>
    <w:bookmarkStart w:name="z131" w:id="119"/>
    <w:p>
      <w:pPr>
        <w:spacing w:after="0"/>
        <w:ind w:left="0"/>
        <w:jc w:val="both"/>
      </w:pPr>
      <w:r>
        <w:rPr>
          <w:rFonts w:ascii="Times New Roman"/>
          <w:b w:val="false"/>
          <w:i w:val="false"/>
          <w:color w:val="000000"/>
          <w:sz w:val="28"/>
        </w:rPr>
        <w:t>
      1) жұмыс мәні:</w:t>
      </w:r>
    </w:p>
    <w:bookmarkEnd w:id="119"/>
    <w:bookmarkStart w:name="z132" w:id="120"/>
    <w:p>
      <w:pPr>
        <w:spacing w:after="0"/>
        <w:ind w:left="0"/>
        <w:jc w:val="both"/>
      </w:pPr>
      <w:r>
        <w:rPr>
          <w:rFonts w:ascii="Times New Roman"/>
          <w:b w:val="false"/>
          <w:i w:val="false"/>
          <w:color w:val="000000"/>
          <w:sz w:val="28"/>
        </w:rPr>
        <w:t>
      жарық және қуат беретін электр жабдығының жұмыс істеуін қадағалау және қамтамасыз ету;</w:t>
      </w:r>
    </w:p>
    <w:bookmarkEnd w:id="120"/>
    <w:bookmarkStart w:name="z133" w:id="121"/>
    <w:p>
      <w:pPr>
        <w:spacing w:after="0"/>
        <w:ind w:left="0"/>
        <w:jc w:val="both"/>
      </w:pPr>
      <w:r>
        <w:rPr>
          <w:rFonts w:ascii="Times New Roman"/>
          <w:b w:val="false"/>
          <w:i w:val="false"/>
          <w:color w:val="000000"/>
          <w:sz w:val="28"/>
        </w:rPr>
        <w:t>
      анықталған барлық ақаулар мен олқылықтарды жою;</w:t>
      </w:r>
    </w:p>
    <w:bookmarkEnd w:id="121"/>
    <w:bookmarkStart w:name="z134" w:id="122"/>
    <w:p>
      <w:pPr>
        <w:spacing w:after="0"/>
        <w:ind w:left="0"/>
        <w:jc w:val="both"/>
      </w:pPr>
      <w:r>
        <w:rPr>
          <w:rFonts w:ascii="Times New Roman"/>
          <w:b w:val="false"/>
          <w:i w:val="false"/>
          <w:color w:val="000000"/>
          <w:sz w:val="28"/>
        </w:rPr>
        <w:t>
      электр жабдығын жөндеу;</w:t>
      </w:r>
    </w:p>
    <w:bookmarkEnd w:id="122"/>
    <w:bookmarkStart w:name="z135" w:id="123"/>
    <w:p>
      <w:pPr>
        <w:spacing w:after="0"/>
        <w:ind w:left="0"/>
        <w:jc w:val="both"/>
      </w:pPr>
      <w:r>
        <w:rPr>
          <w:rFonts w:ascii="Times New Roman"/>
          <w:b w:val="false"/>
          <w:i w:val="false"/>
          <w:color w:val="000000"/>
          <w:sz w:val="28"/>
        </w:rPr>
        <w:t>
      электр желілерінің ақаусыздығын қадағалау.</w:t>
      </w:r>
    </w:p>
    <w:bookmarkEnd w:id="123"/>
    <w:bookmarkStart w:name="z136" w:id="124"/>
    <w:p>
      <w:pPr>
        <w:spacing w:after="0"/>
        <w:ind w:left="0"/>
        <w:jc w:val="both"/>
      </w:pPr>
      <w:r>
        <w:rPr>
          <w:rFonts w:ascii="Times New Roman"/>
          <w:b w:val="false"/>
          <w:i w:val="false"/>
          <w:color w:val="000000"/>
          <w:sz w:val="28"/>
        </w:rPr>
        <w:t xml:space="preserve">
      2) орындаушы – электр жабдығын жөндеу жөніндегі слесарь-электрик, электр жабдығын жөндеу жөніндегі слесарь-электриктердің сан нормативі қазіргі Санының нормативтерінің </w:t>
      </w:r>
      <w:r>
        <w:rPr>
          <w:rFonts w:ascii="Times New Roman"/>
          <w:b w:val="false"/>
          <w:i w:val="false"/>
          <w:color w:val="000000"/>
          <w:sz w:val="28"/>
        </w:rPr>
        <w:t>9 қосымшасына</w:t>
      </w:r>
      <w:r>
        <w:rPr>
          <w:rFonts w:ascii="Times New Roman"/>
          <w:b w:val="false"/>
          <w:i w:val="false"/>
          <w:color w:val="000000"/>
          <w:sz w:val="28"/>
        </w:rPr>
        <w:t xml:space="preserve"> келтірілген.</w:t>
      </w:r>
    </w:p>
    <w:bookmarkEnd w:id="124"/>
    <w:bookmarkStart w:name="z137" w:id="125"/>
    <w:p>
      <w:pPr>
        <w:spacing w:after="0"/>
        <w:ind w:left="0"/>
        <w:jc w:val="both"/>
      </w:pPr>
      <w:r>
        <w:rPr>
          <w:rFonts w:ascii="Times New Roman"/>
          <w:b w:val="false"/>
          <w:i w:val="false"/>
          <w:color w:val="000000"/>
          <w:sz w:val="28"/>
        </w:rPr>
        <w:t xml:space="preserve">
      22. "Моншаға қызмет көрсетуді қамтамасыз ету" функциясы бойынша сан нормативтері. </w:t>
      </w:r>
    </w:p>
    <w:bookmarkEnd w:id="125"/>
    <w:bookmarkStart w:name="z138" w:id="126"/>
    <w:p>
      <w:pPr>
        <w:spacing w:after="0"/>
        <w:ind w:left="0"/>
        <w:jc w:val="both"/>
      </w:pPr>
      <w:r>
        <w:rPr>
          <w:rFonts w:ascii="Times New Roman"/>
          <w:b w:val="false"/>
          <w:i w:val="false"/>
          <w:color w:val="000000"/>
          <w:sz w:val="28"/>
        </w:rPr>
        <w:t>
      1) жұмыс мәні:</w:t>
      </w:r>
    </w:p>
    <w:bookmarkEnd w:id="126"/>
    <w:bookmarkStart w:name="z139" w:id="127"/>
    <w:p>
      <w:pPr>
        <w:spacing w:after="0"/>
        <w:ind w:left="0"/>
        <w:jc w:val="both"/>
      </w:pPr>
      <w:r>
        <w:rPr>
          <w:rFonts w:ascii="Times New Roman"/>
          <w:b w:val="false"/>
          <w:i w:val="false"/>
          <w:color w:val="000000"/>
          <w:sz w:val="28"/>
        </w:rPr>
        <w:t>
      душ қондырғыларының, крандардың, душ сеткаларының, баспалдақ торларының, терезелердің жай-күйін қадағалау;</w:t>
      </w:r>
    </w:p>
    <w:bookmarkEnd w:id="127"/>
    <w:bookmarkStart w:name="z140" w:id="128"/>
    <w:p>
      <w:pPr>
        <w:spacing w:after="0"/>
        <w:ind w:left="0"/>
        <w:jc w:val="both"/>
      </w:pPr>
      <w:r>
        <w:rPr>
          <w:rFonts w:ascii="Times New Roman"/>
          <w:b w:val="false"/>
          <w:i w:val="false"/>
          <w:color w:val="000000"/>
          <w:sz w:val="28"/>
        </w:rPr>
        <w:t>
      дезинфекциялық ерітінділерді дайындау;</w:t>
      </w:r>
    </w:p>
    <w:bookmarkEnd w:id="128"/>
    <w:bookmarkStart w:name="z141" w:id="129"/>
    <w:p>
      <w:pPr>
        <w:spacing w:after="0"/>
        <w:ind w:left="0"/>
        <w:jc w:val="both"/>
      </w:pPr>
      <w:r>
        <w:rPr>
          <w:rFonts w:ascii="Times New Roman"/>
          <w:b w:val="false"/>
          <w:i w:val="false"/>
          <w:color w:val="000000"/>
          <w:sz w:val="28"/>
        </w:rPr>
        <w:t>
      ауыз су бөшкелерін толтыру;</w:t>
      </w:r>
    </w:p>
    <w:bookmarkEnd w:id="129"/>
    <w:bookmarkStart w:name="z142" w:id="130"/>
    <w:p>
      <w:pPr>
        <w:spacing w:after="0"/>
        <w:ind w:left="0"/>
        <w:jc w:val="both"/>
      </w:pPr>
      <w:r>
        <w:rPr>
          <w:rFonts w:ascii="Times New Roman"/>
          <w:b w:val="false"/>
          <w:i w:val="false"/>
          <w:color w:val="000000"/>
          <w:sz w:val="28"/>
        </w:rPr>
        <w:t>
      қоқыстарға арналған урналарды қою, оларды тазалау және дезинфекциялау;</w:t>
      </w:r>
    </w:p>
    <w:bookmarkEnd w:id="130"/>
    <w:bookmarkStart w:name="z143" w:id="131"/>
    <w:p>
      <w:pPr>
        <w:spacing w:after="0"/>
        <w:ind w:left="0"/>
        <w:jc w:val="both"/>
      </w:pPr>
      <w:r>
        <w:rPr>
          <w:rFonts w:ascii="Times New Roman"/>
          <w:b w:val="false"/>
          <w:i w:val="false"/>
          <w:color w:val="000000"/>
          <w:sz w:val="28"/>
        </w:rPr>
        <w:t>
      жалпы пайдалануға арналған дәретханаларды, қолжуғыштарды, душтарды, гардеробтарды және басқа да жалпы пайдалану орындарын тазалау және дезинфекциялау.</w:t>
      </w:r>
    </w:p>
    <w:bookmarkEnd w:id="131"/>
    <w:bookmarkStart w:name="z144" w:id="132"/>
    <w:p>
      <w:pPr>
        <w:spacing w:after="0"/>
        <w:ind w:left="0"/>
        <w:jc w:val="both"/>
      </w:pPr>
      <w:r>
        <w:rPr>
          <w:rFonts w:ascii="Times New Roman"/>
          <w:b w:val="false"/>
          <w:i w:val="false"/>
          <w:color w:val="000000"/>
          <w:sz w:val="28"/>
        </w:rPr>
        <w:t xml:space="preserve">
      2) орындаушы – моншада қызмет көрсету жөніндегі жұмысшы (моншашы), моншада қызмет көрсету жөніндегі жұмысшылардың (моншашылардың) сан нормативі қазіргі Санының нормативтерінің </w:t>
      </w:r>
      <w:r>
        <w:rPr>
          <w:rFonts w:ascii="Times New Roman"/>
          <w:b w:val="false"/>
          <w:i w:val="false"/>
          <w:color w:val="000000"/>
          <w:sz w:val="28"/>
        </w:rPr>
        <w:t>10 қосымшасына</w:t>
      </w:r>
      <w:r>
        <w:rPr>
          <w:rFonts w:ascii="Times New Roman"/>
          <w:b w:val="false"/>
          <w:i w:val="false"/>
          <w:color w:val="000000"/>
          <w:sz w:val="28"/>
        </w:rPr>
        <w:t xml:space="preserve"> келтірілген.</w:t>
      </w:r>
    </w:p>
    <w:bookmarkEnd w:id="132"/>
    <w:bookmarkStart w:name="z145" w:id="133"/>
    <w:p>
      <w:pPr>
        <w:spacing w:after="0"/>
        <w:ind w:left="0"/>
        <w:jc w:val="both"/>
      </w:pPr>
      <w:r>
        <w:rPr>
          <w:rFonts w:ascii="Times New Roman"/>
          <w:b w:val="false"/>
          <w:i w:val="false"/>
          <w:color w:val="000000"/>
          <w:sz w:val="28"/>
        </w:rPr>
        <w:t>
      23. "Қазандық жұмысын қамтамасыз ету" функциясы бойынша сан нормативтері.</w:t>
      </w:r>
    </w:p>
    <w:bookmarkEnd w:id="133"/>
    <w:bookmarkStart w:name="z146" w:id="134"/>
    <w:p>
      <w:pPr>
        <w:spacing w:after="0"/>
        <w:ind w:left="0"/>
        <w:jc w:val="both"/>
      </w:pPr>
      <w:r>
        <w:rPr>
          <w:rFonts w:ascii="Times New Roman"/>
          <w:b w:val="false"/>
          <w:i w:val="false"/>
          <w:color w:val="000000"/>
          <w:sz w:val="28"/>
        </w:rPr>
        <w:t>
      1) жұмыс мәні:</w:t>
      </w:r>
    </w:p>
    <w:bookmarkEnd w:id="134"/>
    <w:bookmarkStart w:name="z147" w:id="135"/>
    <w:p>
      <w:pPr>
        <w:spacing w:after="0"/>
        <w:ind w:left="0"/>
        <w:jc w:val="both"/>
      </w:pPr>
      <w:r>
        <w:rPr>
          <w:rFonts w:ascii="Times New Roman"/>
          <w:b w:val="false"/>
          <w:i w:val="false"/>
          <w:color w:val="000000"/>
          <w:sz w:val="28"/>
        </w:rPr>
        <w:t>
      қатты отынмен жұмыс істейтін су қыздыру және бу қазандықтарына қызмет көрсету;</w:t>
      </w:r>
    </w:p>
    <w:bookmarkEnd w:id="135"/>
    <w:bookmarkStart w:name="z148" w:id="136"/>
    <w:p>
      <w:pPr>
        <w:spacing w:after="0"/>
        <w:ind w:left="0"/>
        <w:jc w:val="both"/>
      </w:pPr>
      <w:r>
        <w:rPr>
          <w:rFonts w:ascii="Times New Roman"/>
          <w:b w:val="false"/>
          <w:i w:val="false"/>
          <w:color w:val="000000"/>
          <w:sz w:val="28"/>
        </w:rPr>
        <w:t>
      қоректендіру желілерін қайта қосу;</w:t>
      </w:r>
    </w:p>
    <w:bookmarkEnd w:id="136"/>
    <w:bookmarkStart w:name="z149" w:id="137"/>
    <w:p>
      <w:pPr>
        <w:spacing w:after="0"/>
        <w:ind w:left="0"/>
        <w:jc w:val="both"/>
      </w:pPr>
      <w:r>
        <w:rPr>
          <w:rFonts w:ascii="Times New Roman"/>
          <w:b w:val="false"/>
          <w:i w:val="false"/>
          <w:color w:val="000000"/>
          <w:sz w:val="28"/>
        </w:rPr>
        <w:t>
      бу құбырларын толтыру және алмастыру;</w:t>
      </w:r>
    </w:p>
    <w:bookmarkEnd w:id="137"/>
    <w:bookmarkStart w:name="z150" w:id="138"/>
    <w:p>
      <w:pPr>
        <w:spacing w:after="0"/>
        <w:ind w:left="0"/>
        <w:jc w:val="both"/>
      </w:pPr>
      <w:r>
        <w:rPr>
          <w:rFonts w:ascii="Times New Roman"/>
          <w:b w:val="false"/>
          <w:i w:val="false"/>
          <w:color w:val="000000"/>
          <w:sz w:val="28"/>
        </w:rPr>
        <w:t>
      қазандықтардың автоматты қоректендіру аппаратурасын қосу және ажырату;</w:t>
      </w:r>
    </w:p>
    <w:bookmarkEnd w:id="138"/>
    <w:bookmarkStart w:name="z151" w:id="139"/>
    <w:p>
      <w:pPr>
        <w:spacing w:after="0"/>
        <w:ind w:left="0"/>
        <w:jc w:val="both"/>
      </w:pPr>
      <w:r>
        <w:rPr>
          <w:rFonts w:ascii="Times New Roman"/>
          <w:b w:val="false"/>
          <w:i w:val="false"/>
          <w:color w:val="000000"/>
          <w:sz w:val="28"/>
        </w:rPr>
        <w:t>
      қазандықтарды, олардың қосалқы тетіктерін, бақылау-өлшеу аспаптарын профилактикалық қарап-тексеру және қазандық агрегаттарын жоспарлы-алдын ала жөндеуге қатысу;</w:t>
      </w:r>
    </w:p>
    <w:bookmarkEnd w:id="139"/>
    <w:bookmarkStart w:name="z152" w:id="140"/>
    <w:p>
      <w:pPr>
        <w:spacing w:after="0"/>
        <w:ind w:left="0"/>
        <w:jc w:val="both"/>
      </w:pPr>
      <w:r>
        <w:rPr>
          <w:rFonts w:ascii="Times New Roman"/>
          <w:b w:val="false"/>
          <w:i w:val="false"/>
          <w:color w:val="000000"/>
          <w:sz w:val="28"/>
        </w:rPr>
        <w:t>
      қазандықтарды және олардың қосалқы тетіктерін жөндеуден қабылдау және оларды жұмысқа дайындау;</w:t>
      </w:r>
    </w:p>
    <w:bookmarkEnd w:id="140"/>
    <w:bookmarkStart w:name="z153" w:id="141"/>
    <w:p>
      <w:pPr>
        <w:spacing w:after="0"/>
        <w:ind w:left="0"/>
        <w:jc w:val="both"/>
      </w:pPr>
      <w:r>
        <w:rPr>
          <w:rFonts w:ascii="Times New Roman"/>
          <w:b w:val="false"/>
          <w:i w:val="false"/>
          <w:color w:val="000000"/>
          <w:sz w:val="28"/>
        </w:rPr>
        <w:t>
      жабдық жұмысындағы ақаулардың алдын алу және болдырмау.</w:t>
      </w:r>
    </w:p>
    <w:bookmarkEnd w:id="141"/>
    <w:bookmarkStart w:name="z154" w:id="142"/>
    <w:p>
      <w:pPr>
        <w:spacing w:after="0"/>
        <w:ind w:left="0"/>
        <w:jc w:val="both"/>
      </w:pPr>
      <w:r>
        <w:rPr>
          <w:rFonts w:ascii="Times New Roman"/>
          <w:b w:val="false"/>
          <w:i w:val="false"/>
          <w:color w:val="000000"/>
          <w:sz w:val="28"/>
        </w:rPr>
        <w:t>
      2) орындаушы – қазандық машинисі (от жағушы).</w:t>
      </w:r>
    </w:p>
    <w:bookmarkEnd w:id="142"/>
    <w:bookmarkStart w:name="z155" w:id="143"/>
    <w:p>
      <w:pPr>
        <w:spacing w:after="0"/>
        <w:ind w:left="0"/>
        <w:jc w:val="both"/>
      </w:pPr>
      <w:r>
        <w:rPr>
          <w:rFonts w:ascii="Times New Roman"/>
          <w:b w:val="false"/>
          <w:i w:val="false"/>
          <w:color w:val="000000"/>
          <w:sz w:val="28"/>
        </w:rPr>
        <w:t>
      Қазандық машинисі (от жағушы) саны нормативтері 1 ауысымға 1 бірлікті құрайды.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1 қосымша</w:t>
            </w:r>
          </w:p>
        </w:tc>
      </w:tr>
    </w:tbl>
    <w:bookmarkStart w:name="z157" w:id="144"/>
    <w:p>
      <w:pPr>
        <w:spacing w:after="0"/>
        <w:ind w:left="0"/>
        <w:jc w:val="left"/>
      </w:pPr>
      <w:r>
        <w:rPr>
          <w:rFonts w:ascii="Times New Roman"/>
          <w:b/>
          <w:i w:val="false"/>
          <w:color w:val="000000"/>
        </w:rPr>
        <w:t xml:space="preserve"> Киімдерді жиынтықтаушылардың сан нормативі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 – 200 000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 – 250 000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 – 300 000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2 қосымша</w:t>
            </w:r>
          </w:p>
        </w:tc>
      </w:tr>
    </w:tbl>
    <w:bookmarkStart w:name="z159" w:id="145"/>
    <w:p>
      <w:pPr>
        <w:spacing w:after="0"/>
        <w:ind w:left="0"/>
        <w:jc w:val="left"/>
      </w:pPr>
      <w:r>
        <w:rPr>
          <w:rFonts w:ascii="Times New Roman"/>
          <w:b/>
          <w:i w:val="false"/>
          <w:color w:val="000000"/>
        </w:rPr>
        <w:t xml:space="preserve"> Кір жуу машиналары операторларының сан нормативі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 – 60 000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 – 200 000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 – 250 000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 – 300 000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 – 350 000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350 001-ден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3 қосымша</w:t>
            </w:r>
          </w:p>
        </w:tc>
      </w:tr>
    </w:tbl>
    <w:bookmarkStart w:name="z161" w:id="146"/>
    <w:p>
      <w:pPr>
        <w:spacing w:after="0"/>
        <w:ind w:left="0"/>
        <w:jc w:val="left"/>
      </w:pPr>
      <w:r>
        <w:rPr>
          <w:rFonts w:ascii="Times New Roman"/>
          <w:b/>
          <w:i w:val="false"/>
          <w:color w:val="000000"/>
        </w:rPr>
        <w:t xml:space="preserve"> Киімді центрифугада сығушылардың сан нормативі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 – 200 000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4 қосымша</w:t>
            </w:r>
          </w:p>
        </w:tc>
      </w:tr>
    </w:tbl>
    <w:bookmarkStart w:name="z163" w:id="147"/>
    <w:p>
      <w:pPr>
        <w:spacing w:after="0"/>
        <w:ind w:left="0"/>
        <w:jc w:val="left"/>
      </w:pPr>
      <w:r>
        <w:rPr>
          <w:rFonts w:ascii="Times New Roman"/>
          <w:b/>
          <w:i w:val="false"/>
          <w:color w:val="000000"/>
        </w:rPr>
        <w:t xml:space="preserve"> Киім кептіру қондырғыларының аппаратшыларының сан нормативі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 – 60 000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 – 200 000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 – 250 000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250 001 – 300 000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300 001 – 350 000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350 001 – 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5 қосымша</w:t>
            </w:r>
          </w:p>
        </w:tc>
      </w:tr>
    </w:tbl>
    <w:bookmarkStart w:name="z165" w:id="148"/>
    <w:p>
      <w:pPr>
        <w:spacing w:after="0"/>
        <w:ind w:left="0"/>
        <w:jc w:val="left"/>
      </w:pPr>
      <w:r>
        <w:rPr>
          <w:rFonts w:ascii="Times New Roman"/>
          <w:b/>
          <w:i w:val="false"/>
          <w:color w:val="000000"/>
        </w:rPr>
        <w:t xml:space="preserve"> Үтіктеушілердің (киімдерді) сан нормативі</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25 000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25 001 – 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 – 75 000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125 000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 – 175 000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175 001 – 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6 қосымша</w:t>
            </w:r>
          </w:p>
        </w:tc>
      </w:tr>
    </w:tbl>
    <w:bookmarkStart w:name="z167" w:id="149"/>
    <w:p>
      <w:pPr>
        <w:spacing w:after="0"/>
        <w:ind w:left="0"/>
        <w:jc w:val="left"/>
      </w:pPr>
      <w:r>
        <w:rPr>
          <w:rFonts w:ascii="Times New Roman"/>
          <w:b/>
          <w:i w:val="false"/>
          <w:color w:val="000000"/>
        </w:rPr>
        <w:t xml:space="preserve"> Тігіншілердің (киімді жөндеу жөніндегі) сан нормативі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киім мөлшері, кг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150 000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150 001-ден астам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7 қосымша</w:t>
            </w:r>
          </w:p>
        </w:tc>
      </w:tr>
    </w:tbl>
    <w:bookmarkStart w:name="z169" w:id="150"/>
    <w:p>
      <w:pPr>
        <w:spacing w:after="0"/>
        <w:ind w:left="0"/>
        <w:jc w:val="left"/>
      </w:pPr>
      <w:r>
        <w:rPr>
          <w:rFonts w:ascii="Times New Roman"/>
          <w:b/>
          <w:i w:val="false"/>
          <w:color w:val="000000"/>
        </w:rPr>
        <w:t xml:space="preserve"> Өндірістік үй-жайларды жинап-тазалаушылардың сан нормативі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Тазалайтын аудан көлемі, м</w:t>
            </w:r>
            <w:r>
              <w:rPr>
                <w:rFonts w:ascii="Times New Roman"/>
                <w:b w:val="false"/>
                <w:i w:val="false"/>
                <w:color w:val="000000"/>
                <w:vertAlign w:val="superscript"/>
              </w:rPr>
              <w:t>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 2 000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 3 000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 – 4 000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8 қосымша</w:t>
            </w:r>
          </w:p>
        </w:tc>
      </w:tr>
    </w:tbl>
    <w:bookmarkStart w:name="z171" w:id="151"/>
    <w:p>
      <w:pPr>
        <w:spacing w:after="0"/>
        <w:ind w:left="0"/>
        <w:jc w:val="left"/>
      </w:pPr>
      <w:r>
        <w:rPr>
          <w:rFonts w:ascii="Times New Roman"/>
          <w:b/>
          <w:i w:val="false"/>
          <w:color w:val="000000"/>
        </w:rPr>
        <w:t xml:space="preserve"> Слесарь-жөндеушілердің сан нормативі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бірлігінің саны,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9 қосымша</w:t>
            </w:r>
          </w:p>
        </w:tc>
      </w:tr>
    </w:tbl>
    <w:bookmarkStart w:name="z173" w:id="152"/>
    <w:p>
      <w:pPr>
        <w:spacing w:after="0"/>
        <w:ind w:left="0"/>
        <w:jc w:val="left"/>
      </w:pPr>
      <w:r>
        <w:rPr>
          <w:rFonts w:ascii="Times New Roman"/>
          <w:b/>
          <w:i w:val="false"/>
          <w:color w:val="000000"/>
        </w:rPr>
        <w:t xml:space="preserve"> Электр жабдығын жөндеу жөніндегі слесарь-электриктердің сан нормативі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бірлігінің саны, дана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 әскери</w:t>
            </w:r>
            <w:r>
              <w:br/>
            </w:r>
            <w:r>
              <w:rPr>
                <w:rFonts w:ascii="Times New Roman"/>
                <w:b w:val="false"/>
                <w:i w:val="false"/>
                <w:color w:val="000000"/>
                <w:sz w:val="20"/>
              </w:rPr>
              <w:t>бөлімдері мен мекемелерінің</w:t>
            </w:r>
            <w:r>
              <w:br/>
            </w:r>
            <w:r>
              <w:rPr>
                <w:rFonts w:ascii="Times New Roman"/>
                <w:b w:val="false"/>
                <w:i w:val="false"/>
                <w:color w:val="000000"/>
                <w:sz w:val="20"/>
              </w:rPr>
              <w:t>техникалық қызмет көрсетуін</w:t>
            </w:r>
            <w:r>
              <w:br/>
            </w:r>
            <w:r>
              <w:rPr>
                <w:rFonts w:ascii="Times New Roman"/>
                <w:b w:val="false"/>
                <w:i w:val="false"/>
                <w:color w:val="000000"/>
                <w:sz w:val="20"/>
              </w:rPr>
              <w:t>және іс-әрекеттігін қамтамасыз</w:t>
            </w:r>
            <w:r>
              <w:br/>
            </w:r>
            <w:r>
              <w:rPr>
                <w:rFonts w:ascii="Times New Roman"/>
                <w:b w:val="false"/>
                <w:i w:val="false"/>
                <w:color w:val="000000"/>
                <w:sz w:val="20"/>
              </w:rPr>
              <w:t>ететін монша кір-жуу</w:t>
            </w:r>
            <w:r>
              <w:br/>
            </w:r>
            <w:r>
              <w:rPr>
                <w:rFonts w:ascii="Times New Roman"/>
                <w:b w:val="false"/>
                <w:i w:val="false"/>
                <w:color w:val="000000"/>
                <w:sz w:val="20"/>
              </w:rPr>
              <w:t>комбинаттары жұмысшыларының санының</w:t>
            </w:r>
            <w:r>
              <w:br/>
            </w:r>
            <w:r>
              <w:rPr>
                <w:rFonts w:ascii="Times New Roman"/>
                <w:b w:val="false"/>
                <w:i w:val="false"/>
                <w:color w:val="000000"/>
                <w:sz w:val="20"/>
              </w:rPr>
              <w:t>нормативтеріне 10 қосымша</w:t>
            </w:r>
          </w:p>
        </w:tc>
      </w:tr>
    </w:tbl>
    <w:bookmarkStart w:name="z175" w:id="153"/>
    <w:p>
      <w:pPr>
        <w:spacing w:after="0"/>
        <w:ind w:left="0"/>
        <w:jc w:val="left"/>
      </w:pPr>
      <w:r>
        <w:rPr>
          <w:rFonts w:ascii="Times New Roman"/>
          <w:b/>
          <w:i w:val="false"/>
          <w:color w:val="000000"/>
        </w:rPr>
        <w:t xml:space="preserve"> Моншада қызмет көрсету жөніндегі жұмысшылардың (моншашылардың) сан нормативі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қызмет көрсетілетін жеке құрам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бірл.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30 001 – 100 000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100 001 – 200 000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200 001 – 300 000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