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1c8e9" w14:textId="631c8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Жарылғыш және пиротехникалық (азаматтық қоспағанда) заттар мен олар қолданылып жасалған бұйымдарды әзірлеу, өндіру, сатып алу, өткізу, сақтау жөніндегі қызметті жүзеге асыру үшін қойылатын біліктілік талаптары мен оларға сәйкестікті растайтын құжаттар тізбесін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9 желтоқсандағы № 843 бұйрығы. Қазақстан Республикасының Әділет министрлігінде 2017 жылғы 26 қаңтарда № 14742 болып тіркелді.</w:t>
      </w:r>
    </w:p>
    <w:p>
      <w:pPr>
        <w:spacing w:after="0"/>
        <w:ind w:left="0"/>
        <w:jc w:val="left"/>
      </w:pP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және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137)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Қоса беріліп отырған Жарылғыш және пиротехникалық (азаматтықты қоспағанда) заттар мен олар қолданылып жасалған бұйымдарды әзiрлеу, өндiру, сатып алу, өткiзу, сақтау жөніндегі қызметтi жүзеге асыру үшін қойылатын біліктілік талаптары мен оларға сәйкестiкті растайтын құжаттар </w:t>
      </w:r>
      <w:r>
        <w:rPr>
          <w:rFonts w:ascii="Times New Roman"/>
          <w:b w:val="false"/>
          <w:i w:val="false"/>
          <w:color w:val="000000"/>
          <w:sz w:val="28"/>
        </w:rPr>
        <w:t>тiзбесі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xml:space="preserve">
      2. "Жарылғыш және пиротехникалық заттар мен олар қолданылып жасалған бұйымдарды әзiрлеу, өндiру, сатып алу және өткiзу жөнiндегi қызметтi жүзеге асыру үшін қойылатын біліктілік талаптарын және оларға сәйкестiкті растайтын құжаттар тiзбесін бекіту туралы" Қазақстан Республикасы Инвестициялар және даму министрінің міндетін атқарушының 2015 жылғы 23 қаңтардағы № 44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актiлердi мемлекеттік тіркеу тізілімінде № 10424 болып тіркелген, 2015 жылғы 27 наурызда "Әділет" ақпараттық-құқықтық жүйесінде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3. Қазақстан Республикасы Инвестициялар және даму министрлігінің Индустриялық даму және өнеркәсіптік қауіпсіздік комитеті: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баспа және электрондық түрдегі көшірмесінің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 Д. Абаев</w:t>
      </w:r>
    </w:p>
    <w:p>
      <w:pPr>
        <w:spacing w:after="0"/>
        <w:ind w:left="0"/>
        <w:jc w:val="both"/>
      </w:pPr>
      <w:r>
        <w:rPr>
          <w:rFonts w:ascii="Times New Roman"/>
          <w:b w:val="false"/>
          <w:i w:val="false"/>
          <w:color w:val="000000"/>
          <w:sz w:val="28"/>
        </w:rPr>
        <w:t>
      2016 жылғы 15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комитетінің төрағасы</w:t>
      </w:r>
    </w:p>
    <w:p>
      <w:pPr>
        <w:spacing w:after="0"/>
        <w:ind w:left="0"/>
        <w:jc w:val="both"/>
      </w:pPr>
      <w:r>
        <w:rPr>
          <w:rFonts w:ascii="Times New Roman"/>
          <w:b w:val="false"/>
          <w:i w:val="false"/>
          <w:color w:val="000000"/>
          <w:sz w:val="28"/>
        </w:rPr>
        <w:t>
      ________________ К. Мәсімов</w:t>
      </w:r>
    </w:p>
    <w:p>
      <w:pPr>
        <w:spacing w:after="0"/>
        <w:ind w:left="0"/>
        <w:jc w:val="both"/>
      </w:pPr>
      <w:r>
        <w:rPr>
          <w:rFonts w:ascii="Times New Roman"/>
          <w:b w:val="false"/>
          <w:i w:val="false"/>
          <w:color w:val="000000"/>
          <w:sz w:val="28"/>
        </w:rPr>
        <w:t>
      2016 жылғы 21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 Қ. Бишімбаев</w:t>
      </w:r>
    </w:p>
    <w:p>
      <w:pPr>
        <w:spacing w:after="0"/>
        <w:ind w:left="0"/>
        <w:jc w:val="both"/>
      </w:pPr>
      <w:r>
        <w:rPr>
          <w:rFonts w:ascii="Times New Roman"/>
          <w:b w:val="false"/>
          <w:i w:val="false"/>
          <w:color w:val="000000"/>
          <w:sz w:val="28"/>
        </w:rPr>
        <w:t>
      2016 жылғы 27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________________Қ. Қасымов</w:t>
      </w:r>
    </w:p>
    <w:p>
      <w:pPr>
        <w:spacing w:after="0"/>
        <w:ind w:left="0"/>
        <w:jc w:val="both"/>
      </w:pPr>
      <w:r>
        <w:rPr>
          <w:rFonts w:ascii="Times New Roman"/>
          <w:b w:val="false"/>
          <w:i w:val="false"/>
          <w:color w:val="000000"/>
          <w:sz w:val="28"/>
        </w:rPr>
        <w:t>
      2016 жылғы 12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9 желтоқсандағы</w:t>
            </w:r>
            <w:r>
              <w:br/>
            </w:r>
            <w:r>
              <w:rPr>
                <w:rFonts w:ascii="Times New Roman"/>
                <w:b w:val="false"/>
                <w:i w:val="false"/>
                <w:color w:val="000000"/>
                <w:sz w:val="20"/>
              </w:rPr>
              <w:t>№ 843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арналған біліктілік талаптары және оларға сәйкестікті растайтын құжаттар тізбесі</w:t>
      </w:r>
    </w:p>
    <w:bookmarkEnd w:id="5"/>
    <w:p>
      <w:pPr>
        <w:spacing w:after="0"/>
        <w:ind w:left="0"/>
        <w:jc w:val="both"/>
      </w:pPr>
      <w:r>
        <w:rPr>
          <w:rFonts w:ascii="Times New Roman"/>
          <w:b w:val="false"/>
          <w:i w:val="false"/>
          <w:color w:val="ff0000"/>
          <w:sz w:val="28"/>
        </w:rPr>
        <w:t xml:space="preserve">
      Ескерту. Тізбе жаңа редакцияда – ҚР Төтенше жағдайлар министрінің 21.12.2021 </w:t>
      </w:r>
      <w:r>
        <w:rPr>
          <w:rFonts w:ascii="Times New Roman"/>
          <w:b w:val="false"/>
          <w:i w:val="false"/>
          <w:color w:val="ff0000"/>
          <w:sz w:val="28"/>
        </w:rPr>
        <w:t>№ 596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сәйкестікті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арналған жалпы талаптар мен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Заңды тұлға басшысының, оның орынбасарының, оның ішінде оның филиалы басшысының, басшысының орынбасарының, сондай-ақ лицензияланатын қызмет түрін жүзеге асыратын жеке тұлғаның құқықтары мен міндеттері: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Қасақана қылмыс жасағаны үшін не экстремизмге, терроризмге немесе ұйымдасқан қылмысқа қарсы күрес бағыты бойынша Қазақстан Республикасының заңнамасында белгіленген тәртіппен өтелмеген немесе алынбаған соттылығының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Соттылығының жоқтығы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Соттылығының жоқтығы туралы мәліметтерді лицензиар тиісті ақпараттық жүйелерден 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мінез-құлықтық бұзылулардың (аурулардың), оның ішінде психикаға белсенді әсер ететін заттарды қолданумен байланысты бұзылулардың болмауы, психикалық денсаулық саласында медициналық көмек көрсететін ұйымдарда есепте, динамикалық байқауда тұрмаған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саласында медициналық көмек көрсететін ұйымдардан алынған медициналық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мінез-құлықтық бұзылулардың (аурулардың) болмауы туралы мәліметтерді лицензиар тиісті медициналық ақпараттық жүйелерден 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мәселелері бойынша оқытудан өту және білімін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мәселелері бойынша білімді тексеру хаттамасы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Жарушының бірыңғай кітапшасының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Жарушының бірыңғай кітапшасы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Лицензияланатын қызмет түрін жүзеге асыратын мамандар қызметтің лицензияланатын түрімен және (немесе) кіші: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Қасақана қылмыс жасағаны үшін не экстремизмге, терроризмге немесе ұйымдасқан қылмысқа қарсы күрес бағыты бойынша Қазақстан Республикасының заңнамасында белгіленген тәртіппен өтелмеген немесе алынбаған соттылығының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Соттылығының жоқтығы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Соттылығының жоқтығы туралы мәліметтерді лицензиар тиісті ақпараттық жүйелерден 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мінез-құлықтық бұзылулардың (аурулардың), оның ішінде психикаға белсенді әсер ететін заттарды қолданумен байланысты бұзылулардың болмауы, психикалық денсаулық саласында медициналық көмек көрсететін ұйымдарда есепте, динамикалық байқауда тұрмаған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саласында медициналық көмек көрсететін ұйымдардан алынған медициналық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мінез-құлықтық бұзылулардың (аурулардың) болмауы туралы мәліметтерді лицензиар тиісті медициналық ақпараттық жүйелерден 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мәселелері бойынша оқытудан өту және білімін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мәселелері бойынша білімді тексеру хаттамасы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Жарушының бірыңғай кітапшасының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Жарушының бірыңғай кітапшасы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Жарылғыш және пиротехникалық (азаматтықты қоспағанда) заттар мен олар қолданылып жасалған бұйымдарды әзірлеу жөніндегі қызметті жүзеге асыру үшін олардың болуын көздейтін талаптарға сәйкес келуі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бұйымдарды әзірлеуге арналған меншік құқығындағы немесе өзге де заңды негіздегі өндірістік техникалық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меншік құқығында жағдайда-құқық белгілейтін құжаттар. Егер өзге де заңды негізде жағдайда – "Жылжымайтын мүлікке құқықтарды мемлекеттік тіркеу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тәртіппен құқықтық кадастрда мемлекеттік тіркелген туралы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өндірістік техникалық базасының болуы туралы мәліметтерді тиісті ақпараттық жүйелерден 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белгілейтін құжаттар, лицензиардың аумақтық бөлімшесінің жарылғыш және пиротехникалық (азаматтықты қоспағанда) заттар мен бұйымдарды сақтауға арналған тұрақты (шығыс немесе базистік) қойманың "Азаматтық қорғау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343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10244 болып тіркелген) талаптарына сәйкестігі туралы қорытындысы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p>
            <w:pPr>
              <w:spacing w:after="20"/>
              <w:ind w:left="20"/>
              <w:jc w:val="both"/>
            </w:pPr>
            <w:r>
              <w:rPr>
                <w:rFonts w:ascii="Times New Roman"/>
                <w:b w:val="false"/>
                <w:i w:val="false"/>
                <w:color w:val="000000"/>
                <w:sz w:val="20"/>
              </w:rPr>
              <w:t>
Ғылыми және оқу мақсаттары үшін жарылыс жұмыстары саласында сараптама жүргізу құқығына аттестаты және жарылғыш және пиротехникалық (азаматтықты қоспағанда) заттар мен бұйымдардың олардың негізінде сәйкестігін бағалау саласындағы сынақ зертханасының аккредиттеу аттестаты бар жарылғыш және пиротехникалық (азаматтықты қоспағанда) заттар мен бұйымдарды өзге заңды негізде сақтауға арналған арнайы жабдықталған тұрақты (шығыс немесе базистік) қойманың болуына жол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жарылғыш және пиротехникалық (азаматтықты қоспағанда) заттар мен бұйымдардың тәжірибелік үлгісін әзірлеу жөніндегі жұмыстарды қауіпсіз жүргізу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бұйымдардың тәжірибелік үлгісін әзірлеу жөніндегі жұмыстарды қауіпсіз жүргізу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 және арнайы жабдықталған тұрақты (шығыс немесе базистік) қойманы күзету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құқық белгілейтін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Жарылғыш және пиротехникалық (азаматтықты қоспағанда) заттар мен олар қолданылып жасалған бұйымдарды өндіру жөніндегі қызметті жүзеге асыру үшін мыналардың болуын көздейтін талаптарға сәйкес келу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бұйымдарды өндіруге арналған меншік құқығындағы немесе өзге де заңды негіздегі өндірістік техникалық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меншік құқығында болған жағдайда-құқық белгілейтін құжаттар. Егер өзге де заңды негізде (жалға алу) болған жағдайда – "Жылжымайтын мүлікке құқықтарды мемлекеттік тіркеу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тәртіппен құқықтық кадастрда мемлекеттік тіркелген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өндірістік техникалық базасының болуы туралы мәліметтерді тиісті ақпараттық жүйелерден 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белгілейтін құжаттар, лицензиардың аумақтық бөлімшесінің жарылғыш және пиротехникалық (азаматтықты қоспағанда) заттар мен бұйымдарды сақтауға арналған тұрақты (шығыс немесе базистік) қойманың "Азаматтық қорғау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343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10244 болып тіркелген) талаптарына сәйкестігі туралы қорытындысы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p>
            <w:pPr>
              <w:spacing w:after="20"/>
              <w:ind w:left="20"/>
              <w:jc w:val="both"/>
            </w:pPr>
            <w:r>
              <w:rPr>
                <w:rFonts w:ascii="Times New Roman"/>
                <w:b w:val="false"/>
                <w:i w:val="false"/>
                <w:color w:val="000000"/>
                <w:sz w:val="20"/>
              </w:rPr>
              <w:t>
Ғылыми және оқу мақсаттары үшін жарылыс жұмыстары саласында сараптама жүргізу құқығына аттестаты және жарылғыш және пиротехникалық (азаматтықты қоспағанда) заттар мен бұйымдардың олардың негізінде сәйкестігін бағалау саласындағы сынақ зертханасының аккредиттеу аттестаты бар жарылғыш және пиротехникалық (азаматтықты қоспағанда) заттар мен бұйымдарды өзге заңды негізде сақтауға арналған арнайы жабдықталған тұрақты (шығыс немесе базистік) қойманың болуына жол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жарылғыш және пиротехникалық (азаматтықты қоспағанда) заттар мен бұйымдарды дайындауға арналған технологиялық процестің регламенті және жұмыстарды қауіпсіз жүргізу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бұйымдарды дайындауға арналған технологиялық процестің регламенті, жұмыстарды қауіпсіз жүргізу жөніндегі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 және арнайы жабдықталған тұрақты (шығыс немесе базистік) қойманы күзету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құқық белгілейтін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Жарылғыш және пиротехникалық (азаматтықты қоспағанда) заттар мен олар қолданылып жасалған бұйымдарды сатып алу және өткізу жөніндегі қызметті жүзеге асыру үшін мыналардың болуын көздейтін талаптарға сәйкес болу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белгілейтін құжаттар, лицензиардың аумақтық бөлімшесінің жарылғыш және пиротехникалық (азаматтықты қоспағанда) заттар мен бұйымдарды сақтауға арналған тұрақты (шығыс немесе базистік) қойманың "Азаматтық қорғау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343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10244 болып тіркелген) талаптарына сәйкестігі туралы қорытындысы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жабдықталған тұрақты (шығыс немесе базистік) қойманы күзету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құқық белгілейтін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Жарылғыш және пиротехникалық (азаматтықты қоспағанда) заттар мен олар қолданылып жасалған бұйымдарды өз өндірістік мұқтаждары үшін сатып алу жөніндегі қызметті жүзеге асыру үшін мыналардың болуын көздейтін талаптарға сәйкес келуі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белгілейтін құжаттар, лицензиардың аумақтық бөлімшесінің жарылғыш және пиротехникалық (азаматтықты қоспағанда) заттар мен бұйымдарды сақтауға арналған тұрақты (шығыс немесе базистік) қойманың "Азаматтық қорғау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343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10244 болып тіркелген) талаптарына сәйкестігі туралы қорытындысы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p>
            <w:pPr>
              <w:spacing w:after="20"/>
              <w:ind w:left="20"/>
              <w:jc w:val="both"/>
            </w:pPr>
            <w:r>
              <w:rPr>
                <w:rFonts w:ascii="Times New Roman"/>
                <w:b w:val="false"/>
                <w:i w:val="false"/>
                <w:color w:val="000000"/>
                <w:sz w:val="20"/>
              </w:rPr>
              <w:t>
Ғылыми және оқу мақсаттары үшін жарылыс жұмыстары саласында сараптама жүргізу құқығына аттестаты және жарылғыш және пиротехникалық (азаматтықты қоспағанда) заттар мен бұйымдардың олардың негізінде сәйкестігін бағалау саласындағы сынақ зертханасының аккредиттеу аттестаты бар жарылғыш және пиротехникалық (азаматтықты қоспағанда) заттар мен бұйымдарды өзге заңды негізде сақтауға арналған арнайы жабдықталған тұрақты (шығыс немесе базистік) қойманың болуына жол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жабдықталған тұрақты (шығыс немесе базистік) қойманы күзету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құқық белгілейтін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Жарылғыш және пиротехникалық (азаматтықты қоспағанда) заттар мен олар қолданылып жасалған бұйымдарды сақтау жөніндегі қызметті жүзеге асыру үшін мынарардың болуын көздейтін талаптарға сәйкес келу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талаптарына жауап беретін,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белгілейтін құжаттар, лицензиардың аумақтық бөлімшесінің жарылғыш және пиротехникалық (азаматтықты қоспағанда) заттар мен бұйымдарды сақтауға арналған тұрақты (шығыс немесе базистік) қойманың "Азаматтық қорғау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343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10244 болып тіркелген) талаптарына сәйкестігі туралы қорытындысы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p>
            <w:pPr>
              <w:spacing w:after="20"/>
              <w:ind w:left="20"/>
              <w:jc w:val="both"/>
            </w:pPr>
            <w:r>
              <w:rPr>
                <w:rFonts w:ascii="Times New Roman"/>
                <w:b w:val="false"/>
                <w:i w:val="false"/>
                <w:color w:val="000000"/>
                <w:sz w:val="20"/>
              </w:rPr>
              <w:t>
Ғылыми және оқу мақсаттары үшін жарылыс жұмыстары саласында сараптама жүргізу құқығына аттестаты және жарылғыш және пиротехникалық (азаматтықты қоспағанда) заттар мен бұйымдардың олардың негізінде сәйкестігін бағалау саласындағы сынақ зертханасының аккредиттеу аттестаты бар жарылғыш және пиротехникалық (азаматтықты қоспағанда) заттар мен бұйымдарды өзге заңды негізде сақтауға арналған арнайы жабдықталған тұрақты (шығыс немесе базистік) қойманың болуына жол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жабдықталған тұрақты (шығыс немесе базистік) қойманы күзету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құқық белгілейтін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талапқа сәйкестік лицензиардың аумақтық бөлімшесінің өтініш берушінің, лицензиаттың қызметін жүзеге асыратын жер бойынша рұқсат етілген бақылауымен расталады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 пиротехникалық</w:t>
            </w:r>
            <w:r>
              <w:br/>
            </w:r>
            <w:r>
              <w:rPr>
                <w:rFonts w:ascii="Times New Roman"/>
                <w:b w:val="false"/>
                <w:i w:val="false"/>
                <w:color w:val="000000"/>
                <w:sz w:val="20"/>
              </w:rPr>
              <w:t>(азаматтықты қоспағанда) заттар</w:t>
            </w:r>
            <w:r>
              <w:br/>
            </w:r>
            <w:r>
              <w:rPr>
                <w:rFonts w:ascii="Times New Roman"/>
                <w:b w:val="false"/>
                <w:i w:val="false"/>
                <w:color w:val="000000"/>
                <w:sz w:val="20"/>
              </w:rPr>
              <w:t>мен олар қолданылып жасалған</w:t>
            </w:r>
            <w:r>
              <w:br/>
            </w:r>
            <w:r>
              <w:rPr>
                <w:rFonts w:ascii="Times New Roman"/>
                <w:b w:val="false"/>
                <w:i w:val="false"/>
                <w:color w:val="000000"/>
                <w:sz w:val="20"/>
              </w:rPr>
              <w:t>бұйымдарды әзiрлеу, өндiру,</w:t>
            </w:r>
            <w:r>
              <w:br/>
            </w:r>
            <w:r>
              <w:rPr>
                <w:rFonts w:ascii="Times New Roman"/>
                <w:b w:val="false"/>
                <w:i w:val="false"/>
                <w:color w:val="000000"/>
                <w:sz w:val="20"/>
              </w:rPr>
              <w:t>сатып алу, өткiзу, сақтау</w:t>
            </w:r>
            <w:r>
              <w:br/>
            </w:r>
            <w:r>
              <w:rPr>
                <w:rFonts w:ascii="Times New Roman"/>
                <w:b w:val="false"/>
                <w:i w:val="false"/>
                <w:color w:val="000000"/>
                <w:sz w:val="20"/>
              </w:rPr>
              <w:t>жөнiндегi қызметтi жүзеге асыру</w:t>
            </w:r>
            <w:r>
              <w:br/>
            </w:r>
            <w:r>
              <w:rPr>
                <w:rFonts w:ascii="Times New Roman"/>
                <w:b w:val="false"/>
                <w:i w:val="false"/>
                <w:color w:val="000000"/>
                <w:sz w:val="20"/>
              </w:rPr>
              <w:t>үшін қойылатын бiлiктiлiк</w:t>
            </w:r>
            <w:r>
              <w:br/>
            </w:r>
            <w:r>
              <w:rPr>
                <w:rFonts w:ascii="Times New Roman"/>
                <w:b w:val="false"/>
                <w:i w:val="false"/>
                <w:color w:val="000000"/>
                <w:sz w:val="20"/>
              </w:rPr>
              <w:t>талаптары мен оларға</w:t>
            </w:r>
            <w:r>
              <w:br/>
            </w:r>
            <w:r>
              <w:rPr>
                <w:rFonts w:ascii="Times New Roman"/>
                <w:b w:val="false"/>
                <w:i w:val="false"/>
                <w:color w:val="000000"/>
                <w:sz w:val="20"/>
              </w:rPr>
              <w:t>сәйкестiктi растайтын</w:t>
            </w:r>
            <w:r>
              <w:br/>
            </w:r>
            <w:r>
              <w:rPr>
                <w:rFonts w:ascii="Times New Roman"/>
                <w:b w:val="false"/>
                <w:i w:val="false"/>
                <w:color w:val="000000"/>
                <w:sz w:val="20"/>
              </w:rPr>
              <w:t>құжаттар тiзбесiне</w:t>
            </w:r>
            <w:r>
              <w:br/>
            </w:r>
            <w:r>
              <w:rPr>
                <w:rFonts w:ascii="Times New Roman"/>
                <w:b w:val="false"/>
                <w:i w:val="false"/>
                <w:color w:val="000000"/>
                <w:sz w:val="20"/>
              </w:rPr>
              <w:t>қосымша</w:t>
            </w:r>
          </w:p>
        </w:tc>
      </w:tr>
    </w:tbl>
    <w:bookmarkStart w:name="z13" w:id="6"/>
    <w:p>
      <w:pPr>
        <w:spacing w:after="0"/>
        <w:ind w:left="0"/>
        <w:jc w:val="left"/>
      </w:pPr>
      <w:r>
        <w:rPr>
          <w:rFonts w:ascii="Times New Roman"/>
          <w:b/>
          <w:i w:val="false"/>
          <w:color w:val="000000"/>
        </w:rPr>
        <w:t xml:space="preserve"> Жарылғыш және пиротехникалық (азаматтықты қоспағанда) заттар мен олар қолданылып жасалған бұйымдарды әзiрлеу, өндiру, сатып алу және өткiзу жөнiндегi қызметтi жүзеге асыру үшін қойылатын бiлiктiлiк талаптары мен оларға сәйкестiктi растайтын құжаттар тiзбесiне мәлiметтер нысаны</w:t>
      </w:r>
    </w:p>
    <w:bookmarkEnd w:id="6"/>
    <w:bookmarkStart w:name="z14" w:id="7"/>
    <w:p>
      <w:pPr>
        <w:spacing w:after="0"/>
        <w:ind w:left="0"/>
        <w:jc w:val="both"/>
      </w:pPr>
      <w:r>
        <w:rPr>
          <w:rFonts w:ascii="Times New Roman"/>
          <w:b w:val="false"/>
          <w:i w:val="false"/>
          <w:color w:val="000000"/>
          <w:sz w:val="28"/>
        </w:rPr>
        <w:t>
      1. Жарылғыш және пиротехникалық (азаматтықты қоспағанда) заттар мен олар қолданылып жасалған бұйымдарды әзірлеу жөніндегі қызметтің кіші түрі үшін мынаралдың болуы:</w:t>
      </w:r>
    </w:p>
    <w:bookmarkEnd w:id="7"/>
    <w:bookmarkStart w:name="z15" w:id="8"/>
    <w:p>
      <w:pPr>
        <w:spacing w:after="0"/>
        <w:ind w:left="0"/>
        <w:jc w:val="both"/>
      </w:pPr>
      <w:r>
        <w:rPr>
          <w:rFonts w:ascii="Times New Roman"/>
          <w:b w:val="false"/>
          <w:i w:val="false"/>
          <w:color w:val="000000"/>
          <w:sz w:val="28"/>
        </w:rPr>
        <w:t>
      1) заңды тұлға басшысының, оның орынбасарының, оның ішінде оның филиалы басшысының, басшысының орынбасарының, сондай-ақ лицензияланатын қызмет түрін жүзеге асыратын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жарушының бірыңғай кітапшасының болуы:</w:t>
      </w:r>
    </w:p>
    <w:bookmarkEnd w:id="8"/>
    <w:p>
      <w:pPr>
        <w:spacing w:after="0"/>
        <w:ind w:left="0"/>
        <w:jc w:val="both"/>
      </w:pPr>
      <w:r>
        <w:rPr>
          <w:rFonts w:ascii="Times New Roman"/>
          <w:b w:val="false"/>
          <w:i w:val="false"/>
          <w:color w:val="000000"/>
          <w:sz w:val="28"/>
        </w:rPr>
        <w:t>
      тегі, аты, әкесінің аты (болған жағдайда) ______________________;</w:t>
      </w:r>
    </w:p>
    <w:p>
      <w:pPr>
        <w:spacing w:after="0"/>
        <w:ind w:left="0"/>
        <w:jc w:val="both"/>
      </w:pPr>
      <w:r>
        <w:rPr>
          <w:rFonts w:ascii="Times New Roman"/>
          <w:b w:val="false"/>
          <w:i w:val="false"/>
          <w:color w:val="000000"/>
          <w:sz w:val="28"/>
        </w:rPr>
        <w:t>
      лауазымы 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_______;</w:t>
      </w:r>
    </w:p>
    <w:p>
      <w:pPr>
        <w:spacing w:after="0"/>
        <w:ind w:left="0"/>
        <w:jc w:val="both"/>
      </w:pPr>
      <w:r>
        <w:rPr>
          <w:rFonts w:ascii="Times New Roman"/>
          <w:b w:val="false"/>
          <w:i w:val="false"/>
          <w:color w:val="000000"/>
          <w:sz w:val="28"/>
        </w:rPr>
        <w:t>
      жарушының бірыңғай кітапшасын берген ұйымның атауы ______;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16" w:id="9"/>
    <w:p>
      <w:pPr>
        <w:spacing w:after="0"/>
        <w:ind w:left="0"/>
        <w:jc w:val="both"/>
      </w:pPr>
      <w:r>
        <w:rPr>
          <w:rFonts w:ascii="Times New Roman"/>
          <w:b w:val="false"/>
          <w:i w:val="false"/>
          <w:color w:val="000000"/>
          <w:sz w:val="28"/>
        </w:rPr>
        <w:t>
      2) жарушының бірыңғай кітапшасы бар,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білікті мамандар:</w:t>
      </w:r>
    </w:p>
    <w:bookmarkEnd w:id="9"/>
    <w:p>
      <w:pPr>
        <w:spacing w:after="0"/>
        <w:ind w:left="0"/>
        <w:jc w:val="both"/>
      </w:pPr>
      <w:r>
        <w:rPr>
          <w:rFonts w:ascii="Times New Roman"/>
          <w:b w:val="false"/>
          <w:i w:val="false"/>
          <w:color w:val="000000"/>
          <w:sz w:val="28"/>
        </w:rPr>
        <w:t>
      тегі, аты, әкесінің аты (болған жағдайда) _________________________;</w:t>
      </w:r>
    </w:p>
    <w:p>
      <w:pPr>
        <w:spacing w:after="0"/>
        <w:ind w:left="0"/>
        <w:jc w:val="both"/>
      </w:pPr>
      <w:r>
        <w:rPr>
          <w:rFonts w:ascii="Times New Roman"/>
          <w:b w:val="false"/>
          <w:i w:val="false"/>
          <w:color w:val="000000"/>
          <w:sz w:val="28"/>
        </w:rPr>
        <w:t>
      лауазымы 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және қол қойылған күні 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w:t>
      </w:r>
    </w:p>
    <w:p>
      <w:pPr>
        <w:spacing w:after="0"/>
        <w:ind w:left="0"/>
        <w:jc w:val="both"/>
      </w:pPr>
      <w:r>
        <w:rPr>
          <w:rFonts w:ascii="Times New Roman"/>
          <w:b w:val="false"/>
          <w:i w:val="false"/>
          <w:color w:val="000000"/>
          <w:sz w:val="28"/>
        </w:rPr>
        <w:t>
      жарушының бірыңғай кітапшасын берген ұйымның атауы 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17" w:id="10"/>
    <w:p>
      <w:pPr>
        <w:spacing w:after="0"/>
        <w:ind w:left="0"/>
        <w:jc w:val="both"/>
      </w:pPr>
      <w:r>
        <w:rPr>
          <w:rFonts w:ascii="Times New Roman"/>
          <w:b w:val="false"/>
          <w:i w:val="false"/>
          <w:color w:val="000000"/>
          <w:sz w:val="28"/>
        </w:rPr>
        <w:t>
      3) жарылғыш және пиротехникалық (азаматтықты қоспағанда) заттар мен бұйымдарды әзірлеуге арналған меншік құқығындағы немесе өзге де заңды негіздегі өндірістік-техникалық база:</w:t>
      </w:r>
    </w:p>
    <w:bookmarkEnd w:id="10"/>
    <w:p>
      <w:pPr>
        <w:spacing w:after="0"/>
        <w:ind w:left="0"/>
        <w:jc w:val="both"/>
      </w:pPr>
      <w:r>
        <w:rPr>
          <w:rFonts w:ascii="Times New Roman"/>
          <w:b w:val="false"/>
          <w:i w:val="false"/>
          <w:color w:val="000000"/>
          <w:sz w:val="28"/>
        </w:rPr>
        <w:t>
      жылжымайтын мүліктің кадастрлық нөмірі (орналасқан жері) _____;</w:t>
      </w:r>
    </w:p>
    <w:p>
      <w:pPr>
        <w:spacing w:after="0"/>
        <w:ind w:left="0"/>
        <w:jc w:val="both"/>
      </w:pPr>
      <w:r>
        <w:rPr>
          <w:rFonts w:ascii="Times New Roman"/>
          <w:b w:val="false"/>
          <w:i w:val="false"/>
          <w:color w:val="000000"/>
          <w:sz w:val="28"/>
        </w:rPr>
        <w:t>
      егер өзге де заңды негізде болған жағдайда, шарттың нөмірі және шартқа қол қойылған күн __________________________________________;</w:t>
      </w:r>
    </w:p>
    <w:p>
      <w:pPr>
        <w:spacing w:after="0"/>
        <w:ind w:left="0"/>
        <w:jc w:val="both"/>
      </w:pPr>
      <w:r>
        <w:rPr>
          <w:rFonts w:ascii="Times New Roman"/>
          <w:b w:val="false"/>
          <w:i w:val="false"/>
          <w:color w:val="000000"/>
          <w:sz w:val="28"/>
        </w:rPr>
        <w:t>
      шарт жасасқан ұйымның атауы, бизнес-сәйкестендіру нөмірі _____;</w:t>
      </w:r>
    </w:p>
    <w:bookmarkStart w:name="z18" w:id="11"/>
    <w:p>
      <w:pPr>
        <w:spacing w:after="0"/>
        <w:ind w:left="0"/>
        <w:jc w:val="both"/>
      </w:pPr>
      <w:r>
        <w:rPr>
          <w:rFonts w:ascii="Times New Roman"/>
          <w:b w:val="false"/>
          <w:i w:val="false"/>
          <w:color w:val="000000"/>
          <w:sz w:val="28"/>
        </w:rPr>
        <w:t>
      4) өнеркәсіптік қауіпсіздік талаптарына сай келетін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bookmarkEnd w:id="11"/>
    <w:p>
      <w:pPr>
        <w:spacing w:after="0"/>
        <w:ind w:left="0"/>
        <w:jc w:val="both"/>
      </w:pPr>
      <w:r>
        <w:rPr>
          <w:rFonts w:ascii="Times New Roman"/>
          <w:b w:val="false"/>
          <w:i w:val="false"/>
          <w:color w:val="000000"/>
          <w:sz w:val="28"/>
        </w:rPr>
        <w:t>
      жылжымайтын мүліктің кадастрлық нөмірі (орналасқан жері) _____;</w:t>
      </w:r>
    </w:p>
    <w:p>
      <w:pPr>
        <w:spacing w:after="0"/>
        <w:ind w:left="0"/>
        <w:jc w:val="both"/>
      </w:pPr>
      <w:r>
        <w:rPr>
          <w:rFonts w:ascii="Times New Roman"/>
          <w:b w:val="false"/>
          <w:i w:val="false"/>
          <w:color w:val="000000"/>
          <w:sz w:val="28"/>
        </w:rPr>
        <w:t>
      егер өзге де заңды негізде болған жағдайда, шарттың нөмірі және шартқа қол қойылған күн __________________________________________;</w:t>
      </w:r>
    </w:p>
    <w:p>
      <w:pPr>
        <w:spacing w:after="0"/>
        <w:ind w:left="0"/>
        <w:jc w:val="both"/>
      </w:pPr>
      <w:r>
        <w:rPr>
          <w:rFonts w:ascii="Times New Roman"/>
          <w:b w:val="false"/>
          <w:i w:val="false"/>
          <w:color w:val="000000"/>
          <w:sz w:val="28"/>
        </w:rPr>
        <w:t>
      шарт жасасқан ұйымның атауы, бизнес-сәйкестендіру нөмірі _____;</w:t>
      </w:r>
    </w:p>
    <w:p>
      <w:pPr>
        <w:spacing w:after="0"/>
        <w:ind w:left="0"/>
        <w:jc w:val="both"/>
      </w:pPr>
      <w:r>
        <w:rPr>
          <w:rFonts w:ascii="Times New Roman"/>
          <w:b w:val="false"/>
          <w:i w:val="false"/>
          <w:color w:val="000000"/>
          <w:sz w:val="28"/>
        </w:rPr>
        <w:t>
      жарылыс жұмыстары саласында сараптама жүргізу құқығына аттестаттың нөмірі мен күні __________________________________________________;</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олардың негізіндегі бұйымдардың сәйкестігін бағалау саласындағы сынақ зертханасының аккредиттеу аттестатының нөмірі мен күні _______________;</w:t>
      </w:r>
    </w:p>
    <w:p>
      <w:pPr>
        <w:spacing w:after="0"/>
        <w:ind w:left="0"/>
        <w:jc w:val="both"/>
      </w:pPr>
      <w:r>
        <w:rPr>
          <w:rFonts w:ascii="Times New Roman"/>
          <w:b w:val="false"/>
          <w:i w:val="false"/>
          <w:color w:val="000000"/>
          <w:sz w:val="28"/>
        </w:rPr>
        <w:t>
      қоршаудың, оқшаулаудың болуы, тұрғын және өндірістік объектілерден қашықтығы туралы ақпарат, метрмен ______________________________;</w:t>
      </w:r>
    </w:p>
    <w:bookmarkStart w:name="z19" w:id="12"/>
    <w:p>
      <w:pPr>
        <w:spacing w:after="0"/>
        <w:ind w:left="0"/>
        <w:jc w:val="both"/>
      </w:pPr>
      <w:r>
        <w:rPr>
          <w:rFonts w:ascii="Times New Roman"/>
          <w:b w:val="false"/>
          <w:i w:val="false"/>
          <w:color w:val="000000"/>
          <w:sz w:val="28"/>
        </w:rPr>
        <w:t>
      5) ұйымның басшысы бекіткен жарылғыш және пиротехникалық (азаматтықты қоспағанда) заттар мен олар қолданылып жасалған бұйымдардың тәжірибелік үлгісін әзірлеу жөніндегі жұмыстарды қауіпсіз жүргізу жөніндегі Нұсқаулық:</w:t>
      </w:r>
    </w:p>
    <w:bookmarkEnd w:id="12"/>
    <w:p>
      <w:pPr>
        <w:spacing w:after="0"/>
        <w:ind w:left="0"/>
        <w:jc w:val="both"/>
      </w:pPr>
      <w:r>
        <w:rPr>
          <w:rFonts w:ascii="Times New Roman"/>
          <w:b w:val="false"/>
          <w:i w:val="false"/>
          <w:color w:val="000000"/>
          <w:sz w:val="28"/>
        </w:rPr>
        <w:t>
      ұйымның басшысы бекіткен жарылғыш және пиротехникалық (азаматтықты қоспағанда) заттар мен олар қолданылып жасалған бұйымдардың тәжірибелік үлгісін әзірлеу жөніндегі жұмыстарды қауіпсіз жүргізу жөніндегі нұсқаулықтың болуы туралы ақпарат ________________________;</w:t>
      </w:r>
    </w:p>
    <w:bookmarkStart w:name="z20" w:id="13"/>
    <w:p>
      <w:pPr>
        <w:spacing w:after="0"/>
        <w:ind w:left="0"/>
        <w:jc w:val="both"/>
      </w:pPr>
      <w:r>
        <w:rPr>
          <w:rFonts w:ascii="Times New Roman"/>
          <w:b w:val="false"/>
          <w:i w:val="false"/>
          <w:color w:val="000000"/>
          <w:sz w:val="28"/>
        </w:rPr>
        <w:t>
      6) күзет қызметі субъектісімен жасалған өндірістік-техникалық базаны күзетуге (оның ішінде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отырып жасалған шарт:</w:t>
      </w:r>
    </w:p>
    <w:bookmarkEnd w:id="13"/>
    <w:p>
      <w:pPr>
        <w:spacing w:after="0"/>
        <w:ind w:left="0"/>
        <w:jc w:val="both"/>
      </w:pPr>
      <w:r>
        <w:rPr>
          <w:rFonts w:ascii="Times New Roman"/>
          <w:b w:val="false"/>
          <w:i w:val="false"/>
          <w:color w:val="000000"/>
          <w:sz w:val="28"/>
        </w:rPr>
        <w:t>
      өндірістік-техникалық базаны күзетуге (оның ішінде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шарттың нөмірі мен қол қойылған күні ____________;</w:t>
      </w:r>
    </w:p>
    <w:p>
      <w:pPr>
        <w:spacing w:after="0"/>
        <w:ind w:left="0"/>
        <w:jc w:val="both"/>
      </w:pPr>
      <w:r>
        <w:rPr>
          <w:rFonts w:ascii="Times New Roman"/>
          <w:b w:val="false"/>
          <w:i w:val="false"/>
          <w:color w:val="000000"/>
          <w:sz w:val="28"/>
        </w:rPr>
        <w:t>
      шарт жасалған күзет қызметі субъектісінің атауы және бизнес-сәйкестендіру нөмірі (жеке күзет ұйымы үшін лицензияның нөмірі және берілген күні) _____________________________________________.</w:t>
      </w:r>
    </w:p>
    <w:bookmarkStart w:name="z21" w:id="14"/>
    <w:p>
      <w:pPr>
        <w:spacing w:after="0"/>
        <w:ind w:left="0"/>
        <w:jc w:val="both"/>
      </w:pPr>
      <w:r>
        <w:rPr>
          <w:rFonts w:ascii="Times New Roman"/>
          <w:b w:val="false"/>
          <w:i w:val="false"/>
          <w:color w:val="000000"/>
          <w:sz w:val="28"/>
        </w:rPr>
        <w:t>
      2. Жарылғыш және пиротехникалық (азаматтықты қоспағанда) заттар мен олар қолданылып жасалған бұйымдарды өндіру жөніндегі қызметтің кіші түрі үшін мынаралдың болуы:</w:t>
      </w:r>
    </w:p>
    <w:bookmarkEnd w:id="14"/>
    <w:bookmarkStart w:name="z22" w:id="15"/>
    <w:p>
      <w:pPr>
        <w:spacing w:after="0"/>
        <w:ind w:left="0"/>
        <w:jc w:val="both"/>
      </w:pPr>
      <w:r>
        <w:rPr>
          <w:rFonts w:ascii="Times New Roman"/>
          <w:b w:val="false"/>
          <w:i w:val="false"/>
          <w:color w:val="000000"/>
          <w:sz w:val="28"/>
        </w:rPr>
        <w:t>
      1) заңды тұлға басшысының, оның орынбасарының, оның ішінде оның филиалы басшысының, басшысының орынбасарының, сондай-ақ лицензияланатын қызмет түрін жүзеге асыратын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жарушының бірыңғай кітапшасының болуы:</w:t>
      </w:r>
    </w:p>
    <w:bookmarkEnd w:id="15"/>
    <w:p>
      <w:pPr>
        <w:spacing w:after="0"/>
        <w:ind w:left="0"/>
        <w:jc w:val="both"/>
      </w:pPr>
      <w:r>
        <w:rPr>
          <w:rFonts w:ascii="Times New Roman"/>
          <w:b w:val="false"/>
          <w:i w:val="false"/>
          <w:color w:val="000000"/>
          <w:sz w:val="28"/>
        </w:rPr>
        <w:t>
      тегі, аты, әкесінің аты (болған жағдайда) ______________________;</w:t>
      </w:r>
    </w:p>
    <w:p>
      <w:pPr>
        <w:spacing w:after="0"/>
        <w:ind w:left="0"/>
        <w:jc w:val="both"/>
      </w:pPr>
      <w:r>
        <w:rPr>
          <w:rFonts w:ascii="Times New Roman"/>
          <w:b w:val="false"/>
          <w:i w:val="false"/>
          <w:color w:val="000000"/>
          <w:sz w:val="28"/>
        </w:rPr>
        <w:t>
      лауазымы 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_______;</w:t>
      </w:r>
    </w:p>
    <w:p>
      <w:pPr>
        <w:spacing w:after="0"/>
        <w:ind w:left="0"/>
        <w:jc w:val="both"/>
      </w:pPr>
      <w:r>
        <w:rPr>
          <w:rFonts w:ascii="Times New Roman"/>
          <w:b w:val="false"/>
          <w:i w:val="false"/>
          <w:color w:val="000000"/>
          <w:sz w:val="28"/>
        </w:rPr>
        <w:t>
      жарушының бірыңғай кітапшасын берген ұйымның атауы ______;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23" w:id="16"/>
    <w:p>
      <w:pPr>
        <w:spacing w:after="0"/>
        <w:ind w:left="0"/>
        <w:jc w:val="both"/>
      </w:pPr>
      <w:r>
        <w:rPr>
          <w:rFonts w:ascii="Times New Roman"/>
          <w:b w:val="false"/>
          <w:i w:val="false"/>
          <w:color w:val="000000"/>
          <w:sz w:val="28"/>
        </w:rPr>
        <w:t>
      2) жарушының бірыңғай кітапшасы бар,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білікті мамандар:</w:t>
      </w:r>
    </w:p>
    <w:bookmarkEnd w:id="16"/>
    <w:p>
      <w:pPr>
        <w:spacing w:after="0"/>
        <w:ind w:left="0"/>
        <w:jc w:val="both"/>
      </w:pPr>
      <w:r>
        <w:rPr>
          <w:rFonts w:ascii="Times New Roman"/>
          <w:b w:val="false"/>
          <w:i w:val="false"/>
          <w:color w:val="000000"/>
          <w:sz w:val="28"/>
        </w:rPr>
        <w:t>
      тегі, аты, әкесінің аты (болған жағдайда) _________________________;</w:t>
      </w:r>
    </w:p>
    <w:p>
      <w:pPr>
        <w:spacing w:after="0"/>
        <w:ind w:left="0"/>
        <w:jc w:val="both"/>
      </w:pPr>
      <w:r>
        <w:rPr>
          <w:rFonts w:ascii="Times New Roman"/>
          <w:b w:val="false"/>
          <w:i w:val="false"/>
          <w:color w:val="000000"/>
          <w:sz w:val="28"/>
        </w:rPr>
        <w:t>
      лауазымы 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және қол қойылған күні 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w:t>
      </w:r>
    </w:p>
    <w:p>
      <w:pPr>
        <w:spacing w:after="0"/>
        <w:ind w:left="0"/>
        <w:jc w:val="both"/>
      </w:pPr>
      <w:r>
        <w:rPr>
          <w:rFonts w:ascii="Times New Roman"/>
          <w:b w:val="false"/>
          <w:i w:val="false"/>
          <w:color w:val="000000"/>
          <w:sz w:val="28"/>
        </w:rPr>
        <w:t>
      жарушының бірыңғай кітапшасын берген ұйымның атауы 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24" w:id="17"/>
    <w:p>
      <w:pPr>
        <w:spacing w:after="0"/>
        <w:ind w:left="0"/>
        <w:jc w:val="both"/>
      </w:pPr>
      <w:r>
        <w:rPr>
          <w:rFonts w:ascii="Times New Roman"/>
          <w:b w:val="false"/>
          <w:i w:val="false"/>
          <w:color w:val="000000"/>
          <w:sz w:val="28"/>
        </w:rPr>
        <w:t>
      3) жарылғыш және пиротехникалық (азаматтықты қоспағанда) заттар мен бұйымдарды өндіруге арналған меншік құқығындағы немесе өзге де заңды негіздегі өндірістік-техникалық база:</w:t>
      </w:r>
    </w:p>
    <w:bookmarkEnd w:id="17"/>
    <w:p>
      <w:pPr>
        <w:spacing w:after="0"/>
        <w:ind w:left="0"/>
        <w:jc w:val="both"/>
      </w:pPr>
      <w:r>
        <w:rPr>
          <w:rFonts w:ascii="Times New Roman"/>
          <w:b w:val="false"/>
          <w:i w:val="false"/>
          <w:color w:val="000000"/>
          <w:sz w:val="28"/>
        </w:rPr>
        <w:t>
      жылжымайтын мүліктің кадастрлық нөмірі (орналасқан жері) _____;</w:t>
      </w:r>
    </w:p>
    <w:p>
      <w:pPr>
        <w:spacing w:after="0"/>
        <w:ind w:left="0"/>
        <w:jc w:val="both"/>
      </w:pPr>
      <w:r>
        <w:rPr>
          <w:rFonts w:ascii="Times New Roman"/>
          <w:b w:val="false"/>
          <w:i w:val="false"/>
          <w:color w:val="000000"/>
          <w:sz w:val="28"/>
        </w:rPr>
        <w:t>
      егер өзге де заңды негізде болған жағдайда, шарттың нөмірі және шартқа қол қойылған күн __________________________________________;</w:t>
      </w:r>
    </w:p>
    <w:p>
      <w:pPr>
        <w:spacing w:after="0"/>
        <w:ind w:left="0"/>
        <w:jc w:val="both"/>
      </w:pPr>
      <w:r>
        <w:rPr>
          <w:rFonts w:ascii="Times New Roman"/>
          <w:b w:val="false"/>
          <w:i w:val="false"/>
          <w:color w:val="000000"/>
          <w:sz w:val="28"/>
        </w:rPr>
        <w:t>
      шарт жасасқан ұйымның атауы, бизнес-сәйкестендіру нөмірі ____;</w:t>
      </w:r>
    </w:p>
    <w:bookmarkStart w:name="z25" w:id="18"/>
    <w:p>
      <w:pPr>
        <w:spacing w:after="0"/>
        <w:ind w:left="0"/>
        <w:jc w:val="both"/>
      </w:pPr>
      <w:r>
        <w:rPr>
          <w:rFonts w:ascii="Times New Roman"/>
          <w:b w:val="false"/>
          <w:i w:val="false"/>
          <w:color w:val="000000"/>
          <w:sz w:val="28"/>
        </w:rPr>
        <w:t>
      4) өнеркәсіптік қауіпсіздік талаптарына сай келетін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bookmarkEnd w:id="18"/>
    <w:p>
      <w:pPr>
        <w:spacing w:after="0"/>
        <w:ind w:left="0"/>
        <w:jc w:val="both"/>
      </w:pPr>
      <w:r>
        <w:rPr>
          <w:rFonts w:ascii="Times New Roman"/>
          <w:b w:val="false"/>
          <w:i w:val="false"/>
          <w:color w:val="000000"/>
          <w:sz w:val="28"/>
        </w:rPr>
        <w:t>
      жылжымайтын мүліктің кадастрлық нөмірі (орналасқан жері) _____;</w:t>
      </w:r>
    </w:p>
    <w:p>
      <w:pPr>
        <w:spacing w:after="0"/>
        <w:ind w:left="0"/>
        <w:jc w:val="both"/>
      </w:pPr>
      <w:r>
        <w:rPr>
          <w:rFonts w:ascii="Times New Roman"/>
          <w:b w:val="false"/>
          <w:i w:val="false"/>
          <w:color w:val="000000"/>
          <w:sz w:val="28"/>
        </w:rPr>
        <w:t>
      егер өзге де заңды негізде болған жағдайда, шарттың нөмірі және шартқа қол қойылған күн __________________________________________;</w:t>
      </w:r>
    </w:p>
    <w:p>
      <w:pPr>
        <w:spacing w:after="0"/>
        <w:ind w:left="0"/>
        <w:jc w:val="both"/>
      </w:pPr>
      <w:r>
        <w:rPr>
          <w:rFonts w:ascii="Times New Roman"/>
          <w:b w:val="false"/>
          <w:i w:val="false"/>
          <w:color w:val="000000"/>
          <w:sz w:val="28"/>
        </w:rPr>
        <w:t>
      шарт жасасқан ұйымның атауы, бизнес-сәйкестендіру нөмірі _____;</w:t>
      </w:r>
    </w:p>
    <w:p>
      <w:pPr>
        <w:spacing w:after="0"/>
        <w:ind w:left="0"/>
        <w:jc w:val="both"/>
      </w:pPr>
      <w:r>
        <w:rPr>
          <w:rFonts w:ascii="Times New Roman"/>
          <w:b w:val="false"/>
          <w:i w:val="false"/>
          <w:color w:val="000000"/>
          <w:sz w:val="28"/>
        </w:rPr>
        <w:t>
      жарылыс жұмыстары саласында сараптама жүргізу құқығына аттестаттың нөмірі мен күні __________________________________________________;</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олардың негізіндегі бұйымдардың сәйкестігін бағалау саласындағы сынақ зертханасының аккредиттеу аттестатының нөмірі мен күні _______________;</w:t>
      </w:r>
    </w:p>
    <w:p>
      <w:pPr>
        <w:spacing w:after="0"/>
        <w:ind w:left="0"/>
        <w:jc w:val="both"/>
      </w:pPr>
      <w:r>
        <w:rPr>
          <w:rFonts w:ascii="Times New Roman"/>
          <w:b w:val="false"/>
          <w:i w:val="false"/>
          <w:color w:val="000000"/>
          <w:sz w:val="28"/>
        </w:rPr>
        <w:t>
      қоршаудың, оқшаулаудың болуы, тұрғын және өндірістік объектілерден қашықтығы туралы ақпарат, метрмен ______________________________;</w:t>
      </w:r>
    </w:p>
    <w:bookmarkStart w:name="z26" w:id="19"/>
    <w:p>
      <w:pPr>
        <w:spacing w:after="0"/>
        <w:ind w:left="0"/>
        <w:jc w:val="both"/>
      </w:pPr>
      <w:r>
        <w:rPr>
          <w:rFonts w:ascii="Times New Roman"/>
          <w:b w:val="false"/>
          <w:i w:val="false"/>
          <w:color w:val="000000"/>
          <w:sz w:val="28"/>
        </w:rPr>
        <w:t>
      5) ұйымның басшысы бекіткен жарылғыш және пиротехникалық (азаматтықты қоспағанда) заттарды дайындауға арналған технологиялық процестің регламентін және жұмыстарды қауіпсіз жүргізу жөніндегі нұсқаулықты:</w:t>
      </w:r>
    </w:p>
    <w:bookmarkEnd w:id="19"/>
    <w:p>
      <w:pPr>
        <w:spacing w:after="0"/>
        <w:ind w:left="0"/>
        <w:jc w:val="both"/>
      </w:pPr>
      <w:r>
        <w:rPr>
          <w:rFonts w:ascii="Times New Roman"/>
          <w:b w:val="false"/>
          <w:i w:val="false"/>
          <w:color w:val="000000"/>
          <w:sz w:val="28"/>
        </w:rPr>
        <w:t>
      ұйым басшысы бекіткен жарылғыш және пиротехникалық (азаматтықты қоспағанда) заттарды дайындауға арналған технологиялық процесс регламентінің және жұмыстарды қауіпсіз жүргізу жөніндегі нұсқаулықтың болуы туралы ақпарат _________________________________;</w:t>
      </w:r>
    </w:p>
    <w:bookmarkStart w:name="z27" w:id="20"/>
    <w:p>
      <w:pPr>
        <w:spacing w:after="0"/>
        <w:ind w:left="0"/>
        <w:jc w:val="both"/>
      </w:pPr>
      <w:r>
        <w:rPr>
          <w:rFonts w:ascii="Times New Roman"/>
          <w:b w:val="false"/>
          <w:i w:val="false"/>
          <w:color w:val="000000"/>
          <w:sz w:val="28"/>
        </w:rPr>
        <w:t>
      6) күзет қызметі субъектісімен жасалған өндірістік-техникалық базаны күзетуге (оның ішінде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отырып жасалған шарт:</w:t>
      </w:r>
    </w:p>
    <w:bookmarkEnd w:id="20"/>
    <w:p>
      <w:pPr>
        <w:spacing w:after="0"/>
        <w:ind w:left="0"/>
        <w:jc w:val="both"/>
      </w:pPr>
      <w:r>
        <w:rPr>
          <w:rFonts w:ascii="Times New Roman"/>
          <w:b w:val="false"/>
          <w:i w:val="false"/>
          <w:color w:val="000000"/>
          <w:sz w:val="28"/>
        </w:rPr>
        <w:t>
      өндірістік-техникалық базаны күзетуге (оның ішінде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шарттың нөмірі мен қол қойылған күні _____________;</w:t>
      </w:r>
    </w:p>
    <w:p>
      <w:pPr>
        <w:spacing w:after="0"/>
        <w:ind w:left="0"/>
        <w:jc w:val="both"/>
      </w:pPr>
      <w:r>
        <w:rPr>
          <w:rFonts w:ascii="Times New Roman"/>
          <w:b w:val="false"/>
          <w:i w:val="false"/>
          <w:color w:val="000000"/>
          <w:sz w:val="28"/>
        </w:rPr>
        <w:t>
      шарт жасалған күзет қызметі субъектісінің атауы және бизнес-сәйкестендіру нөмірі (жеке күзет ұйымы үшін лицензияның нөмірі және берілген күні) _________________________________________________.</w:t>
      </w:r>
    </w:p>
    <w:bookmarkStart w:name="z28" w:id="21"/>
    <w:p>
      <w:pPr>
        <w:spacing w:after="0"/>
        <w:ind w:left="0"/>
        <w:jc w:val="both"/>
      </w:pPr>
      <w:r>
        <w:rPr>
          <w:rFonts w:ascii="Times New Roman"/>
          <w:b w:val="false"/>
          <w:i w:val="false"/>
          <w:color w:val="000000"/>
          <w:sz w:val="28"/>
        </w:rPr>
        <w:t>
      3. Жарылғыш және пиротехникалық (азаматтықты қоспағанда) заттар мен олар қолданылып жасалған бұйымдарды сатып алу және өткізу жөніндегі кіші қызмет түрі үшін мынаралдың болуы:</w:t>
      </w:r>
    </w:p>
    <w:bookmarkEnd w:id="21"/>
    <w:bookmarkStart w:name="z29" w:id="22"/>
    <w:p>
      <w:pPr>
        <w:spacing w:after="0"/>
        <w:ind w:left="0"/>
        <w:jc w:val="both"/>
      </w:pPr>
      <w:r>
        <w:rPr>
          <w:rFonts w:ascii="Times New Roman"/>
          <w:b w:val="false"/>
          <w:i w:val="false"/>
          <w:color w:val="000000"/>
          <w:sz w:val="28"/>
        </w:rPr>
        <w:t>
      1) заңды тұлға басшысының, оның орынбасарының, оның ішінде оның филиалы басшысының, басшысының орынбасарының, сондай-ақ лицензияланатын қызмет түрін жүзеге асыратын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жарушының бірыңғай кітапшасының болуы:</w:t>
      </w:r>
    </w:p>
    <w:bookmarkEnd w:id="22"/>
    <w:p>
      <w:pPr>
        <w:spacing w:after="0"/>
        <w:ind w:left="0"/>
        <w:jc w:val="both"/>
      </w:pPr>
      <w:r>
        <w:rPr>
          <w:rFonts w:ascii="Times New Roman"/>
          <w:b w:val="false"/>
          <w:i w:val="false"/>
          <w:color w:val="000000"/>
          <w:sz w:val="28"/>
        </w:rPr>
        <w:t>
      тегі, аты, әкесінің аты (болған жағдайда) ______________________;</w:t>
      </w:r>
    </w:p>
    <w:p>
      <w:pPr>
        <w:spacing w:after="0"/>
        <w:ind w:left="0"/>
        <w:jc w:val="both"/>
      </w:pPr>
      <w:r>
        <w:rPr>
          <w:rFonts w:ascii="Times New Roman"/>
          <w:b w:val="false"/>
          <w:i w:val="false"/>
          <w:color w:val="000000"/>
          <w:sz w:val="28"/>
        </w:rPr>
        <w:t>
      лауазымы 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_______;</w:t>
      </w:r>
    </w:p>
    <w:p>
      <w:pPr>
        <w:spacing w:after="0"/>
        <w:ind w:left="0"/>
        <w:jc w:val="both"/>
      </w:pPr>
      <w:r>
        <w:rPr>
          <w:rFonts w:ascii="Times New Roman"/>
          <w:b w:val="false"/>
          <w:i w:val="false"/>
          <w:color w:val="000000"/>
          <w:sz w:val="28"/>
        </w:rPr>
        <w:t>
      жарушының бірыңғай кітапшасын берген ұйымның атауы ______;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30" w:id="23"/>
    <w:p>
      <w:pPr>
        <w:spacing w:after="0"/>
        <w:ind w:left="0"/>
        <w:jc w:val="both"/>
      </w:pPr>
      <w:r>
        <w:rPr>
          <w:rFonts w:ascii="Times New Roman"/>
          <w:b w:val="false"/>
          <w:i w:val="false"/>
          <w:color w:val="000000"/>
          <w:sz w:val="28"/>
        </w:rPr>
        <w:t>
      2) жарушының бірыңғай кітапшасы бар,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білікті мамандар:</w:t>
      </w:r>
    </w:p>
    <w:bookmarkEnd w:id="23"/>
    <w:p>
      <w:pPr>
        <w:spacing w:after="0"/>
        <w:ind w:left="0"/>
        <w:jc w:val="both"/>
      </w:pPr>
      <w:r>
        <w:rPr>
          <w:rFonts w:ascii="Times New Roman"/>
          <w:b w:val="false"/>
          <w:i w:val="false"/>
          <w:color w:val="000000"/>
          <w:sz w:val="28"/>
        </w:rPr>
        <w:t>
      тегі, аты, әкесінің аты (болған жағдайда) _________________________;</w:t>
      </w:r>
    </w:p>
    <w:p>
      <w:pPr>
        <w:spacing w:after="0"/>
        <w:ind w:left="0"/>
        <w:jc w:val="both"/>
      </w:pPr>
      <w:r>
        <w:rPr>
          <w:rFonts w:ascii="Times New Roman"/>
          <w:b w:val="false"/>
          <w:i w:val="false"/>
          <w:color w:val="000000"/>
          <w:sz w:val="28"/>
        </w:rPr>
        <w:t>
      лауазымы 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және қол қойылған күні 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w:t>
      </w:r>
    </w:p>
    <w:p>
      <w:pPr>
        <w:spacing w:after="0"/>
        <w:ind w:left="0"/>
        <w:jc w:val="both"/>
      </w:pPr>
      <w:r>
        <w:rPr>
          <w:rFonts w:ascii="Times New Roman"/>
          <w:b w:val="false"/>
          <w:i w:val="false"/>
          <w:color w:val="000000"/>
          <w:sz w:val="28"/>
        </w:rPr>
        <w:t>
      жарушының бірыңғай кітапшасын берген ұйымның атауы 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31" w:id="24"/>
    <w:p>
      <w:pPr>
        <w:spacing w:after="0"/>
        <w:ind w:left="0"/>
        <w:jc w:val="both"/>
      </w:pPr>
      <w:r>
        <w:rPr>
          <w:rFonts w:ascii="Times New Roman"/>
          <w:b w:val="false"/>
          <w:i w:val="false"/>
          <w:color w:val="000000"/>
          <w:sz w:val="28"/>
        </w:rPr>
        <w:t>
      3) өнеркәсіптік қауіпсіздік талаптарына сай келетін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bookmarkEnd w:id="24"/>
    <w:p>
      <w:pPr>
        <w:spacing w:after="0"/>
        <w:ind w:left="0"/>
        <w:jc w:val="both"/>
      </w:pPr>
      <w:r>
        <w:rPr>
          <w:rFonts w:ascii="Times New Roman"/>
          <w:b w:val="false"/>
          <w:i w:val="false"/>
          <w:color w:val="000000"/>
          <w:sz w:val="28"/>
        </w:rPr>
        <w:t>
      жылжымайтын мүліктің кадастрлық нөмірі (орналасқан жері) _____;</w:t>
      </w:r>
    </w:p>
    <w:p>
      <w:pPr>
        <w:spacing w:after="0"/>
        <w:ind w:left="0"/>
        <w:jc w:val="both"/>
      </w:pPr>
      <w:r>
        <w:rPr>
          <w:rFonts w:ascii="Times New Roman"/>
          <w:b w:val="false"/>
          <w:i w:val="false"/>
          <w:color w:val="000000"/>
          <w:sz w:val="28"/>
        </w:rPr>
        <w:t>
      қоршаудың, оқшаулаудың болуы, тұрғын және өндірістік объектілерден қашықтығы туралы ақпарат, метрмен ______________________________;</w:t>
      </w:r>
    </w:p>
    <w:bookmarkStart w:name="z32" w:id="25"/>
    <w:p>
      <w:pPr>
        <w:spacing w:after="0"/>
        <w:ind w:left="0"/>
        <w:jc w:val="both"/>
      </w:pPr>
      <w:r>
        <w:rPr>
          <w:rFonts w:ascii="Times New Roman"/>
          <w:b w:val="false"/>
          <w:i w:val="false"/>
          <w:color w:val="000000"/>
          <w:sz w:val="28"/>
        </w:rPr>
        <w:t>
      4) күзет қызметі субъектісімен жасалған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шарт:</w:t>
      </w:r>
    </w:p>
    <w:bookmarkEnd w:id="25"/>
    <w:p>
      <w:pPr>
        <w:spacing w:after="0"/>
        <w:ind w:left="0"/>
        <w:jc w:val="both"/>
      </w:pPr>
      <w:r>
        <w:rPr>
          <w:rFonts w:ascii="Times New Roman"/>
          <w:b w:val="false"/>
          <w:i w:val="false"/>
          <w:color w:val="000000"/>
          <w:sz w:val="28"/>
        </w:rPr>
        <w:t>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шарттың нөмірі мен қол қойылған күні ____________________________________________________________;</w:t>
      </w:r>
    </w:p>
    <w:p>
      <w:pPr>
        <w:spacing w:after="0"/>
        <w:ind w:left="0"/>
        <w:jc w:val="both"/>
      </w:pPr>
      <w:r>
        <w:rPr>
          <w:rFonts w:ascii="Times New Roman"/>
          <w:b w:val="false"/>
          <w:i w:val="false"/>
          <w:color w:val="000000"/>
          <w:sz w:val="28"/>
        </w:rPr>
        <w:t>
      шарт жасалған күзет қызметі субъектісінің атауы және бизнес-сәйкестендіру нөмірі (жеке күзет ұйымы үшін лицензияның нөмірі және берілген күні) ________________________________________________.</w:t>
      </w:r>
    </w:p>
    <w:bookmarkStart w:name="z33" w:id="26"/>
    <w:p>
      <w:pPr>
        <w:spacing w:after="0"/>
        <w:ind w:left="0"/>
        <w:jc w:val="both"/>
      </w:pPr>
      <w:r>
        <w:rPr>
          <w:rFonts w:ascii="Times New Roman"/>
          <w:b w:val="false"/>
          <w:i w:val="false"/>
          <w:color w:val="000000"/>
          <w:sz w:val="28"/>
        </w:rPr>
        <w:t>
      4. Жарылғыш және пиротехникалық (азаматтықты қоспағанда) заттар мен олар қолданылып жасалған бұйымдарды өз өндірістік мұқтаждары үшін сатып алу жөніндегі кіші қызмет түрі үшін мынаралдың болуы:</w:t>
      </w:r>
    </w:p>
    <w:bookmarkEnd w:id="26"/>
    <w:bookmarkStart w:name="z34" w:id="27"/>
    <w:p>
      <w:pPr>
        <w:spacing w:after="0"/>
        <w:ind w:left="0"/>
        <w:jc w:val="both"/>
      </w:pPr>
      <w:r>
        <w:rPr>
          <w:rFonts w:ascii="Times New Roman"/>
          <w:b w:val="false"/>
          <w:i w:val="false"/>
          <w:color w:val="000000"/>
          <w:sz w:val="28"/>
        </w:rPr>
        <w:t>
      1) заңды тұлға басшысының, оның орынбасарының, оның ішінде оның филиалы басшысының, басшысының орынбасарының, сондай-ақ лицензияланатын қызмет түрін жүзеге асыратын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жарушының бірыңғай кітапшасының болуы:</w:t>
      </w:r>
    </w:p>
    <w:bookmarkEnd w:id="27"/>
    <w:p>
      <w:pPr>
        <w:spacing w:after="0"/>
        <w:ind w:left="0"/>
        <w:jc w:val="both"/>
      </w:pPr>
      <w:r>
        <w:rPr>
          <w:rFonts w:ascii="Times New Roman"/>
          <w:b w:val="false"/>
          <w:i w:val="false"/>
          <w:color w:val="000000"/>
          <w:sz w:val="28"/>
        </w:rPr>
        <w:t>
      тегі, аты, әкесінің аты (болған жағдайда) ______________________;</w:t>
      </w:r>
    </w:p>
    <w:p>
      <w:pPr>
        <w:spacing w:after="0"/>
        <w:ind w:left="0"/>
        <w:jc w:val="both"/>
      </w:pPr>
      <w:r>
        <w:rPr>
          <w:rFonts w:ascii="Times New Roman"/>
          <w:b w:val="false"/>
          <w:i w:val="false"/>
          <w:color w:val="000000"/>
          <w:sz w:val="28"/>
        </w:rPr>
        <w:t>
      лауазымы 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_______;</w:t>
      </w:r>
    </w:p>
    <w:p>
      <w:pPr>
        <w:spacing w:after="0"/>
        <w:ind w:left="0"/>
        <w:jc w:val="both"/>
      </w:pPr>
      <w:r>
        <w:rPr>
          <w:rFonts w:ascii="Times New Roman"/>
          <w:b w:val="false"/>
          <w:i w:val="false"/>
          <w:color w:val="000000"/>
          <w:sz w:val="28"/>
        </w:rPr>
        <w:t>
      жарушының бірыңғай кітапшасын берген ұйымның атауы ______;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35" w:id="28"/>
    <w:p>
      <w:pPr>
        <w:spacing w:after="0"/>
        <w:ind w:left="0"/>
        <w:jc w:val="both"/>
      </w:pPr>
      <w:r>
        <w:rPr>
          <w:rFonts w:ascii="Times New Roman"/>
          <w:b w:val="false"/>
          <w:i w:val="false"/>
          <w:color w:val="000000"/>
          <w:sz w:val="28"/>
        </w:rPr>
        <w:t>
      2) жарушының бірыңғай кітапшасы бар,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білікті мамандар:</w:t>
      </w:r>
    </w:p>
    <w:bookmarkEnd w:id="28"/>
    <w:p>
      <w:pPr>
        <w:spacing w:after="0"/>
        <w:ind w:left="0"/>
        <w:jc w:val="both"/>
      </w:pPr>
      <w:r>
        <w:rPr>
          <w:rFonts w:ascii="Times New Roman"/>
          <w:b w:val="false"/>
          <w:i w:val="false"/>
          <w:color w:val="000000"/>
          <w:sz w:val="28"/>
        </w:rPr>
        <w:t>
      тегі, аты, әкесінің аты (болған жағдайда) _________________________;</w:t>
      </w:r>
    </w:p>
    <w:p>
      <w:pPr>
        <w:spacing w:after="0"/>
        <w:ind w:left="0"/>
        <w:jc w:val="both"/>
      </w:pPr>
      <w:r>
        <w:rPr>
          <w:rFonts w:ascii="Times New Roman"/>
          <w:b w:val="false"/>
          <w:i w:val="false"/>
          <w:color w:val="000000"/>
          <w:sz w:val="28"/>
        </w:rPr>
        <w:t>
      лауазымы 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және қол қойылған күні 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w:t>
      </w:r>
    </w:p>
    <w:p>
      <w:pPr>
        <w:spacing w:after="0"/>
        <w:ind w:left="0"/>
        <w:jc w:val="both"/>
      </w:pPr>
      <w:r>
        <w:rPr>
          <w:rFonts w:ascii="Times New Roman"/>
          <w:b w:val="false"/>
          <w:i w:val="false"/>
          <w:color w:val="000000"/>
          <w:sz w:val="28"/>
        </w:rPr>
        <w:t>
      жарушының бірыңғай кітапшасын берген ұйымның атауы 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36" w:id="29"/>
    <w:p>
      <w:pPr>
        <w:spacing w:after="0"/>
        <w:ind w:left="0"/>
        <w:jc w:val="both"/>
      </w:pPr>
      <w:r>
        <w:rPr>
          <w:rFonts w:ascii="Times New Roman"/>
          <w:b w:val="false"/>
          <w:i w:val="false"/>
          <w:color w:val="000000"/>
          <w:sz w:val="28"/>
        </w:rPr>
        <w:t>
      3) өнеркәсіптік қауіпсіздік талаптарына сай келетін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bookmarkEnd w:id="29"/>
    <w:p>
      <w:pPr>
        <w:spacing w:after="0"/>
        <w:ind w:left="0"/>
        <w:jc w:val="both"/>
      </w:pPr>
      <w:r>
        <w:rPr>
          <w:rFonts w:ascii="Times New Roman"/>
          <w:b w:val="false"/>
          <w:i w:val="false"/>
          <w:color w:val="000000"/>
          <w:sz w:val="28"/>
        </w:rPr>
        <w:t>
      жылжымайтын мүліктің кадастрлық нөмірі (орналасқан жері) _____;</w:t>
      </w:r>
    </w:p>
    <w:p>
      <w:pPr>
        <w:spacing w:after="0"/>
        <w:ind w:left="0"/>
        <w:jc w:val="both"/>
      </w:pPr>
      <w:r>
        <w:rPr>
          <w:rFonts w:ascii="Times New Roman"/>
          <w:b w:val="false"/>
          <w:i w:val="false"/>
          <w:color w:val="000000"/>
          <w:sz w:val="28"/>
        </w:rPr>
        <w:t>
      егер өзге де заңды негізде болған жағдайда, шарттың нөмірі және шартқа қол қойылған күн __________________________________________;</w:t>
      </w:r>
    </w:p>
    <w:p>
      <w:pPr>
        <w:spacing w:after="0"/>
        <w:ind w:left="0"/>
        <w:jc w:val="both"/>
      </w:pPr>
      <w:r>
        <w:rPr>
          <w:rFonts w:ascii="Times New Roman"/>
          <w:b w:val="false"/>
          <w:i w:val="false"/>
          <w:color w:val="000000"/>
          <w:sz w:val="28"/>
        </w:rPr>
        <w:t>
      шарт жасасқан ұйымның атауы, бизнес-сәйкестендіру нөмірі _____;</w:t>
      </w:r>
    </w:p>
    <w:p>
      <w:pPr>
        <w:spacing w:after="0"/>
        <w:ind w:left="0"/>
        <w:jc w:val="both"/>
      </w:pPr>
      <w:r>
        <w:rPr>
          <w:rFonts w:ascii="Times New Roman"/>
          <w:b w:val="false"/>
          <w:i w:val="false"/>
          <w:color w:val="000000"/>
          <w:sz w:val="28"/>
        </w:rPr>
        <w:t>
      жарылыс жұмыстары саласында сараптама жүргізу құқығына аттестаттың нөмірі мен күні __________________________________________________;</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олардың негізіндегі бұйымдардың сәйкестігін бағалау саласындағы сынақ зертханасының аккредиттеу аттестатының нөмірі мен күні _______________;</w:t>
      </w:r>
    </w:p>
    <w:p>
      <w:pPr>
        <w:spacing w:after="0"/>
        <w:ind w:left="0"/>
        <w:jc w:val="both"/>
      </w:pPr>
      <w:r>
        <w:rPr>
          <w:rFonts w:ascii="Times New Roman"/>
          <w:b w:val="false"/>
          <w:i w:val="false"/>
          <w:color w:val="000000"/>
          <w:sz w:val="28"/>
        </w:rPr>
        <w:t>
      қоршаудың, оқшаулаудың болуы, тұрғын және өндірістік объектілерден қашықтығы туралы ақпарат, метрмен ______________________________;</w:t>
      </w:r>
    </w:p>
    <w:bookmarkStart w:name="z37" w:id="30"/>
    <w:p>
      <w:pPr>
        <w:spacing w:after="0"/>
        <w:ind w:left="0"/>
        <w:jc w:val="both"/>
      </w:pPr>
      <w:r>
        <w:rPr>
          <w:rFonts w:ascii="Times New Roman"/>
          <w:b w:val="false"/>
          <w:i w:val="false"/>
          <w:color w:val="000000"/>
          <w:sz w:val="28"/>
        </w:rPr>
        <w:t>
      4) күзет қызметі субъектісімен жасалған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шарт:</w:t>
      </w:r>
    </w:p>
    <w:bookmarkEnd w:id="30"/>
    <w:p>
      <w:pPr>
        <w:spacing w:after="0"/>
        <w:ind w:left="0"/>
        <w:jc w:val="both"/>
      </w:pPr>
      <w:r>
        <w:rPr>
          <w:rFonts w:ascii="Times New Roman"/>
          <w:b w:val="false"/>
          <w:i w:val="false"/>
          <w:color w:val="000000"/>
          <w:sz w:val="28"/>
        </w:rPr>
        <w:t>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шарттың нөмірі мен қол қойылған күні ______________________________________________________;</w:t>
      </w:r>
    </w:p>
    <w:p>
      <w:pPr>
        <w:spacing w:after="0"/>
        <w:ind w:left="0"/>
        <w:jc w:val="both"/>
      </w:pPr>
      <w:r>
        <w:rPr>
          <w:rFonts w:ascii="Times New Roman"/>
          <w:b w:val="false"/>
          <w:i w:val="false"/>
          <w:color w:val="000000"/>
          <w:sz w:val="28"/>
        </w:rPr>
        <w:t>
      шарт жасалған күзет қызметі субъектісінің атауы және бизнес-сәйкестендіру нөмірі (жеке күзет ұйымы үшін лицензияның нөмірі және берілген күні) _____________________.</w:t>
      </w:r>
    </w:p>
    <w:bookmarkStart w:name="z38" w:id="31"/>
    <w:p>
      <w:pPr>
        <w:spacing w:after="0"/>
        <w:ind w:left="0"/>
        <w:jc w:val="both"/>
      </w:pPr>
      <w:r>
        <w:rPr>
          <w:rFonts w:ascii="Times New Roman"/>
          <w:b w:val="false"/>
          <w:i w:val="false"/>
          <w:color w:val="000000"/>
          <w:sz w:val="28"/>
        </w:rPr>
        <w:t>
      5. Жарылғыш және пиротехникалық (азаматтықты қоспағанда) заттар мен олар қолданылып жасалған бұйымдарды сақтау жөніндегі қызметтің кіші түрі үшін:</w:t>
      </w:r>
    </w:p>
    <w:bookmarkEnd w:id="31"/>
    <w:bookmarkStart w:name="z39" w:id="32"/>
    <w:p>
      <w:pPr>
        <w:spacing w:after="0"/>
        <w:ind w:left="0"/>
        <w:jc w:val="both"/>
      </w:pPr>
      <w:r>
        <w:rPr>
          <w:rFonts w:ascii="Times New Roman"/>
          <w:b w:val="false"/>
          <w:i w:val="false"/>
          <w:color w:val="000000"/>
          <w:sz w:val="28"/>
        </w:rPr>
        <w:t>
      1) заңды тұлға басшысының, оның орынбасарының, оның ішінде оның филиалы басшысының, басшысының орынбасарының, сондай-ақ лицензияланатын қызмет түрін жүзеге асыратын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жарушының бірыңғай кітапшасының болуы:</w:t>
      </w:r>
    </w:p>
    <w:bookmarkEnd w:id="32"/>
    <w:p>
      <w:pPr>
        <w:spacing w:after="0"/>
        <w:ind w:left="0"/>
        <w:jc w:val="both"/>
      </w:pPr>
      <w:r>
        <w:rPr>
          <w:rFonts w:ascii="Times New Roman"/>
          <w:b w:val="false"/>
          <w:i w:val="false"/>
          <w:color w:val="000000"/>
          <w:sz w:val="28"/>
        </w:rPr>
        <w:t>
      тегі, аты, әкесінің аты (болған жағдайда) ______________________;</w:t>
      </w:r>
    </w:p>
    <w:p>
      <w:pPr>
        <w:spacing w:after="0"/>
        <w:ind w:left="0"/>
        <w:jc w:val="both"/>
      </w:pPr>
      <w:r>
        <w:rPr>
          <w:rFonts w:ascii="Times New Roman"/>
          <w:b w:val="false"/>
          <w:i w:val="false"/>
          <w:color w:val="000000"/>
          <w:sz w:val="28"/>
        </w:rPr>
        <w:t>
      лауазымы 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мен күні ______________;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_______;</w:t>
      </w:r>
    </w:p>
    <w:p>
      <w:pPr>
        <w:spacing w:after="0"/>
        <w:ind w:left="0"/>
        <w:jc w:val="both"/>
      </w:pPr>
      <w:r>
        <w:rPr>
          <w:rFonts w:ascii="Times New Roman"/>
          <w:b w:val="false"/>
          <w:i w:val="false"/>
          <w:color w:val="000000"/>
          <w:sz w:val="28"/>
        </w:rPr>
        <w:t>
      жарушының бірыңғай кітапшасын берген ұйымның атауы ______;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40" w:id="33"/>
    <w:p>
      <w:pPr>
        <w:spacing w:after="0"/>
        <w:ind w:left="0"/>
        <w:jc w:val="both"/>
      </w:pPr>
      <w:r>
        <w:rPr>
          <w:rFonts w:ascii="Times New Roman"/>
          <w:b w:val="false"/>
          <w:i w:val="false"/>
          <w:color w:val="000000"/>
          <w:sz w:val="28"/>
        </w:rPr>
        <w:t>
      2) жарушының бірыңғай кітапшасы бар, өнеркәсіптік қауіпсіздік саласындағы уәкілетті орган аттестаттаған тиісті оқу ұйымында өнеркәсіптік қауіпсіздік мәселелері бойынша оқудан және білімін тексеруден өткен білікті мамандар:</w:t>
      </w:r>
    </w:p>
    <w:bookmarkEnd w:id="33"/>
    <w:p>
      <w:pPr>
        <w:spacing w:after="0"/>
        <w:ind w:left="0"/>
        <w:jc w:val="both"/>
      </w:pPr>
      <w:r>
        <w:rPr>
          <w:rFonts w:ascii="Times New Roman"/>
          <w:b w:val="false"/>
          <w:i w:val="false"/>
          <w:color w:val="000000"/>
          <w:sz w:val="28"/>
        </w:rPr>
        <w:t>
      тегі, аты, әкесінің аты (болған жағдайда) _________________________;</w:t>
      </w:r>
    </w:p>
    <w:p>
      <w:pPr>
        <w:spacing w:after="0"/>
        <w:ind w:left="0"/>
        <w:jc w:val="both"/>
      </w:pPr>
      <w:r>
        <w:rPr>
          <w:rFonts w:ascii="Times New Roman"/>
          <w:b w:val="false"/>
          <w:i w:val="false"/>
          <w:color w:val="000000"/>
          <w:sz w:val="28"/>
        </w:rPr>
        <w:t>
      лауазымы __________________________________________________;</w:t>
      </w:r>
    </w:p>
    <w:p>
      <w:pPr>
        <w:spacing w:after="0"/>
        <w:ind w:left="0"/>
        <w:jc w:val="both"/>
      </w:pPr>
      <w:r>
        <w:rPr>
          <w:rFonts w:ascii="Times New Roman"/>
          <w:b w:val="false"/>
          <w:i w:val="false"/>
          <w:color w:val="000000"/>
          <w:sz w:val="28"/>
        </w:rPr>
        <w:t>
      тағайындау туралы бұйрықтың нөмірі және қол қойылған күні ________;</w:t>
      </w:r>
    </w:p>
    <w:p>
      <w:pPr>
        <w:spacing w:after="0"/>
        <w:ind w:left="0"/>
        <w:jc w:val="both"/>
      </w:pPr>
      <w:r>
        <w:rPr>
          <w:rFonts w:ascii="Times New Roman"/>
          <w:b w:val="false"/>
          <w:i w:val="false"/>
          <w:color w:val="000000"/>
          <w:sz w:val="28"/>
        </w:rPr>
        <w:t>
      жарушының бірыңғай кітапшасының нөмірі және берілген күні ______;</w:t>
      </w:r>
    </w:p>
    <w:p>
      <w:pPr>
        <w:spacing w:after="0"/>
        <w:ind w:left="0"/>
        <w:jc w:val="both"/>
      </w:pPr>
      <w:r>
        <w:rPr>
          <w:rFonts w:ascii="Times New Roman"/>
          <w:b w:val="false"/>
          <w:i w:val="false"/>
          <w:color w:val="000000"/>
          <w:sz w:val="28"/>
        </w:rPr>
        <w:t>
      жарушының бірыңғай кітапшасын берген ұйымның атауы ____;</w:t>
      </w:r>
    </w:p>
    <w:p>
      <w:pPr>
        <w:spacing w:after="0"/>
        <w:ind w:left="0"/>
        <w:jc w:val="both"/>
      </w:pPr>
      <w:r>
        <w:rPr>
          <w:rFonts w:ascii="Times New Roman"/>
          <w:b w:val="false"/>
          <w:i w:val="false"/>
          <w:color w:val="000000"/>
          <w:sz w:val="28"/>
        </w:rPr>
        <w:t>
      өнеркәсіптік қауіпсіздік мәселелері бойынша оқытудан өткені және білімін тексергені туралы хаттаманың нөмірі және берілген күні _________;</w:t>
      </w:r>
    </w:p>
    <w:p>
      <w:pPr>
        <w:spacing w:after="0"/>
        <w:ind w:left="0"/>
        <w:jc w:val="both"/>
      </w:pPr>
      <w:r>
        <w:rPr>
          <w:rFonts w:ascii="Times New Roman"/>
          <w:b w:val="false"/>
          <w:i w:val="false"/>
          <w:color w:val="000000"/>
          <w:sz w:val="28"/>
        </w:rPr>
        <w:t>
      өнеркәсіптік қауіпсіздік мәселелері бойынша оқудан өткені және білімін тексергені туралы хаттама берген ұйымның атауы _____________;</w:t>
      </w:r>
    </w:p>
    <w:bookmarkStart w:name="z41" w:id="34"/>
    <w:p>
      <w:pPr>
        <w:spacing w:after="0"/>
        <w:ind w:left="0"/>
        <w:jc w:val="both"/>
      </w:pPr>
      <w:r>
        <w:rPr>
          <w:rFonts w:ascii="Times New Roman"/>
          <w:b w:val="false"/>
          <w:i w:val="false"/>
          <w:color w:val="000000"/>
          <w:sz w:val="28"/>
        </w:rPr>
        <w:t>
      3) өнеркәсіптік қауіпсіздік талаптарына сай келетін меншік құқығындағы жарылғыш және пиротехникалық (азаматтықты қоспағанда) заттар мен бұйымдарды сақтауға арналған арнайы жабдықталған тұрақты (шығыс немесе базистік) қойма:</w:t>
      </w:r>
    </w:p>
    <w:bookmarkEnd w:id="34"/>
    <w:p>
      <w:pPr>
        <w:spacing w:after="0"/>
        <w:ind w:left="0"/>
        <w:jc w:val="both"/>
      </w:pPr>
      <w:r>
        <w:rPr>
          <w:rFonts w:ascii="Times New Roman"/>
          <w:b w:val="false"/>
          <w:i w:val="false"/>
          <w:color w:val="000000"/>
          <w:sz w:val="28"/>
        </w:rPr>
        <w:t>
      жылжымайтын мүліктің кадастрлық нөмірі (орналасқан жері) _____;</w:t>
      </w:r>
    </w:p>
    <w:p>
      <w:pPr>
        <w:spacing w:after="0"/>
        <w:ind w:left="0"/>
        <w:jc w:val="both"/>
      </w:pPr>
      <w:r>
        <w:rPr>
          <w:rFonts w:ascii="Times New Roman"/>
          <w:b w:val="false"/>
          <w:i w:val="false"/>
          <w:color w:val="000000"/>
          <w:sz w:val="28"/>
        </w:rPr>
        <w:t>
      егер өзге де заңды негізде болған жағдайда, шарттың нөмірі және шартқа қол қойылған күн __________________________________________;</w:t>
      </w:r>
    </w:p>
    <w:p>
      <w:pPr>
        <w:spacing w:after="0"/>
        <w:ind w:left="0"/>
        <w:jc w:val="both"/>
      </w:pPr>
      <w:r>
        <w:rPr>
          <w:rFonts w:ascii="Times New Roman"/>
          <w:b w:val="false"/>
          <w:i w:val="false"/>
          <w:color w:val="000000"/>
          <w:sz w:val="28"/>
        </w:rPr>
        <w:t>
      шарт жасасқан ұйымның атауы, бизнес-сәйкестендіру нөмірі _____;</w:t>
      </w:r>
    </w:p>
    <w:p>
      <w:pPr>
        <w:spacing w:after="0"/>
        <w:ind w:left="0"/>
        <w:jc w:val="both"/>
      </w:pPr>
      <w:r>
        <w:rPr>
          <w:rFonts w:ascii="Times New Roman"/>
          <w:b w:val="false"/>
          <w:i w:val="false"/>
          <w:color w:val="000000"/>
          <w:sz w:val="28"/>
        </w:rPr>
        <w:t>
      жарылыс жұмыстары саласында сараптама жүргізу құқығына аттестаттың нөмірі мен күні __________________________________________________;</w:t>
      </w:r>
    </w:p>
    <w:p>
      <w:pPr>
        <w:spacing w:after="0"/>
        <w:ind w:left="0"/>
        <w:jc w:val="both"/>
      </w:pPr>
      <w:r>
        <w:rPr>
          <w:rFonts w:ascii="Times New Roman"/>
          <w:b w:val="false"/>
          <w:i w:val="false"/>
          <w:color w:val="000000"/>
          <w:sz w:val="28"/>
        </w:rPr>
        <w:t>
      жарылғыш және пиротехникалық (азаматтықты қоспағанда) заттар мен олардың негізіндегі бұйымдардың сәйкестігін бағалау саласындағы сынақ зертханасының аккредиттеу аттестатының нөмірі мен күні _______________;</w:t>
      </w:r>
    </w:p>
    <w:p>
      <w:pPr>
        <w:spacing w:after="0"/>
        <w:ind w:left="0"/>
        <w:jc w:val="both"/>
      </w:pPr>
      <w:r>
        <w:rPr>
          <w:rFonts w:ascii="Times New Roman"/>
          <w:b w:val="false"/>
          <w:i w:val="false"/>
          <w:color w:val="000000"/>
          <w:sz w:val="28"/>
        </w:rPr>
        <w:t>
      қоршаудың, оқшаулаудың болуы, тұрғын және өндірістік объектілерден қашықтығы туралы ақпарат, метрмен ______________________________;</w:t>
      </w:r>
    </w:p>
    <w:bookmarkStart w:name="z42" w:id="35"/>
    <w:p>
      <w:pPr>
        <w:spacing w:after="0"/>
        <w:ind w:left="0"/>
        <w:jc w:val="both"/>
      </w:pPr>
      <w:r>
        <w:rPr>
          <w:rFonts w:ascii="Times New Roman"/>
          <w:b w:val="false"/>
          <w:i w:val="false"/>
          <w:color w:val="000000"/>
          <w:sz w:val="28"/>
        </w:rPr>
        <w:t>
      4) күзет қызметі субъектісімен жасалған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шарт:</w:t>
      </w:r>
    </w:p>
    <w:bookmarkEnd w:id="35"/>
    <w:p>
      <w:pPr>
        <w:spacing w:after="0"/>
        <w:ind w:left="0"/>
        <w:jc w:val="both"/>
      </w:pPr>
      <w:r>
        <w:rPr>
          <w:rFonts w:ascii="Times New Roman"/>
          <w:b w:val="false"/>
          <w:i w:val="false"/>
          <w:color w:val="000000"/>
          <w:sz w:val="28"/>
        </w:rPr>
        <w:t>
      жарылғыш және пиротехникалық (азаматтықты қоспағанда) заттар мен бұйымдарды сақтауға арналған арнайы жабдықталған тұрақты (шығыс немесе базистік) қойманы күзетуге арналған шарттың нөмірі мен қол қойылған күні ______________________________________________________;</w:t>
      </w:r>
    </w:p>
    <w:p>
      <w:pPr>
        <w:spacing w:after="0"/>
        <w:ind w:left="0"/>
        <w:jc w:val="both"/>
      </w:pPr>
      <w:r>
        <w:rPr>
          <w:rFonts w:ascii="Times New Roman"/>
          <w:b w:val="false"/>
          <w:i w:val="false"/>
          <w:color w:val="000000"/>
          <w:sz w:val="28"/>
        </w:rPr>
        <w:t>
      шарт жасалған күзет қызметі субъектісінің атауы және бизнес-сәйкестендіру нөмірі (жеке күзет ұйымы үшін лицензияның нөмірі және берілген күні) 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