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5d4a" w14:textId="ad45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қызмет органдарымен көрсетілетін мемлекеттік қызметтер стандарттарын бекіту туралы" Қазақстан Республикасы Сыртқы істер министрінің міндетін атқарушының 2015 жылғы 8 мамырдағы № 11-1-2/177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м.а. 2016 жылғы 9 желтоқсандағы № 11-1-2/584 бұйрығы. Қазақстан Республикасының Әділет министрлігінде 2017 жылғы 8 ақпандағы № 14783 болып тіркелді. Күші жойылды - Қазақстан Республикасы Сыртқы істер министрінің 2020 жылғы 5 қарашадағы № 11-1-4/319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05.11.2020 </w:t>
      </w:r>
      <w:r>
        <w:rPr>
          <w:rFonts w:ascii="Times New Roman"/>
          <w:b w:val="false"/>
          <w:i w:val="false"/>
          <w:color w:val="ff0000"/>
          <w:sz w:val="28"/>
        </w:rPr>
        <w:t>№ 11-1-4/319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және "Нормативтік құқықтық актілер туралы" Қазақстан Республикасының 2016 жылғы 6 сәуірдегі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дипломатиялық қызмет органдарымен көрсетілетін мемлекеттік қызметтер стандарттарын бекіту туралы" Қазақстан Республикасы Сыртқы істер министрінің міндетін атқарушының 2015 жылғы 8 мамырдағы № 11-1-2/177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11646 тіркелген, "Әділет" ақпараттық-құқықтық жүйесінде 2015 жылғы 17 қыркүйекте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 </w:t>
      </w:r>
    </w:p>
    <w:bookmarkEnd w:id="2"/>
    <w:bookmarkStart w:name="z3" w:id="3"/>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"Шетелдіктерге асырап алуға берілген Қазақстан Республикасының азаматтары болып табылатын балаларды (қыздарды) есепке алу" мемлекеттік көрсетілетін қызмет стандарты;";</w:t>
      </w:r>
    </w:p>
    <w:bookmarkEnd w:id="3"/>
    <w:bookmarkStart w:name="z4" w:id="4"/>
    <w:p>
      <w:pPr>
        <w:spacing w:after="0"/>
        <w:ind w:left="0"/>
        <w:jc w:val="both"/>
      </w:pPr>
      <w:r>
        <w:rPr>
          <w:rFonts w:ascii="Times New Roman"/>
          <w:b w:val="false"/>
          <w:i w:val="false"/>
          <w:color w:val="000000"/>
          <w:sz w:val="28"/>
        </w:rPr>
        <w:t xml:space="preserve">
      1) көрсетілген бұйрықпен бекітілген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"4. Мемлекеттік қызметті көрсету мерзімі:</w:t>
      </w:r>
    </w:p>
    <w:bookmarkEnd w:id="5"/>
    <w:bookmarkStart w:name="z7" w:id="6"/>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күннен бастап: </w:t>
      </w:r>
    </w:p>
    <w:bookmarkEnd w:id="6"/>
    <w:p>
      <w:pPr>
        <w:spacing w:after="0"/>
        <w:ind w:left="0"/>
        <w:jc w:val="both"/>
      </w:pPr>
      <w:r>
        <w:rPr>
          <w:rFonts w:ascii="Times New Roman"/>
          <w:b w:val="false"/>
          <w:i w:val="false"/>
          <w:color w:val="000000"/>
          <w:sz w:val="28"/>
        </w:rPr>
        <w:t>
      Қазақстан Республикасы азаматының паспортын (бұдан әрі – паспорт) ресімдеу – күнтізбелік 120 (жүз жиырма) күн;</w:t>
      </w:r>
    </w:p>
    <w:p>
      <w:pPr>
        <w:spacing w:after="0"/>
        <w:ind w:left="0"/>
        <w:jc w:val="both"/>
      </w:pPr>
      <w:r>
        <w:rPr>
          <w:rFonts w:ascii="Times New Roman"/>
          <w:b w:val="false"/>
          <w:i w:val="false"/>
          <w:color w:val="000000"/>
          <w:sz w:val="28"/>
        </w:rPr>
        <w:t xml:space="preserve">
      ата-анасының паспортына ата-аналарымен бірге шетелге шыққан жағдайларда, олардың фотосуреттерін жапсыра отырып, 16 (он алты) жасқа дейінгі балалар туралы жазбаны енгізу (бұдан әрі – паспортқа жазба енгізу) – </w:t>
      </w:r>
    </w:p>
    <w:p>
      <w:pPr>
        <w:spacing w:after="0"/>
        <w:ind w:left="0"/>
        <w:jc w:val="both"/>
      </w:pPr>
      <w:r>
        <w:rPr>
          <w:rFonts w:ascii="Times New Roman"/>
          <w:b w:val="false"/>
          <w:i w:val="false"/>
          <w:color w:val="000000"/>
          <w:sz w:val="28"/>
        </w:rPr>
        <w:t>
      3 (үш) жұмыс күні;</w:t>
      </w:r>
    </w:p>
    <w:bookmarkStart w:name="z8" w:id="7"/>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7"/>
    <w:bookmarkStart w:name="z9" w:id="8"/>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9"/>
    <w:bookmarkStart w:name="z12" w:id="10"/>
    <w:p>
      <w:pPr>
        <w:spacing w:after="0"/>
        <w:ind w:left="0"/>
        <w:jc w:val="both"/>
      </w:pPr>
      <w:r>
        <w:rPr>
          <w:rFonts w:ascii="Times New Roman"/>
          <w:b w:val="false"/>
          <w:i w:val="false"/>
          <w:color w:val="000000"/>
          <w:sz w:val="28"/>
        </w:rPr>
        <w:t>
      1) паспортты ресімдеу үшін мынадай:</w:t>
      </w:r>
    </w:p>
    <w:bookmarkEnd w:id="10"/>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туу туралы куәлік (16 жасқа толмаған балаға паспорт алған кезде);</w:t>
      </w:r>
    </w:p>
    <w:p>
      <w:pPr>
        <w:spacing w:after="0"/>
        <w:ind w:left="0"/>
        <w:jc w:val="both"/>
      </w:pPr>
      <w:r>
        <w:rPr>
          <w:rFonts w:ascii="Times New Roman"/>
          <w:b w:val="false"/>
          <w:i w:val="false"/>
          <w:color w:val="000000"/>
          <w:sz w:val="28"/>
        </w:rPr>
        <w:t>
      Қазақстан Республикасы азаматының паспорты (паспортты ауыстырған кезде);</w:t>
      </w:r>
    </w:p>
    <w:p>
      <w:pPr>
        <w:spacing w:after="0"/>
        <w:ind w:left="0"/>
        <w:jc w:val="both"/>
      </w:pPr>
      <w:r>
        <w:rPr>
          <w:rFonts w:ascii="Times New Roman"/>
          <w:b w:val="false"/>
          <w:i w:val="false"/>
          <w:color w:val="000000"/>
          <w:sz w:val="28"/>
        </w:rPr>
        <w:t>
      мөлшері 3,5х4,5 сантиметр (бұдан әрі – см) төрт түрлі түсті фотосурет (фотосурет көрсетілген қызметті алушының құжатын ресімдеу кезіндегі жасына сәйкес болуға және қатаң түрде жарық жерде алдынан түсірілген болуы тиіс, бейтарап бет көрінісі мен ауызы жабық болуы қажет, әр адамның беті фотосуреттің жалпы ауданының 75% – ға жуығын алуы тиіс. Фотосурет фотобаспа әдісімен қалың фотоқағазға бір негативтен бастырылады. Компьютерлік сканерлеу, модельдеу немесе ксерокөшірмеден өткізу әдісімен дайындалған суреттерді пайдалануға рұқсат етілмейді);</w:t>
      </w:r>
    </w:p>
    <w:p>
      <w:pPr>
        <w:spacing w:after="0"/>
        <w:ind w:left="0"/>
        <w:jc w:val="both"/>
      </w:pPr>
      <w:r>
        <w:rPr>
          <w:rFonts w:ascii="Times New Roman"/>
          <w:b w:val="false"/>
          <w:i w:val="false"/>
          <w:color w:val="000000"/>
          <w:sz w:val="28"/>
        </w:rPr>
        <w:t>
      Қазақстан Республикасының азаматы паспортын алғаш рет алған кезде (Қазақстан Республикасының азаматтығын дәлелдеген кезде) – 1974 жылғы үлгідегі паспорт (бұрынғы КСРО);</w:t>
      </w:r>
    </w:p>
    <w:p>
      <w:pPr>
        <w:spacing w:after="0"/>
        <w:ind w:left="0"/>
        <w:jc w:val="both"/>
      </w:pPr>
      <w:r>
        <w:rPr>
          <w:rFonts w:ascii="Times New Roman"/>
          <w:b w:val="false"/>
          <w:i w:val="false"/>
          <w:color w:val="000000"/>
          <w:sz w:val="28"/>
        </w:rPr>
        <w:t>
      Қазақстан Республикасы азаматының паспортын алғаш рет алған кезде (Қазақстан Республикасының паспорты азаматтығын дәлелдеген кезде) – жалпы шетелдік (бұрынғы КСРО) паспорт;</w:t>
      </w:r>
    </w:p>
    <w:p>
      <w:pPr>
        <w:spacing w:after="0"/>
        <w:ind w:left="0"/>
        <w:jc w:val="both"/>
      </w:pPr>
      <w:r>
        <w:rPr>
          <w:rFonts w:ascii="Times New Roman"/>
          <w:b w:val="false"/>
          <w:i w:val="false"/>
          <w:color w:val="000000"/>
          <w:sz w:val="28"/>
        </w:rPr>
        <w:t>
      тұрғылықты тұру, оқу, шетелде жұмыс істеу фактісін, отбасы жағдайын растайтын құжат (түпнұсқасы мен көшірмесі);</w:t>
      </w:r>
    </w:p>
    <w:p>
      <w:pPr>
        <w:spacing w:after="0"/>
        <w:ind w:left="0"/>
        <w:jc w:val="both"/>
      </w:pPr>
      <w:r>
        <w:rPr>
          <w:rFonts w:ascii="Times New Roman"/>
          <w:b w:val="false"/>
          <w:i w:val="false"/>
          <w:color w:val="000000"/>
          <w:sz w:val="28"/>
        </w:rPr>
        <w:t>
      егер мұндай анықтаманы алу мүмкіндігі болу елінің заңнамасында көзделсе, болу еліндегі құзыретті органнан алған азаматтығының жоқ екені туралы анықтама.</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13" w:id="11"/>
    <w:p>
      <w:pPr>
        <w:spacing w:after="0"/>
        <w:ind w:left="0"/>
        <w:jc w:val="both"/>
      </w:pPr>
      <w:r>
        <w:rPr>
          <w:rFonts w:ascii="Times New Roman"/>
          <w:b w:val="false"/>
          <w:i w:val="false"/>
          <w:color w:val="000000"/>
          <w:sz w:val="28"/>
        </w:rPr>
        <w:t xml:space="preserve">
      2) паспортқа жазба енгізу үшін мынадай: </w:t>
      </w:r>
    </w:p>
    <w:bookmarkEnd w:id="11"/>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баланың туу туралы куәлігі;</w:t>
      </w:r>
    </w:p>
    <w:p>
      <w:pPr>
        <w:spacing w:after="0"/>
        <w:ind w:left="0"/>
        <w:jc w:val="both"/>
      </w:pPr>
      <w:r>
        <w:rPr>
          <w:rFonts w:ascii="Times New Roman"/>
          <w:b w:val="false"/>
          <w:i w:val="false"/>
          <w:color w:val="000000"/>
          <w:sz w:val="28"/>
        </w:rPr>
        <w:t>
      Қазақстан Республикасы азаматының паспорты;</w:t>
      </w:r>
    </w:p>
    <w:p>
      <w:pPr>
        <w:spacing w:after="0"/>
        <w:ind w:left="0"/>
        <w:jc w:val="both"/>
      </w:pPr>
      <w:r>
        <w:rPr>
          <w:rFonts w:ascii="Times New Roman"/>
          <w:b w:val="false"/>
          <w:i w:val="false"/>
          <w:color w:val="000000"/>
          <w:sz w:val="28"/>
        </w:rPr>
        <w:t>
      мөлшері 3,5х4,5 см екі түрлі түсті фотосурет;</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14" w:id="12"/>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2"/>
    <w:bookmarkStart w:name="z15" w:id="13"/>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3"/>
    <w:bookmarkStart w:name="z16" w:id="1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4"/>
    <w:bookmarkStart w:name="z17" w:id="1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"Жеке басты куәландыратын құжаттар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w:t>
      </w:r>
      <w:r>
        <w:rPr>
          <w:rFonts w:ascii="Times New Roman"/>
          <w:b/>
          <w:i w:val="false"/>
          <w:color w:val="000000"/>
          <w:sz w:val="28"/>
        </w:rPr>
        <w:t>"</w:t>
      </w:r>
      <w:r>
        <w:rPr>
          <w:rFonts w:ascii="Times New Roman"/>
          <w:b w:val="false"/>
          <w:i w:val="false"/>
          <w:color w:val="000000"/>
          <w:sz w:val="28"/>
        </w:rPr>
        <w:t xml:space="preserve"> Қазақстан Республикасы Үкіметінің 2013 жылғы 26 тамыздағы № 852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келмеуі;</w:t>
      </w:r>
    </w:p>
    <w:bookmarkEnd w:id="15"/>
    <w:bookmarkStart w:name="z18" w:id="16"/>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қажетті келісімі туралы сұрау салуға берілген теріс жауабы.</w:t>
      </w:r>
    </w:p>
    <w:bookmarkEnd w:id="1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7"/>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w:t>
      </w:r>
    </w:p>
    <w:p>
      <w:pPr>
        <w:spacing w:after="0"/>
        <w:ind w:left="0"/>
        <w:jc w:val="both"/>
      </w:pPr>
      <w:r>
        <w:rPr>
          <w:rFonts w:ascii="Times New Roman"/>
          <w:b w:val="false"/>
          <w:i w:val="false"/>
          <w:color w:val="000000"/>
          <w:sz w:val="28"/>
        </w:rPr>
        <w:t xml:space="preserve">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800080 7777.";</w:t>
      </w:r>
    </w:p>
    <w:bookmarkEnd w:id="18"/>
    <w:bookmarkStart w:name="z23" w:id="19"/>
    <w:p>
      <w:pPr>
        <w:spacing w:after="0"/>
        <w:ind w:left="0"/>
        <w:jc w:val="both"/>
      </w:pPr>
      <w:r>
        <w:rPr>
          <w:rFonts w:ascii="Times New Roman"/>
          <w:b w:val="false"/>
          <w:i w:val="false"/>
          <w:color w:val="000000"/>
          <w:sz w:val="28"/>
        </w:rPr>
        <w:t xml:space="preserve">
      2) көрсетілген бұйрықпен бекітілген "Қазақстан Республикасының шетелдердегі мекемелерінің Қазақстан Республикасының азаматтығынан шығу жөніндегі құжаттарды ресiмдеуі"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Мемлекеттік қызметті көрсету мерзімі:</w:t>
      </w:r>
    </w:p>
    <w:bookmarkEnd w:id="20"/>
    <w:bookmarkStart w:name="z26" w:id="21"/>
    <w:p>
      <w:pPr>
        <w:spacing w:after="0"/>
        <w:ind w:left="0"/>
        <w:jc w:val="both"/>
      </w:pPr>
      <w:r>
        <w:rPr>
          <w:rFonts w:ascii="Times New Roman"/>
          <w:b w:val="false"/>
          <w:i w:val="false"/>
          <w:color w:val="000000"/>
          <w:sz w:val="28"/>
        </w:rPr>
        <w:t>
      1) құжаттар топтамасын тапсырған күннен бастап – 6 (алты) ай;</w:t>
      </w:r>
    </w:p>
    <w:bookmarkEnd w:id="21"/>
    <w:bookmarkStart w:name="z27" w:id="22"/>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22"/>
    <w:bookmarkStart w:name="z28" w:id="23"/>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24"/>
    <w:bookmarkStart w:name="z31" w:id="2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сауалнама-өтініш;</w:t>
      </w:r>
    </w:p>
    <w:bookmarkEnd w:id="25"/>
    <w:bookmarkStart w:name="z32" w:id="26"/>
    <w:p>
      <w:pPr>
        <w:spacing w:after="0"/>
        <w:ind w:left="0"/>
        <w:jc w:val="both"/>
      </w:pPr>
      <w:r>
        <w:rPr>
          <w:rFonts w:ascii="Times New Roman"/>
          <w:b w:val="false"/>
          <w:i w:val="false"/>
          <w:color w:val="000000"/>
          <w:sz w:val="28"/>
        </w:rPr>
        <w:t>
      2) еркін нысандағы өмірбаян;</w:t>
      </w:r>
    </w:p>
    <w:bookmarkEnd w:id="26"/>
    <w:bookmarkStart w:name="z33" w:id="27"/>
    <w:p>
      <w:pPr>
        <w:spacing w:after="0"/>
        <w:ind w:left="0"/>
        <w:jc w:val="both"/>
      </w:pPr>
      <w:r>
        <w:rPr>
          <w:rFonts w:ascii="Times New Roman"/>
          <w:b w:val="false"/>
          <w:i w:val="false"/>
          <w:color w:val="000000"/>
          <w:sz w:val="28"/>
        </w:rPr>
        <w:t>
      3) мөлшері 3,5х4,5 сантиметр үш түрлі түсті фотосурет;</w:t>
      </w:r>
    </w:p>
    <w:bookmarkEnd w:id="27"/>
    <w:bookmarkStart w:name="z34" w:id="28"/>
    <w:p>
      <w:pPr>
        <w:spacing w:after="0"/>
        <w:ind w:left="0"/>
        <w:jc w:val="both"/>
      </w:pPr>
      <w:r>
        <w:rPr>
          <w:rFonts w:ascii="Times New Roman"/>
          <w:b w:val="false"/>
          <w:i w:val="false"/>
          <w:color w:val="000000"/>
          <w:sz w:val="28"/>
        </w:rPr>
        <w:t xml:space="preserve">
      4) балалардың туу туралы куәліктері (түпнұсқасы және көшірмесі); </w:t>
      </w:r>
    </w:p>
    <w:bookmarkEnd w:id="28"/>
    <w:bookmarkStart w:name="z35" w:id="29"/>
    <w:p>
      <w:pPr>
        <w:spacing w:after="0"/>
        <w:ind w:left="0"/>
        <w:jc w:val="both"/>
      </w:pPr>
      <w:r>
        <w:rPr>
          <w:rFonts w:ascii="Times New Roman"/>
          <w:b w:val="false"/>
          <w:i w:val="false"/>
          <w:color w:val="000000"/>
          <w:sz w:val="28"/>
        </w:rPr>
        <w:t>
      5) неке қию (ерлі-зайыптылық) туралы куәлік (түпнұсқасы және көшірмесі);</w:t>
      </w:r>
    </w:p>
    <w:bookmarkEnd w:id="29"/>
    <w:bookmarkStart w:name="z36" w:id="30"/>
    <w:p>
      <w:pPr>
        <w:spacing w:after="0"/>
        <w:ind w:left="0"/>
        <w:jc w:val="both"/>
      </w:pPr>
      <w:r>
        <w:rPr>
          <w:rFonts w:ascii="Times New Roman"/>
          <w:b w:val="false"/>
          <w:i w:val="false"/>
          <w:color w:val="000000"/>
          <w:sz w:val="28"/>
        </w:rPr>
        <w:t>
      6) консулдық алымның төленгенін растайтын құжаттың түпнұсқасы.</w:t>
      </w:r>
    </w:p>
    <w:bookmarkEnd w:id="30"/>
    <w:p>
      <w:pPr>
        <w:spacing w:after="0"/>
        <w:ind w:left="0"/>
        <w:jc w:val="both"/>
      </w:pPr>
      <w:r>
        <w:rPr>
          <w:rFonts w:ascii="Times New Roman"/>
          <w:b w:val="false"/>
          <w:i w:val="false"/>
          <w:color w:val="000000"/>
          <w:sz w:val="28"/>
        </w:rPr>
        <w:t>
      Көрсетілетін қызметті алушының Қазақстан Республикасында зайыбы немесе оның асырауындағы адамдары болған жағдайда, ол сол адамдардың қызмет алушыға материалдық және басқа да талаптарының жоқтығы туралы нотариаттық куәландырылған өтініштерін береді.</w:t>
      </w:r>
    </w:p>
    <w:p>
      <w:pPr>
        <w:spacing w:after="0"/>
        <w:ind w:left="0"/>
        <w:jc w:val="both"/>
      </w:pPr>
      <w:r>
        <w:rPr>
          <w:rFonts w:ascii="Times New Roman"/>
          <w:b w:val="false"/>
          <w:i w:val="false"/>
          <w:color w:val="000000"/>
          <w:sz w:val="28"/>
        </w:rPr>
        <w:t>
      18 жасқа толмаған, сондай-ақ іс-әрекетке қабілетсіз деп танылған адамдарға қатысты азаматтықты өзгерту мәселелері жөніндегі көрсетілетін қызметті беруші куәландырылған өтінішті, баланың туу туралы куәлігінің көшірмесін (асырап алушылар, қорғаншылар және қамқоршылар жергілікті атқарушы орган шешімінің көшірмесін ұсынады) не іс-әрекетке қабілетсіз адамның жеке басын куәландыратын құжатты қоса отырып олардың заңды өкілдері береді.</w:t>
      </w:r>
    </w:p>
    <w:p>
      <w:pPr>
        <w:spacing w:after="0"/>
        <w:ind w:left="0"/>
        <w:jc w:val="both"/>
      </w:pPr>
      <w:r>
        <w:rPr>
          <w:rFonts w:ascii="Times New Roman"/>
          <w:b w:val="false"/>
          <w:i w:val="false"/>
          <w:color w:val="000000"/>
          <w:sz w:val="28"/>
        </w:rPr>
        <w:t>
      14 жастан 18 жасқа дейінгі кәмелетке толмаған балалар ата-анасының өтінішіне көрсетілетін қызметті беруші растаған жазбаша келісімін қоса береді.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алушылар құжаттарды ұсыну тәртібін сақтамаған жағдайда, көрсетілетін қызметті беруші өтініш берушіге хабарлай отырып, кемшіліктерді жойғанға дейін материалдарды ресімдеуді тоқтата тұрады.";</w:t>
      </w:r>
    </w:p>
    <w:bookmarkStart w:name="z37" w:id="31"/>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31"/>
    <w:bookmarkStart w:name="z38" w:id="32"/>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32"/>
    <w:bookmarkStart w:name="z39" w:id="3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33"/>
    <w:bookmarkStart w:name="z40" w:id="3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азаматтығы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шет елдердегі мекемелерінің Қазақстан Республикасының азаматтығы мәселелеріне қатысты құжаттарды ресiмдеуі жөніндегі нұсқаулығы туралы" Қазақстан Республикасы Мемлекеттік хатшысы - Сыртқы істер министрінің 2011 жылғы 19 қаңтардағы № 08-1-1-1/13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6783 болып тіркелді) талаптарына сәйкес келмеуі;</w:t>
      </w:r>
    </w:p>
    <w:bookmarkEnd w:id="34"/>
    <w:bookmarkStart w:name="z41" w:id="35"/>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қажетті келісімі туралы сұрау салуға берілген теріс жауабы.</w:t>
      </w:r>
    </w:p>
    <w:bookmarkEnd w:id="3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3" w:id="36"/>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36"/>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37"/>
    <w:bookmarkStart w:name="z46" w:id="38"/>
    <w:p>
      <w:pPr>
        <w:spacing w:after="0"/>
        <w:ind w:left="0"/>
        <w:jc w:val="both"/>
      </w:pPr>
      <w:r>
        <w:rPr>
          <w:rFonts w:ascii="Times New Roman"/>
          <w:b w:val="false"/>
          <w:i w:val="false"/>
          <w:color w:val="000000"/>
          <w:sz w:val="28"/>
        </w:rPr>
        <w:t xml:space="preserve">
      3) көрсетілген бұйрықпен бекітілген "Шетелде Қазақстан Республикасының азаматтарын есепке алу"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"4. Мемлекеттік қызметті көрсету мерзімі:</w:t>
      </w:r>
    </w:p>
    <w:bookmarkEnd w:id="39"/>
    <w:bookmarkStart w:name="z49" w:id="40"/>
    <w:p>
      <w:pPr>
        <w:spacing w:after="0"/>
        <w:ind w:left="0"/>
        <w:jc w:val="both"/>
      </w:pPr>
      <w:r>
        <w:rPr>
          <w:rFonts w:ascii="Times New Roman"/>
          <w:b w:val="false"/>
          <w:i w:val="false"/>
          <w:color w:val="000000"/>
          <w:sz w:val="28"/>
        </w:rPr>
        <w:t>
      1) құжаттар топтамасын тапсырған кезден бастап – 3 (үш) жұмыс күні;</w:t>
      </w:r>
    </w:p>
    <w:bookmarkEnd w:id="40"/>
    <w:bookmarkStart w:name="z50" w:id="41"/>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41"/>
    <w:bookmarkStart w:name="z51" w:id="42"/>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"7. Мемлекеттiк көрсетілетін қызмет жеке тұлғаларға (бұдан әрі – көрсетілетін қызметті алушы) тегін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5" w:id="44"/>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44"/>
    <w:bookmarkStart w:name="z56" w:id="45"/>
    <w:p>
      <w:pPr>
        <w:spacing w:after="0"/>
        <w:ind w:left="0"/>
        <w:jc w:val="both"/>
      </w:pPr>
      <w:r>
        <w:rPr>
          <w:rFonts w:ascii="Times New Roman"/>
          <w:b w:val="false"/>
          <w:i w:val="false"/>
          <w:color w:val="000000"/>
          <w:sz w:val="28"/>
        </w:rPr>
        <w:t>
      1) еркін нысандағы өтініш;</w:t>
      </w:r>
    </w:p>
    <w:bookmarkEnd w:id="45"/>
    <w:bookmarkStart w:name="z57" w:id="46"/>
    <w:p>
      <w:pPr>
        <w:spacing w:after="0"/>
        <w:ind w:left="0"/>
        <w:jc w:val="both"/>
      </w:pPr>
      <w:r>
        <w:rPr>
          <w:rFonts w:ascii="Times New Roman"/>
          <w:b w:val="false"/>
          <w:i w:val="false"/>
          <w:color w:val="000000"/>
          <w:sz w:val="28"/>
        </w:rPr>
        <w:t>
      2) мөлшері 3х4 сантиметр бір түсті фотосурет;</w:t>
      </w:r>
    </w:p>
    <w:bookmarkEnd w:id="46"/>
    <w:bookmarkStart w:name="z58" w:id="47"/>
    <w:p>
      <w:pPr>
        <w:spacing w:after="0"/>
        <w:ind w:left="0"/>
        <w:jc w:val="both"/>
      </w:pPr>
      <w:r>
        <w:rPr>
          <w:rFonts w:ascii="Times New Roman"/>
          <w:b w:val="false"/>
          <w:i w:val="false"/>
          <w:color w:val="000000"/>
          <w:sz w:val="28"/>
        </w:rPr>
        <w:t>
      3) жеке басты куәландыратын есепке алу карточкасы (түпнұсқасы және көшірмесі);</w:t>
      </w:r>
    </w:p>
    <w:bookmarkEnd w:id="47"/>
    <w:bookmarkStart w:name="z59" w:id="48"/>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толтырылған есепке алу карточкасы.</w:t>
      </w:r>
    </w:p>
    <w:bookmarkEnd w:id="48"/>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60" w:id="49"/>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49"/>
    <w:bookmarkStart w:name="z61" w:id="50"/>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50"/>
    <w:bookmarkStart w:name="z62" w:id="5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51"/>
    <w:bookmarkStart w:name="z63" w:id="5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азаматтығы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14093 болып тіркелді) талаптарына сәйкес келмеуі.</w:t>
      </w:r>
    </w:p>
    <w:bookmarkEnd w:id="5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5" w:id="53"/>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53"/>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7" w:id="54"/>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54"/>
    <w:bookmarkStart w:name="z68" w:id="5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көрсетілген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жаңа редакцияда жазылсын;</w:t>
      </w:r>
    </w:p>
    <w:bookmarkEnd w:id="55"/>
    <w:bookmarkStart w:name="z69" w:id="56"/>
    <w:p>
      <w:pPr>
        <w:spacing w:after="0"/>
        <w:ind w:left="0"/>
        <w:jc w:val="both"/>
      </w:pPr>
      <w:r>
        <w:rPr>
          <w:rFonts w:ascii="Times New Roman"/>
          <w:b w:val="false"/>
          <w:i w:val="false"/>
          <w:color w:val="000000"/>
          <w:sz w:val="28"/>
        </w:rPr>
        <w:t xml:space="preserve">
      4) көрсетілген бұйрықпен бекітілген "Қазақстан Республикасының шетелдегі азаматтарының азаматтық хал актілерін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1" w:id="57"/>
    <w:p>
      <w:pPr>
        <w:spacing w:after="0"/>
        <w:ind w:left="0"/>
        <w:jc w:val="both"/>
      </w:pPr>
      <w:r>
        <w:rPr>
          <w:rFonts w:ascii="Times New Roman"/>
          <w:b w:val="false"/>
          <w:i w:val="false"/>
          <w:color w:val="000000"/>
          <w:sz w:val="28"/>
        </w:rPr>
        <w:t>
      "4. Мемлекеттік қызметті көрсету мерзімі:</w:t>
      </w:r>
    </w:p>
    <w:bookmarkEnd w:id="57"/>
    <w:bookmarkStart w:name="z72" w:id="58"/>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күннен бастап: </w:t>
      </w:r>
    </w:p>
    <w:bookmarkEnd w:id="58"/>
    <w:p>
      <w:pPr>
        <w:spacing w:after="0"/>
        <w:ind w:left="0"/>
        <w:jc w:val="both"/>
      </w:pPr>
      <w:r>
        <w:rPr>
          <w:rFonts w:ascii="Times New Roman"/>
          <w:b w:val="false"/>
          <w:i w:val="false"/>
          <w:color w:val="000000"/>
          <w:sz w:val="28"/>
        </w:rPr>
        <w:t>
      баланың тууын тіркеу – 5 (бес) жұмыс күні;</w:t>
      </w:r>
    </w:p>
    <w:p>
      <w:pPr>
        <w:spacing w:after="0"/>
        <w:ind w:left="0"/>
        <w:jc w:val="both"/>
      </w:pPr>
      <w:r>
        <w:rPr>
          <w:rFonts w:ascii="Times New Roman"/>
          <w:b w:val="false"/>
          <w:i w:val="false"/>
          <w:color w:val="000000"/>
          <w:sz w:val="28"/>
        </w:rPr>
        <w:t>
      әкелікті анықтау, бала асырап алуды, атын, әкесінің атын, тегін өзгертуді тіркеу – күнтізбелік 30 (отыз) күн, ал қосымша зерделеу немесе тексеру қажет болған жағдайда, мерзім күнтізбелік 30 (отыз) күнге ұзартылуы мүмкін;</w:t>
      </w:r>
    </w:p>
    <w:p>
      <w:pPr>
        <w:spacing w:after="0"/>
        <w:ind w:left="0"/>
        <w:jc w:val="both"/>
      </w:pPr>
      <w:r>
        <w:rPr>
          <w:rFonts w:ascii="Times New Roman"/>
          <w:b w:val="false"/>
          <w:i w:val="false"/>
          <w:color w:val="000000"/>
          <w:sz w:val="28"/>
        </w:rPr>
        <w:t>
      неке қиюды және бұзуды тіркеу – күнтізбелік 30 (отыз) күн ішінде;</w:t>
      </w:r>
    </w:p>
    <w:p>
      <w:pPr>
        <w:spacing w:after="0"/>
        <w:ind w:left="0"/>
        <w:jc w:val="both"/>
      </w:pPr>
      <w:r>
        <w:rPr>
          <w:rFonts w:ascii="Times New Roman"/>
          <w:b w:val="false"/>
          <w:i w:val="false"/>
          <w:color w:val="000000"/>
          <w:sz w:val="28"/>
        </w:rPr>
        <w:t>
      қайтыс болуды тіркеу – 5 (екі) жұмыс күні;</w:t>
      </w:r>
    </w:p>
    <w:bookmarkStart w:name="z73" w:id="59"/>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59"/>
    <w:bookmarkStart w:name="z74" w:id="60"/>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6" w:id="61"/>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61"/>
    <w:bookmarkStart w:name="z77" w:id="62"/>
    <w:p>
      <w:pPr>
        <w:spacing w:after="0"/>
        <w:ind w:left="0"/>
        <w:jc w:val="both"/>
      </w:pPr>
      <w:r>
        <w:rPr>
          <w:rFonts w:ascii="Times New Roman"/>
          <w:b w:val="false"/>
          <w:i w:val="false"/>
          <w:color w:val="000000"/>
          <w:sz w:val="28"/>
        </w:rPr>
        <w:t>
      1) баланың тууын тіркеу үшін екі ай ішінде, ал өлі бала туылған жағдайда туған сәтінен бастап бес тәуліктен кешіктірмей:</w:t>
      </w:r>
    </w:p>
    <w:bookmarkEnd w:id="6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ата-анасының жеке басын куәландыратын құжаттар (түпнұсқасы және көшірмесі);</w:t>
      </w:r>
    </w:p>
    <w:p>
      <w:pPr>
        <w:spacing w:after="0"/>
        <w:ind w:left="0"/>
        <w:jc w:val="both"/>
      </w:pPr>
      <w:r>
        <w:rPr>
          <w:rFonts w:ascii="Times New Roman"/>
          <w:b w:val="false"/>
          <w:i w:val="false"/>
          <w:color w:val="000000"/>
          <w:sz w:val="28"/>
        </w:rPr>
        <w:t>
      ата-анасының неке қию (ерлі-зайыптылық) туралы куәлігі (түпнұсқасы және көшірмесі);</w:t>
      </w:r>
    </w:p>
    <w:p>
      <w:pPr>
        <w:spacing w:after="0"/>
        <w:ind w:left="0"/>
        <w:jc w:val="both"/>
      </w:pPr>
      <w:r>
        <w:rPr>
          <w:rFonts w:ascii="Times New Roman"/>
          <w:b w:val="false"/>
          <w:i w:val="false"/>
          <w:color w:val="000000"/>
          <w:sz w:val="28"/>
        </w:rPr>
        <w:t>
      туу туралы медициналық куәлік немесе туу фактісін анықтау туралы сот шешімінің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Қазақстан Республикасының заңнамасында белгіленген тіркеу мерзімі бұзылған жағдайда мынадай құжаттар қосымша ұсынылады:</w:t>
      </w:r>
    </w:p>
    <w:p>
      <w:pPr>
        <w:spacing w:after="0"/>
        <w:ind w:left="0"/>
        <w:jc w:val="both"/>
      </w:pPr>
      <w:r>
        <w:rPr>
          <w:rFonts w:ascii="Times New Roman"/>
          <w:b w:val="false"/>
          <w:i w:val="false"/>
          <w:color w:val="000000"/>
          <w:sz w:val="28"/>
        </w:rPr>
        <w:t>
      ата-анасының еркін нысандағы жазбаша түсініктемесі;</w:t>
      </w:r>
    </w:p>
    <w:p>
      <w:pPr>
        <w:spacing w:after="0"/>
        <w:ind w:left="0"/>
        <w:jc w:val="both"/>
      </w:pPr>
      <w:r>
        <w:rPr>
          <w:rFonts w:ascii="Times New Roman"/>
          <w:b w:val="false"/>
          <w:i w:val="false"/>
          <w:color w:val="000000"/>
          <w:sz w:val="28"/>
        </w:rPr>
        <w:t>
      туу туралы медициналық анықтама;</w:t>
      </w:r>
    </w:p>
    <w:p>
      <w:pPr>
        <w:spacing w:after="0"/>
        <w:ind w:left="0"/>
        <w:jc w:val="both"/>
      </w:pPr>
      <w:r>
        <w:rPr>
          <w:rFonts w:ascii="Times New Roman"/>
          <w:b w:val="false"/>
          <w:i w:val="false"/>
          <w:color w:val="000000"/>
          <w:sz w:val="28"/>
        </w:rPr>
        <w:t>
      тиісті әкімшілік аумақтық бірлік органының туу туралы актілік жазбаның болмауы туралы хабарламасы;</w:t>
      </w:r>
    </w:p>
    <w:p>
      <w:pPr>
        <w:spacing w:after="0"/>
        <w:ind w:left="0"/>
        <w:jc w:val="both"/>
      </w:pPr>
      <w:r>
        <w:rPr>
          <w:rFonts w:ascii="Times New Roman"/>
          <w:b w:val="false"/>
          <w:i w:val="false"/>
          <w:color w:val="000000"/>
          <w:sz w:val="28"/>
        </w:rPr>
        <w:t>
      тұрғылықты жері бойынша баланың денсаулығы туралы медициналық құжат;</w:t>
      </w:r>
    </w:p>
    <w:bookmarkStart w:name="z78" w:id="63"/>
    <w:p>
      <w:pPr>
        <w:spacing w:after="0"/>
        <w:ind w:left="0"/>
        <w:jc w:val="both"/>
      </w:pPr>
      <w:r>
        <w:rPr>
          <w:rFonts w:ascii="Times New Roman"/>
          <w:b w:val="false"/>
          <w:i w:val="false"/>
          <w:color w:val="000000"/>
          <w:sz w:val="28"/>
        </w:rPr>
        <w:t>
      2) ата-анасының бірлескен өтініші бойынша әкелікті анықтауды тіркеу үшін:</w:t>
      </w:r>
    </w:p>
    <w:bookmarkEnd w:id="6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баланың туу туралы куәлігі (түпнұсқасы және көшірмесі);</w:t>
      </w:r>
    </w:p>
    <w:p>
      <w:pPr>
        <w:spacing w:after="0"/>
        <w:ind w:left="0"/>
        <w:jc w:val="both"/>
      </w:pPr>
      <w:r>
        <w:rPr>
          <w:rFonts w:ascii="Times New Roman"/>
          <w:b w:val="false"/>
          <w:i w:val="false"/>
          <w:color w:val="000000"/>
          <w:sz w:val="28"/>
        </w:rPr>
        <w:t>
      ата-анасының жеке басын куәландыратын құжаттар (түпнұсқасы және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79" w:id="64"/>
    <w:p>
      <w:pPr>
        <w:spacing w:after="0"/>
        <w:ind w:left="0"/>
        <w:jc w:val="both"/>
      </w:pPr>
      <w:r>
        <w:rPr>
          <w:rFonts w:ascii="Times New Roman"/>
          <w:b w:val="false"/>
          <w:i w:val="false"/>
          <w:color w:val="000000"/>
          <w:sz w:val="28"/>
        </w:rPr>
        <w:t>
      3) сот шешімінің негізінде әкелікті анықтауды тіркеу кезінде:</w:t>
      </w:r>
    </w:p>
    <w:bookmarkEnd w:id="64"/>
    <w:p>
      <w:pPr>
        <w:spacing w:after="0"/>
        <w:ind w:left="0"/>
        <w:jc w:val="both"/>
      </w:pPr>
      <w:r>
        <w:rPr>
          <w:rFonts w:ascii="Times New Roman"/>
          <w:b w:val="false"/>
          <w:i w:val="false"/>
          <w:color w:val="000000"/>
          <w:sz w:val="28"/>
        </w:rPr>
        <w:t>
      еркін нысанда жасалған өтініш;</w:t>
      </w:r>
    </w:p>
    <w:p>
      <w:pPr>
        <w:spacing w:after="0"/>
        <w:ind w:left="0"/>
        <w:jc w:val="both"/>
      </w:pPr>
      <w:r>
        <w:rPr>
          <w:rFonts w:ascii="Times New Roman"/>
          <w:b w:val="false"/>
          <w:i w:val="false"/>
          <w:color w:val="000000"/>
          <w:sz w:val="28"/>
        </w:rPr>
        <w:t>
      көрсетілетін қызметті алушының немесе оның өкілінің жеке басын куәландыратын құжат;</w:t>
      </w:r>
    </w:p>
    <w:p>
      <w:pPr>
        <w:spacing w:after="0"/>
        <w:ind w:left="0"/>
        <w:jc w:val="both"/>
      </w:pPr>
      <w:r>
        <w:rPr>
          <w:rFonts w:ascii="Times New Roman"/>
          <w:b w:val="false"/>
          <w:i w:val="false"/>
          <w:color w:val="000000"/>
          <w:sz w:val="28"/>
        </w:rPr>
        <w:t>
      әкелікті анықтау туралы сот шешімінің уәкілетті орган куәландырған көшірмесі;</w:t>
      </w:r>
    </w:p>
    <w:p>
      <w:pPr>
        <w:spacing w:after="0"/>
        <w:ind w:left="0"/>
        <w:jc w:val="both"/>
      </w:pPr>
      <w:r>
        <w:rPr>
          <w:rFonts w:ascii="Times New Roman"/>
          <w:b w:val="false"/>
          <w:i w:val="false"/>
          <w:color w:val="000000"/>
          <w:sz w:val="28"/>
        </w:rPr>
        <w:t>
      баланың туу туралы куәлігі (түпнұсқасы және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0" w:id="65"/>
    <w:p>
      <w:pPr>
        <w:spacing w:after="0"/>
        <w:ind w:left="0"/>
        <w:jc w:val="both"/>
      </w:pPr>
      <w:r>
        <w:rPr>
          <w:rFonts w:ascii="Times New Roman"/>
          <w:b w:val="false"/>
          <w:i w:val="false"/>
          <w:color w:val="000000"/>
          <w:sz w:val="28"/>
        </w:rPr>
        <w:t>
      4) бала асырап алуды тіркеу үшін:</w:t>
      </w:r>
    </w:p>
    <w:bookmarkEnd w:id="6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бала асырап алушылардың жеке басын куәландыратын құжаттар (түпнұсқасы және көшірмесі);</w:t>
      </w:r>
    </w:p>
    <w:p>
      <w:pPr>
        <w:spacing w:after="0"/>
        <w:ind w:left="0"/>
        <w:jc w:val="both"/>
      </w:pPr>
      <w:r>
        <w:rPr>
          <w:rFonts w:ascii="Times New Roman"/>
          <w:b w:val="false"/>
          <w:i w:val="false"/>
          <w:color w:val="000000"/>
          <w:sz w:val="28"/>
        </w:rPr>
        <w:t>
      бала асырап алу туралы сот шешімінің уәкілетті орган куәландырған көшірмесі;</w:t>
      </w:r>
    </w:p>
    <w:p>
      <w:pPr>
        <w:spacing w:after="0"/>
        <w:ind w:left="0"/>
        <w:jc w:val="both"/>
      </w:pPr>
      <w:r>
        <w:rPr>
          <w:rFonts w:ascii="Times New Roman"/>
          <w:b w:val="false"/>
          <w:i w:val="false"/>
          <w:color w:val="000000"/>
          <w:sz w:val="28"/>
        </w:rPr>
        <w:t>
      баланың туу туралы куәлігі (түпнұсқасы және көшірмесі);</w:t>
      </w:r>
    </w:p>
    <w:p>
      <w:pPr>
        <w:spacing w:after="0"/>
        <w:ind w:left="0"/>
        <w:jc w:val="both"/>
      </w:pPr>
      <w:r>
        <w:rPr>
          <w:rFonts w:ascii="Times New Roman"/>
          <w:b w:val="false"/>
          <w:i w:val="false"/>
          <w:color w:val="000000"/>
          <w:sz w:val="28"/>
        </w:rPr>
        <w:t>
      бала асырап алушылардың неке қию (ерлі-зайыптылық) туралы куәлігі (түпнұсқасы және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1" w:id="66"/>
    <w:p>
      <w:pPr>
        <w:spacing w:after="0"/>
        <w:ind w:left="0"/>
        <w:jc w:val="both"/>
      </w:pPr>
      <w:r>
        <w:rPr>
          <w:rFonts w:ascii="Times New Roman"/>
          <w:b w:val="false"/>
          <w:i w:val="false"/>
          <w:color w:val="000000"/>
          <w:sz w:val="28"/>
        </w:rPr>
        <w:t>
      5) неке қиюды (ерлі-зайыптылықты) тіркеу үшін:</w:t>
      </w:r>
    </w:p>
    <w:bookmarkEnd w:id="6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некеге тұратын (ерлі-зайыптылыққа) адамдардың жеке басын куәландыратын құжат (түпнұсқасы және көшірмесі);</w:t>
      </w:r>
    </w:p>
    <w:p>
      <w:pPr>
        <w:spacing w:after="0"/>
        <w:ind w:left="0"/>
        <w:jc w:val="both"/>
      </w:pPr>
      <w:r>
        <w:rPr>
          <w:rFonts w:ascii="Times New Roman"/>
          <w:b w:val="false"/>
          <w:i w:val="false"/>
          <w:color w:val="000000"/>
          <w:sz w:val="28"/>
        </w:rPr>
        <w:t>
      некеге тұратын (ерлі-зайыптылыққа) адамдардың құқықтық қабілеттілігі туралы уәкілетті органдар беретін анықтамалар;</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xml:space="preserve">
      Ерекше жағдайлар болған кезде (жүктілік, баланың тууы, тараптардың біреуінің өміріне тікелей төнген қауіп және басқа да ерекше жағдайларда) некеге тұратын (ерлі-зайыпты болатын) адамдардың қалауы бойынша неке қиюды (ерлі-зайыптылықты) тіркеу өтінішті берген күні жүзеге асырылады. </w:t>
      </w:r>
    </w:p>
    <w:p>
      <w:pPr>
        <w:spacing w:after="0"/>
        <w:ind w:left="0"/>
        <w:jc w:val="both"/>
      </w:pPr>
      <w:r>
        <w:rPr>
          <w:rFonts w:ascii="Times New Roman"/>
          <w:b w:val="false"/>
          <w:i w:val="false"/>
          <w:color w:val="000000"/>
          <w:sz w:val="28"/>
        </w:rPr>
        <w:t>
      Заңнамада белгіленген мерзімді қысқарту немесе ұзарту қажет болған кезде қосымша растайтын құжат ұсынылады.</w:t>
      </w:r>
    </w:p>
    <w:p>
      <w:pPr>
        <w:spacing w:after="0"/>
        <w:ind w:left="0"/>
        <w:jc w:val="both"/>
      </w:pPr>
      <w:r>
        <w:rPr>
          <w:rFonts w:ascii="Times New Roman"/>
          <w:b w:val="false"/>
          <w:i w:val="false"/>
          <w:color w:val="000000"/>
          <w:sz w:val="28"/>
        </w:rPr>
        <w:t>
      Егер неке жасына толмаған адамдар некеге тұрса (ерлі-зайыпты болса), некеге тұратын (ерлі-зайыпты болатын) адамдардың заңды өкілдерінің келісімдері қосымша ұсынылады;</w:t>
      </w:r>
    </w:p>
    <w:bookmarkStart w:name="z82" w:id="67"/>
    <w:p>
      <w:pPr>
        <w:spacing w:after="0"/>
        <w:ind w:left="0"/>
        <w:jc w:val="both"/>
      </w:pPr>
      <w:r>
        <w:rPr>
          <w:rFonts w:ascii="Times New Roman"/>
          <w:b w:val="false"/>
          <w:i w:val="false"/>
          <w:color w:val="000000"/>
          <w:sz w:val="28"/>
        </w:rPr>
        <w:t>
      6) кәмелеттік жасқа толмаған балалары жоқ ерлі-зайыптылардың ортақ келісімі бойынша некені (ерлі-зайыптылықты) бұзуды тіркеу үшін:</w:t>
      </w:r>
    </w:p>
    <w:bookmarkEnd w:id="6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алушылардың жеке басын куәландыратын құжаттар (түпнұсқасы және көшірмесі);</w:t>
      </w:r>
    </w:p>
    <w:p>
      <w:pPr>
        <w:spacing w:after="0"/>
        <w:ind w:left="0"/>
        <w:jc w:val="both"/>
      </w:pPr>
      <w:r>
        <w:rPr>
          <w:rFonts w:ascii="Times New Roman"/>
          <w:b w:val="false"/>
          <w:i w:val="false"/>
          <w:color w:val="000000"/>
          <w:sz w:val="28"/>
        </w:rPr>
        <w:t>
      неке қию (ерлі-зайыптылық) туралы куәлік (түпнұсқасы және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3" w:id="68"/>
    <w:p>
      <w:pPr>
        <w:spacing w:after="0"/>
        <w:ind w:left="0"/>
        <w:jc w:val="both"/>
      </w:pPr>
      <w:r>
        <w:rPr>
          <w:rFonts w:ascii="Times New Roman"/>
          <w:b w:val="false"/>
          <w:i w:val="false"/>
          <w:color w:val="000000"/>
          <w:sz w:val="28"/>
        </w:rPr>
        <w:t>
      7) сот шешімінің негізінде некені (ерлі-зайыптылықты) бұзуды тіркеу үшін:</w:t>
      </w:r>
    </w:p>
    <w:bookmarkEnd w:id="6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алушылардың жеке басын куәландыратын құжаттар (түпнұсқасы және көшірмесі);</w:t>
      </w:r>
    </w:p>
    <w:p>
      <w:pPr>
        <w:spacing w:after="0"/>
        <w:ind w:left="0"/>
        <w:jc w:val="both"/>
      </w:pPr>
      <w:r>
        <w:rPr>
          <w:rFonts w:ascii="Times New Roman"/>
          <w:b w:val="false"/>
          <w:i w:val="false"/>
          <w:color w:val="000000"/>
          <w:sz w:val="28"/>
        </w:rPr>
        <w:t>
      некені (ерлі-зайыптылықты) бұзу жөніндегі сот шешімінің уәкілетті орган куәландырған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4" w:id="69"/>
    <w:p>
      <w:pPr>
        <w:spacing w:after="0"/>
        <w:ind w:left="0"/>
        <w:jc w:val="both"/>
      </w:pPr>
      <w:r>
        <w:rPr>
          <w:rFonts w:ascii="Times New Roman"/>
          <w:b w:val="false"/>
          <w:i w:val="false"/>
          <w:color w:val="000000"/>
          <w:sz w:val="28"/>
        </w:rPr>
        <w:t>
      8) белгіленген тәртіппен сот шешімінің негізінде хабар-ошарсыз кеткен, жүйке ауруынан немесе ақыл-есiнiң кемістiгiнен әрекетке қабілетсіз деп танылған не қылмыс жасағаны үшiн үш жылдан астам мерзiмге бас бостандығынан айыруға сотталған адаммен некені (ерлі-зайыптылықты) бұзуды тіркеу үшін:</w:t>
      </w:r>
    </w:p>
    <w:bookmarkEnd w:id="6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(тұпнұсқасы және көшірмесі);</w:t>
      </w:r>
    </w:p>
    <w:p>
      <w:pPr>
        <w:spacing w:after="0"/>
        <w:ind w:left="0"/>
        <w:jc w:val="both"/>
      </w:pPr>
      <w:r>
        <w:rPr>
          <w:rFonts w:ascii="Times New Roman"/>
          <w:b w:val="false"/>
          <w:i w:val="false"/>
          <w:color w:val="000000"/>
          <w:sz w:val="28"/>
        </w:rPr>
        <w:t>
      сот шешімі немесе сот үкімінің уәкілетті орган куәландырған көшірмесі;</w:t>
      </w:r>
    </w:p>
    <w:p>
      <w:pPr>
        <w:spacing w:after="0"/>
        <w:ind w:left="0"/>
        <w:jc w:val="both"/>
      </w:pPr>
      <w:r>
        <w:rPr>
          <w:rFonts w:ascii="Times New Roman"/>
          <w:b w:val="false"/>
          <w:i w:val="false"/>
          <w:color w:val="000000"/>
          <w:sz w:val="28"/>
        </w:rPr>
        <w:t>
      неке қию (ерлі-зайыптылық) туралы куәлік (түпнұсқасы және көшірмесі);</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5" w:id="70"/>
    <w:p>
      <w:pPr>
        <w:spacing w:after="0"/>
        <w:ind w:left="0"/>
        <w:jc w:val="both"/>
      </w:pPr>
      <w:r>
        <w:rPr>
          <w:rFonts w:ascii="Times New Roman"/>
          <w:b w:val="false"/>
          <w:i w:val="false"/>
          <w:color w:val="000000"/>
          <w:sz w:val="28"/>
        </w:rPr>
        <w:t>
      9) атын, әкесінің атын және тегін өзгертуді тіркеу үшін:</w:t>
      </w:r>
    </w:p>
    <w:bookmarkEnd w:id="7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туу туралы куәлігі (түпнұсқасы және көшірмесі);</w:t>
      </w:r>
    </w:p>
    <w:p>
      <w:pPr>
        <w:spacing w:after="0"/>
        <w:ind w:left="0"/>
        <w:jc w:val="both"/>
      </w:pPr>
      <w:r>
        <w:rPr>
          <w:rFonts w:ascii="Times New Roman"/>
          <w:b w:val="false"/>
          <w:i w:val="false"/>
          <w:color w:val="000000"/>
          <w:sz w:val="28"/>
        </w:rPr>
        <w:t>
      егер мемлекеттік көрсетілетін қызметті алушы некеде тұрса (ерлі-зайыпты болса), неке қию (ерлі-зайыптылық) туралы куәлік (түпнұсқасы және көшірмесі);</w:t>
      </w:r>
    </w:p>
    <w:p>
      <w:pPr>
        <w:spacing w:after="0"/>
        <w:ind w:left="0"/>
        <w:jc w:val="both"/>
      </w:pPr>
      <w:r>
        <w:rPr>
          <w:rFonts w:ascii="Times New Roman"/>
          <w:b w:val="false"/>
          <w:i w:val="false"/>
          <w:color w:val="000000"/>
          <w:sz w:val="28"/>
        </w:rPr>
        <w:t>
      егер көрсетілетін қызметті алушының кәмелеттік жасқа толмаған балалары болса, кәмелеттік жасқа толмаған балалардың туу туралы куәліктері (түпнұсқасы және көшірмесі);</w:t>
      </w:r>
    </w:p>
    <w:p>
      <w:pPr>
        <w:spacing w:after="0"/>
        <w:ind w:left="0"/>
        <w:jc w:val="both"/>
      </w:pPr>
      <w:r>
        <w:rPr>
          <w:rFonts w:ascii="Times New Roman"/>
          <w:b w:val="false"/>
          <w:i w:val="false"/>
          <w:color w:val="000000"/>
          <w:sz w:val="28"/>
        </w:rPr>
        <w:t>
      егер азаматтық хал актілерін тіркеу бөлімдерінде тіркелсе, бала асырап алу туралы куәлік немесе әкелікті анықтау туралы куәлік (түпнұсқасы және көшірмесі);</w:t>
      </w:r>
    </w:p>
    <w:p>
      <w:pPr>
        <w:spacing w:after="0"/>
        <w:ind w:left="0"/>
        <w:jc w:val="both"/>
      </w:pPr>
      <w:r>
        <w:rPr>
          <w:rFonts w:ascii="Times New Roman"/>
          <w:b w:val="false"/>
          <w:i w:val="false"/>
          <w:color w:val="000000"/>
          <w:sz w:val="28"/>
        </w:rPr>
        <w:t>
      егер көрсетілетін қызметті алушы некенің (ерлі-зайыптылығы) бұзылуына байланысты өзіне некеге дейінгі тегін беру туралы өтініш жасаса, неке бұзу (ерлі-зайыптылық) туралы куәлік (түпнұсқасы және көшірмесі);</w:t>
      </w:r>
    </w:p>
    <w:p>
      <w:pPr>
        <w:spacing w:after="0"/>
        <w:ind w:left="0"/>
        <w:jc w:val="both"/>
      </w:pPr>
      <w:r>
        <w:rPr>
          <w:rFonts w:ascii="Times New Roman"/>
          <w:b w:val="false"/>
          <w:i w:val="false"/>
          <w:color w:val="000000"/>
          <w:sz w:val="28"/>
        </w:rPr>
        <w:t>
      мөлшері 3х4 см екі түрлі түсті фотосурет;</w:t>
      </w:r>
    </w:p>
    <w:p>
      <w:pPr>
        <w:spacing w:after="0"/>
        <w:ind w:left="0"/>
        <w:jc w:val="both"/>
      </w:pPr>
      <w:r>
        <w:rPr>
          <w:rFonts w:ascii="Times New Roman"/>
          <w:b w:val="false"/>
          <w:i w:val="false"/>
          <w:color w:val="000000"/>
          <w:sz w:val="28"/>
        </w:rPr>
        <w:t>
      көрсетілетін қызметті алушының атын, әкесінің атын және тегін өзгерту себептерін түсіндіре отырып, өз қолымен жазылған толық өмірбаяны;</w:t>
      </w:r>
    </w:p>
    <w:p>
      <w:pPr>
        <w:spacing w:after="0"/>
        <w:ind w:left="0"/>
        <w:jc w:val="both"/>
      </w:pPr>
      <w:r>
        <w:rPr>
          <w:rFonts w:ascii="Times New Roman"/>
          <w:b w:val="false"/>
          <w:i w:val="false"/>
          <w:color w:val="000000"/>
          <w:sz w:val="28"/>
        </w:rPr>
        <w:t>
      Қазақстан Республикасы азаматының жеке куәлігінің немесе паспортының көшірмесі (әскери қызметшілерге – жеке басын куәландыратын құжат, ал он алты жасқа толған және паспорт алмаған адамдарға – туу туралы куәлік);</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86" w:id="71"/>
    <w:p>
      <w:pPr>
        <w:spacing w:after="0"/>
        <w:ind w:left="0"/>
        <w:jc w:val="both"/>
      </w:pPr>
      <w:r>
        <w:rPr>
          <w:rFonts w:ascii="Times New Roman"/>
          <w:b w:val="false"/>
          <w:i w:val="false"/>
          <w:color w:val="000000"/>
          <w:sz w:val="28"/>
        </w:rPr>
        <w:t>
      10) қайтыс болуды тіркеу үшін:</w:t>
      </w:r>
    </w:p>
    <w:bookmarkEnd w:id="7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қайтыс болу фактісін растайтын құжат (түпнұсқа);</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(түпнұсқасы және көшірмесі).</w:t>
      </w:r>
    </w:p>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 </w:t>
      </w:r>
    </w:p>
    <w:bookmarkStart w:name="z87" w:id="72"/>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72"/>
    <w:bookmarkStart w:name="z88" w:id="73"/>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73"/>
    <w:bookmarkStart w:name="z89" w:id="7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74"/>
    <w:bookmarkStart w:name="z90" w:id="7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"Неке (ерлі-зайыптылық) және отбасы туралы"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Жеке басты куәландыратын құжаттар туралы</w:t>
      </w:r>
      <w:r>
        <w:rPr>
          <w:rFonts w:ascii="Times New Roman"/>
          <w:b w:val="false"/>
          <w:i w:val="false"/>
          <w:color w:val="000000"/>
          <w:sz w:val="28"/>
        </w:rPr>
        <w:t>" және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xml:space="preserve">" Қазақстан Республикасы Заңдарының, "Азаматтық хал актілерін мемлекеттік тіркеуді ұйымдастыру, азаматтық хал актілерінің жазбаларына өзгерістер енгізу, қалпына келтіру, күшін жою тәртібі қағидаларын бекіту туралы" Қазақстан Республикасы Әділет министрінің 2015 жылғы 25 ақпандағы № 112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10764 болып тіркелді) талаптарына сәйкес келмеуі; </w:t>
      </w:r>
    </w:p>
    <w:bookmarkEnd w:id="75"/>
    <w:bookmarkStart w:name="z91" w:id="76"/>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қажетті келісімі туралы сұрау салуға берілген теріс жауабы.</w:t>
      </w:r>
    </w:p>
    <w:bookmarkEnd w:id="7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3" w:id="77"/>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77"/>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5" w:id="78"/>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78"/>
    <w:bookmarkStart w:name="z96" w:id="79"/>
    <w:p>
      <w:pPr>
        <w:spacing w:after="0"/>
        <w:ind w:left="0"/>
        <w:jc w:val="both"/>
      </w:pPr>
      <w:r>
        <w:rPr>
          <w:rFonts w:ascii="Times New Roman"/>
          <w:b w:val="false"/>
          <w:i w:val="false"/>
          <w:color w:val="000000"/>
          <w:sz w:val="28"/>
        </w:rPr>
        <w:t xml:space="preserve">
      5) көрсетілген бұйрықпен бекітілген "Қазақстан Республикасына кіруге және Қазақстан Республикасының аумағы арқылы транзиттік өтуге визалар беру, олардың мерзімін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8" w:id="80"/>
    <w:p>
      <w:pPr>
        <w:spacing w:after="0"/>
        <w:ind w:left="0"/>
        <w:jc w:val="both"/>
      </w:pPr>
      <w:r>
        <w:rPr>
          <w:rFonts w:ascii="Times New Roman"/>
          <w:b w:val="false"/>
          <w:i w:val="false"/>
          <w:color w:val="000000"/>
          <w:sz w:val="28"/>
        </w:rPr>
        <w:t>
      "4. Мемлекеттік қызметті көрсету мерзімі:</w:t>
      </w:r>
    </w:p>
    <w:bookmarkEnd w:id="80"/>
    <w:bookmarkStart w:name="z99" w:id="81"/>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5 (бес) жұмыс күні, ал қосымша зерделеу немесе тексеру жүргізу қажет болған жағдайда мерзім күнтізбелік 30 (отыз) күнге ұзартылуы мүмкін;</w:t>
      </w:r>
    </w:p>
    <w:bookmarkEnd w:id="81"/>
    <w:bookmarkStart w:name="z100" w:id="82"/>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82"/>
    <w:bookmarkStart w:name="z101" w:id="83"/>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3" w:id="84"/>
    <w:p>
      <w:pPr>
        <w:spacing w:after="0"/>
        <w:ind w:left="0"/>
        <w:jc w:val="both"/>
      </w:pPr>
      <w:r>
        <w:rPr>
          <w:rFonts w:ascii="Times New Roman"/>
          <w:b w:val="false"/>
          <w:i w:val="false"/>
          <w:color w:val="000000"/>
          <w:sz w:val="28"/>
        </w:rPr>
        <w:t xml:space="preserve">
      "7. Мемлекеттiк көрсетілетін қызмет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 және бюджетке төленетін басқа да міндетті төлемдер туралы" Қазақстан Республикасының 2008 жылғы 10 желтоқсандағы Кодексінде (</w:t>
      </w:r>
      <w:r>
        <w:rPr>
          <w:rFonts w:ascii="Times New Roman"/>
          <w:b w:val="false"/>
          <w:i w:val="false"/>
          <w:color w:val="000000"/>
          <w:sz w:val="28"/>
        </w:rPr>
        <w:t>Салық кодексі</w:t>
      </w:r>
      <w:r>
        <w:rPr>
          <w:rFonts w:ascii="Times New Roman"/>
          <w:b w:val="false"/>
          <w:i w:val="false"/>
          <w:color w:val="000000"/>
          <w:sz w:val="28"/>
        </w:rPr>
        <w:t>) белгіленген консулдық алым мөлшерлемелері бойынша ақылы негізде көрсетілетін қызметті алушыларға көрсетіледі.</w:t>
      </w:r>
    </w:p>
    <w:bookmarkEnd w:id="84"/>
    <w:p>
      <w:pPr>
        <w:spacing w:after="0"/>
        <w:ind w:left="0"/>
        <w:jc w:val="both"/>
      </w:pPr>
      <w:r>
        <w:rPr>
          <w:rFonts w:ascii="Times New Roman"/>
          <w:b w:val="false"/>
          <w:i w:val="false"/>
          <w:color w:val="000000"/>
          <w:sz w:val="28"/>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p>
      <w:pPr>
        <w:spacing w:after="0"/>
        <w:ind w:left="0"/>
        <w:jc w:val="both"/>
      </w:pPr>
      <w:r>
        <w:rPr>
          <w:rFonts w:ascii="Times New Roman"/>
          <w:b w:val="false"/>
          <w:i w:val="false"/>
          <w:color w:val="000000"/>
          <w:sz w:val="28"/>
        </w:rPr>
        <w:t>
      Мемлекеттік көрсетілетін қызмет:</w:t>
      </w:r>
    </w:p>
    <w:bookmarkStart w:name="z104" w:id="85"/>
    <w:p>
      <w:pPr>
        <w:spacing w:after="0"/>
        <w:ind w:left="0"/>
        <w:jc w:val="both"/>
      </w:pPr>
      <w:r>
        <w:rPr>
          <w:rFonts w:ascii="Times New Roman"/>
          <w:b w:val="false"/>
          <w:i w:val="false"/>
          <w:color w:val="000000"/>
          <w:sz w:val="28"/>
        </w:rPr>
        <w:t>
      1) Қазақстан Республикасына жіберілген шетелдік ресми делегациялардың мүшелеріне және олармен бірге жүретін адамдарға;</w:t>
      </w:r>
    </w:p>
    <w:bookmarkEnd w:id="85"/>
    <w:bookmarkStart w:name="z105" w:id="86"/>
    <w:p>
      <w:pPr>
        <w:spacing w:after="0"/>
        <w:ind w:left="0"/>
        <w:jc w:val="both"/>
      </w:pPr>
      <w:r>
        <w:rPr>
          <w:rFonts w:ascii="Times New Roman"/>
          <w:b w:val="false"/>
          <w:i w:val="false"/>
          <w:color w:val="000000"/>
          <w:sz w:val="28"/>
        </w:rPr>
        <w:t>
      2) республикалық және халықаралық маңызы бар іс-шараларға (симпозиумдар, конференциялар мен өзге де саяси, мәдени, ғылыми және спорттық іс-шаралар) қатысу үшін Қазақстан Республикасына жіберілген шетелдіктерге;</w:t>
      </w:r>
    </w:p>
    <w:bookmarkEnd w:id="86"/>
    <w:bookmarkStart w:name="z106" w:id="87"/>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КонституциялықКеңесінің, Қазақстан Республикасы Жоғарғы Сотының, Қазақстан Республикасы Орталық сайлау комиссиясының, Қазақстан Республикасы Президенті Іс басқармасының, Қазақстан Республикасы Премьер-Министрі Кеңсесінің шақыруы бойынша Қазақстан Республикасына келетін шетелдіктерге;</w:t>
      </w:r>
    </w:p>
    <w:bookmarkEnd w:id="87"/>
    <w:bookmarkStart w:name="z107" w:id="88"/>
    <w:p>
      <w:pPr>
        <w:spacing w:after="0"/>
        <w:ind w:left="0"/>
        <w:jc w:val="both"/>
      </w:pPr>
      <w:r>
        <w:rPr>
          <w:rFonts w:ascii="Times New Roman"/>
          <w:b w:val="false"/>
          <w:i w:val="false"/>
          <w:color w:val="000000"/>
          <w:sz w:val="28"/>
        </w:rPr>
        <w:t>
      4) Қазақстан Республикасының мүдделі мемлекеттік органдарымен келісілген гуманитарлық көмекпен Қазақстан Республикасына келетін шетелдіктерге;</w:t>
      </w:r>
    </w:p>
    <w:bookmarkEnd w:id="88"/>
    <w:bookmarkStart w:name="z108" w:id="89"/>
    <w:p>
      <w:pPr>
        <w:spacing w:after="0"/>
        <w:ind w:left="0"/>
        <w:jc w:val="both"/>
      </w:pPr>
      <w:r>
        <w:rPr>
          <w:rFonts w:ascii="Times New Roman"/>
          <w:b w:val="false"/>
          <w:i w:val="false"/>
          <w:color w:val="000000"/>
          <w:sz w:val="28"/>
        </w:rPr>
        <w:t>
      5) Қазақстан Республикасына қызметтік істер бойынша келетін халықаралық ұйымдардың қызметкерлеріне;</w:t>
      </w:r>
    </w:p>
    <w:bookmarkEnd w:id="89"/>
    <w:bookmarkStart w:name="z109" w:id="90"/>
    <w:p>
      <w:pPr>
        <w:spacing w:after="0"/>
        <w:ind w:left="0"/>
        <w:jc w:val="both"/>
      </w:pPr>
      <w:r>
        <w:rPr>
          <w:rFonts w:ascii="Times New Roman"/>
          <w:b w:val="false"/>
          <w:i w:val="false"/>
          <w:color w:val="000000"/>
          <w:sz w:val="28"/>
        </w:rPr>
        <w:t>
      6)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түсіністік қағидаты негізінде келетін шетелдіктерге;</w:t>
      </w:r>
    </w:p>
    <w:bookmarkEnd w:id="90"/>
    <w:bookmarkStart w:name="z110" w:id="91"/>
    <w:p>
      <w:pPr>
        <w:spacing w:after="0"/>
        <w:ind w:left="0"/>
        <w:jc w:val="both"/>
      </w:pPr>
      <w:r>
        <w:rPr>
          <w:rFonts w:ascii="Times New Roman"/>
          <w:b w:val="false"/>
          <w:i w:val="false"/>
          <w:color w:val="000000"/>
          <w:sz w:val="28"/>
        </w:rPr>
        <w:t>
      7) өзара түсіністік қағидаты негізінде 16 жасқа дейінгі балаларға;</w:t>
      </w:r>
    </w:p>
    <w:bookmarkEnd w:id="91"/>
    <w:bookmarkStart w:name="z111" w:id="92"/>
    <w:p>
      <w:pPr>
        <w:spacing w:after="0"/>
        <w:ind w:left="0"/>
        <w:jc w:val="both"/>
      </w:pPr>
      <w:r>
        <w:rPr>
          <w:rFonts w:ascii="Times New Roman"/>
          <w:b w:val="false"/>
          <w:i w:val="false"/>
          <w:color w:val="000000"/>
          <w:sz w:val="28"/>
        </w:rPr>
        <w:t>
      8) көрсетілетін қызметті берушінің лауазымды қызметкерлері жіберген қателері бар алдыңғы визалардың орнына қайтадан визалар бергені үшін тегін көрсетіледі.";</w:t>
      </w:r>
    </w:p>
    <w:bookmarkEnd w:id="92"/>
    <w:bookmarkStart w:name="z112" w:id="93"/>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93"/>
    <w:bookmarkStart w:name="z113" w:id="94"/>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94"/>
    <w:bookmarkStart w:name="z114" w:id="9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95"/>
    <w:bookmarkStart w:name="z115" w:id="9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(Нормативтік құқықтық актілерді тіркеу тізілімінде № 14531 болып тіркелген) талаптарына сәйкес келмеуі;</w:t>
      </w:r>
    </w:p>
    <w:bookmarkEnd w:id="96"/>
    <w:bookmarkStart w:name="z116" w:id="97"/>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қажетті келісімі туралы сұрау салуға берілген теріс жауабы.</w:t>
      </w:r>
    </w:p>
    <w:bookmarkEnd w:id="9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8" w:id="98"/>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98"/>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0" w:id="99"/>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9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w:t>
      </w:r>
      <w:r>
        <w:rPr>
          <w:rFonts w:ascii="Times New Roman"/>
          <w:b w:val="false"/>
          <w:i w:val="false"/>
          <w:color w:val="000000"/>
          <w:sz w:val="28"/>
        </w:rPr>
        <w:t>4-қосымшасы</w:t>
      </w:r>
      <w:r>
        <w:rPr>
          <w:rFonts w:ascii="Times New Roman"/>
          <w:b w:val="false"/>
          <w:i w:val="false"/>
          <w:color w:val="000000"/>
          <w:sz w:val="28"/>
        </w:rPr>
        <w:t xml:space="preserve"> жаңа редакцияда жазылсын;</w:t>
      </w:r>
    </w:p>
    <w:bookmarkStart w:name="z121" w:id="100"/>
    <w:p>
      <w:pPr>
        <w:spacing w:after="0"/>
        <w:ind w:left="0"/>
        <w:jc w:val="both"/>
      </w:pPr>
      <w:r>
        <w:rPr>
          <w:rFonts w:ascii="Times New Roman"/>
          <w:b w:val="false"/>
          <w:i w:val="false"/>
          <w:color w:val="000000"/>
          <w:sz w:val="28"/>
        </w:rPr>
        <w:t xml:space="preserve">
      6) көрсетілген бұйрықпен бекітілген "Шетелдіктерге асырап алуға берілген Қазақстан Республикасының азаматтары болып табылатын балаларды (қыздарды) есепке алу"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3" w:id="101"/>
    <w:p>
      <w:pPr>
        <w:spacing w:after="0"/>
        <w:ind w:left="0"/>
        <w:jc w:val="both"/>
      </w:pPr>
      <w:r>
        <w:rPr>
          <w:rFonts w:ascii="Times New Roman"/>
          <w:b w:val="false"/>
          <w:i w:val="false"/>
          <w:color w:val="000000"/>
          <w:sz w:val="28"/>
        </w:rPr>
        <w:t>
      "4. Мемлекеттік қызметті көрсету мерзімі:</w:t>
      </w:r>
    </w:p>
    <w:bookmarkEnd w:id="101"/>
    <w:bookmarkStart w:name="z124" w:id="102"/>
    <w:p>
      <w:pPr>
        <w:spacing w:after="0"/>
        <w:ind w:left="0"/>
        <w:jc w:val="both"/>
      </w:pPr>
      <w:r>
        <w:rPr>
          <w:rFonts w:ascii="Times New Roman"/>
          <w:b w:val="false"/>
          <w:i w:val="false"/>
          <w:color w:val="000000"/>
          <w:sz w:val="28"/>
        </w:rPr>
        <w:t>
      1) көрсетілетін қызметті алушының көрсетілетін қызметті берушіге құжаттарды тапсырған күннен бастап – 5 (бес) жұмыс күні;</w:t>
      </w:r>
    </w:p>
    <w:bookmarkEnd w:id="102"/>
    <w:bookmarkStart w:name="z125" w:id="103"/>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103"/>
    <w:bookmarkStart w:name="z126" w:id="104"/>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8" w:id="10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0" w:id="106"/>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06"/>
    <w:bookmarkStart w:name="z131" w:id="10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консулдық есепке алу туралы өтініш – екі дана;</w:t>
      </w:r>
    </w:p>
    <w:bookmarkEnd w:id="107"/>
    <w:bookmarkStart w:name="z132" w:id="108"/>
    <w:p>
      <w:pPr>
        <w:spacing w:after="0"/>
        <w:ind w:left="0"/>
        <w:jc w:val="both"/>
      </w:pPr>
      <w:r>
        <w:rPr>
          <w:rFonts w:ascii="Times New Roman"/>
          <w:b w:val="false"/>
          <w:i w:val="false"/>
          <w:color w:val="000000"/>
          <w:sz w:val="28"/>
        </w:rPr>
        <w:t>
      2) iшкi iстер органдарының шетелде тұрақты тұруға шығу үшін рұқсат жазбасы бар шетелдіктерге асырап алуға берілген Қазақстан Республикасының азаматы – балаға берілген Қазақстан Республикасы азаматы паспортының түпнұсқасы;</w:t>
      </w:r>
    </w:p>
    <w:bookmarkEnd w:id="108"/>
    <w:bookmarkStart w:name="z133" w:id="109"/>
    <w:p>
      <w:pPr>
        <w:spacing w:after="0"/>
        <w:ind w:left="0"/>
        <w:jc w:val="both"/>
      </w:pPr>
      <w:r>
        <w:rPr>
          <w:rFonts w:ascii="Times New Roman"/>
          <w:b w:val="false"/>
          <w:i w:val="false"/>
          <w:color w:val="000000"/>
          <w:sz w:val="28"/>
        </w:rPr>
        <w:t>
      3) баланы асырап алушылардың жеке басын куәландыратын құжаттардың нотариаттық куәландырылған көшірмесі – екі дана;</w:t>
      </w:r>
    </w:p>
    <w:bookmarkEnd w:id="109"/>
    <w:bookmarkStart w:name="z134" w:id="110"/>
    <w:p>
      <w:pPr>
        <w:spacing w:after="0"/>
        <w:ind w:left="0"/>
        <w:jc w:val="both"/>
      </w:pPr>
      <w:r>
        <w:rPr>
          <w:rFonts w:ascii="Times New Roman"/>
          <w:b w:val="false"/>
          <w:i w:val="false"/>
          <w:color w:val="000000"/>
          <w:sz w:val="28"/>
        </w:rPr>
        <w:t>
      4) баланың 3,4х4,5 көлеміндегі екі түрлі түсті фотосуретi;</w:t>
      </w:r>
    </w:p>
    <w:bookmarkEnd w:id="110"/>
    <w:bookmarkStart w:name="z135" w:id="111"/>
    <w:p>
      <w:pPr>
        <w:spacing w:after="0"/>
        <w:ind w:left="0"/>
        <w:jc w:val="both"/>
      </w:pPr>
      <w:r>
        <w:rPr>
          <w:rFonts w:ascii="Times New Roman"/>
          <w:b w:val="false"/>
          <w:i w:val="false"/>
          <w:color w:val="000000"/>
          <w:sz w:val="28"/>
        </w:rPr>
        <w:t>
      5) баланың туу туралы куәлiгiнiң нотариаттық куәландырылған көшiрмесi – екі дана;</w:t>
      </w:r>
    </w:p>
    <w:bookmarkEnd w:id="111"/>
    <w:bookmarkStart w:name="z136" w:id="112"/>
    <w:p>
      <w:pPr>
        <w:spacing w:after="0"/>
        <w:ind w:left="0"/>
        <w:jc w:val="both"/>
      </w:pPr>
      <w:r>
        <w:rPr>
          <w:rFonts w:ascii="Times New Roman"/>
          <w:b w:val="false"/>
          <w:i w:val="false"/>
          <w:color w:val="000000"/>
          <w:sz w:val="28"/>
        </w:rPr>
        <w:t>
      6) баланы асырап алу туралы куәлiктiң нотариаттық куәландырылған көшiрмесi – екі дана.</w:t>
      </w:r>
    </w:p>
    <w:bookmarkEnd w:id="112"/>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137" w:id="113"/>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13"/>
    <w:bookmarkStart w:name="z138" w:id="114"/>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14"/>
    <w:bookmarkStart w:name="z139" w:id="11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15"/>
    <w:bookmarkStart w:name="z140" w:id="11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"Неке (ерлі-зайыптылық) және отбасы туралы"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Президентінің 2016 жылғы 25 сәуірдегі № 240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Консулдық жарғысының", </w:t>
      </w:r>
      <w:r>
        <w:rPr>
          <w:rFonts w:ascii="Times New Roman"/>
          <w:b/>
          <w:i w:val="false"/>
          <w:color w:val="000000"/>
          <w:sz w:val="28"/>
        </w:rPr>
        <w:t>"</w:t>
      </w:r>
      <w:r>
        <w:rPr>
          <w:rFonts w:ascii="Times New Roman"/>
          <w:b w:val="false"/>
          <w:i w:val="false"/>
          <w:color w:val="000000"/>
          <w:sz w:val="28"/>
        </w:rPr>
        <w:t xml:space="preserve">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атқарушысының 2015 жылғы 3 сәуірдегі № 11-1-2/130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11240 болып тіркелген), "Қазақстан Республикасының азаматтары болып табылатын балаларды асырап алуға беру қағидаларын бекіту туралы" Қазақстан Республикасы Үкіметінің 2012 жылғы 30 наурыздағы № 380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келмеуі.</w:t>
      </w:r>
    </w:p>
    <w:bookmarkEnd w:id="116"/>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2" w:id="117"/>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17"/>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4" w:id="118"/>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118"/>
    <w:bookmarkStart w:name="z145" w:id="119"/>
    <w:p>
      <w:pPr>
        <w:spacing w:after="0"/>
        <w:ind w:left="0"/>
        <w:jc w:val="both"/>
      </w:pPr>
      <w:r>
        <w:rPr>
          <w:rFonts w:ascii="Times New Roman"/>
          <w:b w:val="false"/>
          <w:i w:val="false"/>
          <w:color w:val="000000"/>
          <w:sz w:val="28"/>
        </w:rPr>
        <w:t xml:space="preserve">
      7) көрсетілген бұйрықпен бекітілген "Қазақстан Республикасының қызметтік паспорттарын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7" w:id="120"/>
    <w:p>
      <w:pPr>
        <w:spacing w:after="0"/>
        <w:ind w:left="0"/>
        <w:jc w:val="both"/>
      </w:pPr>
      <w:r>
        <w:rPr>
          <w:rFonts w:ascii="Times New Roman"/>
          <w:b w:val="false"/>
          <w:i w:val="false"/>
          <w:color w:val="000000"/>
          <w:sz w:val="28"/>
        </w:rPr>
        <w:t>
      "7. Мемлекеттік көрсетілетін қызмет заңды тұлғаларға (бұдан әрі – көрсетілетін қызметті алушы) тегін көрсетіледі.";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9" w:id="121"/>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21"/>
    <w:bookmarkStart w:name="z150" w:id="12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өтініш-хат;</w:t>
      </w:r>
    </w:p>
    <w:bookmarkEnd w:id="122"/>
    <w:bookmarkStart w:name="z151" w:id="123"/>
    <w:p>
      <w:pPr>
        <w:spacing w:after="0"/>
        <w:ind w:left="0"/>
        <w:jc w:val="both"/>
      </w:pPr>
      <w:r>
        <w:rPr>
          <w:rFonts w:ascii="Times New Roman"/>
          <w:b w:val="false"/>
          <w:i w:val="false"/>
          <w:color w:val="000000"/>
          <w:sz w:val="28"/>
        </w:rPr>
        <w:t>
      2) іссапарға жіберуші органның персоналды басқару қызметі (кадр қызметі) куәландырған іссапарға жіберу туралы бұйрықтың көшірмесі;</w:t>
      </w:r>
    </w:p>
    <w:bookmarkEnd w:id="123"/>
    <w:bookmarkStart w:name="z152" w:id="124"/>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24"/>
    <w:bookmarkStart w:name="z153" w:id="125"/>
    <w:p>
      <w:pPr>
        <w:spacing w:after="0"/>
        <w:ind w:left="0"/>
        <w:jc w:val="both"/>
      </w:pPr>
      <w:r>
        <w:rPr>
          <w:rFonts w:ascii="Times New Roman"/>
          <w:b w:val="false"/>
          <w:i w:val="false"/>
          <w:color w:val="000000"/>
          <w:sz w:val="28"/>
        </w:rPr>
        <w:t>
      4) мөлшері 3,5х4,5 сантиметр екі түрлі түсті фотосурет (фотосурет қызметтік паспортты ресімдеуге ниет білдіретін тұлғаның құжаттарын ресімдеу уақытындағы жасына сәйкес болуы және қатаң түрде алдынан жарық жерде түсірілген болуы тиіс, бейтарап бет көрінісі мен ауызы жабық болу қажет, әрі адамның беті фотосуреттің жалпы ауданының 75% – ға жуығын алуы тиіс. Фотосурет фотобаспа әдісімен қалың фотоқағазға бір негативтен бастырылады. Компьютерлік сканер арқылы басып шығару, модельдеу мен ксерокөшірмеден өткізу әдісімен дайындалған суреттерді пайдалануға рұқсат етілмейді);</w:t>
      </w:r>
    </w:p>
    <w:bookmarkEnd w:id="125"/>
    <w:bookmarkStart w:name="z154" w:id="126"/>
    <w:p>
      <w:pPr>
        <w:spacing w:after="0"/>
        <w:ind w:left="0"/>
        <w:jc w:val="both"/>
      </w:pPr>
      <w:r>
        <w:rPr>
          <w:rFonts w:ascii="Times New Roman"/>
          <w:b w:val="false"/>
          <w:i w:val="false"/>
          <w:color w:val="000000"/>
          <w:sz w:val="28"/>
        </w:rPr>
        <w:t>
      5) Қазақстан Республикасы азаматының жеке куәлігі мен паспортының көшірмесі.</w:t>
      </w:r>
    </w:p>
    <w:bookmarkEnd w:id="126"/>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155" w:id="127"/>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27"/>
    <w:bookmarkStart w:name="z156" w:id="128"/>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28"/>
    <w:bookmarkStart w:name="z157" w:id="12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29"/>
    <w:bookmarkStart w:name="z158" w:id="13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"Жеке басты куәландыратын құжаттар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Президентінің 2014 жылғы 13 қаңтардағы № 722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дипломатиялық және қызметтік паспорттарын ресімдеу, беру, ауыстыру, тапсыру, алып қою, есепке алу, сақтау және жою қағидаларының және Қазақстан Республикасының дипломатиялық және қызметтік паспорттары берілетін Қазақстан Республикасының лауазымды адамдарының тізбесінің"талаптарына сәйкес келмеуі.</w:t>
      </w:r>
    </w:p>
    <w:bookmarkEnd w:id="13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0" w:id="131"/>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31"/>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2" w:id="132"/>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132"/>
    <w:bookmarkStart w:name="z163" w:id="133"/>
    <w:p>
      <w:pPr>
        <w:spacing w:after="0"/>
        <w:ind w:left="0"/>
        <w:jc w:val="both"/>
      </w:pPr>
      <w:r>
        <w:rPr>
          <w:rFonts w:ascii="Times New Roman"/>
          <w:b w:val="false"/>
          <w:i w:val="false"/>
          <w:color w:val="000000"/>
          <w:sz w:val="28"/>
        </w:rPr>
        <w:t xml:space="preserve">
      8) көрсетілген бұйрықпен бекітілген "Консулдық заңдастыру"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5" w:id="134"/>
    <w:p>
      <w:pPr>
        <w:spacing w:after="0"/>
        <w:ind w:left="0"/>
        <w:jc w:val="both"/>
      </w:pPr>
      <w:r>
        <w:rPr>
          <w:rFonts w:ascii="Times New Roman"/>
          <w:b w:val="false"/>
          <w:i w:val="false"/>
          <w:color w:val="000000"/>
          <w:sz w:val="28"/>
        </w:rPr>
        <w:t>
      "4. Мемлекеттік қызметті көрсету мерзімі:</w:t>
      </w:r>
    </w:p>
    <w:bookmarkEnd w:id="134"/>
    <w:bookmarkStart w:name="z166" w:id="135"/>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3 (үш) жұмыс күні, ал қосымша зерделеу немесе тексеру жүргізу қажет болған жағдайда, жеке және заңды тұлғаға (бұдан әрі – көрсетілетін қызметті алушы) жазбаша түрде хабарлай отырып, мерзім күнтізбелік 30 (отыз) күнге ұзартылуы мүмкін;</w:t>
      </w:r>
    </w:p>
    <w:bookmarkEnd w:id="135"/>
    <w:bookmarkStart w:name="z167" w:id="136"/>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136"/>
    <w:bookmarkStart w:name="z168" w:id="137"/>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0" w:id="138"/>
    <w:p>
      <w:pPr>
        <w:spacing w:after="0"/>
        <w:ind w:left="0"/>
        <w:jc w:val="both"/>
      </w:pPr>
      <w:r>
        <w:rPr>
          <w:rFonts w:ascii="Times New Roman"/>
          <w:b w:val="false"/>
          <w:i w:val="false"/>
          <w:color w:val="000000"/>
          <w:sz w:val="28"/>
        </w:rPr>
        <w:t>
      "7. Мемлекеттiк көрсетілетін қызмет осы мемлекеттік көрсетілетін қызмет стандартына қосымшаға сәйкес "Салық және бюджетке төленетін басқа да міндетті төлемдер туралы" Қазақстан Республикасының 2008 жылғы 10 желтоқсандағы Кодексінде (</w:t>
      </w:r>
      <w:r>
        <w:rPr>
          <w:rFonts w:ascii="Times New Roman"/>
          <w:b w:val="false"/>
          <w:i w:val="false"/>
          <w:color w:val="000000"/>
          <w:sz w:val="28"/>
        </w:rPr>
        <w:t>Салық кодексі</w:t>
      </w:r>
      <w:r>
        <w:rPr>
          <w:rFonts w:ascii="Times New Roman"/>
          <w:b w:val="false"/>
          <w:i w:val="false"/>
          <w:color w:val="000000"/>
          <w:sz w:val="28"/>
        </w:rPr>
        <w:t>) белгіленген консулдық алым мөлшерлемелері бойынша ақылы негізде көрсетілетін қызметті алушыларға көрсетіледі:</w:t>
      </w:r>
    </w:p>
    <w:bookmarkEnd w:id="138"/>
    <w:bookmarkStart w:name="z171" w:id="139"/>
    <w:p>
      <w:pPr>
        <w:spacing w:after="0"/>
        <w:ind w:left="0"/>
        <w:jc w:val="both"/>
      </w:pPr>
      <w:r>
        <w:rPr>
          <w:rFonts w:ascii="Times New Roman"/>
          <w:b w:val="false"/>
          <w:i w:val="false"/>
          <w:color w:val="000000"/>
          <w:sz w:val="28"/>
        </w:rPr>
        <w:t>
      1) Қазақстан Республикасының аумағында – консулдық алымды төлеу күніне белгіленген айлық есептік көрсеткіштің 50 пайызы;</w:t>
      </w:r>
    </w:p>
    <w:bookmarkEnd w:id="139"/>
    <w:bookmarkStart w:name="z172" w:id="140"/>
    <w:p>
      <w:pPr>
        <w:spacing w:after="0"/>
        <w:ind w:left="0"/>
        <w:jc w:val="both"/>
      </w:pPr>
      <w:r>
        <w:rPr>
          <w:rFonts w:ascii="Times New Roman"/>
          <w:b w:val="false"/>
          <w:i w:val="false"/>
          <w:color w:val="000000"/>
          <w:sz w:val="28"/>
        </w:rPr>
        <w:t xml:space="preserve">
      2) шетелде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40"/>
    <w:p>
      <w:pPr>
        <w:spacing w:after="0"/>
        <w:ind w:left="0"/>
        <w:jc w:val="both"/>
      </w:pPr>
      <w:r>
        <w:rPr>
          <w:rFonts w:ascii="Times New Roman"/>
          <w:b w:val="false"/>
          <w:i w:val="false"/>
          <w:color w:val="000000"/>
          <w:sz w:val="28"/>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p>
      <w:pPr>
        <w:spacing w:after="0"/>
        <w:ind w:left="0"/>
        <w:jc w:val="both"/>
      </w:pPr>
      <w:r>
        <w:rPr>
          <w:rFonts w:ascii="Times New Roman"/>
          <w:b w:val="false"/>
          <w:i w:val="false"/>
          <w:color w:val="000000"/>
          <w:sz w:val="28"/>
        </w:rPr>
        <w:t>
      Мемлекеттік көрсетілетін қызмет шет мемлекеттердің дипломатиялық өкілдіктері және консулдық мекемелерінің, сондай-ақ халықаралық ұйымдардың өтініштері бойынша өзара түсіністік қағидаты негізінде тегін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74" w:id="141"/>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41"/>
    <w:bookmarkStart w:name="z175" w:id="142"/>
    <w:p>
      <w:pPr>
        <w:spacing w:after="0"/>
        <w:ind w:left="0"/>
        <w:jc w:val="both"/>
      </w:pPr>
      <w:r>
        <w:rPr>
          <w:rFonts w:ascii="Times New Roman"/>
          <w:b w:val="false"/>
          <w:i w:val="false"/>
          <w:color w:val="000000"/>
          <w:sz w:val="28"/>
        </w:rPr>
        <w:t>
      1) жеке тұлғалар үшін:</w:t>
      </w:r>
    </w:p>
    <w:bookmarkEnd w:id="142"/>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(түпнұсқасы мен көшірмесі);</w:t>
      </w:r>
    </w:p>
    <w:p>
      <w:pPr>
        <w:spacing w:after="0"/>
        <w:ind w:left="0"/>
        <w:jc w:val="both"/>
      </w:pPr>
      <w:r>
        <w:rPr>
          <w:rFonts w:ascii="Times New Roman"/>
          <w:b w:val="false"/>
          <w:i w:val="false"/>
          <w:color w:val="000000"/>
          <w:sz w:val="28"/>
        </w:rPr>
        <w:t>
      консулдық заңдастыруға жататын құжат;</w:t>
      </w:r>
    </w:p>
    <w:p>
      <w:pPr>
        <w:spacing w:after="0"/>
        <w:ind w:left="0"/>
        <w:jc w:val="both"/>
      </w:pPr>
      <w:r>
        <w:rPr>
          <w:rFonts w:ascii="Times New Roman"/>
          <w:b w:val="false"/>
          <w:i w:val="false"/>
          <w:color w:val="000000"/>
          <w:sz w:val="28"/>
        </w:rPr>
        <w:t xml:space="preserve">
      консулдық алымның төленгенін растайтын құжаттың түпнұсқасы. </w:t>
      </w:r>
    </w:p>
    <w:bookmarkStart w:name="z176" w:id="143"/>
    <w:p>
      <w:pPr>
        <w:spacing w:after="0"/>
        <w:ind w:left="0"/>
        <w:jc w:val="both"/>
      </w:pPr>
      <w:r>
        <w:rPr>
          <w:rFonts w:ascii="Times New Roman"/>
          <w:b w:val="false"/>
          <w:i w:val="false"/>
          <w:color w:val="000000"/>
          <w:sz w:val="28"/>
        </w:rPr>
        <w:t>
      2) заңды тұлғалар үшін:</w:t>
      </w:r>
    </w:p>
    <w:bookmarkEnd w:id="143"/>
    <w:p>
      <w:pPr>
        <w:spacing w:after="0"/>
        <w:ind w:left="0"/>
        <w:jc w:val="both"/>
      </w:pPr>
      <w:r>
        <w:rPr>
          <w:rFonts w:ascii="Times New Roman"/>
          <w:b w:val="false"/>
          <w:i w:val="false"/>
          <w:color w:val="000000"/>
          <w:sz w:val="28"/>
        </w:rPr>
        <w:t>
      еркін нысандағы өтініш (көрсетілетін қызметті алушының сенімді өкілі береді);</w:t>
      </w:r>
    </w:p>
    <w:p>
      <w:pPr>
        <w:spacing w:after="0"/>
        <w:ind w:left="0"/>
        <w:jc w:val="both"/>
      </w:pPr>
      <w:r>
        <w:rPr>
          <w:rFonts w:ascii="Times New Roman"/>
          <w:b w:val="false"/>
          <w:i w:val="false"/>
          <w:color w:val="000000"/>
          <w:sz w:val="28"/>
        </w:rPr>
        <w:t>
      мемлекеттік көрсетілетін қызметті алушының құрылтай құжаттары (түпнұсқасы мен көшірмесі);</w:t>
      </w:r>
    </w:p>
    <w:p>
      <w:pPr>
        <w:spacing w:after="0"/>
        <w:ind w:left="0"/>
        <w:jc w:val="both"/>
      </w:pPr>
      <w:r>
        <w:rPr>
          <w:rFonts w:ascii="Times New Roman"/>
          <w:b w:val="false"/>
          <w:i w:val="false"/>
          <w:color w:val="000000"/>
          <w:sz w:val="28"/>
        </w:rPr>
        <w:t>
      консулдық заңдастыруға жататын құжат;</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177" w:id="144"/>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44"/>
    <w:bookmarkStart w:name="z178" w:id="145"/>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45"/>
    <w:bookmarkStart w:name="z179" w:id="1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46"/>
    <w:bookmarkStart w:name="z180" w:id="14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Президентінің 2016 жылғы 25 сәуірдегі № 240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Консулдық жарғысының"талаптарына сәйкес келмеуі.</w:t>
      </w:r>
    </w:p>
    <w:bookmarkEnd w:id="14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2" w:id="148"/>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48"/>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Шағымда:</w:t>
      </w:r>
    </w:p>
    <w:bookmarkStart w:name="z183" w:id="149"/>
    <w:p>
      <w:pPr>
        <w:spacing w:after="0"/>
        <w:ind w:left="0"/>
        <w:jc w:val="both"/>
      </w:pPr>
      <w:r>
        <w:rPr>
          <w:rFonts w:ascii="Times New Roman"/>
          <w:b w:val="false"/>
          <w:i w:val="false"/>
          <w:color w:val="000000"/>
          <w:sz w:val="28"/>
        </w:rPr>
        <w:t>
      1) жеке тұлғалар – өзінің тегін, атын, әкесінің атын және пошталық адресін көрсетеді;</w:t>
      </w:r>
    </w:p>
    <w:bookmarkEnd w:id="149"/>
    <w:bookmarkStart w:name="z184" w:id="150"/>
    <w:p>
      <w:pPr>
        <w:spacing w:after="0"/>
        <w:ind w:left="0"/>
        <w:jc w:val="both"/>
      </w:pPr>
      <w:r>
        <w:rPr>
          <w:rFonts w:ascii="Times New Roman"/>
          <w:b w:val="false"/>
          <w:i w:val="false"/>
          <w:color w:val="000000"/>
          <w:sz w:val="28"/>
        </w:rPr>
        <w:t>
      2) заңды тұлғалар – өзінің аталуын, пошталық адресін, шығыс нөмірін және уақытын көрсетеді.</w:t>
      </w:r>
    </w:p>
    <w:bookmarkEnd w:id="150"/>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86" w:id="151"/>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151"/>
    <w:bookmarkStart w:name="z187" w:id="152"/>
    <w:p>
      <w:pPr>
        <w:spacing w:after="0"/>
        <w:ind w:left="0"/>
        <w:jc w:val="both"/>
      </w:pPr>
      <w:r>
        <w:rPr>
          <w:rFonts w:ascii="Times New Roman"/>
          <w:b w:val="false"/>
          <w:i w:val="false"/>
          <w:color w:val="000000"/>
          <w:sz w:val="28"/>
        </w:rPr>
        <w:t xml:space="preserve">
      9) көрсетілген бұйрықпен бекітілген "Кеме шетелде сатып алынған жағдайда Қазақстан Республикасының Мемлекеттiк Туын көтеріп жүзу құқығына уақытша куәлiк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9" w:id="153"/>
    <w:p>
      <w:pPr>
        <w:spacing w:after="0"/>
        <w:ind w:left="0"/>
        <w:jc w:val="both"/>
      </w:pPr>
      <w:r>
        <w:rPr>
          <w:rFonts w:ascii="Times New Roman"/>
          <w:b w:val="false"/>
          <w:i w:val="false"/>
          <w:color w:val="000000"/>
          <w:sz w:val="28"/>
        </w:rPr>
        <w:t>
      "4. Мемлекеттік қызметті көрсету мерзімі:</w:t>
      </w:r>
    </w:p>
    <w:bookmarkEnd w:id="153"/>
    <w:bookmarkStart w:name="z190" w:id="154"/>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5 (бес) жұмыс күні;</w:t>
      </w:r>
    </w:p>
    <w:bookmarkEnd w:id="154"/>
    <w:p>
      <w:pPr>
        <w:spacing w:after="0"/>
        <w:ind w:left="0"/>
        <w:jc w:val="both"/>
      </w:pPr>
      <w:r>
        <w:rPr>
          <w:rFonts w:ascii="Times New Roman"/>
          <w:b w:val="false"/>
          <w:i w:val="false"/>
          <w:color w:val="000000"/>
          <w:sz w:val="28"/>
        </w:rPr>
        <w:t>
      Көрсетілетін қызметті беруші жеке немесе заңды тұлғаның (бұдан әрі – көрсетілетін қызметті алушы) құжаттарын алған кезден бастап екі жұмыс күні ішінде ұсынылған құжаттардың толықтығын тексеруге міндетті. Құжаттардың ұсынылған топтамасы толық емес екені анықталған жағдайда, көрсетілетін қызметті беруші көрсетілген мерзімде өтінішті одан әрі қараудан уәжді түрде бас тартады.</w:t>
      </w:r>
    </w:p>
    <w:bookmarkStart w:name="z191" w:id="155"/>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155"/>
    <w:bookmarkStart w:name="z192" w:id="156"/>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94" w:id="157"/>
    <w:p>
      <w:pPr>
        <w:spacing w:after="0"/>
        <w:ind w:left="0"/>
        <w:jc w:val="both"/>
      </w:pPr>
      <w:r>
        <w:rPr>
          <w:rFonts w:ascii="Times New Roman"/>
          <w:b w:val="false"/>
          <w:i w:val="false"/>
          <w:color w:val="000000"/>
          <w:sz w:val="28"/>
        </w:rPr>
        <w:t>
      "7. Мемлекеттiк көрсетілетін қызмет осы мемлекеттік көрсетілетін қызмет стандартына қосымшаға сәйкес "Салық және бюджетке төленетін басқа да міндетті төлемдер туралы" Қазақстан Республикасының 2008 жылғы 10 желтоқсандағы Кодексінде (</w:t>
      </w:r>
      <w:r>
        <w:rPr>
          <w:rFonts w:ascii="Times New Roman"/>
          <w:b w:val="false"/>
          <w:i w:val="false"/>
          <w:color w:val="000000"/>
          <w:sz w:val="28"/>
        </w:rPr>
        <w:t>Салық кодексі</w:t>
      </w:r>
      <w:r>
        <w:rPr>
          <w:rFonts w:ascii="Times New Roman"/>
          <w:b w:val="false"/>
          <w:i w:val="false"/>
          <w:color w:val="000000"/>
          <w:sz w:val="28"/>
        </w:rPr>
        <w:t>) белгіленген консулдық алым мөлшерлемелері бойынша ақылы негізде көрсетілетін қызметті алушыларға көрсетіледі.</w:t>
      </w:r>
    </w:p>
    <w:bookmarkEnd w:id="157"/>
    <w:p>
      <w:pPr>
        <w:spacing w:after="0"/>
        <w:ind w:left="0"/>
        <w:jc w:val="both"/>
      </w:pPr>
      <w:r>
        <w:rPr>
          <w:rFonts w:ascii="Times New Roman"/>
          <w:b w:val="false"/>
          <w:i w:val="false"/>
          <w:color w:val="000000"/>
          <w:sz w:val="28"/>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6" w:id="158"/>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58"/>
    <w:bookmarkStart w:name="z197" w:id="159"/>
    <w:p>
      <w:pPr>
        <w:spacing w:after="0"/>
        <w:ind w:left="0"/>
        <w:jc w:val="both"/>
      </w:pPr>
      <w:r>
        <w:rPr>
          <w:rFonts w:ascii="Times New Roman"/>
          <w:b w:val="false"/>
          <w:i w:val="false"/>
          <w:color w:val="000000"/>
          <w:sz w:val="28"/>
        </w:rPr>
        <w:t>
      1) жеке тұлғалар үшін:</w:t>
      </w:r>
    </w:p>
    <w:bookmarkEnd w:id="159"/>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анықтау үшін);</w:t>
      </w:r>
    </w:p>
    <w:p>
      <w:pPr>
        <w:spacing w:after="0"/>
        <w:ind w:left="0"/>
        <w:jc w:val="both"/>
      </w:pPr>
      <w:r>
        <w:rPr>
          <w:rFonts w:ascii="Times New Roman"/>
          <w:b w:val="false"/>
          <w:i w:val="false"/>
          <w:color w:val="000000"/>
          <w:sz w:val="28"/>
        </w:rPr>
        <w:t>
      кемеге меншік құқығын растайтын құжат;</w:t>
      </w:r>
    </w:p>
    <w:p>
      <w:pPr>
        <w:spacing w:after="0"/>
        <w:ind w:left="0"/>
        <w:jc w:val="both"/>
      </w:pPr>
      <w:r>
        <w:rPr>
          <w:rFonts w:ascii="Times New Roman"/>
          <w:b w:val="false"/>
          <w:i w:val="false"/>
          <w:color w:val="000000"/>
          <w:sz w:val="28"/>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p>
    <w:p>
      <w:pPr>
        <w:spacing w:after="0"/>
        <w:ind w:left="0"/>
        <w:jc w:val="both"/>
      </w:pPr>
      <w:r>
        <w:rPr>
          <w:rFonts w:ascii="Times New Roman"/>
          <w:b w:val="false"/>
          <w:i w:val="false"/>
          <w:color w:val="000000"/>
          <w:sz w:val="28"/>
        </w:rPr>
        <w:t>
      өлшем куәлігі;</w:t>
      </w:r>
    </w:p>
    <w:p>
      <w:pPr>
        <w:spacing w:after="0"/>
        <w:ind w:left="0"/>
        <w:jc w:val="both"/>
      </w:pPr>
      <w:r>
        <w:rPr>
          <w:rFonts w:ascii="Times New Roman"/>
          <w:b w:val="false"/>
          <w:i w:val="false"/>
          <w:color w:val="000000"/>
          <w:sz w:val="28"/>
        </w:rPr>
        <w:t>
      сыныптау куәлігі;</w:t>
      </w:r>
    </w:p>
    <w:p>
      <w:pPr>
        <w:spacing w:after="0"/>
        <w:ind w:left="0"/>
        <w:jc w:val="both"/>
      </w:pPr>
      <w:r>
        <w:rPr>
          <w:rFonts w:ascii="Times New Roman"/>
          <w:b w:val="false"/>
          <w:i w:val="false"/>
          <w:color w:val="000000"/>
          <w:sz w:val="28"/>
        </w:rPr>
        <w:t>
      жолаушы куәлігі (жолаушы кемелері үшін);</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bookmarkStart w:name="z198" w:id="160"/>
    <w:p>
      <w:pPr>
        <w:spacing w:after="0"/>
        <w:ind w:left="0"/>
        <w:jc w:val="both"/>
      </w:pPr>
      <w:r>
        <w:rPr>
          <w:rFonts w:ascii="Times New Roman"/>
          <w:b w:val="false"/>
          <w:i w:val="false"/>
          <w:color w:val="000000"/>
          <w:sz w:val="28"/>
        </w:rPr>
        <w:t>
      2) заңды тұлғалар үшін:</w:t>
      </w:r>
    </w:p>
    <w:bookmarkEnd w:id="160"/>
    <w:p>
      <w:pPr>
        <w:spacing w:after="0"/>
        <w:ind w:left="0"/>
        <w:jc w:val="both"/>
      </w:pPr>
      <w:r>
        <w:rPr>
          <w:rFonts w:ascii="Times New Roman"/>
          <w:b w:val="false"/>
          <w:i w:val="false"/>
          <w:color w:val="000000"/>
          <w:sz w:val="28"/>
        </w:rPr>
        <w:t>
      еркін нысандағы өтініш (көрсетілетін қызметті алушының өкілі ұсынады);</w:t>
      </w:r>
    </w:p>
    <w:p>
      <w:pPr>
        <w:spacing w:after="0"/>
        <w:ind w:left="0"/>
        <w:jc w:val="both"/>
      </w:pPr>
      <w:r>
        <w:rPr>
          <w:rFonts w:ascii="Times New Roman"/>
          <w:b w:val="false"/>
          <w:i w:val="false"/>
          <w:color w:val="000000"/>
          <w:sz w:val="28"/>
        </w:rPr>
        <w:t>
      белгіленген тәртіппен куәландырылған көрсетілетін қызметті алушының құрылтай құжаттарының көшірмелері (салыстыру үшін түпнұсқаны көрсету қажет);</w:t>
      </w:r>
    </w:p>
    <w:p>
      <w:pPr>
        <w:spacing w:after="0"/>
        <w:ind w:left="0"/>
        <w:jc w:val="both"/>
      </w:pPr>
      <w:r>
        <w:rPr>
          <w:rFonts w:ascii="Times New Roman"/>
          <w:b w:val="false"/>
          <w:i w:val="false"/>
          <w:color w:val="000000"/>
          <w:sz w:val="28"/>
        </w:rPr>
        <w:t>
      кемеге меншік құқығын растайтын құжат;</w:t>
      </w:r>
    </w:p>
    <w:p>
      <w:pPr>
        <w:spacing w:after="0"/>
        <w:ind w:left="0"/>
        <w:jc w:val="both"/>
      </w:pPr>
      <w:r>
        <w:rPr>
          <w:rFonts w:ascii="Times New Roman"/>
          <w:b w:val="false"/>
          <w:i w:val="false"/>
          <w:color w:val="000000"/>
          <w:sz w:val="28"/>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p>
    <w:p>
      <w:pPr>
        <w:spacing w:after="0"/>
        <w:ind w:left="0"/>
        <w:jc w:val="both"/>
      </w:pPr>
      <w:r>
        <w:rPr>
          <w:rFonts w:ascii="Times New Roman"/>
          <w:b w:val="false"/>
          <w:i w:val="false"/>
          <w:color w:val="000000"/>
          <w:sz w:val="28"/>
        </w:rPr>
        <w:t>
      өлшем куәлігі;</w:t>
      </w:r>
    </w:p>
    <w:p>
      <w:pPr>
        <w:spacing w:after="0"/>
        <w:ind w:left="0"/>
        <w:jc w:val="both"/>
      </w:pPr>
      <w:r>
        <w:rPr>
          <w:rFonts w:ascii="Times New Roman"/>
          <w:b w:val="false"/>
          <w:i w:val="false"/>
          <w:color w:val="000000"/>
          <w:sz w:val="28"/>
        </w:rPr>
        <w:t>
      сыныптау куәлігі;</w:t>
      </w:r>
    </w:p>
    <w:p>
      <w:pPr>
        <w:spacing w:after="0"/>
        <w:ind w:left="0"/>
        <w:jc w:val="both"/>
      </w:pPr>
      <w:r>
        <w:rPr>
          <w:rFonts w:ascii="Times New Roman"/>
          <w:b w:val="false"/>
          <w:i w:val="false"/>
          <w:color w:val="000000"/>
          <w:sz w:val="28"/>
        </w:rPr>
        <w:t>
      жолаушы куәлігі (жолаушы кемелері үшін);</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199" w:id="161"/>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61"/>
    <w:bookmarkStart w:name="z200" w:id="162"/>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62"/>
    <w:bookmarkStart w:name="z201" w:id="16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63"/>
    <w:bookmarkStart w:name="z202" w:id="16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"Сауда мақсатында теңізде жүзу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Инвестициялар және даму министрінің міндетін атқарушысының 2015 жылғы 24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шет елдердегі мекемелерінің Қазақстан Республикасының азаматтығы мәселелеріне қатысты құжаттарды ресiмдеуі жөніндегі нұсқаулығының" (Нормативтік құқықтық актілерді тіркеу тізілімінде № 11125 болып тіркелген) талаптарына сәйкес келмеуі.</w:t>
      </w:r>
    </w:p>
    <w:bookmarkEnd w:id="164"/>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4" w:id="165"/>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65"/>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Шағымда:</w:t>
      </w:r>
    </w:p>
    <w:bookmarkStart w:name="z205" w:id="166"/>
    <w:p>
      <w:pPr>
        <w:spacing w:after="0"/>
        <w:ind w:left="0"/>
        <w:jc w:val="both"/>
      </w:pPr>
      <w:r>
        <w:rPr>
          <w:rFonts w:ascii="Times New Roman"/>
          <w:b w:val="false"/>
          <w:i w:val="false"/>
          <w:color w:val="000000"/>
          <w:sz w:val="28"/>
        </w:rPr>
        <w:t>
      1) жеке тұлғалар – өзінің тегін, атын, әкесінің атын және пошталық адресін көрсетеді;</w:t>
      </w:r>
    </w:p>
    <w:bookmarkEnd w:id="166"/>
    <w:bookmarkStart w:name="z206" w:id="167"/>
    <w:p>
      <w:pPr>
        <w:spacing w:after="0"/>
        <w:ind w:left="0"/>
        <w:jc w:val="both"/>
      </w:pPr>
      <w:r>
        <w:rPr>
          <w:rFonts w:ascii="Times New Roman"/>
          <w:b w:val="false"/>
          <w:i w:val="false"/>
          <w:color w:val="000000"/>
          <w:sz w:val="28"/>
        </w:rPr>
        <w:t>
      2) заңды тұлғалар – өзінің аталуын, пошталық адресін, шығыс нөмірін және уақытын көрсетеді.</w:t>
      </w:r>
    </w:p>
    <w:bookmarkEnd w:id="167"/>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14-тармақ </w:t>
      </w:r>
      <w:r>
        <w:rPr>
          <w:rFonts w:ascii="Times New Roman"/>
          <w:b w:val="false"/>
          <w:i w:val="false"/>
          <w:color w:val="000000"/>
          <w:sz w:val="28"/>
        </w:rPr>
        <w:t xml:space="preserve"> мынадай редакцияда жазылсын:</w:t>
      </w:r>
    </w:p>
    <w:bookmarkStart w:name="z208" w:id="168"/>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168"/>
    <w:bookmarkStart w:name="z209" w:id="169"/>
    <w:p>
      <w:pPr>
        <w:spacing w:after="0"/>
        <w:ind w:left="0"/>
        <w:jc w:val="both"/>
      </w:pPr>
      <w:r>
        <w:rPr>
          <w:rFonts w:ascii="Times New Roman"/>
          <w:b w:val="false"/>
          <w:i w:val="false"/>
          <w:color w:val="000000"/>
          <w:sz w:val="28"/>
        </w:rPr>
        <w:t xml:space="preserve">
      10) көрсетілген бұйрықпен бекітілген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1" w:id="170"/>
    <w:p>
      <w:pPr>
        <w:spacing w:after="0"/>
        <w:ind w:left="0"/>
        <w:jc w:val="both"/>
      </w:pPr>
      <w:r>
        <w:rPr>
          <w:rFonts w:ascii="Times New Roman"/>
          <w:b w:val="false"/>
          <w:i w:val="false"/>
          <w:color w:val="000000"/>
          <w:sz w:val="28"/>
        </w:rPr>
        <w:t>
      "4. Мемлекеттік қызметті көрсету мерзімі:</w:t>
      </w:r>
    </w:p>
    <w:bookmarkEnd w:id="170"/>
    <w:bookmarkStart w:name="z212" w:id="171"/>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5 (бес) жұмыс күні;</w:t>
      </w:r>
    </w:p>
    <w:bookmarkEnd w:id="171"/>
    <w:bookmarkStart w:name="z213" w:id="172"/>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172"/>
    <w:bookmarkStart w:name="z214" w:id="173"/>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6" w:id="174"/>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74"/>
    <w:bookmarkStart w:name="z217" w:id="175"/>
    <w:p>
      <w:pPr>
        <w:spacing w:after="0"/>
        <w:ind w:left="0"/>
        <w:jc w:val="both"/>
      </w:pPr>
      <w:r>
        <w:rPr>
          <w:rFonts w:ascii="Times New Roman"/>
          <w:b w:val="false"/>
          <w:i w:val="false"/>
          <w:color w:val="000000"/>
          <w:sz w:val="28"/>
        </w:rPr>
        <w:t>
      1) жеке тұлғалар үшін:</w:t>
      </w:r>
    </w:p>
    <w:bookmarkEnd w:id="175"/>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(түпнұсқасы мен көшірмесі);</w:t>
      </w:r>
    </w:p>
    <w:p>
      <w:pPr>
        <w:spacing w:after="0"/>
        <w:ind w:left="0"/>
        <w:jc w:val="both"/>
      </w:pPr>
      <w:r>
        <w:rPr>
          <w:rFonts w:ascii="Times New Roman"/>
          <w:b w:val="false"/>
          <w:i w:val="false"/>
          <w:color w:val="000000"/>
          <w:sz w:val="28"/>
        </w:rPr>
        <w:t>
      кемеге меншік құқығын растайтын құжат;</w:t>
      </w:r>
    </w:p>
    <w:p>
      <w:pPr>
        <w:spacing w:after="0"/>
        <w:ind w:left="0"/>
        <w:jc w:val="both"/>
      </w:pPr>
      <w:r>
        <w:rPr>
          <w:rFonts w:ascii="Times New Roman"/>
          <w:b w:val="false"/>
          <w:i w:val="false"/>
          <w:color w:val="000000"/>
          <w:sz w:val="28"/>
        </w:rPr>
        <w:t xml:space="preserve">
      консулдық алымның төленгенін растайтын құжаттың түпнұсқасы; </w:t>
      </w:r>
    </w:p>
    <w:bookmarkStart w:name="z218" w:id="176"/>
    <w:p>
      <w:pPr>
        <w:spacing w:after="0"/>
        <w:ind w:left="0"/>
        <w:jc w:val="both"/>
      </w:pPr>
      <w:r>
        <w:rPr>
          <w:rFonts w:ascii="Times New Roman"/>
          <w:b w:val="false"/>
          <w:i w:val="false"/>
          <w:color w:val="000000"/>
          <w:sz w:val="28"/>
        </w:rPr>
        <w:t>
      2) заңды тұлғалар үшін:</w:t>
      </w:r>
    </w:p>
    <w:bookmarkEnd w:id="176"/>
    <w:p>
      <w:pPr>
        <w:spacing w:after="0"/>
        <w:ind w:left="0"/>
        <w:jc w:val="both"/>
      </w:pPr>
      <w:r>
        <w:rPr>
          <w:rFonts w:ascii="Times New Roman"/>
          <w:b w:val="false"/>
          <w:i w:val="false"/>
          <w:color w:val="000000"/>
          <w:sz w:val="28"/>
        </w:rPr>
        <w:t>
      еркін нысандағы өтініш (көрсетілетін қызметті алушының сенімді өкілі береді);</w:t>
      </w:r>
    </w:p>
    <w:p>
      <w:pPr>
        <w:spacing w:after="0"/>
        <w:ind w:left="0"/>
        <w:jc w:val="both"/>
      </w:pPr>
      <w:r>
        <w:rPr>
          <w:rFonts w:ascii="Times New Roman"/>
          <w:b w:val="false"/>
          <w:i w:val="false"/>
          <w:color w:val="000000"/>
          <w:sz w:val="28"/>
        </w:rPr>
        <w:t xml:space="preserve">
      кемеге меншік құқығын растайтын құжат; </w:t>
      </w:r>
    </w:p>
    <w:p>
      <w:pPr>
        <w:spacing w:after="0"/>
        <w:ind w:left="0"/>
        <w:jc w:val="both"/>
      </w:pPr>
      <w:r>
        <w:rPr>
          <w:rFonts w:ascii="Times New Roman"/>
          <w:b w:val="false"/>
          <w:i w:val="false"/>
          <w:color w:val="000000"/>
          <w:sz w:val="28"/>
        </w:rPr>
        <w:t>
      консулдық алымның төленгенін растайтын құжаттың түпнұсқасы.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219" w:id="177"/>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77"/>
    <w:bookmarkStart w:name="z220" w:id="178"/>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78"/>
    <w:bookmarkStart w:name="z221" w:id="17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79"/>
    <w:bookmarkStart w:name="z222" w:id="18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және мәліметтердің "Сауда мақсатында теңізде жүзу туралы" Қазақстан Республикасы Заңының талаптарына сәйкес келмеуі.</w:t>
      </w:r>
    </w:p>
    <w:bookmarkEnd w:id="18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24" w:id="181"/>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181"/>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Шағымда:</w:t>
      </w:r>
    </w:p>
    <w:bookmarkStart w:name="z225" w:id="182"/>
    <w:p>
      <w:pPr>
        <w:spacing w:after="0"/>
        <w:ind w:left="0"/>
        <w:jc w:val="both"/>
      </w:pPr>
      <w:r>
        <w:rPr>
          <w:rFonts w:ascii="Times New Roman"/>
          <w:b w:val="false"/>
          <w:i w:val="false"/>
          <w:color w:val="000000"/>
          <w:sz w:val="28"/>
        </w:rPr>
        <w:t>
      1) жеке тұлғалар – өзінің тегін, атын, әкесінің атын және пошталық адресін көрсетеді;</w:t>
      </w:r>
    </w:p>
    <w:bookmarkEnd w:id="182"/>
    <w:bookmarkStart w:name="z226" w:id="183"/>
    <w:p>
      <w:pPr>
        <w:spacing w:after="0"/>
        <w:ind w:left="0"/>
        <w:jc w:val="both"/>
      </w:pPr>
      <w:r>
        <w:rPr>
          <w:rFonts w:ascii="Times New Roman"/>
          <w:b w:val="false"/>
          <w:i w:val="false"/>
          <w:color w:val="000000"/>
          <w:sz w:val="28"/>
        </w:rPr>
        <w:t>
      2) заңды тұлғалар – өзінің аталуын, пошталық адресін, шығыс нөмірін және уақытын көрсетеді.</w:t>
      </w:r>
    </w:p>
    <w:bookmarkEnd w:id="183"/>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28" w:id="184"/>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184"/>
    <w:bookmarkStart w:name="z229" w:id="185"/>
    <w:p>
      <w:pPr>
        <w:spacing w:after="0"/>
        <w:ind w:left="0"/>
        <w:jc w:val="both"/>
      </w:pPr>
      <w:r>
        <w:rPr>
          <w:rFonts w:ascii="Times New Roman"/>
          <w:b w:val="false"/>
          <w:i w:val="false"/>
          <w:color w:val="000000"/>
          <w:sz w:val="28"/>
        </w:rPr>
        <w:t xml:space="preserve">
      11) көрсетілген бұйрықпен бекітілген "Қазақстан Республикасының шетелде орналасқан кемелері апатқа ұшыраған жағдайда теңiз наразылығы туралы акт жасау"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1" w:id="186"/>
    <w:p>
      <w:pPr>
        <w:spacing w:after="0"/>
        <w:ind w:left="0"/>
        <w:jc w:val="both"/>
      </w:pPr>
      <w:r>
        <w:rPr>
          <w:rFonts w:ascii="Times New Roman"/>
          <w:b w:val="false"/>
          <w:i w:val="false"/>
          <w:color w:val="000000"/>
          <w:sz w:val="28"/>
        </w:rPr>
        <w:t>
      "4. Мемлекеттік қызметті көрсету мерзімі:</w:t>
      </w:r>
    </w:p>
    <w:bookmarkEnd w:id="186"/>
    <w:bookmarkStart w:name="z232" w:id="187"/>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3 (үш) жұмыс күні;</w:t>
      </w:r>
    </w:p>
    <w:bookmarkEnd w:id="187"/>
    <w:bookmarkStart w:name="z233" w:id="188"/>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188"/>
    <w:bookmarkStart w:name="z234" w:id="189"/>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6" w:id="190"/>
    <w:p>
      <w:pPr>
        <w:spacing w:after="0"/>
        <w:ind w:left="0"/>
        <w:jc w:val="both"/>
      </w:pPr>
      <w:r>
        <w:rPr>
          <w:rFonts w:ascii="Times New Roman"/>
          <w:b w:val="false"/>
          <w:i w:val="false"/>
          <w:color w:val="000000"/>
          <w:sz w:val="28"/>
        </w:rPr>
        <w:t>
      "9.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 кезде мемлекеттік қызметті көрсету үшін қажетті құжаттар тізбесі:</w:t>
      </w:r>
    </w:p>
    <w:bookmarkEnd w:id="190"/>
    <w:bookmarkStart w:name="z237" w:id="191"/>
    <w:p>
      <w:pPr>
        <w:spacing w:after="0"/>
        <w:ind w:left="0"/>
        <w:jc w:val="both"/>
      </w:pPr>
      <w:r>
        <w:rPr>
          <w:rFonts w:ascii="Times New Roman"/>
          <w:b w:val="false"/>
          <w:i w:val="false"/>
          <w:color w:val="000000"/>
          <w:sz w:val="28"/>
        </w:rPr>
        <w:t>
      1) өтініш (өтініште: капитанның жеке мәліметтері, кеменің аты, капитанның ұлты, капитанның тіркелген порты, кеменің иесі туралы мәліметтер, кеменің жүру бағдары, оқиғаның болған жері, тасымалданатын жүктің өлшемі мен сипаты, жолаушылар саны, теңіз оқиғасының (теңіз авариясының) мәні, теңіз оқиғасының салдары көрсетіледі);</w:t>
      </w:r>
    </w:p>
    <w:bookmarkEnd w:id="191"/>
    <w:bookmarkStart w:name="z238" w:id="192"/>
    <w:p>
      <w:pPr>
        <w:spacing w:after="0"/>
        <w:ind w:left="0"/>
        <w:jc w:val="both"/>
      </w:pPr>
      <w:r>
        <w:rPr>
          <w:rFonts w:ascii="Times New Roman"/>
          <w:b w:val="false"/>
          <w:i w:val="false"/>
          <w:color w:val="000000"/>
          <w:sz w:val="28"/>
        </w:rPr>
        <w:t>
      2) көрсетілетін қызметті алушының жеке басын куәландыратын құжат (түпнұсқасы және көшірмесі);</w:t>
      </w:r>
    </w:p>
    <w:bookmarkEnd w:id="192"/>
    <w:bookmarkStart w:name="z239" w:id="193"/>
    <w:p>
      <w:pPr>
        <w:spacing w:after="0"/>
        <w:ind w:left="0"/>
        <w:jc w:val="both"/>
      </w:pPr>
      <w:r>
        <w:rPr>
          <w:rFonts w:ascii="Times New Roman"/>
          <w:b w:val="false"/>
          <w:i w:val="false"/>
          <w:color w:val="000000"/>
          <w:sz w:val="28"/>
        </w:rPr>
        <w:t>
      3) кеме журналы және одан үзінді көшірме (түпнұсқа);</w:t>
      </w:r>
    </w:p>
    <w:bookmarkEnd w:id="193"/>
    <w:bookmarkStart w:name="z240" w:id="194"/>
    <w:p>
      <w:pPr>
        <w:spacing w:after="0"/>
        <w:ind w:left="0"/>
        <w:jc w:val="both"/>
      </w:pPr>
      <w:r>
        <w:rPr>
          <w:rFonts w:ascii="Times New Roman"/>
          <w:b w:val="false"/>
          <w:i w:val="false"/>
          <w:color w:val="000000"/>
          <w:sz w:val="28"/>
        </w:rPr>
        <w:t>
      4) консулдық алымның төленгенін растайтын құжаттың түпнұсқасы.</w:t>
      </w:r>
    </w:p>
    <w:bookmarkEnd w:id="194"/>
    <w:p>
      <w:pPr>
        <w:spacing w:after="0"/>
        <w:ind w:left="0"/>
        <w:jc w:val="both"/>
      </w:pPr>
      <w:r>
        <w:rPr>
          <w:rFonts w:ascii="Times New Roman"/>
          <w:b w:val="false"/>
          <w:i w:val="false"/>
          <w:color w:val="000000"/>
          <w:sz w:val="28"/>
        </w:rPr>
        <w:t xml:space="preserve">
      Егер оқиға: </w:t>
      </w:r>
    </w:p>
    <w:bookmarkStart w:name="z241" w:id="195"/>
    <w:p>
      <w:pPr>
        <w:spacing w:after="0"/>
        <w:ind w:left="0"/>
        <w:jc w:val="both"/>
      </w:pPr>
      <w:r>
        <w:rPr>
          <w:rFonts w:ascii="Times New Roman"/>
          <w:b w:val="false"/>
          <w:i w:val="false"/>
          <w:color w:val="000000"/>
          <w:sz w:val="28"/>
        </w:rPr>
        <w:t xml:space="preserve">
      1) теңiз портында болса, оқиға болған кезден бастап жиырма төрт сағат iшiнде; </w:t>
      </w:r>
    </w:p>
    <w:bookmarkEnd w:id="195"/>
    <w:bookmarkStart w:name="z242" w:id="196"/>
    <w:p>
      <w:pPr>
        <w:spacing w:after="0"/>
        <w:ind w:left="0"/>
        <w:jc w:val="both"/>
      </w:pPr>
      <w:r>
        <w:rPr>
          <w:rFonts w:ascii="Times New Roman"/>
          <w:b w:val="false"/>
          <w:i w:val="false"/>
          <w:color w:val="000000"/>
          <w:sz w:val="28"/>
        </w:rPr>
        <w:t xml:space="preserve">
      2) кеме жүзіп келе жатқан кезде болса, кеменiң немесе кеме капитанының оқиға болғаннан кейiн алғашқы теңiз портына келген кезiнен бастап жиырма төрт сағат iшiнде теңiздегi наразылық туралы өтініш берiледi. </w:t>
      </w:r>
    </w:p>
    <w:bookmarkEnd w:id="196"/>
    <w:p>
      <w:pPr>
        <w:spacing w:after="0"/>
        <w:ind w:left="0"/>
        <w:jc w:val="both"/>
      </w:pPr>
      <w:r>
        <w:rPr>
          <w:rFonts w:ascii="Times New Roman"/>
          <w:b w:val="false"/>
          <w:i w:val="false"/>
          <w:color w:val="000000"/>
          <w:sz w:val="28"/>
        </w:rPr>
        <w:t xml:space="preserve">
      Қызмет көрсетушінің лауазымды адамы теңіздегі наразылық туралы мәлімдемені қабылдағаннан кейін, кеме капитанының өтініші, кеме журналындағы мәліметтер, кеме капитанына және қажет болған жағдайда кеменің басқа экипаж мүшелеріне сауал қою негізінде теңіздегі наразылық туралы акт жасайды. </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және құжаттар топтамасын қабылдаған уақыты көрсетілген белгі оның қабылданғанын растау болып табылады.";</w:t>
      </w:r>
    </w:p>
    <w:bookmarkStart w:name="z243" w:id="197"/>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97"/>
    <w:bookmarkStart w:name="z244" w:id="198"/>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198"/>
    <w:bookmarkStart w:name="z245" w:id="19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199"/>
    <w:bookmarkStart w:name="z246" w:id="20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"Сауда мақсатында теңізде жүзу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келмеуі.</w:t>
      </w:r>
    </w:p>
    <w:bookmarkEnd w:id="20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48" w:id="201"/>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201"/>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Шағымда:</w:t>
      </w:r>
    </w:p>
    <w:bookmarkStart w:name="z249" w:id="202"/>
    <w:p>
      <w:pPr>
        <w:spacing w:after="0"/>
        <w:ind w:left="0"/>
        <w:jc w:val="both"/>
      </w:pPr>
      <w:r>
        <w:rPr>
          <w:rFonts w:ascii="Times New Roman"/>
          <w:b w:val="false"/>
          <w:i w:val="false"/>
          <w:color w:val="000000"/>
          <w:sz w:val="28"/>
        </w:rPr>
        <w:t>
      1) жеке тұлғалар – өзінің тегін, атын, әкесінің атын және пошталық адресін көрсетеді;</w:t>
      </w:r>
    </w:p>
    <w:bookmarkEnd w:id="202"/>
    <w:bookmarkStart w:name="z250" w:id="203"/>
    <w:p>
      <w:pPr>
        <w:spacing w:after="0"/>
        <w:ind w:left="0"/>
        <w:jc w:val="both"/>
      </w:pPr>
      <w:r>
        <w:rPr>
          <w:rFonts w:ascii="Times New Roman"/>
          <w:b w:val="false"/>
          <w:i w:val="false"/>
          <w:color w:val="000000"/>
          <w:sz w:val="28"/>
        </w:rPr>
        <w:t>
      2) заңды тұлғалар – өзінің аталуын, пошталық адресін, шығыс нөмірін және уақытын көрсетеді.</w:t>
      </w:r>
    </w:p>
    <w:bookmarkEnd w:id="203"/>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2" w:id="204"/>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204"/>
    <w:bookmarkStart w:name="z253" w:id="205"/>
    <w:p>
      <w:pPr>
        <w:spacing w:after="0"/>
        <w:ind w:left="0"/>
        <w:jc w:val="both"/>
      </w:pPr>
      <w:r>
        <w:rPr>
          <w:rFonts w:ascii="Times New Roman"/>
          <w:b w:val="false"/>
          <w:i w:val="false"/>
          <w:color w:val="000000"/>
          <w:sz w:val="28"/>
        </w:rPr>
        <w:t xml:space="preserve">
      12) көрсетілген бұйрықпен бекітілген "Шетелдіктерге Қазақстан Республикасына кіруге шақыруды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5" w:id="206"/>
    <w:p>
      <w:pPr>
        <w:spacing w:after="0"/>
        <w:ind w:left="0"/>
        <w:jc w:val="both"/>
      </w:pPr>
      <w:r>
        <w:rPr>
          <w:rFonts w:ascii="Times New Roman"/>
          <w:b w:val="false"/>
          <w:i w:val="false"/>
          <w:color w:val="000000"/>
          <w:sz w:val="28"/>
        </w:rPr>
        <w:t>
      "4. Мемлекеттік қызметті көрсету мерзімі:</w:t>
      </w:r>
    </w:p>
    <w:bookmarkEnd w:id="206"/>
    <w:bookmarkStart w:name="z256" w:id="207"/>
    <w:p>
      <w:pPr>
        <w:spacing w:after="0"/>
        <w:ind w:left="0"/>
        <w:jc w:val="both"/>
      </w:pPr>
      <w:r>
        <w:rPr>
          <w:rFonts w:ascii="Times New Roman"/>
          <w:b w:val="false"/>
          <w:i w:val="false"/>
          <w:color w:val="000000"/>
          <w:sz w:val="28"/>
        </w:rPr>
        <w:t>
      1) көрсетілетін қызметті берушіге құжаттар топтамасын тапсырған күннен бастап – 5 (бес) жұмыс күні, ал қосымша зерделеу немесе тексеру жүргізу қажет болған жағдайда, жүгінген мерзім күнтізбелік 30 (отыз) күнге ұзартылуы мүмкін, бұл ретте заңды тұлғаға (бұдан әрі– көрсетілетін қызметті алушы) 3 (үш) жұмыс күні жазбаша түрде хабарлайды;</w:t>
      </w:r>
    </w:p>
    <w:bookmarkEnd w:id="207"/>
    <w:bookmarkStart w:name="z257" w:id="208"/>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60 минут;</w:t>
      </w:r>
    </w:p>
    <w:bookmarkEnd w:id="208"/>
    <w:bookmarkStart w:name="z258" w:id="209"/>
    <w:p>
      <w:pPr>
        <w:spacing w:after="0"/>
        <w:ind w:left="0"/>
        <w:jc w:val="both"/>
      </w:pPr>
      <w:r>
        <w:rPr>
          <w:rFonts w:ascii="Times New Roman"/>
          <w:b w:val="false"/>
          <w:i w:val="false"/>
          <w:color w:val="000000"/>
          <w:sz w:val="28"/>
        </w:rPr>
        <w:t>
      3) қызмет көрсетудің рұқсат етілген ең ұзақ уақыты – 10 минут.";</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60" w:id="210"/>
    <w:p>
      <w:pPr>
        <w:spacing w:after="0"/>
        <w:ind w:left="0"/>
        <w:jc w:val="both"/>
      </w:pPr>
      <w:r>
        <w:rPr>
          <w:rFonts w:ascii="Times New Roman"/>
          <w:b w:val="false"/>
          <w:i w:val="false"/>
          <w:color w:val="000000"/>
          <w:sz w:val="28"/>
        </w:rPr>
        <w:t>
      "7. Мемлекеттiк көрсетілетін қызмет "Салық және бюджетке төленетін басқа да міндетті төлемдер туралы" Қазақстан Республикасының 2008 жылғы 10 желтоқсандағы Кодексінде (</w:t>
      </w:r>
      <w:r>
        <w:rPr>
          <w:rFonts w:ascii="Times New Roman"/>
          <w:b w:val="false"/>
          <w:i w:val="false"/>
          <w:color w:val="000000"/>
          <w:sz w:val="28"/>
        </w:rPr>
        <w:t>Салық кодексі</w:t>
      </w:r>
      <w:r>
        <w:rPr>
          <w:rFonts w:ascii="Times New Roman"/>
          <w:b w:val="false"/>
          <w:i w:val="false"/>
          <w:color w:val="000000"/>
          <w:sz w:val="28"/>
        </w:rPr>
        <w:t>) белгіленген консулдық алым мөлшерлемелері бойынша ақылы негізде көрсетілетін қызметті алушыларға көрсетіледі.</w:t>
      </w:r>
    </w:p>
    <w:bookmarkEnd w:id="210"/>
    <w:p>
      <w:pPr>
        <w:spacing w:after="0"/>
        <w:ind w:left="0"/>
        <w:jc w:val="both"/>
      </w:pPr>
      <w:r>
        <w:rPr>
          <w:rFonts w:ascii="Times New Roman"/>
          <w:b w:val="false"/>
          <w:i w:val="false"/>
          <w:color w:val="000000"/>
          <w:sz w:val="28"/>
        </w:rPr>
        <w:t>
      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p>
      <w:pPr>
        <w:spacing w:after="0"/>
        <w:ind w:left="0"/>
        <w:jc w:val="both"/>
      </w:pPr>
      <w:r>
        <w:rPr>
          <w:rFonts w:ascii="Times New Roman"/>
          <w:b w:val="false"/>
          <w:i w:val="false"/>
          <w:color w:val="000000"/>
          <w:sz w:val="28"/>
        </w:rPr>
        <w:t>
      Мемлекеттік көрсетілетін қызмет:</w:t>
      </w:r>
    </w:p>
    <w:bookmarkStart w:name="z261" w:id="211"/>
    <w:p>
      <w:pPr>
        <w:spacing w:after="0"/>
        <w:ind w:left="0"/>
        <w:jc w:val="both"/>
      </w:pPr>
      <w:r>
        <w:rPr>
          <w:rFonts w:ascii="Times New Roman"/>
          <w:b w:val="false"/>
          <w:i w:val="false"/>
          <w:color w:val="000000"/>
          <w:sz w:val="28"/>
        </w:rPr>
        <w:t>
      1) Қазақстан Республикасына жіберілген шетелдік ресми делегациялардың мүшелеріне және олармен бірге жүретін адамдарға;</w:t>
      </w:r>
    </w:p>
    <w:bookmarkEnd w:id="211"/>
    <w:bookmarkStart w:name="z262" w:id="212"/>
    <w:p>
      <w:pPr>
        <w:spacing w:after="0"/>
        <w:ind w:left="0"/>
        <w:jc w:val="both"/>
      </w:pPr>
      <w:r>
        <w:rPr>
          <w:rFonts w:ascii="Times New Roman"/>
          <w:b w:val="false"/>
          <w:i w:val="false"/>
          <w:color w:val="000000"/>
          <w:sz w:val="28"/>
        </w:rPr>
        <w:t>
      2) республикалық және халықаралық маңызы бар іс-шараларға (симпозиумдар, конференциялар мен өзге де саяси, мәдени, ғылыми және спорттық іс-шаралар) қатысу үшін Қазақстан Республикасына жіберілген шетелдіктерге;</w:t>
      </w:r>
    </w:p>
    <w:bookmarkEnd w:id="212"/>
    <w:bookmarkStart w:name="z263" w:id="213"/>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Президенті Іс басқармасының, Қазақстан Республикасы Премьер-Министрі Кеңсесінің шақыруы бойынша Қазақстан Республикасына келетін шетелдіктерге;</w:t>
      </w:r>
    </w:p>
    <w:bookmarkEnd w:id="213"/>
    <w:bookmarkStart w:name="z264" w:id="214"/>
    <w:p>
      <w:pPr>
        <w:spacing w:after="0"/>
        <w:ind w:left="0"/>
        <w:jc w:val="both"/>
      </w:pPr>
      <w:r>
        <w:rPr>
          <w:rFonts w:ascii="Times New Roman"/>
          <w:b w:val="false"/>
          <w:i w:val="false"/>
          <w:color w:val="000000"/>
          <w:sz w:val="28"/>
        </w:rPr>
        <w:t>
      4) Қазақстан Республикасының мүдделі мемлекеттік органдарымен келісілген гуманитарлық көмекпен Қазақстан Республикасына келетін шетелдіктерге;</w:t>
      </w:r>
    </w:p>
    <w:bookmarkEnd w:id="214"/>
    <w:bookmarkStart w:name="z265" w:id="215"/>
    <w:p>
      <w:pPr>
        <w:spacing w:after="0"/>
        <w:ind w:left="0"/>
        <w:jc w:val="both"/>
      </w:pPr>
      <w:r>
        <w:rPr>
          <w:rFonts w:ascii="Times New Roman"/>
          <w:b w:val="false"/>
          <w:i w:val="false"/>
          <w:color w:val="000000"/>
          <w:sz w:val="28"/>
        </w:rPr>
        <w:t>
      5) Қазақстан Республикасына қызметтік істер бойынша келетін халықаралық ұйымдардың қызметкерлеріне;</w:t>
      </w:r>
    </w:p>
    <w:bookmarkEnd w:id="215"/>
    <w:bookmarkStart w:name="z266" w:id="216"/>
    <w:p>
      <w:pPr>
        <w:spacing w:after="0"/>
        <w:ind w:left="0"/>
        <w:jc w:val="both"/>
      </w:pPr>
      <w:r>
        <w:rPr>
          <w:rFonts w:ascii="Times New Roman"/>
          <w:b w:val="false"/>
          <w:i w:val="false"/>
          <w:color w:val="000000"/>
          <w:sz w:val="28"/>
        </w:rPr>
        <w:t>
      6)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түсіністік қағидаты негізінде келетін шетелдіктерге;</w:t>
      </w:r>
    </w:p>
    <w:bookmarkEnd w:id="216"/>
    <w:bookmarkStart w:name="z267" w:id="217"/>
    <w:p>
      <w:pPr>
        <w:spacing w:after="0"/>
        <w:ind w:left="0"/>
        <w:jc w:val="both"/>
      </w:pPr>
      <w:r>
        <w:rPr>
          <w:rFonts w:ascii="Times New Roman"/>
          <w:b w:val="false"/>
          <w:i w:val="false"/>
          <w:color w:val="000000"/>
          <w:sz w:val="28"/>
        </w:rPr>
        <w:t>
      7) түсіністік қағидаты негізінде 16 жасқа дейінгі балаларға;</w:t>
      </w:r>
    </w:p>
    <w:bookmarkEnd w:id="217"/>
    <w:bookmarkStart w:name="z268" w:id="218"/>
    <w:p>
      <w:pPr>
        <w:spacing w:after="0"/>
        <w:ind w:left="0"/>
        <w:jc w:val="both"/>
      </w:pPr>
      <w:r>
        <w:rPr>
          <w:rFonts w:ascii="Times New Roman"/>
          <w:b w:val="false"/>
          <w:i w:val="false"/>
          <w:color w:val="000000"/>
          <w:sz w:val="28"/>
        </w:rPr>
        <w:t>
      8) көрсетілетін қызметті берушінің лауазымды қызметкерлері жіберген қателері бар алдыңғы визалардың орнына қайтадан визалар бергені үшін тегін көрсетіледі.";</w:t>
      </w:r>
    </w:p>
    <w:bookmarkEnd w:id="218"/>
    <w:bookmarkStart w:name="z269" w:id="219"/>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219"/>
    <w:bookmarkStart w:name="z270" w:id="220"/>
    <w:p>
      <w:pPr>
        <w:spacing w:after="0"/>
        <w:ind w:left="0"/>
        <w:jc w:val="both"/>
      </w:pPr>
      <w:r>
        <w:rPr>
          <w:rFonts w:ascii="Times New Roman"/>
          <w:b w:val="false"/>
          <w:i w:val="false"/>
          <w:color w:val="000000"/>
          <w:sz w:val="28"/>
        </w:rPr>
        <w:t>
      "9-1. Көрсетілетін қызметті беруші мемлекеттік қызметті көрсетуден мынадай негіздер бойынша бас тартады:</w:t>
      </w:r>
    </w:p>
    <w:bookmarkEnd w:id="220"/>
    <w:bookmarkStart w:name="z271" w:id="22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белгілі болуы;</w:t>
      </w:r>
    </w:p>
    <w:bookmarkEnd w:id="221"/>
    <w:bookmarkStart w:name="z272" w:id="22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(Нормативтік құқықтық актілерді тіркеу тізілімінде № 14531 болып тіркелген) талаптарына сәйкес келмеуі;</w:t>
      </w:r>
    </w:p>
    <w:bookmarkEnd w:id="222"/>
    <w:bookmarkStart w:name="z273" w:id="223"/>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қажетті келісімі туралы сұрау салуға берілген теріс жауабы.</w:t>
      </w:r>
    </w:p>
    <w:bookmarkEnd w:id="223"/>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құжат қабылдаудан бас тартқаны туралы қолхат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5" w:id="224"/>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224"/>
    <w:p>
      <w:pPr>
        <w:spacing w:after="0"/>
        <w:ind w:left="0"/>
        <w:jc w:val="both"/>
      </w:pPr>
      <w:r>
        <w:rPr>
          <w:rFonts w:ascii="Times New Roman"/>
          <w:b w:val="false"/>
          <w:i w:val="false"/>
          <w:color w:val="000000"/>
          <w:sz w:val="28"/>
        </w:rPr>
        <w:t>
      Шағым көрсетілетін қызметті берушінің кеңсесі арқылы қолма-қол, пошта арқылы жазбаша түрде немесе "электронды үкімет" веб-порталы арқылы беріледі.</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xml:space="preserve">
      Көрсетілген қызметті алушының шағымында оның тегі, аты, әкесінің аты, почта мекенжайы шығыс нөмірі және уақыты көрсетіледі. Шағымда көрсетілетін қызметті алушының қол таңбасы болу керек.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7" w:id="225"/>
    <w:p>
      <w:pPr>
        <w:spacing w:after="0"/>
        <w:ind w:left="0"/>
        <w:jc w:val="both"/>
      </w:pPr>
      <w:r>
        <w:rPr>
          <w:rFonts w:ascii="Times New Roman"/>
          <w:b w:val="false"/>
          <w:i w:val="false"/>
          <w:color w:val="000000"/>
          <w:sz w:val="28"/>
        </w:rPr>
        <w:t>
      "14. Мемлекетік қызметі көрсету мәселелері бойынша анықтама қызметтерінің байланыс телефондары www.mfa.gov.kz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bookmarkEnd w:id="2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мемлекеттік көрсетілетін қызмет стандартына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Start w:name="z278" w:id="226"/>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226"/>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 және оның ресми жариялануын;</w:t>
      </w:r>
    </w:p>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орналастырылуын қамтамасыз етсін.</w:t>
      </w:r>
    </w:p>
    <w:bookmarkStart w:name="z279" w:id="227"/>
    <w:p>
      <w:pPr>
        <w:spacing w:after="0"/>
        <w:ind w:left="0"/>
        <w:jc w:val="both"/>
      </w:pPr>
      <w:r>
        <w:rPr>
          <w:rFonts w:ascii="Times New Roman"/>
          <w:b w:val="false"/>
          <w:i w:val="false"/>
          <w:color w:val="000000"/>
          <w:sz w:val="28"/>
        </w:rPr>
        <w:t>
      3. Осы бұйрықтың орындалуын бақылау Қазақстан Республикасының Сыртқы істер министрінің бірінші орынбасары М.Б.Тілеубердіге жүктелсін.</w:t>
      </w:r>
    </w:p>
    <w:bookmarkEnd w:id="227"/>
    <w:bookmarkStart w:name="z280" w:id="2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Сыртқы істер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2016 жылғы 14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 Е. Сағадиев</w:t>
      </w:r>
    </w:p>
    <w:p>
      <w:pPr>
        <w:spacing w:after="0"/>
        <w:ind w:left="0"/>
        <w:jc w:val="both"/>
      </w:pPr>
      <w:r>
        <w:rPr>
          <w:rFonts w:ascii="Times New Roman"/>
          <w:b w:val="false"/>
          <w:i w:val="false"/>
          <w:color w:val="000000"/>
          <w:sz w:val="28"/>
        </w:rPr>
        <w:t>
      2016 жылғы 15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_________________ К. Мәсімов</w:t>
      </w:r>
    </w:p>
    <w:p>
      <w:pPr>
        <w:spacing w:after="0"/>
        <w:ind w:left="0"/>
        <w:jc w:val="both"/>
      </w:pPr>
      <w:r>
        <w:rPr>
          <w:rFonts w:ascii="Times New Roman"/>
          <w:b w:val="false"/>
          <w:i w:val="false"/>
          <w:color w:val="000000"/>
          <w:sz w:val="28"/>
        </w:rPr>
        <w:t>
      2016 жылғы 23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 Қ. Бишімбаев</w:t>
      </w:r>
    </w:p>
    <w:p>
      <w:pPr>
        <w:spacing w:after="0"/>
        <w:ind w:left="0"/>
        <w:jc w:val="both"/>
      </w:pPr>
      <w:r>
        <w:rPr>
          <w:rFonts w:ascii="Times New Roman"/>
          <w:b w:val="false"/>
          <w:i w:val="false"/>
          <w:color w:val="000000"/>
          <w:sz w:val="28"/>
        </w:rPr>
        <w:t>
      2016 жылғы 21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 Қ. Қасымов</w:t>
      </w:r>
    </w:p>
    <w:p>
      <w:pPr>
        <w:spacing w:after="0"/>
        <w:ind w:left="0"/>
        <w:jc w:val="both"/>
      </w:pPr>
      <w:r>
        <w:rPr>
          <w:rFonts w:ascii="Times New Roman"/>
          <w:b w:val="false"/>
          <w:i w:val="false"/>
          <w:color w:val="000000"/>
          <w:sz w:val="28"/>
        </w:rPr>
        <w:t>
      2016 жылғы 28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11-1-2/584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есепке алу"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(есепке қабылдаған Қазақстан Республикасының шет елдегі мекемесінің атауы)</w:t>
      </w:r>
    </w:p>
    <w:bookmarkStart w:name="z282" w:id="229"/>
    <w:p>
      <w:pPr>
        <w:spacing w:after="0"/>
        <w:ind w:left="0"/>
        <w:jc w:val="left"/>
      </w:pPr>
      <w:r>
        <w:rPr>
          <w:rFonts w:ascii="Times New Roman"/>
          <w:b/>
          <w:i w:val="false"/>
          <w:color w:val="000000"/>
        </w:rPr>
        <w:t xml:space="preserve"> ҚАЗАҚСТАН РЕСПУБЛИКАСЫНАН ТЫС ЖЕРДЕ ТҰРАҚТЫ ТҰРАТЫН</w:t>
      </w:r>
      <w:r>
        <w:br/>
      </w:r>
      <w:r>
        <w:rPr>
          <w:rFonts w:ascii="Times New Roman"/>
          <w:b/>
          <w:i w:val="false"/>
          <w:color w:val="000000"/>
        </w:rPr>
        <w:t>ҚАЗАҚСТАН РЕСПУБЛИКАСЫНЫҢ АЗАМАТТАРЫН</w:t>
      </w:r>
      <w:r>
        <w:br/>
      </w:r>
      <w:r>
        <w:rPr>
          <w:rFonts w:ascii="Times New Roman"/>
          <w:b/>
          <w:i w:val="false"/>
          <w:color w:val="000000"/>
        </w:rPr>
        <w:t>ЕСЕПКЕ АЛУ КАРТОЧКАСЫ</w:t>
      </w:r>
    </w:p>
    <w:bookmarkEnd w:id="229"/>
    <w:p>
      <w:pPr>
        <w:spacing w:after="0"/>
        <w:ind w:left="0"/>
        <w:jc w:val="left"/>
      </w:pPr>
      <w:r>
        <w:br/>
      </w:r>
    </w:p>
    <w:p>
      <w:pPr>
        <w:spacing w:after="0"/>
        <w:ind w:left="0"/>
        <w:jc w:val="both"/>
      </w:pPr>
      <w:r>
        <w:drawing>
          <wp:inline distT="0" distB="0" distL="0" distR="0">
            <wp:extent cx="1092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(егер тегіңізді, атыңызды ауыстырсаңыз, пайдаланған барлық</w:t>
      </w:r>
    </w:p>
    <w:p>
      <w:pPr>
        <w:spacing w:after="0"/>
        <w:ind w:left="0"/>
        <w:jc w:val="both"/>
      </w:pPr>
      <w:r>
        <w:rPr>
          <w:rFonts w:ascii="Times New Roman"/>
          <w:b w:val="false"/>
          <w:i w:val="false"/>
          <w:color w:val="000000"/>
          <w:sz w:val="28"/>
        </w:rPr>
        <w:t>
      тектеріңізді атаңыз) 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Білімі мен мамандығы, қашан және қандай оқу орнын бітірдіңіз 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Шетелге шығудың мақсаты және күні _________________________________</w:t>
      </w:r>
    </w:p>
    <w:p>
      <w:pPr>
        <w:spacing w:after="0"/>
        <w:ind w:left="0"/>
        <w:jc w:val="both"/>
      </w:pPr>
      <w:r>
        <w:rPr>
          <w:rFonts w:ascii="Times New Roman"/>
          <w:b w:val="false"/>
          <w:i w:val="false"/>
          <w:color w:val="000000"/>
          <w:sz w:val="28"/>
        </w:rPr>
        <w:t>
      7. Қазақстан Республикасында бұрынғы тұрғылықты мекенжайы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Шетелдегі тұрғылықты мекенжайы мен телефон нөмірі (e-mail)____________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Жұмыс орны және атқаратын лауазымы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Қазақстанда туыстарыңыз бар ма, олардың тектері мен мекенжайлары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Паспорттың нөмірі, қашан және кім берді, қолдану мерзімі ______________</w:t>
      </w:r>
    </w:p>
    <w:p>
      <w:pPr>
        <w:spacing w:after="0"/>
        <w:ind w:left="0"/>
        <w:jc w:val="both"/>
      </w:pPr>
      <w:r>
        <w:rPr>
          <w:rFonts w:ascii="Times New Roman"/>
          <w:b w:val="false"/>
          <w:i w:val="false"/>
          <w:color w:val="000000"/>
          <w:sz w:val="28"/>
        </w:rPr>
        <w:t>
      12. Паспортқа енгізілген адамдар ______________________________________</w:t>
      </w:r>
    </w:p>
    <w:p>
      <w:pPr>
        <w:spacing w:after="0"/>
        <w:ind w:left="0"/>
        <w:jc w:val="both"/>
      </w:pPr>
      <w:r>
        <w:rPr>
          <w:rFonts w:ascii="Times New Roman"/>
          <w:b w:val="false"/>
          <w:i w:val="false"/>
          <w:color w:val="000000"/>
          <w:sz w:val="28"/>
        </w:rPr>
        <w:t>
      13. Паспорттың мерзімін ұзарту және ауыстыру туралы белгілер ____________</w:t>
      </w:r>
    </w:p>
    <w:p>
      <w:pPr>
        <w:spacing w:after="0"/>
        <w:ind w:left="0"/>
        <w:jc w:val="both"/>
      </w:pPr>
      <w:r>
        <w:rPr>
          <w:rFonts w:ascii="Times New Roman"/>
          <w:b w:val="false"/>
          <w:i w:val="false"/>
          <w:color w:val="000000"/>
          <w:sz w:val="28"/>
        </w:rPr>
        <w:t>
      14. Жергілікті билік берген құжаттардың көшірмелері _____________________</w:t>
      </w:r>
    </w:p>
    <w:p>
      <w:pPr>
        <w:spacing w:after="0"/>
        <w:ind w:left="0"/>
        <w:jc w:val="both"/>
      </w:pPr>
      <w:r>
        <w:rPr>
          <w:rFonts w:ascii="Times New Roman"/>
          <w:b w:val="false"/>
          <w:i w:val="false"/>
          <w:color w:val="000000"/>
          <w:sz w:val="28"/>
        </w:rPr>
        <w:t>
      15. Ерекше белгілер __________________________________________________</w:t>
      </w:r>
    </w:p>
    <w:p>
      <w:pPr>
        <w:spacing w:after="0"/>
        <w:ind w:left="0"/>
        <w:jc w:val="both"/>
      </w:pPr>
      <w:r>
        <w:rPr>
          <w:rFonts w:ascii="Times New Roman"/>
          <w:b w:val="false"/>
          <w:i w:val="false"/>
          <w:color w:val="000000"/>
          <w:sz w:val="28"/>
        </w:rPr>
        <w:t>
      Қолы____________                               20___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11-1-2/584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есепке алу"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(есепке қабылдаған Қазақстан Республикасының шет елдегі мекемесінің атауы)</w:t>
      </w:r>
    </w:p>
    <w:bookmarkStart w:name="z284" w:id="230"/>
    <w:p>
      <w:pPr>
        <w:spacing w:after="0"/>
        <w:ind w:left="0"/>
        <w:jc w:val="left"/>
      </w:pPr>
      <w:r>
        <w:rPr>
          <w:rFonts w:ascii="Times New Roman"/>
          <w:b/>
          <w:i w:val="false"/>
          <w:color w:val="000000"/>
        </w:rPr>
        <w:t xml:space="preserve"> ҚАЗАҚСТАН РЕСПУБЛИКАСЫНАН ТЫС ЖЕРДЕ УАҚЫТША ТҰРАТЫН</w:t>
      </w:r>
      <w:r>
        <w:br/>
      </w:r>
      <w:r>
        <w:rPr>
          <w:rFonts w:ascii="Times New Roman"/>
          <w:b/>
          <w:i w:val="false"/>
          <w:color w:val="000000"/>
        </w:rPr>
        <w:t>ҚАЗАҚСТАН РЕСПУБЛИКАСЫНЫҢ АЗАМАТТАРЫН</w:t>
      </w:r>
      <w:r>
        <w:br/>
      </w:r>
      <w:r>
        <w:rPr>
          <w:rFonts w:ascii="Times New Roman"/>
          <w:b/>
          <w:i w:val="false"/>
          <w:color w:val="000000"/>
        </w:rPr>
        <w:t>ЕСЕПКЕ АЛУ КАРТОЧКАСЫ</w:t>
      </w:r>
    </w:p>
    <w:bookmarkEnd w:id="230"/>
    <w:p>
      <w:pPr>
        <w:spacing w:after="0"/>
        <w:ind w:left="0"/>
        <w:jc w:val="left"/>
      </w:pPr>
      <w:r>
        <w:br/>
      </w:r>
    </w:p>
    <w:p>
      <w:pPr>
        <w:spacing w:after="0"/>
        <w:ind w:left="0"/>
        <w:jc w:val="both"/>
      </w:pPr>
      <w:r>
        <w:drawing>
          <wp:inline distT="0" distB="0" distL="0" distR="0">
            <wp:extent cx="1092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әкесiнiң аты (бар болғанда)(егер тегіңізді, атыңызды ауыстырсаңыз, пайдаланған</w:t>
      </w:r>
    </w:p>
    <w:p>
      <w:pPr>
        <w:spacing w:after="0"/>
        <w:ind w:left="0"/>
        <w:jc w:val="both"/>
      </w:pPr>
      <w:r>
        <w:rPr>
          <w:rFonts w:ascii="Times New Roman"/>
          <w:b w:val="false"/>
          <w:i w:val="false"/>
          <w:color w:val="000000"/>
          <w:sz w:val="28"/>
        </w:rPr>
        <w:t>
      барлық тектеріңізді атаңыз) _______________________________________________________</w:t>
      </w:r>
    </w:p>
    <w:p>
      <w:pPr>
        <w:spacing w:after="0"/>
        <w:ind w:left="0"/>
        <w:jc w:val="both"/>
      </w:pPr>
      <w:r>
        <w:rPr>
          <w:rFonts w:ascii="Times New Roman"/>
          <w:b w:val="false"/>
          <w:i w:val="false"/>
          <w:color w:val="000000"/>
          <w:sz w:val="28"/>
        </w:rPr>
        <w:t>
      2. Туған жерi және күнi _______________________________________________</w:t>
      </w:r>
    </w:p>
    <w:p>
      <w:pPr>
        <w:spacing w:after="0"/>
        <w:ind w:left="0"/>
        <w:jc w:val="both"/>
      </w:pPr>
      <w:r>
        <w:rPr>
          <w:rFonts w:ascii="Times New Roman"/>
          <w:b w:val="false"/>
          <w:i w:val="false"/>
          <w:color w:val="000000"/>
          <w:sz w:val="28"/>
        </w:rPr>
        <w:t>
      3. Паспорттың №, қашан және кiм бердi _________________________________</w:t>
      </w:r>
    </w:p>
    <w:p>
      <w:pPr>
        <w:spacing w:after="0"/>
        <w:ind w:left="0"/>
        <w:jc w:val="both"/>
      </w:pPr>
      <w:r>
        <w:rPr>
          <w:rFonts w:ascii="Times New Roman"/>
          <w:b w:val="false"/>
          <w:i w:val="false"/>
          <w:color w:val="000000"/>
          <w:sz w:val="28"/>
        </w:rPr>
        <w:t>
      4. Паспорттың қолдану мерзiмi және ұзарту туралы белгiлер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Паспортқа енгiзiлген адамдар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Болу елдерi визаларының жарамдылығы немесе рұқсат мерзiмi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Сапардың мақсаты: _________________________________________________</w:t>
      </w:r>
    </w:p>
    <w:p>
      <w:pPr>
        <w:spacing w:after="0"/>
        <w:ind w:left="0"/>
        <w:jc w:val="both"/>
      </w:pPr>
      <w:r>
        <w:rPr>
          <w:rFonts w:ascii="Times New Roman"/>
          <w:b w:val="false"/>
          <w:i w:val="false"/>
          <w:color w:val="000000"/>
          <w:sz w:val="28"/>
        </w:rPr>
        <w:t>
      8. Жұмыс, оқу, тағлымдамадан өту және т.б. _________________________</w:t>
      </w:r>
    </w:p>
    <w:p>
      <w:pPr>
        <w:spacing w:after="0"/>
        <w:ind w:left="0"/>
        <w:jc w:val="both"/>
      </w:pPr>
      <w:r>
        <w:rPr>
          <w:rFonts w:ascii="Times New Roman"/>
          <w:b w:val="false"/>
          <w:i w:val="false"/>
          <w:color w:val="000000"/>
          <w:sz w:val="28"/>
        </w:rPr>
        <w:t>
      9. Тұрғылықты жерiнiң мекенжайы және телефон нөмiрi ___________________</w:t>
      </w:r>
    </w:p>
    <w:p>
      <w:pPr>
        <w:spacing w:after="0"/>
        <w:ind w:left="0"/>
        <w:jc w:val="both"/>
      </w:pPr>
      <w:r>
        <w:rPr>
          <w:rFonts w:ascii="Times New Roman"/>
          <w:b w:val="false"/>
          <w:i w:val="false"/>
          <w:color w:val="000000"/>
          <w:sz w:val="28"/>
        </w:rPr>
        <w:t>
      10. Қазақстан Республикасындағы тұрақты тұрғылықты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Ерекше белгiлер __________________________________________________</w:t>
      </w:r>
    </w:p>
    <w:p>
      <w:pPr>
        <w:spacing w:after="0"/>
        <w:ind w:left="0"/>
        <w:jc w:val="both"/>
      </w:pPr>
      <w:r>
        <w:rPr>
          <w:rFonts w:ascii="Times New Roman"/>
          <w:b w:val="false"/>
          <w:i w:val="false"/>
          <w:color w:val="000000"/>
          <w:sz w:val="28"/>
        </w:rPr>
        <w:t>
      Қолы___________                              20__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11-1-2/584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кіруге және Қазақстан</w:t>
            </w:r>
            <w:r>
              <w:br/>
            </w:r>
            <w:r>
              <w:rPr>
                <w:rFonts w:ascii="Times New Roman"/>
                <w:b w:val="false"/>
                <w:i w:val="false"/>
                <w:color w:val="000000"/>
                <w:sz w:val="20"/>
              </w:rPr>
              <w:t>Республикасының аумағы</w:t>
            </w:r>
            <w:r>
              <w:br/>
            </w:r>
            <w:r>
              <w:rPr>
                <w:rFonts w:ascii="Times New Roman"/>
                <w:b w:val="false"/>
                <w:i w:val="false"/>
                <w:color w:val="000000"/>
                <w:sz w:val="20"/>
              </w:rPr>
              <w:t>арқылы транзиттік өтуге визалар</w:t>
            </w:r>
            <w:r>
              <w:br/>
            </w:r>
            <w:r>
              <w:rPr>
                <w:rFonts w:ascii="Times New Roman"/>
                <w:b w:val="false"/>
                <w:i w:val="false"/>
                <w:color w:val="000000"/>
                <w:sz w:val="20"/>
              </w:rPr>
              <w:t>беру, олардың мерзімін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286" w:id="231"/>
    <w:p>
      <w:pPr>
        <w:spacing w:after="0"/>
        <w:ind w:left="0"/>
        <w:jc w:val="left"/>
      </w:pPr>
      <w:r>
        <w:rPr>
          <w:rFonts w:ascii="Times New Roman"/>
          <w:b/>
          <w:i w:val="false"/>
          <w:color w:val="000000"/>
        </w:rPr>
        <w:t xml:space="preserve"> Қазақстан Республикасының бір мәртелік "А1", "А2", "В1", "В2", "D1" және "G1" санаттарындағы, сондай-ақ бір мәртелік және екі мәртелік "F1" санатындағы визаларын ресімдеу кезінде азаматтары визалық қолдау немесе шақыру қағазын міндетті түрде көрсетуден босатылатын мемлекеттер тізімі</w:t>
      </w:r>
    </w:p>
    <w:bookmarkEnd w:id="231"/>
    <w:p>
      <w:pPr>
        <w:spacing w:after="0"/>
        <w:ind w:left="0"/>
        <w:jc w:val="both"/>
      </w:pPr>
      <w:r>
        <w:rPr>
          <w:rFonts w:ascii="Times New Roman"/>
          <w:b w:val="false"/>
          <w:i w:val="false"/>
          <w:color w:val="000000"/>
          <w:sz w:val="28"/>
        </w:rPr>
        <w:t xml:space="preserve">
      1. Америка Құрама Штаттары </w:t>
      </w:r>
    </w:p>
    <w:p>
      <w:pPr>
        <w:spacing w:after="0"/>
        <w:ind w:left="0"/>
        <w:jc w:val="both"/>
      </w:pPr>
      <w:r>
        <w:rPr>
          <w:rFonts w:ascii="Times New Roman"/>
          <w:b w:val="false"/>
          <w:i w:val="false"/>
          <w:color w:val="000000"/>
          <w:sz w:val="28"/>
        </w:rPr>
        <w:t>
      2. Аустралия</w:t>
      </w:r>
    </w:p>
    <w:p>
      <w:pPr>
        <w:spacing w:after="0"/>
        <w:ind w:left="0"/>
        <w:jc w:val="both"/>
      </w:pPr>
      <w:r>
        <w:rPr>
          <w:rFonts w:ascii="Times New Roman"/>
          <w:b w:val="false"/>
          <w:i w:val="false"/>
          <w:color w:val="000000"/>
          <w:sz w:val="28"/>
        </w:rPr>
        <w:t>
      3. Аустрия Республикасы</w:t>
      </w:r>
    </w:p>
    <w:p>
      <w:pPr>
        <w:spacing w:after="0"/>
        <w:ind w:left="0"/>
        <w:jc w:val="both"/>
      </w:pPr>
      <w:r>
        <w:rPr>
          <w:rFonts w:ascii="Times New Roman"/>
          <w:b w:val="false"/>
          <w:i w:val="false"/>
          <w:color w:val="000000"/>
          <w:sz w:val="28"/>
        </w:rPr>
        <w:t>
      4. Бельгия Корольдігі</w:t>
      </w:r>
    </w:p>
    <w:p>
      <w:pPr>
        <w:spacing w:after="0"/>
        <w:ind w:left="0"/>
        <w:jc w:val="both"/>
      </w:pPr>
      <w:r>
        <w:rPr>
          <w:rFonts w:ascii="Times New Roman"/>
          <w:b w:val="false"/>
          <w:i w:val="false"/>
          <w:color w:val="000000"/>
          <w:sz w:val="28"/>
        </w:rPr>
        <w:t xml:space="preserve">
      5. Болгария Республикасы </w:t>
      </w:r>
    </w:p>
    <w:p>
      <w:pPr>
        <w:spacing w:after="0"/>
        <w:ind w:left="0"/>
        <w:jc w:val="both"/>
      </w:pPr>
      <w:r>
        <w:rPr>
          <w:rFonts w:ascii="Times New Roman"/>
          <w:b w:val="false"/>
          <w:i w:val="false"/>
          <w:color w:val="000000"/>
          <w:sz w:val="28"/>
        </w:rPr>
        <w:t xml:space="preserve">
      6. Бразилия Федеративтік Республикасы </w:t>
      </w:r>
    </w:p>
    <w:p>
      <w:pPr>
        <w:spacing w:after="0"/>
        <w:ind w:left="0"/>
        <w:jc w:val="both"/>
      </w:pPr>
      <w:r>
        <w:rPr>
          <w:rFonts w:ascii="Times New Roman"/>
          <w:b w:val="false"/>
          <w:i w:val="false"/>
          <w:color w:val="000000"/>
          <w:sz w:val="28"/>
        </w:rPr>
        <w:t xml:space="preserve">
      7. Біріккен Араб Әмірлігі </w:t>
      </w:r>
    </w:p>
    <w:p>
      <w:pPr>
        <w:spacing w:after="0"/>
        <w:ind w:left="0"/>
        <w:jc w:val="both"/>
      </w:pPr>
      <w:r>
        <w:rPr>
          <w:rFonts w:ascii="Times New Roman"/>
          <w:b w:val="false"/>
          <w:i w:val="false"/>
          <w:color w:val="000000"/>
          <w:sz w:val="28"/>
        </w:rPr>
        <w:t>
      8. Германия Федеративтік Республикасы</w:t>
      </w:r>
    </w:p>
    <w:p>
      <w:pPr>
        <w:spacing w:after="0"/>
        <w:ind w:left="0"/>
        <w:jc w:val="both"/>
      </w:pPr>
      <w:r>
        <w:rPr>
          <w:rFonts w:ascii="Times New Roman"/>
          <w:b w:val="false"/>
          <w:i w:val="false"/>
          <w:color w:val="000000"/>
          <w:sz w:val="28"/>
        </w:rPr>
        <w:t xml:space="preserve">
      9. Грекия Республикасы </w:t>
      </w:r>
    </w:p>
    <w:p>
      <w:pPr>
        <w:spacing w:after="0"/>
        <w:ind w:left="0"/>
        <w:jc w:val="both"/>
      </w:pPr>
      <w:r>
        <w:rPr>
          <w:rFonts w:ascii="Times New Roman"/>
          <w:b w:val="false"/>
          <w:i w:val="false"/>
          <w:color w:val="000000"/>
          <w:sz w:val="28"/>
        </w:rPr>
        <w:t>
      10. Дания Корольдігі</w:t>
      </w:r>
    </w:p>
    <w:p>
      <w:pPr>
        <w:spacing w:after="0"/>
        <w:ind w:left="0"/>
        <w:jc w:val="both"/>
      </w:pPr>
      <w:r>
        <w:rPr>
          <w:rFonts w:ascii="Times New Roman"/>
          <w:b w:val="false"/>
          <w:i w:val="false"/>
          <w:color w:val="000000"/>
          <w:sz w:val="28"/>
        </w:rPr>
        <w:t xml:space="preserve">
      11. Жаңа Зеландия </w:t>
      </w:r>
    </w:p>
    <w:p>
      <w:pPr>
        <w:spacing w:after="0"/>
        <w:ind w:left="0"/>
        <w:jc w:val="both"/>
      </w:pPr>
      <w:r>
        <w:rPr>
          <w:rFonts w:ascii="Times New Roman"/>
          <w:b w:val="false"/>
          <w:i w:val="false"/>
          <w:color w:val="000000"/>
          <w:sz w:val="28"/>
        </w:rPr>
        <w:t>
      12. Жапония</w:t>
      </w:r>
    </w:p>
    <w:p>
      <w:pPr>
        <w:spacing w:after="0"/>
        <w:ind w:left="0"/>
        <w:jc w:val="both"/>
      </w:pPr>
      <w:r>
        <w:rPr>
          <w:rFonts w:ascii="Times New Roman"/>
          <w:b w:val="false"/>
          <w:i w:val="false"/>
          <w:color w:val="000000"/>
          <w:sz w:val="28"/>
        </w:rPr>
        <w:t>
      13. Израиль Мемлекеті</w:t>
      </w:r>
    </w:p>
    <w:p>
      <w:pPr>
        <w:spacing w:after="0"/>
        <w:ind w:left="0"/>
        <w:jc w:val="both"/>
      </w:pPr>
      <w:r>
        <w:rPr>
          <w:rFonts w:ascii="Times New Roman"/>
          <w:b w:val="false"/>
          <w:i w:val="false"/>
          <w:color w:val="000000"/>
          <w:sz w:val="28"/>
        </w:rPr>
        <w:t>
      14. Иордан Хашимит Корольдігі</w:t>
      </w:r>
    </w:p>
    <w:p>
      <w:pPr>
        <w:spacing w:after="0"/>
        <w:ind w:left="0"/>
        <w:jc w:val="both"/>
      </w:pPr>
      <w:r>
        <w:rPr>
          <w:rFonts w:ascii="Times New Roman"/>
          <w:b w:val="false"/>
          <w:i w:val="false"/>
          <w:color w:val="000000"/>
          <w:sz w:val="28"/>
        </w:rPr>
        <w:t>
      15. Ирландия Республикасы</w:t>
      </w:r>
    </w:p>
    <w:p>
      <w:pPr>
        <w:spacing w:after="0"/>
        <w:ind w:left="0"/>
        <w:jc w:val="both"/>
      </w:pPr>
      <w:r>
        <w:rPr>
          <w:rFonts w:ascii="Times New Roman"/>
          <w:b w:val="false"/>
          <w:i w:val="false"/>
          <w:color w:val="000000"/>
          <w:sz w:val="28"/>
        </w:rPr>
        <w:t>
      16. Исландия Республикасы</w:t>
      </w:r>
    </w:p>
    <w:p>
      <w:pPr>
        <w:spacing w:after="0"/>
        <w:ind w:left="0"/>
        <w:jc w:val="both"/>
      </w:pPr>
      <w:r>
        <w:rPr>
          <w:rFonts w:ascii="Times New Roman"/>
          <w:b w:val="false"/>
          <w:i w:val="false"/>
          <w:color w:val="000000"/>
          <w:sz w:val="28"/>
        </w:rPr>
        <w:t>
      17. Испания Корольдігі</w:t>
      </w:r>
    </w:p>
    <w:p>
      <w:pPr>
        <w:spacing w:after="0"/>
        <w:ind w:left="0"/>
        <w:jc w:val="both"/>
      </w:pPr>
      <w:r>
        <w:rPr>
          <w:rFonts w:ascii="Times New Roman"/>
          <w:b w:val="false"/>
          <w:i w:val="false"/>
          <w:color w:val="000000"/>
          <w:sz w:val="28"/>
        </w:rPr>
        <w:t xml:space="preserve">
      18. Италия Республикасы </w:t>
      </w:r>
    </w:p>
    <w:p>
      <w:pPr>
        <w:spacing w:after="0"/>
        <w:ind w:left="0"/>
        <w:jc w:val="both"/>
      </w:pPr>
      <w:r>
        <w:rPr>
          <w:rFonts w:ascii="Times New Roman"/>
          <w:b w:val="false"/>
          <w:i w:val="false"/>
          <w:color w:val="000000"/>
          <w:sz w:val="28"/>
        </w:rPr>
        <w:t>
      19. Канада</w:t>
      </w:r>
    </w:p>
    <w:p>
      <w:pPr>
        <w:spacing w:after="0"/>
        <w:ind w:left="0"/>
        <w:jc w:val="both"/>
      </w:pPr>
      <w:r>
        <w:rPr>
          <w:rFonts w:ascii="Times New Roman"/>
          <w:b w:val="false"/>
          <w:i w:val="false"/>
          <w:color w:val="000000"/>
          <w:sz w:val="28"/>
        </w:rPr>
        <w:t>
      20. Кипр Республикасы</w:t>
      </w:r>
    </w:p>
    <w:p>
      <w:pPr>
        <w:spacing w:after="0"/>
        <w:ind w:left="0"/>
        <w:jc w:val="both"/>
      </w:pPr>
      <w:r>
        <w:rPr>
          <w:rFonts w:ascii="Times New Roman"/>
          <w:b w:val="false"/>
          <w:i w:val="false"/>
          <w:color w:val="000000"/>
          <w:sz w:val="28"/>
        </w:rPr>
        <w:t>
      21. Корея Республикасы</w:t>
      </w:r>
    </w:p>
    <w:p>
      <w:pPr>
        <w:spacing w:after="0"/>
        <w:ind w:left="0"/>
        <w:jc w:val="both"/>
      </w:pPr>
      <w:r>
        <w:rPr>
          <w:rFonts w:ascii="Times New Roman"/>
          <w:b w:val="false"/>
          <w:i w:val="false"/>
          <w:color w:val="000000"/>
          <w:sz w:val="28"/>
        </w:rPr>
        <w:t>
      22. Қатар Мемлекеті</w:t>
      </w:r>
    </w:p>
    <w:p>
      <w:pPr>
        <w:spacing w:after="0"/>
        <w:ind w:left="0"/>
        <w:jc w:val="both"/>
      </w:pPr>
      <w:r>
        <w:rPr>
          <w:rFonts w:ascii="Times New Roman"/>
          <w:b w:val="false"/>
          <w:i w:val="false"/>
          <w:color w:val="000000"/>
          <w:sz w:val="28"/>
        </w:rPr>
        <w:t>
      23. Латвия Республикасы</w:t>
      </w:r>
    </w:p>
    <w:p>
      <w:pPr>
        <w:spacing w:after="0"/>
        <w:ind w:left="0"/>
        <w:jc w:val="both"/>
      </w:pPr>
      <w:r>
        <w:rPr>
          <w:rFonts w:ascii="Times New Roman"/>
          <w:b w:val="false"/>
          <w:i w:val="false"/>
          <w:color w:val="000000"/>
          <w:sz w:val="28"/>
        </w:rPr>
        <w:t>
      24. Литва Республикасы</w:t>
      </w:r>
    </w:p>
    <w:p>
      <w:pPr>
        <w:spacing w:after="0"/>
        <w:ind w:left="0"/>
        <w:jc w:val="both"/>
      </w:pPr>
      <w:r>
        <w:rPr>
          <w:rFonts w:ascii="Times New Roman"/>
          <w:b w:val="false"/>
          <w:i w:val="false"/>
          <w:color w:val="000000"/>
          <w:sz w:val="28"/>
        </w:rPr>
        <w:t>
      25. Лихтенштейн Князьдігі</w:t>
      </w:r>
    </w:p>
    <w:p>
      <w:pPr>
        <w:spacing w:after="0"/>
        <w:ind w:left="0"/>
        <w:jc w:val="both"/>
      </w:pPr>
      <w:r>
        <w:rPr>
          <w:rFonts w:ascii="Times New Roman"/>
          <w:b w:val="false"/>
          <w:i w:val="false"/>
          <w:color w:val="000000"/>
          <w:sz w:val="28"/>
        </w:rPr>
        <w:t>
      26. Люксембург Ұлы Герцогтігі</w:t>
      </w:r>
    </w:p>
    <w:p>
      <w:pPr>
        <w:spacing w:after="0"/>
        <w:ind w:left="0"/>
        <w:jc w:val="both"/>
      </w:pPr>
      <w:r>
        <w:rPr>
          <w:rFonts w:ascii="Times New Roman"/>
          <w:b w:val="false"/>
          <w:i w:val="false"/>
          <w:color w:val="000000"/>
          <w:sz w:val="28"/>
        </w:rPr>
        <w:t>
      27. Мажарстан</w:t>
      </w:r>
    </w:p>
    <w:p>
      <w:pPr>
        <w:spacing w:after="0"/>
        <w:ind w:left="0"/>
        <w:jc w:val="both"/>
      </w:pPr>
      <w:r>
        <w:rPr>
          <w:rFonts w:ascii="Times New Roman"/>
          <w:b w:val="false"/>
          <w:i w:val="false"/>
          <w:color w:val="000000"/>
          <w:sz w:val="28"/>
        </w:rPr>
        <w:t>
      28. Малайзия Федерациясы</w:t>
      </w:r>
    </w:p>
    <w:p>
      <w:pPr>
        <w:spacing w:after="0"/>
        <w:ind w:left="0"/>
        <w:jc w:val="both"/>
      </w:pPr>
      <w:r>
        <w:rPr>
          <w:rFonts w:ascii="Times New Roman"/>
          <w:b w:val="false"/>
          <w:i w:val="false"/>
          <w:color w:val="000000"/>
          <w:sz w:val="28"/>
        </w:rPr>
        <w:t>
      29. Мальта Республикасы</w:t>
      </w:r>
    </w:p>
    <w:p>
      <w:pPr>
        <w:spacing w:after="0"/>
        <w:ind w:left="0"/>
        <w:jc w:val="both"/>
      </w:pPr>
      <w:r>
        <w:rPr>
          <w:rFonts w:ascii="Times New Roman"/>
          <w:b w:val="false"/>
          <w:i w:val="false"/>
          <w:color w:val="000000"/>
          <w:sz w:val="28"/>
        </w:rPr>
        <w:t>
      30. Монако Князьдігі</w:t>
      </w:r>
    </w:p>
    <w:p>
      <w:pPr>
        <w:spacing w:after="0"/>
        <w:ind w:left="0"/>
        <w:jc w:val="both"/>
      </w:pPr>
      <w:r>
        <w:rPr>
          <w:rFonts w:ascii="Times New Roman"/>
          <w:b w:val="false"/>
          <w:i w:val="false"/>
          <w:color w:val="000000"/>
          <w:sz w:val="28"/>
        </w:rPr>
        <w:t>
      31. Нидерланды Корольдігі</w:t>
      </w:r>
    </w:p>
    <w:p>
      <w:pPr>
        <w:spacing w:after="0"/>
        <w:ind w:left="0"/>
        <w:jc w:val="both"/>
      </w:pPr>
      <w:r>
        <w:rPr>
          <w:rFonts w:ascii="Times New Roman"/>
          <w:b w:val="false"/>
          <w:i w:val="false"/>
          <w:color w:val="000000"/>
          <w:sz w:val="28"/>
        </w:rPr>
        <w:t>
      32. Норвегия Корольдігі</w:t>
      </w:r>
    </w:p>
    <w:p>
      <w:pPr>
        <w:spacing w:after="0"/>
        <w:ind w:left="0"/>
        <w:jc w:val="both"/>
      </w:pPr>
      <w:r>
        <w:rPr>
          <w:rFonts w:ascii="Times New Roman"/>
          <w:b w:val="false"/>
          <w:i w:val="false"/>
          <w:color w:val="000000"/>
          <w:sz w:val="28"/>
        </w:rPr>
        <w:t>
      33. Оман сұлтандығы</w:t>
      </w:r>
    </w:p>
    <w:p>
      <w:pPr>
        <w:spacing w:after="0"/>
        <w:ind w:left="0"/>
        <w:jc w:val="both"/>
      </w:pPr>
      <w:r>
        <w:rPr>
          <w:rFonts w:ascii="Times New Roman"/>
          <w:b w:val="false"/>
          <w:i w:val="false"/>
          <w:color w:val="000000"/>
          <w:sz w:val="28"/>
        </w:rPr>
        <w:t>
      34. Польша</w:t>
      </w:r>
    </w:p>
    <w:p>
      <w:pPr>
        <w:spacing w:after="0"/>
        <w:ind w:left="0"/>
        <w:jc w:val="both"/>
      </w:pPr>
      <w:r>
        <w:rPr>
          <w:rFonts w:ascii="Times New Roman"/>
          <w:b w:val="false"/>
          <w:i w:val="false"/>
          <w:color w:val="000000"/>
          <w:sz w:val="28"/>
        </w:rPr>
        <w:t>
      35. Португалия Республикасы</w:t>
      </w:r>
    </w:p>
    <w:p>
      <w:pPr>
        <w:spacing w:after="0"/>
        <w:ind w:left="0"/>
        <w:jc w:val="both"/>
      </w:pPr>
      <w:r>
        <w:rPr>
          <w:rFonts w:ascii="Times New Roman"/>
          <w:b w:val="false"/>
          <w:i w:val="false"/>
          <w:color w:val="000000"/>
          <w:sz w:val="28"/>
        </w:rPr>
        <w:t xml:space="preserve">
      36. Румыния </w:t>
      </w:r>
    </w:p>
    <w:p>
      <w:pPr>
        <w:spacing w:after="0"/>
        <w:ind w:left="0"/>
        <w:jc w:val="both"/>
      </w:pPr>
      <w:r>
        <w:rPr>
          <w:rFonts w:ascii="Times New Roman"/>
          <w:b w:val="false"/>
          <w:i w:val="false"/>
          <w:color w:val="000000"/>
          <w:sz w:val="28"/>
        </w:rPr>
        <w:t>
      37. Сауд Арабиясы Корольдігі</w:t>
      </w:r>
    </w:p>
    <w:p>
      <w:pPr>
        <w:spacing w:after="0"/>
        <w:ind w:left="0"/>
        <w:jc w:val="both"/>
      </w:pPr>
      <w:r>
        <w:rPr>
          <w:rFonts w:ascii="Times New Roman"/>
          <w:b w:val="false"/>
          <w:i w:val="false"/>
          <w:color w:val="000000"/>
          <w:sz w:val="28"/>
        </w:rPr>
        <w:t>
      38. Сингапур Республикасы</w:t>
      </w:r>
    </w:p>
    <w:p>
      <w:pPr>
        <w:spacing w:after="0"/>
        <w:ind w:left="0"/>
        <w:jc w:val="both"/>
      </w:pPr>
      <w:r>
        <w:rPr>
          <w:rFonts w:ascii="Times New Roman"/>
          <w:b w:val="false"/>
          <w:i w:val="false"/>
          <w:color w:val="000000"/>
          <w:sz w:val="28"/>
        </w:rPr>
        <w:t xml:space="preserve">
      39. Словакия Республикасы </w:t>
      </w:r>
    </w:p>
    <w:p>
      <w:pPr>
        <w:spacing w:after="0"/>
        <w:ind w:left="0"/>
        <w:jc w:val="both"/>
      </w:pPr>
      <w:r>
        <w:rPr>
          <w:rFonts w:ascii="Times New Roman"/>
          <w:b w:val="false"/>
          <w:i w:val="false"/>
          <w:color w:val="000000"/>
          <w:sz w:val="28"/>
        </w:rPr>
        <w:t xml:space="preserve">
      40. Словения Республикасы </w:t>
      </w:r>
    </w:p>
    <w:p>
      <w:pPr>
        <w:spacing w:after="0"/>
        <w:ind w:left="0"/>
        <w:jc w:val="both"/>
      </w:pPr>
      <w:r>
        <w:rPr>
          <w:rFonts w:ascii="Times New Roman"/>
          <w:b w:val="false"/>
          <w:i w:val="false"/>
          <w:color w:val="000000"/>
          <w:sz w:val="28"/>
        </w:rPr>
        <w:t>
      41. Ұлыбритания және Солтүстік Ирландия Құрама Корольдігі</w:t>
      </w:r>
    </w:p>
    <w:p>
      <w:pPr>
        <w:spacing w:after="0"/>
        <w:ind w:left="0"/>
        <w:jc w:val="both"/>
      </w:pPr>
      <w:r>
        <w:rPr>
          <w:rFonts w:ascii="Times New Roman"/>
          <w:b w:val="false"/>
          <w:i w:val="false"/>
          <w:color w:val="000000"/>
          <w:sz w:val="28"/>
        </w:rPr>
        <w:t>
      42. Финляндия Республикасы</w:t>
      </w:r>
    </w:p>
    <w:p>
      <w:pPr>
        <w:spacing w:after="0"/>
        <w:ind w:left="0"/>
        <w:jc w:val="both"/>
      </w:pPr>
      <w:r>
        <w:rPr>
          <w:rFonts w:ascii="Times New Roman"/>
          <w:b w:val="false"/>
          <w:i w:val="false"/>
          <w:color w:val="000000"/>
          <w:sz w:val="28"/>
        </w:rPr>
        <w:t>
      43. Француз Республикасы</w:t>
      </w:r>
    </w:p>
    <w:p>
      <w:pPr>
        <w:spacing w:after="0"/>
        <w:ind w:left="0"/>
        <w:jc w:val="both"/>
      </w:pPr>
      <w:r>
        <w:rPr>
          <w:rFonts w:ascii="Times New Roman"/>
          <w:b w:val="false"/>
          <w:i w:val="false"/>
          <w:color w:val="000000"/>
          <w:sz w:val="28"/>
        </w:rPr>
        <w:t xml:space="preserve">
      44. Хорватия Республикасы </w:t>
      </w:r>
    </w:p>
    <w:p>
      <w:pPr>
        <w:spacing w:after="0"/>
        <w:ind w:left="0"/>
        <w:jc w:val="both"/>
      </w:pPr>
      <w:r>
        <w:rPr>
          <w:rFonts w:ascii="Times New Roman"/>
          <w:b w:val="false"/>
          <w:i w:val="false"/>
          <w:color w:val="000000"/>
          <w:sz w:val="28"/>
        </w:rPr>
        <w:t xml:space="preserve">
      45. Чех Республикасы </w:t>
      </w:r>
    </w:p>
    <w:p>
      <w:pPr>
        <w:spacing w:after="0"/>
        <w:ind w:left="0"/>
        <w:jc w:val="both"/>
      </w:pPr>
      <w:r>
        <w:rPr>
          <w:rFonts w:ascii="Times New Roman"/>
          <w:b w:val="false"/>
          <w:i w:val="false"/>
          <w:color w:val="000000"/>
          <w:sz w:val="28"/>
        </w:rPr>
        <w:t>
      46. Швейцария Конфедерациясы</w:t>
      </w:r>
    </w:p>
    <w:p>
      <w:pPr>
        <w:spacing w:after="0"/>
        <w:ind w:left="0"/>
        <w:jc w:val="both"/>
      </w:pPr>
      <w:r>
        <w:rPr>
          <w:rFonts w:ascii="Times New Roman"/>
          <w:b w:val="false"/>
          <w:i w:val="false"/>
          <w:color w:val="000000"/>
          <w:sz w:val="28"/>
        </w:rPr>
        <w:t>
      47. Швеция Корольдігі</w:t>
      </w:r>
    </w:p>
    <w:p>
      <w:pPr>
        <w:spacing w:after="0"/>
        <w:ind w:left="0"/>
        <w:jc w:val="both"/>
      </w:pPr>
      <w:r>
        <w:rPr>
          <w:rFonts w:ascii="Times New Roman"/>
          <w:b w:val="false"/>
          <w:i w:val="false"/>
          <w:color w:val="000000"/>
          <w:sz w:val="28"/>
        </w:rPr>
        <w:t>
      48. Эстония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11-1-2/584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Шетелдіктерге Қазақстан</w:t>
            </w:r>
            <w:r>
              <w:br/>
            </w:r>
            <w:r>
              <w:rPr>
                <w:rFonts w:ascii="Times New Roman"/>
                <w:b w:val="false"/>
                <w:i w:val="false"/>
                <w:color w:val="000000"/>
                <w:sz w:val="20"/>
              </w:rPr>
              <w:t>Республикасына кіруге</w:t>
            </w:r>
            <w:r>
              <w:br/>
            </w:r>
            <w:r>
              <w:rPr>
                <w:rFonts w:ascii="Times New Roman"/>
                <w:b w:val="false"/>
                <w:i w:val="false"/>
                <w:color w:val="000000"/>
                <w:sz w:val="20"/>
              </w:rPr>
              <w:t>шақыруды ресімдеу</w:t>
            </w:r>
            <w:r>
              <w:rPr>
                <w:rFonts w:ascii="Times New Roman"/>
                <w:b/>
                <w:i w:val="false"/>
                <w:color w:val="000000"/>
                <w:sz w:val="20"/>
              </w:rPr>
              <w:t>"</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bl>
    <w:bookmarkStart w:name="z288" w:id="232"/>
    <w:p>
      <w:pPr>
        <w:spacing w:after="0"/>
        <w:ind w:left="0"/>
        <w:jc w:val="left"/>
      </w:pPr>
      <w:r>
        <w:rPr>
          <w:rFonts w:ascii="Times New Roman"/>
          <w:b/>
          <w:i w:val="false"/>
          <w:color w:val="000000"/>
        </w:rPr>
        <w:t xml:space="preserve"> Растамахат</w:t>
      </w:r>
    </w:p>
    <w:bookmarkEnd w:id="232"/>
    <w:p>
      <w:pPr>
        <w:spacing w:after="0"/>
        <w:ind w:left="0"/>
        <w:jc w:val="both"/>
      </w:pPr>
      <w:r>
        <w:rPr>
          <w:rFonts w:ascii="Times New Roman"/>
          <w:b w:val="false"/>
          <w:i w:val="false"/>
          <w:color w:val="000000"/>
          <w:sz w:val="28"/>
        </w:rPr>
        <w:t>
      Шығыс №________________________</w:t>
      </w:r>
    </w:p>
    <w:p>
      <w:pPr>
        <w:spacing w:after="0"/>
        <w:ind w:left="0"/>
        <w:jc w:val="both"/>
      </w:pPr>
      <w:r>
        <w:rPr>
          <w:rFonts w:ascii="Times New Roman"/>
          <w:b w:val="false"/>
          <w:i w:val="false"/>
          <w:color w:val="000000"/>
          <w:sz w:val="28"/>
        </w:rPr>
        <w:t>
      Мерзімі: "__"________20__жыл.</w:t>
      </w:r>
    </w:p>
    <w:p>
      <w:pPr>
        <w:spacing w:after="0"/>
        <w:ind w:left="0"/>
        <w:jc w:val="both"/>
      </w:pPr>
      <w:r>
        <w:rPr>
          <w:rFonts w:ascii="Times New Roman"/>
          <w:b w:val="false"/>
          <w:i w:val="false"/>
          <w:color w:val="000000"/>
          <w:sz w:val="28"/>
        </w:rPr>
        <w:t>
      БСН:_____________________________</w:t>
      </w:r>
    </w:p>
    <w:p>
      <w:pPr>
        <w:spacing w:after="0"/>
        <w:ind w:left="0"/>
        <w:jc w:val="both"/>
      </w:pPr>
      <w:r>
        <w:rPr>
          <w:rFonts w:ascii="Times New Roman"/>
          <w:b w:val="false"/>
          <w:i w:val="false"/>
          <w:color w:val="000000"/>
          <w:sz w:val="28"/>
        </w:rPr>
        <w:t>
      Заңды тұлғаны тіркеу куәлігінің №</w:t>
      </w:r>
    </w:p>
    <w:p>
      <w:pPr>
        <w:spacing w:after="0"/>
        <w:ind w:left="0"/>
        <w:jc w:val="both"/>
      </w:pPr>
      <w:r>
        <w:rPr>
          <w:rFonts w:ascii="Times New Roman"/>
          <w:b w:val="false"/>
          <w:i w:val="false"/>
          <w:color w:val="000000"/>
          <w:sz w:val="28"/>
        </w:rPr>
        <w:t>
      және тіркеу уақыты:________________</w:t>
      </w:r>
    </w:p>
    <w:p>
      <w:pPr>
        <w:spacing w:after="0"/>
        <w:ind w:left="0"/>
        <w:jc w:val="both"/>
      </w:pPr>
      <w:r>
        <w:rPr>
          <w:rFonts w:ascii="Times New Roman"/>
          <w:b w:val="false"/>
          <w:i w:val="false"/>
          <w:color w:val="000000"/>
          <w:sz w:val="28"/>
        </w:rPr>
        <w:t xml:space="preserve">
      Мекенжай: ________________________ </w:t>
      </w:r>
    </w:p>
    <w:p>
      <w:pPr>
        <w:spacing w:after="0"/>
        <w:ind w:left="0"/>
        <w:jc w:val="both"/>
      </w:pPr>
      <w:r>
        <w:rPr>
          <w:rFonts w:ascii="Times New Roman"/>
          <w:b w:val="false"/>
          <w:i w:val="false"/>
          <w:color w:val="000000"/>
          <w:sz w:val="28"/>
        </w:rPr>
        <w:t>
      Телефон: ___________ ; факс: ________</w:t>
      </w:r>
    </w:p>
    <w:p>
      <w:pPr>
        <w:spacing w:after="0"/>
        <w:ind w:left="0"/>
        <w:jc w:val="both"/>
      </w:pPr>
      <w:r>
        <w:rPr>
          <w:rFonts w:ascii="Times New Roman"/>
          <w:b w:val="false"/>
          <w:i w:val="false"/>
          <w:color w:val="000000"/>
          <w:sz w:val="28"/>
        </w:rPr>
        <w:t>
      Электрондық адрес: _________________</w:t>
      </w:r>
    </w:p>
    <w:p>
      <w:pPr>
        <w:spacing w:after="0"/>
        <w:ind w:left="0"/>
        <w:jc w:val="both"/>
      </w:pPr>
      <w:r>
        <w:rPr>
          <w:rFonts w:ascii="Times New Roman"/>
          <w:b w:val="false"/>
          <w:i w:val="false"/>
          <w:color w:val="000000"/>
          <w:sz w:val="28"/>
        </w:rPr>
        <w:t>
      Банк деректемелері: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w:t>
      </w:r>
      <w:r>
        <w:rPr>
          <w:rFonts w:ascii="Times New Roman"/>
          <w:b/>
          <w:i w:val="false"/>
          <w:color w:val="000000"/>
          <w:sz w:val="28"/>
        </w:rPr>
        <w:t>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 істер министрлігі</w:t>
      </w:r>
    </w:p>
    <w:p>
      <w:pPr>
        <w:spacing w:after="0"/>
        <w:ind w:left="0"/>
        <w:jc w:val="both"/>
      </w:pPr>
      <w:r>
        <w:rPr>
          <w:rFonts w:ascii="Times New Roman"/>
          <w:b w:val="false"/>
          <w:i w:val="false"/>
          <w:color w:val="000000"/>
          <w:sz w:val="28"/>
        </w:rPr>
        <w:t>
      _______________________________________шақыруды қабылдауды растайды:</w:t>
      </w:r>
    </w:p>
    <w:p>
      <w:pPr>
        <w:spacing w:after="0"/>
        <w:ind w:left="0"/>
        <w:jc w:val="both"/>
      </w:pPr>
      <w:r>
        <w:rPr>
          <w:rFonts w:ascii="Times New Roman"/>
          <w:b w:val="false"/>
          <w:i w:val="false"/>
          <w:color w:val="000000"/>
          <w:sz w:val="28"/>
        </w:rPr>
        <w:t>
            (шақырушы тараптың толық атауы)</w:t>
      </w:r>
    </w:p>
    <w:p>
      <w:pPr>
        <w:spacing w:after="0"/>
        <w:ind w:left="0"/>
        <w:jc w:val="both"/>
      </w:pPr>
      <w:r>
        <w:rPr>
          <w:rFonts w:ascii="Times New Roman"/>
          <w:b w:val="false"/>
          <w:i w:val="false"/>
          <w:color w:val="000000"/>
          <w:sz w:val="28"/>
        </w:rPr>
        <w:t>
      1. Тегі, аты, әкесінің аты (ағыл.тіл.):</w:t>
      </w:r>
    </w:p>
    <w:p>
      <w:pPr>
        <w:spacing w:after="0"/>
        <w:ind w:left="0"/>
        <w:jc w:val="both"/>
      </w:pPr>
      <w:r>
        <w:rPr>
          <w:rFonts w:ascii="Times New Roman"/>
          <w:b w:val="false"/>
          <w:i w:val="false"/>
          <w:color w:val="000000"/>
          <w:sz w:val="28"/>
        </w:rPr>
        <w:t>
      2. Жынысы:</w:t>
      </w:r>
    </w:p>
    <w:p>
      <w:pPr>
        <w:spacing w:after="0"/>
        <w:ind w:left="0"/>
        <w:jc w:val="both"/>
      </w:pPr>
      <w:r>
        <w:rPr>
          <w:rFonts w:ascii="Times New Roman"/>
          <w:b w:val="false"/>
          <w:i w:val="false"/>
          <w:color w:val="000000"/>
          <w:sz w:val="28"/>
        </w:rPr>
        <w:t>
      3. Туған жері және күні:</w:t>
      </w:r>
    </w:p>
    <w:p>
      <w:pPr>
        <w:spacing w:after="0"/>
        <w:ind w:left="0"/>
        <w:jc w:val="both"/>
      </w:pPr>
      <w:r>
        <w:rPr>
          <w:rFonts w:ascii="Times New Roman"/>
          <w:b w:val="false"/>
          <w:i w:val="false"/>
          <w:color w:val="000000"/>
          <w:sz w:val="28"/>
        </w:rPr>
        <w:t>
      4. Азаматтығы (тиістілігі):</w:t>
      </w:r>
    </w:p>
    <w:p>
      <w:pPr>
        <w:spacing w:after="0"/>
        <w:ind w:left="0"/>
        <w:jc w:val="both"/>
      </w:pPr>
      <w:r>
        <w:rPr>
          <w:rFonts w:ascii="Times New Roman"/>
          <w:b w:val="false"/>
          <w:i w:val="false"/>
          <w:color w:val="000000"/>
          <w:sz w:val="28"/>
        </w:rPr>
        <w:t>
      5. Ұлты:</w:t>
      </w:r>
    </w:p>
    <w:p>
      <w:pPr>
        <w:spacing w:after="0"/>
        <w:ind w:left="0"/>
        <w:jc w:val="both"/>
      </w:pPr>
      <w:r>
        <w:rPr>
          <w:rFonts w:ascii="Times New Roman"/>
          <w:b w:val="false"/>
          <w:i w:val="false"/>
          <w:color w:val="000000"/>
          <w:sz w:val="28"/>
        </w:rPr>
        <w:t>
      6. Паспорт №:</w:t>
      </w:r>
    </w:p>
    <w:p>
      <w:pPr>
        <w:spacing w:after="0"/>
        <w:ind w:left="0"/>
        <w:jc w:val="both"/>
      </w:pPr>
      <w:r>
        <w:rPr>
          <w:rFonts w:ascii="Times New Roman"/>
          <w:b w:val="false"/>
          <w:i w:val="false"/>
          <w:color w:val="000000"/>
          <w:sz w:val="28"/>
        </w:rPr>
        <w:t>
      7. Паспорттың қолдану мерзімі:</w:t>
      </w:r>
    </w:p>
    <w:p>
      <w:pPr>
        <w:spacing w:after="0"/>
        <w:ind w:left="0"/>
        <w:jc w:val="both"/>
      </w:pPr>
      <w:r>
        <w:rPr>
          <w:rFonts w:ascii="Times New Roman"/>
          <w:b w:val="false"/>
          <w:i w:val="false"/>
          <w:color w:val="000000"/>
          <w:sz w:val="28"/>
        </w:rPr>
        <w:t>
      8. Жұмыс орны және лауазымы:</w:t>
      </w:r>
    </w:p>
    <w:p>
      <w:pPr>
        <w:spacing w:after="0"/>
        <w:ind w:left="0"/>
        <w:jc w:val="both"/>
      </w:pPr>
      <w:r>
        <w:rPr>
          <w:rFonts w:ascii="Times New Roman"/>
          <w:b w:val="false"/>
          <w:i w:val="false"/>
          <w:color w:val="000000"/>
          <w:sz w:val="28"/>
        </w:rPr>
        <w:t>
      9. Тұрақты мекенжайы:</w:t>
      </w:r>
    </w:p>
    <w:p>
      <w:pPr>
        <w:spacing w:after="0"/>
        <w:ind w:left="0"/>
        <w:jc w:val="both"/>
      </w:pPr>
      <w:r>
        <w:rPr>
          <w:rFonts w:ascii="Times New Roman"/>
          <w:b w:val="false"/>
          <w:i w:val="false"/>
          <w:color w:val="000000"/>
          <w:sz w:val="28"/>
        </w:rPr>
        <w:t>
      10. Виза алу орны(мемлекет; қала):</w:t>
      </w:r>
    </w:p>
    <w:p>
      <w:pPr>
        <w:spacing w:after="0"/>
        <w:ind w:left="0"/>
        <w:jc w:val="both"/>
      </w:pPr>
      <w:r>
        <w:rPr>
          <w:rFonts w:ascii="Times New Roman"/>
          <w:b w:val="false"/>
          <w:i w:val="false"/>
          <w:color w:val="000000"/>
          <w:sz w:val="28"/>
        </w:rPr>
        <w:t>
      10. Болу мерзімі:</w:t>
      </w:r>
    </w:p>
    <w:p>
      <w:pPr>
        <w:spacing w:after="0"/>
        <w:ind w:left="0"/>
        <w:jc w:val="both"/>
      </w:pPr>
      <w:r>
        <w:rPr>
          <w:rFonts w:ascii="Times New Roman"/>
          <w:b w:val="false"/>
          <w:i w:val="false"/>
          <w:color w:val="000000"/>
          <w:sz w:val="28"/>
        </w:rPr>
        <w:t>
      11. Визаның мәртелігі:</w:t>
      </w:r>
    </w:p>
    <w:p>
      <w:pPr>
        <w:spacing w:after="0"/>
        <w:ind w:left="0"/>
        <w:jc w:val="both"/>
      </w:pPr>
      <w:r>
        <w:rPr>
          <w:rFonts w:ascii="Times New Roman"/>
          <w:b w:val="false"/>
          <w:i w:val="false"/>
          <w:color w:val="000000"/>
          <w:sz w:val="28"/>
        </w:rPr>
        <w:t>
      12. Сапардың мақсаты:</w:t>
      </w:r>
    </w:p>
    <w:p>
      <w:pPr>
        <w:spacing w:after="0"/>
        <w:ind w:left="0"/>
        <w:jc w:val="both"/>
      </w:pPr>
      <w:r>
        <w:rPr>
          <w:rFonts w:ascii="Times New Roman"/>
          <w:b w:val="false"/>
          <w:i w:val="false"/>
          <w:color w:val="000000"/>
          <w:sz w:val="28"/>
        </w:rPr>
        <w:t>
      13. Келу-кету көлік құралының түрі:</w:t>
      </w:r>
    </w:p>
    <w:p>
      <w:pPr>
        <w:spacing w:after="0"/>
        <w:ind w:left="0"/>
        <w:jc w:val="both"/>
      </w:pPr>
      <w:r>
        <w:rPr>
          <w:rFonts w:ascii="Times New Roman"/>
          <w:b w:val="false"/>
          <w:i w:val="false"/>
          <w:color w:val="000000"/>
          <w:sz w:val="28"/>
        </w:rPr>
        <w:t>
      14. ҚР-дағы сапар бағыты және болу пункттері</w:t>
      </w:r>
    </w:p>
    <w:p>
      <w:pPr>
        <w:spacing w:after="0"/>
        <w:ind w:left="0"/>
        <w:jc w:val="both"/>
      </w:pPr>
      <w:r>
        <w:rPr>
          <w:rFonts w:ascii="Times New Roman"/>
          <w:b w:val="false"/>
          <w:i w:val="false"/>
          <w:color w:val="000000"/>
          <w:sz w:val="28"/>
        </w:rPr>
        <w:t>
      15. ҚР-да тұратын жері:</w:t>
      </w:r>
    </w:p>
    <w:p>
      <w:pPr>
        <w:spacing w:after="0"/>
        <w:ind w:left="0"/>
        <w:jc w:val="both"/>
      </w:pPr>
      <w:r>
        <w:rPr>
          <w:rFonts w:ascii="Times New Roman"/>
          <w:b w:val="false"/>
          <w:i w:val="false"/>
          <w:color w:val="000000"/>
          <w:sz w:val="28"/>
        </w:rPr>
        <w:t>
      Басшы(қолтаңба және мөр) Тегі, аты, әкесінің аты</w:t>
      </w:r>
    </w:p>
    <w:p>
      <w:pPr>
        <w:spacing w:after="0"/>
        <w:ind w:left="0"/>
        <w:jc w:val="both"/>
      </w:pPr>
      <w:r>
        <w:rPr>
          <w:rFonts w:ascii="Times New Roman"/>
          <w:b w:val="false"/>
          <w:i w:val="false"/>
          <w:color w:val="000000"/>
          <w:sz w:val="28"/>
        </w:rPr>
        <w:t>
      Орындаушы (шетелдiктi қабылдауға жауапты адам):_______________________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тел.________________, ұялы телефон___________________, электрондық</w:t>
      </w:r>
    </w:p>
    <w:p>
      <w:pPr>
        <w:spacing w:after="0"/>
        <w:ind w:left="0"/>
        <w:jc w:val="both"/>
      </w:pPr>
      <w:r>
        <w:rPr>
          <w:rFonts w:ascii="Times New Roman"/>
          <w:b w:val="false"/>
          <w:i w:val="false"/>
          <w:color w:val="000000"/>
          <w:sz w:val="28"/>
        </w:rPr>
        <w:t>
      мекенжай__________________.</w:t>
      </w:r>
    </w:p>
    <w:bookmarkStart w:name="z289" w:id="233"/>
    <w:p>
      <w:pPr>
        <w:spacing w:after="0"/>
        <w:ind w:left="0"/>
        <w:jc w:val="both"/>
      </w:pPr>
      <w:r>
        <w:rPr>
          <w:rFonts w:ascii="Times New Roman"/>
          <w:b w:val="false"/>
          <w:i w:val="false"/>
          <w:color w:val="000000"/>
          <w:sz w:val="28"/>
        </w:rPr>
        <w:t>
      Ескерту:</w:t>
      </w:r>
    </w:p>
    <w:bookmarkEnd w:id="233"/>
    <w:p>
      <w:pPr>
        <w:spacing w:after="0"/>
        <w:ind w:left="0"/>
        <w:jc w:val="both"/>
      </w:pPr>
      <w:r>
        <w:rPr>
          <w:rFonts w:ascii="Times New Roman"/>
          <w:b w:val="false"/>
          <w:i w:val="false"/>
          <w:color w:val="000000"/>
          <w:sz w:val="28"/>
        </w:rPr>
        <w:t>
      1) Растамахат шақырушы ұйымның титулдық парағында ресімделеді (фирмалық бланкінде ресімделеді);</w:t>
      </w:r>
    </w:p>
    <w:p>
      <w:pPr>
        <w:spacing w:after="0"/>
        <w:ind w:left="0"/>
        <w:jc w:val="both"/>
      </w:pPr>
      <w:r>
        <w:rPr>
          <w:rFonts w:ascii="Times New Roman"/>
          <w:b w:val="false"/>
          <w:i w:val="false"/>
          <w:color w:val="000000"/>
          <w:sz w:val="28"/>
        </w:rPr>
        <w:t>
      2) 1-жолда аты мен тегінің орысша транскрипциясының болуы міндетті;</w:t>
      </w:r>
    </w:p>
    <w:p>
      <w:pPr>
        <w:spacing w:after="0"/>
        <w:ind w:left="0"/>
        <w:jc w:val="both"/>
      </w:pPr>
      <w:r>
        <w:rPr>
          <w:rFonts w:ascii="Times New Roman"/>
          <w:b w:val="false"/>
          <w:i w:val="false"/>
          <w:color w:val="000000"/>
          <w:sz w:val="28"/>
        </w:rPr>
        <w:t>
      3) 6-жолда визаның қолдану мерзімі кемінде жүру құжатының қолданылу мерзімінен 3 ай бұрын бітуі тиіс;</w:t>
      </w:r>
    </w:p>
    <w:p>
      <w:pPr>
        <w:spacing w:after="0"/>
        <w:ind w:left="0"/>
        <w:jc w:val="both"/>
      </w:pPr>
      <w:r>
        <w:rPr>
          <w:rFonts w:ascii="Times New Roman"/>
          <w:b w:val="false"/>
          <w:i w:val="false"/>
          <w:color w:val="000000"/>
          <w:sz w:val="28"/>
        </w:rPr>
        <w:t>
      4) 11-жолдағы визаның (бір, екі, үш, көп) мәртелігі көрсетілген болу мерзімі кезеңінде Қазақстан Республикасына келу санын білдіреді;</w:t>
      </w:r>
    </w:p>
    <w:p>
      <w:pPr>
        <w:spacing w:after="0"/>
        <w:ind w:left="0"/>
        <w:jc w:val="both"/>
      </w:pPr>
      <w:r>
        <w:rPr>
          <w:rFonts w:ascii="Times New Roman"/>
          <w:b w:val="false"/>
          <w:i w:val="false"/>
          <w:color w:val="000000"/>
          <w:sz w:val="28"/>
        </w:rPr>
        <w:t>
      5) 12-жолдағы "сапардың мақсаты" Қазақстан Республикасында болу мерзiмі мен сұралатын визаның мәртелігіне негізделіп толтырылады. Жұмысқа шақыру үшін Қазақстан Республикасының Денсаулық сақтау және әлеуметтік даму министрлігінің шетелдік жұмыс күшін тартуға берілетін рұқсаттың нотариялды куәландырылған көшірмесі қосымша жолданады.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