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2afb" w14:textId="0422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аумағында жануарларды ұстау қағидалары туралы" Астана қаласы мәслихатының 2015 жылғы 23 желтоқсандағы № 449/62-V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2016 жылғы 24 маусымдағы № 38/7-VI шешімі. Астана қаласының Әділет департаментінде 2016 жылы 7 шілдеде № 1038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Қазақстан Республикасының 2016 жылғы 6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аумағында жануарларды ұстау қағидалары туралы» Астана қаласы мәслихатының 2015 жылғы 23 желтоқсандағы № 449/62-V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Шешім) (Нормативтік құқықтық актілерді мемлекеттік тіркеу тізбесінде 2016 жылғы 28 қаңтарда № 998 тіркелді, 2016 жылғы 9 ақпанда «Астана ақшамы» және «Вечерняя Астана» газеттерінде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тілдегі Шешімнің кіріспесі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соответствии с законами Республики Казахстан от 23 января 2001 года «О местном государственном управлении и самоуправлении в Республике Казахстан», от 10 июля 2002 года «О ветеринарии»,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Шешімнің кіріспесі өзгермейді.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Ж. Нұрпейісов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«Астана қаласының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м.а. (АШБ)                      Г. Ермолдина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