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f2a0" w14:textId="511f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Жұмыспен қамту, еңбек және әлеуметтік қорғау басқармасы" мемлекеттік мекемесінің Ережесін бекіту туралы" Астана қаласы әкімдігінің 2015 жылғы 17 қыркүйектегі № 158-1639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30 наурыздағы № 158-611 қаулысы. Астана қаласының Әділет департаментінде 2016 жылы 19 сәуірде № 1009 болып тіркелді. Күші жойылды - Астана қаласы әкімдігінің 2018 жылғы 28 ақпандағы № 06-400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2011 жылғы 1 наурыздағы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Жұмыспен қамту, еңбек және әлеуметтік қорғау басқармасы" мемлекеттік мекемесінің Ережесін бекіту туралы" Астана қаласы әкімдігінің 2015 жылғы 17 қыркүйектегі № 158-1639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тіркеу тiзiлiмiнде № 953 болып тiркелген, "Астана ақшамы" газетінің 2015 жылғы 20 қазандағы № 117 (3322), "Вечерняя Астана" газетінің 2015 жылғы 20 қазандағы № 117 (3340) нөмірлерінде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"Астана қаласының Жұмыспен қамту, еңбек және әлеуметтік қорғау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жұмыспен қамтуға жәрдемдесудің белсенді шараларын іске асыруға қатысу;";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бейімдеу және интеграциялау қызметтерін алу мақсатында оралмандардың және олардың отбасы мүшелерінің уақытша тұруын қамтамасыз ету;";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еңбек қызметіне байланысты жазатайым оқиғаларды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өзге де нормативтік құқықтық актілерінде белгіленген тәртіппен тергеп-тексеру;";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тексеру кестелерін әзірлеу және бекіту;";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32-1), 32-2), 32-3) тармақшалармен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өндірістік мақсаттағы объектілерді пайдалануға қабылдау жөніндегі қабылдау комиссиясының құрамына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еңбек жөніндегі уәкілетті мемлекеттік орган белгілеген нысан бойынша ұжымдық еңбек дауларының мониторингін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жұмыс берушінің қызметін декларациялауды жүзеге асыру;";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еңбек қызметіне байланысты жазатайым оқиғаларды белгіленген тәртіппен тергеп-тексеру;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еңбек қауіпсіздігі және еңбекті қорғау мәселелері бойынша оқудан, нұсқау алудан, білімін тексеруден өтпеген жұмыскерлерді жұмыстан шеттету, сондай-ақ кінәлі адамдарды жауаптылыққа тарту үшін жұмыс берушілер орындауға міндетті нұсқамалар беру;";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жұмыс берушілердің Қазақстан Республикасының халықты жұмыспен қамту туралы заңнамасында және Қазақстан Республикасының халықтың көші-қоны туралы заңнамасында белгіленген, шетелдік жұмыс күшін тарту тәртібі мен шарттарын сақтауы тұрғысынан тексеру жүргізу;";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бақылау субъектісіне бару арқылы жүргізілетін бақылаудың өзге де нысандарын жүзеге асыру;";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(олардың өкілдерін) хабардар ету;";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еңбек қызметіне байланысты жазатайым оқиғаларды тергеп-тексеруге қатысу;";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Басқарманың қарамағындағы мемлекеттік мекемелердің тізбесі мынадай мазмұндағы 8-тармақпен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Астана қаласы әкімдігінің "Әлеуметтік қызмет көрсету орталығы" мемлекеттік коммуналдық қазыналық кәсіпорны.".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Жұмыспен қамту, еңбек және әлеуметтік қорғау басқармасы" мемлекеттік мекемесінің басшысына осы қаулыны әділет органдарында мемлекеттік тіркелгеннен кейін ресми және мерзiмдi баспа басылымдарында жариялау, сондай-ақ Қазақстан Республикасының Үкiметi айқындаған интернет-ресурста және Астана қаласы әкімдігінің интернет-ресурсында орналастыру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А.И. Лукинге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Астана қаласының әкiмі                    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