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636d" w14:textId="fd66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аумағында карантиндік режимді енгізе отырып, карантинді аймақтарды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12 сәуірдегі № 102-708 қаулысы. Астана қаласының Әділет департаментінде 2016 жылы 6 мамырда № 1015 болып тіркелді. Күші жойылды - Нұр-Сұлтан қаласы әкімдігінің 2021 жылғы 13 шiлдедегi № 505-2440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әкімдігінің 13.07.2021 № 505-2440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Өсімдіктер карантині туралы</w:t>
      </w:r>
      <w:r>
        <w:rPr>
          <w:rFonts w:ascii="Times New Roman"/>
          <w:b w:val="false"/>
          <w:i w:val="false"/>
          <w:color w:val="000000"/>
          <w:sz w:val="28"/>
        </w:rPr>
        <w:t>" 1999 жылғы 11 ақпандағы,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аумағында карантин режимін енгізе отырып,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Ауыл шаруашылығы басқармасы" мемлекеттік мекемесінің басшысы Құрманғалиев Әсет Қабиұлына осы қаулыны, әділет органдарында мемлекеттік тіркелгеннен кейін, ресми және мерзімді баспа басылымдарында жариялау, сондай-ақ Қазақстан Республикасының Үкіметі айқындайтын интернет-ресурста, Астана қаласы әкімдігінің интернет-ресурсында орналастыру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А.И. Лукинге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Ауыл шаруашылығы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Агроөнеркәсіптік кешендегі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инспекция комитетінің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бойынша Аумақтық инспекциясы"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___________________М. Әлиев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5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102-708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аумағында карантиндік режим</w:t>
      </w:r>
      <w:r>
        <w:br/>
      </w:r>
      <w:r>
        <w:rPr>
          <w:rFonts w:ascii="Times New Roman"/>
          <w:b/>
          <w:i w:val="false"/>
          <w:color w:val="000000"/>
        </w:rPr>
        <w:t>енгізілетін карантиндік аймақтар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10332"/>
      </w:tblGrid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аймақтардың орналасқан 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тас жолдары (жатаған укекіре (қызғылт), арамсояу)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тас жолы, қалалық орталық базардан Астана қаласының қолданыстағы шекарасына дейін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жолы, "Қазақ гуманитарлық заң университеті" акционерлік қоғамынан Астана қаласының қолданыстағы шекарасына дейін.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даңғылынан Астана қаласының қолданыстағы шекарасына дейін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тас жолы Астана қаласының қолданыстағы шекарасына дейін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тас жолы Астана қаласының қолданыстағы шекарасына дейін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Карағанды трассасынан транзиттік айналма автожолмен Алаш тас жолына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 (жатаған укекіре (қызғылт), арамсояу)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№ 4, 36 учаскесі, 440 бағыт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вокзалына қарама-қарсы учаске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км, 6 пикет, Астана – Сороковая жұп темір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км, 7 пикет, Астана – Сороковая жұп темір жолы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км, 5 пикет, Астана – Сороковая екінші жұп темір жолы, екінші нүктеде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"Эксклюзив" жауапкершілігі шектеулі серіктестігінің теміржолдары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ЖЭО-2 темір жолдары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Сороковая темір жол стансасы (Астана қаласы жағынан кіру) айналма жолдағы 4 пикет, 46 бағана, М-70 маневрлік белгінің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