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5929" w14:textId="731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ұйымдарындағы 2016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3 мамырдағы № 107-862 қаулысы. Астана қаласының Әділет департаментінде 2016 жылы 24 мамырда № 1022 болып тіркелді. Күші жойылды - Астана қаласы әкімдігінің 2017 жылғы 09 қаңтардағы № 107-1 қаулысымен</w:t>
      </w:r>
    </w:p>
    <w:p>
      <w:pPr>
        <w:spacing w:after="0"/>
        <w:ind w:left="0"/>
        <w:jc w:val="left"/>
      </w:pPr>
      <w:r>
        <w:rPr>
          <w:rFonts w:ascii="Times New Roman"/>
          <w:b w:val="false"/>
          <w:i w:val="false"/>
          <w:color w:val="ff0000"/>
          <w:sz w:val="28"/>
        </w:rPr>
        <w:t xml:space="preserve">      Ескерту. Қаулының күші жойылды - Астана қаласы әкімдігінің 2017 жылғы 09 қаңтардағы </w:t>
      </w:r>
      <w:r>
        <w:rPr>
          <w:rFonts w:ascii="Times New Roman"/>
          <w:b w:val="false"/>
          <w:i w:val="false"/>
          <w:color w:val="ff0000"/>
          <w:sz w:val="28"/>
        </w:rPr>
        <w:t>№ 107-1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xml:space="preserve">, "Қазақстан Республикасында білім беруді және ғылымды дамытудың 2016-2019 жылдарға арналған мемлекеттік бағдарламасын бекіту туралы" Қазақстан Республикасы Президентінің 2016 жылғы 1 наурыздағы № 205 </w:t>
      </w:r>
      <w:r>
        <w:rPr>
          <w:rFonts w:ascii="Times New Roman"/>
          <w:b w:val="false"/>
          <w:i w:val="false"/>
          <w:color w:val="000000"/>
          <w:sz w:val="28"/>
        </w:rPr>
        <w:t>Жарлығына</w:t>
      </w:r>
      <w:r>
        <w:rPr>
          <w:rFonts w:ascii="Times New Roman"/>
          <w:b w:val="false"/>
          <w:i w:val="false"/>
          <w:color w:val="000000"/>
          <w:sz w:val="28"/>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 Білім және ғылым министрінің 2016 жылғы 29 қантардағы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Астана қаласының мектепке дейінгі ұйымдарындағы 2016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бекітілген қаржыландыру жоспарлары шегінде тәрбиелеу мен оқыту бойынша мектепке дейінгі ұйымдардың ағымдағы шығындарын өтеуді 2016 жылғы 1 қаңтардан бастап жүзеге асырсын.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4. "Астана қаласының Білім басқармасы" мемлекеттік мекемесінің басшысы осы қаулыны әділет органдарында мемлекеттік тіркегеннен кейін ресми және мерзімді баспа басылымдарында жариялау, сондай-ақ Қазақстан Республикасының Үкіметі айқындаған интернет-ресурста және Астана қаласы әкімдігінің интернет-ресурсында орналастыру жүктелсін. </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Жақсыбеков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3 мамырдағы</w:t>
            </w:r>
            <w:r>
              <w:br/>
            </w:r>
            <w:r>
              <w:rPr>
                <w:rFonts w:ascii="Times New Roman"/>
                <w:b w:val="false"/>
                <w:i w:val="false"/>
                <w:color w:val="000000"/>
                <w:sz w:val="20"/>
              </w:rPr>
              <w:t>№ 107-862 қаулысына</w:t>
            </w:r>
            <w:r>
              <w:br/>
            </w:r>
            <w:r>
              <w:rPr>
                <w:rFonts w:ascii="Times New Roman"/>
                <w:b w:val="false"/>
                <w:i w:val="false"/>
                <w:color w:val="000000"/>
                <w:sz w:val="20"/>
              </w:rPr>
              <w:t>1-қосымша</w:t>
            </w:r>
          </w:p>
        </w:tc>
      </w:tr>
    </w:tbl>
    <w:bookmarkStart w:name="z9" w:id="0"/>
    <w:p>
      <w:pPr>
        <w:spacing w:after="0"/>
        <w:ind w:left="0"/>
        <w:jc w:val="left"/>
      </w:pPr>
      <w:r>
        <w:rPr>
          <w:rFonts w:ascii="Times New Roman"/>
          <w:b/>
          <w:i w:val="false"/>
          <w:color w:val="000000"/>
        </w:rPr>
        <w:t xml:space="preserve"> Астана қаласының мектепке дейінгі ұйымдарындағы 2016 жылға бір</w:t>
      </w:r>
      <w:r>
        <w:br/>
      </w:r>
      <w:r>
        <w:rPr>
          <w:rFonts w:ascii="Times New Roman"/>
          <w:b/>
          <w:i w:val="false"/>
          <w:color w:val="000000"/>
        </w:rPr>
        <w:t>тәрбиеленушіге мектепке дейінгі тәрбиелеу мен оқытуға</w:t>
      </w:r>
      <w:r>
        <w:br/>
      </w:r>
      <w:r>
        <w:rPr>
          <w:rFonts w:ascii="Times New Roman"/>
          <w:b/>
          <w:i w:val="false"/>
          <w:color w:val="000000"/>
        </w:rPr>
        <w:t>мемлекеттік білім беру тапсырысы, жан басына шаққандағы</w:t>
      </w:r>
      <w:r>
        <w:br/>
      </w:r>
      <w:r>
        <w:rPr>
          <w:rFonts w:ascii="Times New Roman"/>
          <w:b/>
          <w:i w:val="false"/>
          <w:color w:val="000000"/>
        </w:rPr>
        <w:t>қаржыландыруды және ата-ананың ақы төлеу көлемі</w:t>
      </w:r>
    </w:p>
    <w:bookmarkEnd w:id="0"/>
    <w:p>
      <w:pPr>
        <w:spacing w:after="0"/>
        <w:ind w:left="0"/>
        <w:jc w:val="left"/>
      </w:pPr>
      <w:r>
        <w:rPr>
          <w:rFonts w:ascii="Times New Roman"/>
          <w:b w:val="false"/>
          <w:i w:val="false"/>
          <w:color w:val="ff0000"/>
          <w:sz w:val="28"/>
        </w:rPr>
        <w:t xml:space="preserve">      Ескерту. 1-қосымша жаңа редакцияда - Астана қаласы әкімдігінің 13.07.2016 </w:t>
      </w:r>
      <w:r>
        <w:rPr>
          <w:rFonts w:ascii="Times New Roman"/>
          <w:b w:val="false"/>
          <w:i w:val="false"/>
          <w:color w:val="ff0000"/>
          <w:sz w:val="28"/>
        </w:rPr>
        <w:t>№ 107-1334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17.10.2016 </w:t>
      </w:r>
      <w:r>
        <w:rPr>
          <w:rFonts w:ascii="Times New Roman"/>
          <w:b w:val="false"/>
          <w:i w:val="false"/>
          <w:color w:val="ff0000"/>
          <w:sz w:val="28"/>
        </w:rPr>
        <w:t>№ 107-1922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5103"/>
        <w:gridCol w:w="932"/>
        <w:gridCol w:w="1615"/>
        <w:gridCol w:w="358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білім беру ұйымының атауы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w:t>
            </w:r>
            <w:r>
              <w:br/>
            </w:r>
            <w:r>
              <w:rPr>
                <w:rFonts w:ascii="Times New Roman"/>
                <w:b w:val="false"/>
                <w:i w:val="false"/>
                <w:color w:val="000000"/>
                <w:sz w:val="20"/>
              </w:rPr>
              <w:t xml:space="preserve">
тік білім беру тапсырысы, орындар саны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бір тәрбиеленушіге шаққандағы жан басына қаржыландыру көлемі (теңге)</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бір тәрбиеленушіге айына ақы төлеу көлемі (теңге)</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 "Астана қаласы "Алматы"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 "Бәйтерек" балабақшасы" мемелекеттік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23 912</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 "Аққу"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26 899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 "Думан"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24 979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9 "Нұршашу"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26 354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12 "Қарлығаш"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22 780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16 "Шағала"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26 787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17 "Ер Төстік" балабақшасы" мемлекеттік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29 659</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18 "Аяжан"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21 "Гүлдер"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көз көру қабілеті бұзылған балаларға арналған "№ 23 "Алтын бесік"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24 "Айналайын"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25 580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26 "Үміт"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25 193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28 "Жұлдыз" </w:t>
            </w:r>
            <w:r>
              <w:br/>
            </w:r>
            <w:r>
              <w:rPr>
                <w:rFonts w:ascii="Times New Roman"/>
                <w:b w:val="false"/>
                <w:i w:val="false"/>
                <w:color w:val="000000"/>
                <w:sz w:val="20"/>
              </w:rPr>
              <w:t xml:space="preserve">
санаториялық балабақшасы" коммуналдық мемлекеттік мекемесі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29 011</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33 "Алтын дән"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34 "Ақ бидай"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37 "Арман"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30 397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38 "Шаттық"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46 "Самал" санаториялық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47 "Ақ желкен"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29 412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49 "Алтынай"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29 318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50 "Жұлдыз"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59 "Аққанат"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60 "Арай"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32 776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66 "Толағай"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27 095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69 "Еркем-ай"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xml:space="preserve">
3-6 жастан –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28 795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73 "Аяулым"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74 "Дәурен"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26 225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"№80"Ботакан"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81 "Әсемгүл" балабақшасы" мемлекеттік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83 "Жансая" балабақшасы" мемлекеттік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 "Думан"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19 954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16 "Шағала"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26 "Үміт"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33 "Алтын дән"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34 "Ақ бидай"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37 "Арман"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38 "Шаттық"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50 "Жұлдыз"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9 "Нұршашу" балабақшасы" мемлекеттік коммуналдық қазыналық кәсіпорыны жанындағы мектепке дейінгі шағын орталық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24 "Айналайын"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 "Аққу"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12 781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83 "Жансая"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66 "Толағай" балабақшасы" мемлекеттік коммуналдық қазыналық кәсіпорыны жанындағы мектепке дейінгі шағын орталық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80 "Ботақан"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"Нүркен Әбдіров атындағы № 33 балабақша-бастауыш мектеп"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 жастан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 развития ребенка "Ақбулақ"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- 2 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"Голубой парус" гимназия - бала бақша кешені" білім беру мекемесі филиалының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"Мерцана-Астана"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"Мұрагер-Астана" білім кешені"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"Байтерек-Дәуір"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"Самал 2008"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қаласындағы "Фавз"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"Ясли-сад Бақытты Шақ"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"ГиД 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 "Ельжас- АЖ"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 "Әлнұра"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"Данеля"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"Данеля"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1-Астана"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Алақай"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"Таймаз"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бақша "Нұр-Бақыт"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"ММК-95"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"Нұрлы"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"МедТорг-Астана"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"Исмар-К"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тілек" Мектепке дейінгі тәрбиелеу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"ГиД 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"Ақтілек-2" Мектепке дейінгі тәрбиелеу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"Ұлағат"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"Қазына менеджмент"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"Leader kids"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"Астана-Мегаполис LTD"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"НС Арай"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"Агайдар 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"Бобек Медина" ЖШС жеке меншік балабақшасы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"EMINA"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"Коркем 2011"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"Құлпынай Бақ"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"АЯЛА-БӨБЕК"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"Нұрлы алақан"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"Арай-Нұр"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"Детский сад Ақ ниет Шаркүл"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"АЯЛА И Д"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"Научно-методический образовательный центр "Асу"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"Бэби скул"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"BABY KZ" ЖШС жеке меншік балабақшасы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"Ясли-сад "Веснянка"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"Bastau-Nur" Детский сад Зерек бала"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"Лечебно-оздоровительный центр "Күнбағыс"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"Ұлағат-2"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"Жанұя"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 – "Астана қаласы "Есіл"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15</w:t>
            </w:r>
            <w:r>
              <w:br/>
            </w:r>
            <w:r>
              <w:rPr>
                <w:rFonts w:ascii="Times New Roman"/>
                <w:b w:val="false"/>
                <w:i w:val="false"/>
                <w:color w:val="000000"/>
                <w:sz w:val="20"/>
              </w:rPr>
              <w:t>
"Дарын"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30 262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3-6жастан–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53 "Мерей"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36 483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w:t>
            </w:r>
            <w:r>
              <w:br/>
            </w:r>
            <w:r>
              <w:rPr>
                <w:rFonts w:ascii="Times New Roman"/>
                <w:b w:val="false"/>
                <w:i w:val="false"/>
                <w:color w:val="000000"/>
                <w:sz w:val="20"/>
              </w:rPr>
              <w:t>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56 "Береке"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35 456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57 "Салтанат"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30 325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64 "Асыл бөбек" тірек-қозғалыс аппараты бұзылған балаларға арналған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95 535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68 "Балбұлақ"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70 "Құлыншақ"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75 "Балалық шақ"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27 262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78 "Асыл"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82 "Айару"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25 981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84 "Кәусар"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36 306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86 "Зияткер"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33341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87 "Қадыр"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27113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88 "Баян сұлу"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25192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89 "Қыз Жібек"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25543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90 "Еркежан"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36175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91 "Еңлік" балабақшасы" мемлекеттік коммуналдық қазыналық кәсіпорны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бақша "Алтын бесік-Астана"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"Арманжолдар" Қазақстан жол-құрылыс компаниясы"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"Ақниет и Ко"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"Чудо детство"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"ALTIN HASIR"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"Сері-Али"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Саранда"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"Казына менеджмент"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"Чудо детство"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Кенжебек"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"Астана-Мегаполис LTD"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"Акнур-16"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"Beby Village"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 – "Астана қаласы "Сарыарқа"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 "Батыр"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 жастан– </w:t>
            </w:r>
            <w:r>
              <w:br/>
            </w:r>
            <w:r>
              <w:rPr>
                <w:rFonts w:ascii="Times New Roman"/>
                <w:b w:val="false"/>
                <w:i w:val="false"/>
                <w:color w:val="000000"/>
                <w:sz w:val="20"/>
              </w:rPr>
              <w:t xml:space="preserve">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 "Күншуақ"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 "Аружан"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31470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 "Ақбота"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 "Көктем"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10 "Бөбек"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11 "Гауhар"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13"Тұлпар",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14 "Ақбөпе"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19 "Балбөбек"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20 "Арайлым"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22 "Әлем"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45078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25 "Таңшолпан"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27 "Балауса"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29 "Ақ қайың"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30 "Қайнар"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xml:space="preserve">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31 "Ақ сұңқар"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35 "Ертегі"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36 "Балапан"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39 "Меруерт"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14 "Ақбөпе"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40 "Құлпынай"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3-7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41 "Балдырған"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xml:space="preserve">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42 "Бәйшешек"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43 "Қызғалдақ"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44 "Үркер"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45 "Самұрық"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51 "Алтын сандық"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52 "Еркетай"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55 "Қарақат"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58 "Өркен"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61 "Шолпан"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65 "Бал бала" Астана қаласы әкімдігінің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72 "Жанарым"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11 "Гауhар"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30 "Қайнар"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52 "Еркетай"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 "Ақбота"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58 "Өркен"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65 "Балбала"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35 "Ертегі"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45 "Самұрық"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27 "Балауса"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41 "Балдырған"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12 балабақша - бастауыш мектеп"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46 балабақша – мектеп – гимназия"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47 балабақша – мектеп – гимназия"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85 "Мейіржан" санаториялық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көгершін ДОК"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"Детский сад Ақ ниет Шаркүл"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"Сәби Әлемі"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"Аруана" емдеу-диагностикалық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"Нұр-Бөбек"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"Балжан Нұр"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"Бүлдіршін-2012"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"Керемет-2012"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"ММК-95"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"Исмар-К"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"Теремок"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"Кусаинова Ж. 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"Нур-Айлана"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"ДУВС Мерей"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"Limon 3"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"Бала-жан"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"Алуа 2015"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босаға - 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босаға - 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КайсарҒҒҒҒ_С"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"Балдаурен – Бэмби"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Солнце"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"Балдаурен – Бэмби"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Солнце"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"Арай-Нұр"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"ECO-GROUP.KZ"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3 мамырдағы</w:t>
            </w:r>
            <w:r>
              <w:br/>
            </w:r>
            <w:r>
              <w:rPr>
                <w:rFonts w:ascii="Times New Roman"/>
                <w:b w:val="false"/>
                <w:i w:val="false"/>
                <w:color w:val="000000"/>
                <w:sz w:val="20"/>
              </w:rPr>
              <w:t>№ 107-862 қаулысына</w:t>
            </w:r>
            <w:r>
              <w:br/>
            </w:r>
            <w:r>
              <w:rPr>
                <w:rFonts w:ascii="Times New Roman"/>
                <w:b w:val="false"/>
                <w:i w:val="false"/>
                <w:color w:val="000000"/>
                <w:sz w:val="20"/>
              </w:rPr>
              <w:t>2-қосымша</w:t>
            </w:r>
          </w:p>
        </w:tc>
      </w:tr>
    </w:tbl>
    <w:bookmarkStart w:name="z11" w:id="1"/>
    <w:p>
      <w:pPr>
        <w:spacing w:after="0"/>
        <w:ind w:left="0"/>
        <w:jc w:val="left"/>
      </w:pPr>
      <w:r>
        <w:rPr>
          <w:rFonts w:ascii="Times New Roman"/>
          <w:b/>
          <w:i w:val="false"/>
          <w:color w:val="000000"/>
        </w:rPr>
        <w:t xml:space="preserve"> Астана қаласы әкімдігінің күші жойылды деп танылған кейбір</w:t>
      </w:r>
      <w:r>
        <w:br/>
      </w:r>
      <w:r>
        <w:rPr>
          <w:rFonts w:ascii="Times New Roman"/>
          <w:b/>
          <w:i w:val="false"/>
          <w:color w:val="000000"/>
        </w:rPr>
        <w:t>қаулыларының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907 болып тіркелген, 2015 жылғы 28 мамырдағы № 56 (3361) "Астана ақшамы", 2015 жылғы 28 мамырдағы № 56 (3361)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толықтыру енгізу туралы" Астана қаласы әкімдігінің 2015 жылғы 3 тамыздағы № 107-1339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940 болып тіркелген, 2015 жылғы 17 қыркүйектегі № 103 (3308) "Астана ақшамы", 2015 жылғы 17 қыркүйектегі № 103 (3326)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толықтыру енгізу туралы" Астана қаласы әкімдігінің 2015 жылғы 8 қазандағы № 107-1778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958 болып тіркелген, 2015 жылғы 29 қазандағы № 121 (3326) "Астана ақшамы", 2015 жылғы 29 қазандағы № 121 (3344)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4.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өзгеріс енгізу туралы" Астана қаласы әкімдігінің 2015 жылғы 5 қарашадағы № 107-1979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976 болып тіркелген, 2015 жылғы 10 желтоқсандағы № 139 (3344) "Астана ақшамы", 2015 жылғы 10 желтоқсандағы № 139 (3362)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5.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толықтыру енгізу туралы" Астана қаласы әкімдігінің 2015 жылғы 3 желтоқсандағы № 107-2223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978 болып тіркелген, 2015 жылғы 10 желтоқсандағы № 139 (3344) "Астана ақшамы", 2015 жылғы 10 желтоқсандағы № 139 (3362)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6.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толықтыру енгізу туралы" Астана қаласы әкімдігінің 2015 жылғы 17 қарашадағы № 107-2090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977 болып тіркелген, 2015 жылғы 10 желтоқсандағы № 139 (3344) "Астана ақшамы", 2015 жылғы 10 желтоқсандағы № 139 (3362) "Вечерняя Астана"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7. "Астана қаласының мектепке дейінгі ұйымдарындағы 2015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2015 жылғы 14 мамырдағы № 107-727 қаулысына толықтыру енгізу туралы" Астана қаласы әкімдігінің 2015 жылғы 10 желтоқсандағы № 107-2276 </w:t>
      </w:r>
      <w:r>
        <w:rPr>
          <w:rFonts w:ascii="Times New Roman"/>
          <w:b w:val="false"/>
          <w:i w:val="false"/>
          <w:color w:val="000000"/>
          <w:sz w:val="28"/>
        </w:rPr>
        <w:t>қаулысы</w:t>
      </w:r>
      <w:r>
        <w:rPr>
          <w:rFonts w:ascii="Times New Roman"/>
          <w:b w:val="false"/>
          <w:i w:val="false"/>
          <w:color w:val="000000"/>
          <w:sz w:val="28"/>
        </w:rPr>
        <w:t xml:space="preserve"> (Нормативтік-құқықтық актілерді мемлекеттік тіркеу тізілімінде № 982 болып тіркелген, 2015 жылғы 29 желтоқсандағы № 146 (3351) "Астана ақшамы", 2015 жылғы 29 желтоқсандағы № 146 (3369) "Вечерняя Астана"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