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8a92" w14:textId="95b8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15 тамыздағы № 390-1465 қаулысы. Астана қаласының Әділет департаментінде 2016 жылы 6 қыркүйекте № 1051 болып тіркелді. Күші жойылды - Нұр-Сұлтан қаласы әкімдігінің 2021 жылғы 11 ақпандағы № 512-436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11.02.2021 </w:t>
      </w:r>
      <w:r>
        <w:rPr>
          <w:rFonts w:ascii="Times New Roman"/>
          <w:b w:val="false"/>
          <w:i w:val="false"/>
          <w:color w:val="ff0000"/>
          <w:sz w:val="28"/>
        </w:rPr>
        <w:t>№ 512-436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заңдарына сәйкес Астана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Мынадай:</w:t>
      </w:r>
    </w:p>
    <w:bookmarkEnd w:id="1"/>
    <w:bookmarkStart w:name="z5"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8" w:id="5"/>
    <w:p>
      <w:pPr>
        <w:spacing w:after="0"/>
        <w:ind w:left="0"/>
        <w:jc w:val="both"/>
      </w:pPr>
      <w:r>
        <w:rPr>
          <w:rFonts w:ascii="Times New Roman"/>
          <w:b w:val="false"/>
          <w:i w:val="false"/>
          <w:color w:val="000000"/>
          <w:sz w:val="28"/>
        </w:rPr>
        <w:t>
      2. "Астана қаласының Дін істері жөніндегі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6"/>
    <w:bookmarkStart w:name="z10" w:id="7"/>
    <w:p>
      <w:pPr>
        <w:spacing w:after="0"/>
        <w:ind w:left="0"/>
        <w:jc w:val="both"/>
      </w:pPr>
      <w:r>
        <w:rPr>
          <w:rFonts w:ascii="Times New Roman"/>
          <w:b w:val="false"/>
          <w:i w:val="false"/>
          <w:color w:val="000000"/>
          <w:sz w:val="28"/>
        </w:rPr>
        <w:t xml:space="preserve">
      4. "Астана қаласында діни қызмет саласындағы мемлекеттік көрсетілетін қызметтер регламенттерін бекіту туралы" Астана қаласы әкімдігінің 2014 жылғы 29 мамырдағы № 12-889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818 болып тіркелген, 2014 жылғы 12 шілдедегі № 76 "Астана ақшамы" және 2014 жылғы 12 шілдедегі № 75 "Вечерняя Астана" газеттерінде жарияланған) күші жойылсын.</w:t>
      </w:r>
    </w:p>
    <w:bookmarkEnd w:id="7"/>
    <w:bookmarkStart w:name="z11" w:id="8"/>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"15" тамыздағы</w:t>
            </w:r>
            <w:r>
              <w:br/>
            </w:r>
            <w:r>
              <w:rPr>
                <w:rFonts w:ascii="Times New Roman"/>
                <w:b w:val="false"/>
                <w:i w:val="false"/>
                <w:color w:val="000000"/>
                <w:sz w:val="20"/>
              </w:rPr>
              <w:t>№ 390-1465 қаулысына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"Миссионерлік қызметті жүзеге асыратын тұлғаларды тіркеуді және</w:t>
      </w:r>
      <w:r>
        <w:rPr>
          <w:rFonts w:ascii="Times New Roman"/>
          <w:b/>
          <w:i w:val="false"/>
          <w:color w:val="000000"/>
        </w:rPr>
        <w:t xml:space="preserve"> қайта тіркеуді жүргізу" мемлекеттік көрсетілетін қызмет</w:t>
      </w:r>
      <w:r>
        <w:rPr>
          <w:rFonts w:ascii="Times New Roman"/>
          <w:b/>
          <w:i w:val="false"/>
          <w:color w:val="000000"/>
        </w:rPr>
        <w:t xml:space="preserve">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xml:space="preserve">
      1. Осы "Миссионерлік қызметті жүзеге асыратын тұлғаларды тіркеуді және қайта тіркеуді жүргізу" мемлекеттік көрсетілетін қызмет регламенті (бұдан әрі – Регламент)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p>
    <w:bookmarkEnd w:id="11"/>
    <w:bookmarkStart w:name="z19" w:id="12"/>
    <w:p>
      <w:pPr>
        <w:spacing w:after="0"/>
        <w:ind w:left="0"/>
        <w:jc w:val="both"/>
      </w:pPr>
      <w:r>
        <w:rPr>
          <w:rFonts w:ascii="Times New Roman"/>
          <w:b w:val="false"/>
          <w:i w:val="false"/>
          <w:color w:val="000000"/>
          <w:sz w:val="28"/>
        </w:rPr>
        <w:t>
      "Миссионерлік қызметті жүзеге асыратын тұлғаларды тіркеуді және қайта тіркеуді жүргізу" мемлекеттік көрсетілетін қызметті (бұдан әрі –мемлекеттік көрсетілетін қызмет) "Астана қаласының Дін істері жөніндегі басқармасы" мемлекеттік мекемесі (бұдан әрі – көрсетілетін қызмет беруші) көрсетеді, байланыс телефоны: 8 (7172) 55-74-53.</w:t>
      </w:r>
    </w:p>
    <w:bookmarkEnd w:id="12"/>
    <w:bookmarkStart w:name="z20" w:id="13"/>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нәтижесін беруді мемлекеттік көрсетілетін қызметті берушінің кеңсесі Қазақстан Республикасының еңбек заңнамасына сәйкес демалыс және мереке күндерінен басқа, дүйсенбіден жұмаға дейінгі аралықта сағат 13.00-ден 14.30-ға дейін түскі үзіліспен сағат 08.30-ден 18.00-ге дейін жүзеге асырады. </w:t>
      </w:r>
    </w:p>
    <w:bookmarkEnd w:id="13"/>
    <w:bookmarkStart w:name="z21" w:id="14"/>
    <w:p>
      <w:pPr>
        <w:spacing w:after="0"/>
        <w:ind w:left="0"/>
        <w:jc w:val="both"/>
      </w:pPr>
      <w:r>
        <w:rPr>
          <w:rFonts w:ascii="Times New Roman"/>
          <w:b w:val="false"/>
          <w:i w:val="false"/>
          <w:color w:val="000000"/>
          <w:sz w:val="28"/>
        </w:rPr>
        <w:t>
      2. Мемлекеттік қызметті көрсету нысаны – қағаз түрінде.</w:t>
      </w:r>
    </w:p>
    <w:bookmarkEnd w:id="14"/>
    <w:bookmarkStart w:name="z22" w:id="15"/>
    <w:p>
      <w:pPr>
        <w:spacing w:after="0"/>
        <w:ind w:left="0"/>
        <w:jc w:val="both"/>
      </w:pPr>
      <w:r>
        <w:rPr>
          <w:rFonts w:ascii="Times New Roman"/>
          <w:b w:val="false"/>
          <w:i w:val="false"/>
          <w:color w:val="000000"/>
          <w:sz w:val="28"/>
        </w:rPr>
        <w:t xml:space="preserve">
      3. Мемлекеттік қызметті көрсету нәтижесі –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p>
    <w:bookmarkEnd w:id="15"/>
    <w:bookmarkStart w:name="z23" w:id="16"/>
    <w:p>
      <w:pPr>
        <w:spacing w:after="0"/>
        <w:ind w:left="0"/>
        <w:jc w:val="both"/>
      </w:pPr>
      <w:r>
        <w:rPr>
          <w:rFonts w:ascii="Times New Roman"/>
          <w:b w:val="false"/>
          <w:i w:val="false"/>
          <w:color w:val="000000"/>
          <w:sz w:val="28"/>
        </w:rPr>
        <w:t>
      Мемлекеттiк көрсетілетін қызмет жеке тұлғаларға (бұдан әрі – көрсетiлетiн қызметті алушы) тегiн көрсетiледi.</w:t>
      </w:r>
    </w:p>
    <w:bookmarkEnd w:id="16"/>
    <w:bookmarkStart w:name="z24" w:id="17"/>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17"/>
    <w:bookmarkStart w:name="z25" w:id="18"/>
    <w:p>
      <w:pPr>
        <w:spacing w:after="0"/>
        <w:ind w:left="0"/>
        <w:jc w:val="left"/>
      </w:pPr>
      <w:r>
        <w:rPr>
          <w:rFonts w:ascii="Times New Roman"/>
          <w:b/>
          <w:i w:val="false"/>
          <w:color w:val="000000"/>
        </w:rPr>
        <w:t xml:space="preserve"> 2. Мемлекеттік қызметті көрсету үдерісіндегі көрсетілетін қызметті берушінің құрылымдық бөлімшелерінің (қызметкерлерінің) іс-қимылдар тәртібінің сипаттамасы</w:t>
      </w:r>
    </w:p>
    <w:bookmarkEnd w:id="18"/>
    <w:bookmarkStart w:name="z26" w:id="19"/>
    <w:p>
      <w:pPr>
        <w:spacing w:after="0"/>
        <w:ind w:left="0"/>
        <w:jc w:val="both"/>
      </w:pPr>
      <w:r>
        <w:rPr>
          <w:rFonts w:ascii="Times New Roman"/>
          <w:b w:val="false"/>
          <w:i w:val="false"/>
          <w:color w:val="000000"/>
          <w:sz w:val="28"/>
        </w:rPr>
        <w:t xml:space="preserve">
      4.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өтiнiші мемлекеттік қызметті көрсету бойынша рәсімді (іс-қимылды) бастауға негіз болып табылады.</w:t>
      </w:r>
    </w:p>
    <w:bookmarkEnd w:id="19"/>
    <w:bookmarkStart w:name="z27" w:id="20"/>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 орындау ұзақтығы:</w:t>
      </w:r>
    </w:p>
    <w:bookmarkEnd w:id="20"/>
    <w:bookmarkStart w:name="z28" w:id="21"/>
    <w:p>
      <w:pPr>
        <w:spacing w:after="0"/>
        <w:ind w:left="0"/>
        <w:jc w:val="both"/>
      </w:pPr>
      <w:r>
        <w:rPr>
          <w:rFonts w:ascii="Times New Roman"/>
          <w:b w:val="false"/>
          <w:i w:val="false"/>
          <w:color w:val="000000"/>
          <w:sz w:val="28"/>
        </w:rPr>
        <w:t>
      1) бірінші рәсім (іс-қимыл) – көрсетілетін қызметті берушінің кеңсе қызметкері Стандарттың 9-тармағында көрсетілген көрсетілетін қызметті алушының құжаттарын қабылдайды, оларды тіркеуді жүзеге асырады және қарастыру үшін көрсетілетін қызметті берушінің басшысына жолдайды ̶ 30 (отыз) минут;</w:t>
      </w:r>
    </w:p>
    <w:bookmarkEnd w:id="21"/>
    <w:bookmarkStart w:name="z29" w:id="22"/>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қызметі берушінің жауапты орындаушысын анықтайды ˗ 2 (екі) күнтізбелік күн;</w:t>
      </w:r>
    </w:p>
    <w:bookmarkEnd w:id="22"/>
    <w:bookmarkStart w:name="z30" w:id="23"/>
    <w:p>
      <w:pPr>
        <w:spacing w:after="0"/>
        <w:ind w:left="0"/>
        <w:jc w:val="both"/>
      </w:pPr>
      <w:r>
        <w:rPr>
          <w:rFonts w:ascii="Times New Roman"/>
          <w:b w:val="false"/>
          <w:i w:val="false"/>
          <w:color w:val="000000"/>
          <w:sz w:val="28"/>
        </w:rPr>
        <w:t>
      3) үшінші рәсім (іс-қимыл) – көрсетілетін қызметті берушінің жауапты орындаушысы көрсетілетін қызметті алушының құжаттарын зерделейді және куәлік әзірлейді немесе қағаз жеткізгіште мемлекеттік қызметті көрсетуден бас тарту туралы дәлелденген жауап дайындайды ˗ 25 (жиырма бес) күнтізбелік күн;</w:t>
      </w:r>
    </w:p>
    <w:bookmarkEnd w:id="23"/>
    <w:bookmarkStart w:name="z31" w:id="24"/>
    <w:p>
      <w:pPr>
        <w:spacing w:after="0"/>
        <w:ind w:left="0"/>
        <w:jc w:val="both"/>
      </w:pPr>
      <w:r>
        <w:rPr>
          <w:rFonts w:ascii="Times New Roman"/>
          <w:b w:val="false"/>
          <w:i w:val="false"/>
          <w:color w:val="000000"/>
          <w:sz w:val="28"/>
        </w:rPr>
        <w:t>
      4) төртінші рәсім (іс-қимыл) – көрсетілетін қызметті берушінің басшысы куәлікке немесе мемлекеттік қызметті көрсетуден бас тарту туралы дәлелденген жауапқа қол – 2 (екі) күнтізбелік күн;</w:t>
      </w:r>
    </w:p>
    <w:bookmarkEnd w:id="24"/>
    <w:bookmarkStart w:name="z32" w:id="25"/>
    <w:p>
      <w:pPr>
        <w:spacing w:after="0"/>
        <w:ind w:left="0"/>
        <w:jc w:val="both"/>
      </w:pPr>
      <w:r>
        <w:rPr>
          <w:rFonts w:ascii="Times New Roman"/>
          <w:b w:val="false"/>
          <w:i w:val="false"/>
          <w:color w:val="000000"/>
          <w:sz w:val="28"/>
        </w:rPr>
        <w:t>
      5) бесінші рәсім (іс-қимыл) – көрсетілетін қызметті берушінің кеңсе қызметкері куәлікті немесе көрсетілетін қызметті алушыға (не сенімхат бойынша оның өкіліне) куәлік беруден бас тарту туралы дәлелденген жауапты, жеке өзi келгенде береді немесе мемлекеттік көрсетілетін қызметті алушы көрсеткен мекенжайға поштамен жолдайды ˗ 1 (бір) күнтізбелік күн.</w:t>
      </w:r>
    </w:p>
    <w:bookmarkEnd w:id="25"/>
    <w:bookmarkStart w:name="z33" w:id="2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26"/>
    <w:bookmarkStart w:name="z34" w:id="27"/>
    <w:p>
      <w:pPr>
        <w:spacing w:after="0"/>
        <w:ind w:left="0"/>
        <w:jc w:val="both"/>
      </w:pPr>
      <w:r>
        <w:rPr>
          <w:rFonts w:ascii="Times New Roman"/>
          <w:b w:val="false"/>
          <w:i w:val="false"/>
          <w:color w:val="000000"/>
          <w:sz w:val="28"/>
        </w:rPr>
        <w:t>
      1) бірінші рәсімнің (іс-қимылдың) нәтижесі – құжаттар топтамасын қабылдап алған тұлғаның тегі, аты-жөні,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көрсетілетін қызметті алушы өтінішінің көшірмесі және көрсетілетін қызметті алушының тіркелген құжаттарын көрсетілетін қызметті берушінің басшысына бұрыштама қоюға жіберу;</w:t>
      </w:r>
    </w:p>
    <w:bookmarkEnd w:id="27"/>
    <w:bookmarkStart w:name="z35" w:id="28"/>
    <w:p>
      <w:pPr>
        <w:spacing w:after="0"/>
        <w:ind w:left="0"/>
        <w:jc w:val="both"/>
      </w:pPr>
      <w:r>
        <w:rPr>
          <w:rFonts w:ascii="Times New Roman"/>
          <w:b w:val="false"/>
          <w:i w:val="false"/>
          <w:color w:val="000000"/>
          <w:sz w:val="28"/>
        </w:rPr>
        <w:t>
      2) екінші рәсімнің (іс-қимылдың) нәтижесі – көрсетілетін қызметті берушінің жауапты орындаушысын анықтау;</w:t>
      </w:r>
    </w:p>
    <w:bookmarkEnd w:id="28"/>
    <w:bookmarkStart w:name="z36" w:id="29"/>
    <w:p>
      <w:pPr>
        <w:spacing w:after="0"/>
        <w:ind w:left="0"/>
        <w:jc w:val="both"/>
      </w:pPr>
      <w:r>
        <w:rPr>
          <w:rFonts w:ascii="Times New Roman"/>
          <w:b w:val="false"/>
          <w:i w:val="false"/>
          <w:color w:val="000000"/>
          <w:sz w:val="28"/>
        </w:rPr>
        <w:t>
      3) үшінші рәсімнің (іс-қимылдың) нәтижесі – куәлік немесе куәлік беруден бас тарту туралы дәлелді жауап дайындау;</w:t>
      </w:r>
    </w:p>
    <w:bookmarkEnd w:id="29"/>
    <w:bookmarkStart w:name="z37" w:id="30"/>
    <w:p>
      <w:pPr>
        <w:spacing w:after="0"/>
        <w:ind w:left="0"/>
        <w:jc w:val="both"/>
      </w:pPr>
      <w:r>
        <w:rPr>
          <w:rFonts w:ascii="Times New Roman"/>
          <w:b w:val="false"/>
          <w:i w:val="false"/>
          <w:color w:val="000000"/>
          <w:sz w:val="28"/>
        </w:rPr>
        <w:t xml:space="preserve">
      4) төртінші рәсімнің (іс-қимылдың) нәтижесі – қол қойылған және елтаңбалы мөрмен расталған куәлік, немесе куәлік беруден бас тарту туралы дәлелді жауап; </w:t>
      </w:r>
    </w:p>
    <w:bookmarkEnd w:id="30"/>
    <w:bookmarkStart w:name="z38" w:id="31"/>
    <w:p>
      <w:pPr>
        <w:spacing w:after="0"/>
        <w:ind w:left="0"/>
        <w:jc w:val="both"/>
      </w:pPr>
      <w:r>
        <w:rPr>
          <w:rFonts w:ascii="Times New Roman"/>
          <w:b w:val="false"/>
          <w:i w:val="false"/>
          <w:color w:val="000000"/>
          <w:sz w:val="28"/>
        </w:rPr>
        <w:t>
      5) бесінші рәсімнің (іс-қимылдың) нәтижесі – куәлік беру журналына көрсетілетін қызметті алушының қолы.</w:t>
      </w:r>
    </w:p>
    <w:bookmarkEnd w:id="31"/>
    <w:bookmarkStart w:name="z39" w:id="32"/>
    <w:p>
      <w:pPr>
        <w:spacing w:after="0"/>
        <w:ind w:left="0"/>
        <w:jc w:val="left"/>
      </w:pPr>
      <w:r>
        <w:rPr>
          <w:rFonts w:ascii="Times New Roman"/>
          <w:b/>
          <w:i w:val="false"/>
          <w:color w:val="000000"/>
        </w:rPr>
        <w:t xml:space="preserve"> 3. Мемлекеттік көрсетілетін қызмет үдерісіне көрсетілетін қызметті берушінің құрылымдық бөлімшелерінің (қызметкерлерінің) өзара іс-қимыл тәртібінің сипаттамасы</w:t>
      </w:r>
    </w:p>
    <w:bookmarkEnd w:id="32"/>
    <w:bookmarkStart w:name="z40" w:id="33"/>
    <w:p>
      <w:pPr>
        <w:spacing w:after="0"/>
        <w:ind w:left="0"/>
        <w:jc w:val="both"/>
      </w:pPr>
      <w:r>
        <w:rPr>
          <w:rFonts w:ascii="Times New Roman"/>
          <w:b w:val="false"/>
          <w:i w:val="false"/>
          <w:color w:val="000000"/>
          <w:sz w:val="28"/>
        </w:rPr>
        <w:t>
      7. Көрсетілетін қызметті берушінің мемлекеттік қызмет көрсету үдерісіне</w:t>
      </w:r>
      <w:r>
        <w:rPr>
          <w:rFonts w:ascii="Times New Roman"/>
          <w:b w:val="false"/>
          <w:i w:val="false"/>
          <w:color w:val="000000"/>
          <w:sz w:val="28"/>
        </w:rPr>
        <w:t xml:space="preserve"> қатысатын құрылымдық бөлімшелерінің (қызметкерлерінің) тізбесі:</w:t>
      </w:r>
    </w:p>
    <w:bookmarkEnd w:id="33"/>
    <w:bookmarkStart w:name="z42"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43"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4" w:id="3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6"/>
    <w:bookmarkStart w:name="z45" w:id="37"/>
    <w:p>
      <w:pPr>
        <w:spacing w:after="0"/>
        <w:ind w:left="0"/>
        <w:jc w:val="both"/>
      </w:pPr>
      <w:r>
        <w:rPr>
          <w:rFonts w:ascii="Times New Roman"/>
          <w:b w:val="false"/>
          <w:i w:val="false"/>
          <w:color w:val="000000"/>
          <w:sz w:val="28"/>
        </w:rPr>
        <w:t xml:space="preserve">
      8. Әрбір рәсімнің (іс-қимылдың) ұзақтығы көрсетіле отырып, көрсетілетін қызметті берушінің құрылымдық бөлімшелері (қызметкерлері) арасындағы рәсімнің (іс-қимылдың) жүйелілігінің сипаттамасы мемлекеттік қызмет көрсетудің бизнес-үдерісінің анықтамалығы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Куәлік нысаны</w:t>
            </w:r>
          </w:p>
        </w:tc>
      </w:tr>
    </w:tbl>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825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5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Астана қаласының әкімдігі</w:t>
      </w:r>
      <w:r>
        <w:br/>
      </w:r>
      <w:r>
        <w:rPr>
          <w:rFonts w:ascii="Times New Roman"/>
          <w:b w:val="false"/>
          <w:i w:val="false"/>
          <w:color w:val="000000"/>
          <w:sz w:val="28"/>
        </w:rPr>
        <w:t xml:space="preserve">
      </w:t>
      </w:r>
      <w:r>
        <w:rPr>
          <w:rFonts w:ascii="Times New Roman"/>
          <w:b w:val="false"/>
          <w:i w:val="false"/>
          <w:color w:val="000000"/>
          <w:sz w:val="28"/>
        </w:rPr>
        <w:t>Миссионерді тіркеу (қайта тіркеу) туралы _____________________ куәлік</w:t>
      </w:r>
      <w:r>
        <w:br/>
      </w:r>
      <w:r>
        <w:rPr>
          <w:rFonts w:ascii="Times New Roman"/>
          <w:b w:val="false"/>
          <w:i w:val="false"/>
          <w:color w:val="000000"/>
          <w:sz w:val="28"/>
        </w:rPr>
        <w:t>
      (тіркеу нөмірі)</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xml:space="preserve">
      Астана қаласы                                     20___ жылғы " " ________ </w:t>
      </w:r>
      <w:r>
        <w:br/>
      </w:r>
      <w:r>
        <w:rPr>
          <w:rFonts w:ascii="Times New Roman"/>
          <w:b w:val="false"/>
          <w:i w:val="false"/>
          <w:color w:val="000000"/>
          <w:sz w:val="28"/>
        </w:rPr>
        <w:t xml:space="preserve">
      </w:t>
      </w:r>
      <w:r>
        <w:rPr>
          <w:rFonts w:ascii="Times New Roman"/>
          <w:b w:val="false"/>
          <w:i w:val="false"/>
          <w:color w:val="000000"/>
          <w:sz w:val="28"/>
        </w:rPr>
        <w:t xml:space="preserve">Осы куәлік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_____________________________________________________________берілген</w:t>
      </w:r>
      <w:r>
        <w:br/>
      </w:r>
      <w:r>
        <w:rPr>
          <w:rFonts w:ascii="Times New Roman"/>
          <w:b w:val="false"/>
          <w:i w:val="false"/>
          <w:color w:val="000000"/>
          <w:sz w:val="28"/>
        </w:rPr>
        <w:t>
      (куәлік берілетін тұлғаның тегі, аты, әкесінің аты (бар болса)</w:t>
      </w:r>
      <w:r>
        <w:br/>
      </w:r>
      <w:r>
        <w:rPr>
          <w:rFonts w:ascii="Times New Roman"/>
          <w:b w:val="false"/>
          <w:i w:val="false"/>
          <w:color w:val="000000"/>
          <w:sz w:val="28"/>
        </w:rPr>
        <w:t xml:space="preserve">
      </w:t>
      </w:r>
      <w:r>
        <w:rPr>
          <w:rFonts w:ascii="Times New Roman"/>
          <w:b w:val="false"/>
          <w:i w:val="false"/>
          <w:color w:val="000000"/>
          <w:sz w:val="28"/>
        </w:rPr>
        <w:t>және миссионер ретінде 20___ жылғы " " ________тіркелгенін растайды.</w:t>
      </w:r>
    </w:p>
    <w:bookmarkEnd w:id="39"/>
    <w:bookmarkStart w:name="z56" w:id="40"/>
    <w:p>
      <w:pPr>
        <w:spacing w:after="0"/>
        <w:ind w:left="0"/>
        <w:jc w:val="both"/>
      </w:pPr>
      <w:r>
        <w:rPr>
          <w:rFonts w:ascii="Times New Roman"/>
          <w:b w:val="false"/>
          <w:i w:val="false"/>
          <w:color w:val="000000"/>
          <w:sz w:val="28"/>
        </w:rPr>
        <w:t>
      Өз қызметін жүзеге асыратын аумақ шегі:___________________________</w:t>
      </w:r>
    </w:p>
    <w:bookmarkEnd w:id="40"/>
    <w:bookmarkStart w:name="z57" w:id="41"/>
    <w:p>
      <w:pPr>
        <w:spacing w:after="0"/>
        <w:ind w:left="0"/>
        <w:jc w:val="both"/>
      </w:pPr>
      <w:r>
        <w:rPr>
          <w:rFonts w:ascii="Times New Roman"/>
          <w:b w:val="false"/>
          <w:i w:val="false"/>
          <w:color w:val="000000"/>
          <w:sz w:val="28"/>
        </w:rPr>
        <w:t>
      ____________________________________________________________________</w:t>
      </w:r>
    </w:p>
    <w:bookmarkEnd w:id="41"/>
    <w:bookmarkStart w:name="z58" w:id="42"/>
    <w:p>
      <w:pPr>
        <w:spacing w:after="0"/>
        <w:ind w:left="0"/>
        <w:jc w:val="both"/>
      </w:pPr>
      <w:r>
        <w:rPr>
          <w:rFonts w:ascii="Times New Roman"/>
          <w:b w:val="false"/>
          <w:i w:val="false"/>
          <w:color w:val="000000"/>
          <w:sz w:val="28"/>
        </w:rPr>
        <w:t>
      Алғашқы тіркелген күні 20___ жылғы " " ________</w:t>
      </w:r>
    </w:p>
    <w:bookmarkEnd w:id="42"/>
    <w:p>
      <w:pPr>
        <w:spacing w:after="0"/>
        <w:ind w:left="0"/>
        <w:jc w:val="both"/>
      </w:pPr>
      <w:r>
        <w:rPr>
          <w:rFonts w:ascii="Times New Roman"/>
          <w:b w:val="false"/>
          <w:i w:val="false"/>
          <w:color w:val="000000"/>
          <w:sz w:val="28"/>
        </w:rPr>
        <w:t>
      (қайта тіркелген кезде көрсетіледі)</w:t>
      </w:r>
    </w:p>
    <w:bookmarkStart w:name="z60" w:id="43"/>
    <w:p>
      <w:pPr>
        <w:spacing w:after="0"/>
        <w:ind w:left="0"/>
        <w:jc w:val="both"/>
      </w:pPr>
      <w:r>
        <w:rPr>
          <w:rFonts w:ascii="Times New Roman"/>
          <w:b w:val="false"/>
          <w:i w:val="false"/>
          <w:color w:val="000000"/>
          <w:sz w:val="28"/>
        </w:rPr>
        <w:t>
      Паспорт немесе жеке куәлігі:______________________________________</w:t>
      </w:r>
    </w:p>
    <w:bookmarkEnd w:id="43"/>
    <w:p>
      <w:pPr>
        <w:spacing w:after="0"/>
        <w:ind w:left="0"/>
        <w:jc w:val="both"/>
      </w:pPr>
      <w:r>
        <w:rPr>
          <w:rFonts w:ascii="Times New Roman"/>
          <w:b w:val="false"/>
          <w:i w:val="false"/>
          <w:color w:val="000000"/>
          <w:sz w:val="28"/>
        </w:rPr>
        <w:t>
      (берілген күні, нөмірі, құжатты берген орган)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Азаматтығы:____________________________________________________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(діни ұстанымы және атынан миссионерлік қызмет атқаратын діни бірлестіктің атауы)</w:t>
      </w:r>
      <w:r>
        <w:br/>
      </w:r>
      <w:r>
        <w:rPr>
          <w:rFonts w:ascii="Times New Roman"/>
          <w:b w:val="false"/>
          <w:i w:val="false"/>
          <w:color w:val="000000"/>
          <w:sz w:val="28"/>
        </w:rPr>
        <w:t xml:space="preserve">
      </w:t>
      </w:r>
      <w:r>
        <w:rPr>
          <w:rFonts w:ascii="Times New Roman"/>
          <w:b w:val="false"/>
          <w:i w:val="false"/>
          <w:color w:val="000000"/>
          <w:sz w:val="28"/>
        </w:rPr>
        <w:t>Осы куәлік 20___ жылғы " " ________ дейін жарамды.</w:t>
      </w:r>
      <w:r>
        <w:br/>
      </w:r>
      <w:r>
        <w:rPr>
          <w:rFonts w:ascii="Times New Roman"/>
          <w:b w:val="false"/>
          <w:i w:val="false"/>
          <w:color w:val="000000"/>
          <w:sz w:val="28"/>
        </w:rPr>
        <w:t xml:space="preserve">
      </w:t>
      </w:r>
      <w:r>
        <w:rPr>
          <w:rFonts w:ascii="Times New Roman"/>
          <w:b w:val="false"/>
          <w:i w:val="false"/>
          <w:color w:val="000000"/>
          <w:sz w:val="28"/>
        </w:rPr>
        <w:t>"Астана қаласының Дін істері</w:t>
      </w:r>
      <w:r>
        <w:br/>
      </w:r>
      <w:r>
        <w:rPr>
          <w:rFonts w:ascii="Times New Roman"/>
          <w:b w:val="false"/>
          <w:i w:val="false"/>
          <w:color w:val="000000"/>
          <w:sz w:val="28"/>
        </w:rPr>
        <w:t xml:space="preserve">
      </w:t>
      </w:r>
      <w:r>
        <w:rPr>
          <w:rFonts w:ascii="Times New Roman"/>
          <w:b w:val="false"/>
          <w:i w:val="false"/>
          <w:color w:val="000000"/>
          <w:sz w:val="28"/>
        </w:rPr>
        <w:t>жөніндегі басқармасы" мемлекеттік</w:t>
      </w:r>
      <w:r>
        <w:br/>
      </w:r>
      <w:r>
        <w:rPr>
          <w:rFonts w:ascii="Times New Roman"/>
          <w:b w:val="false"/>
          <w:i w:val="false"/>
          <w:color w:val="000000"/>
          <w:sz w:val="28"/>
        </w:rPr>
        <w:t xml:space="preserve">
      </w:t>
      </w:r>
      <w:r>
        <w:rPr>
          <w:rFonts w:ascii="Times New Roman"/>
          <w:b w:val="false"/>
          <w:i w:val="false"/>
          <w:color w:val="000000"/>
          <w:sz w:val="28"/>
        </w:rPr>
        <w:t>мекемесі басшысы             _____________</w:t>
      </w:r>
      <w:r>
        <w:br/>
      </w:r>
      <w:r>
        <w:rPr>
          <w:rFonts w:ascii="Times New Roman"/>
          <w:b w:val="false"/>
          <w:i w:val="false"/>
          <w:color w:val="000000"/>
          <w:sz w:val="28"/>
        </w:rPr>
        <w:t xml:space="preserve">
      </w:t>
      </w:r>
      <w:r>
        <w:rPr>
          <w:rFonts w:ascii="Times New Roman"/>
          <w:b w:val="false"/>
          <w:i w:val="false"/>
          <w:color w:val="000000"/>
          <w:sz w:val="28"/>
        </w:rPr>
        <w:t>Бланк сериясы      Бланк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 Дін істері</w:t>
            </w:r>
            <w:r>
              <w:br/>
            </w:r>
            <w:r>
              <w:rPr>
                <w:rFonts w:ascii="Times New Roman"/>
                <w:b w:val="false"/>
                <w:i w:val="false"/>
                <w:color w:val="000000"/>
                <w:sz w:val="20"/>
              </w:rPr>
              <w:t>жөніндегі басқармасы"</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w:t>
            </w:r>
            <w:r>
              <w:br/>
            </w:r>
            <w:r>
              <w:rPr>
                <w:rFonts w:ascii="Times New Roman"/>
                <w:b w:val="false"/>
                <w:i w:val="false"/>
                <w:color w:val="000000"/>
                <w:sz w:val="20"/>
              </w:rPr>
              <w:t>әкесінің аты (болған</w:t>
            </w:r>
            <w:r>
              <w:br/>
            </w:r>
            <w:r>
              <w:rPr>
                <w:rFonts w:ascii="Times New Roman"/>
                <w:b w:val="false"/>
                <w:i w:val="false"/>
                <w:color w:val="000000"/>
                <w:sz w:val="20"/>
              </w:rPr>
              <w:t>жағдайда), мекенжайы, телефоны және ЖСН)</w:t>
            </w:r>
          </w:p>
        </w:tc>
      </w:tr>
    </w:tbl>
    <w:bookmarkStart w:name="z75" w:id="44"/>
    <w:p>
      <w:pPr>
        <w:spacing w:after="0"/>
        <w:ind w:left="0"/>
        <w:jc w:val="both"/>
      </w:pPr>
      <w:r>
        <w:rPr>
          <w:rFonts w:ascii="Times New Roman"/>
          <w:b w:val="false"/>
          <w:i w:val="false"/>
          <w:color w:val="000000"/>
          <w:sz w:val="28"/>
        </w:rPr>
        <w:t>
      Миссионерді тіркеуге (қайта тіркеуге) өтініш</w:t>
      </w:r>
      <w:r>
        <w:br/>
      </w:r>
      <w:r>
        <w:rPr>
          <w:rFonts w:ascii="Times New Roman"/>
          <w:b w:val="false"/>
          <w:i w:val="false"/>
          <w:color w:val="000000"/>
          <w:sz w:val="28"/>
        </w:rPr>
        <w:t>
</w:t>
      </w:r>
    </w:p>
    <w:bookmarkEnd w:id="44"/>
    <w:bookmarkStart w:name="z76" w:id="45"/>
    <w:p>
      <w:pPr>
        <w:spacing w:after="0"/>
        <w:ind w:left="0"/>
        <w:jc w:val="both"/>
      </w:pPr>
      <w:r>
        <w:rPr>
          <w:rFonts w:ascii="Times New Roman"/>
          <w:b w:val="false"/>
          <w:i w:val="false"/>
          <w:color w:val="000000"/>
          <w:sz w:val="28"/>
        </w:rPr>
        <w:t>
      Өтініш берушінің тегі, аты, әкесінің аты (болған жағдайда): __________________</w:t>
      </w:r>
      <w:r>
        <w:br/>
      </w:r>
      <w:r>
        <w:rPr>
          <w:rFonts w:ascii="Times New Roman"/>
          <w:b w:val="false"/>
          <w:i w:val="false"/>
          <w:color w:val="000000"/>
          <w:sz w:val="28"/>
        </w:rPr>
        <w:t xml:space="preserve">
      </w:t>
      </w:r>
      <w:r>
        <w:rPr>
          <w:rFonts w:ascii="Times New Roman"/>
          <w:b w:val="false"/>
          <w:i w:val="false"/>
          <w:color w:val="000000"/>
          <w:sz w:val="28"/>
        </w:rPr>
        <w:t>Орналасқан (тұратын) мекенжайы:_____________________________________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Паспорт немесе жеке басын куәландыратын басқа құжат (күні, нөмірі, құжатты берген орган)_________________________________________________________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Азаматтығы:_____________________________________________________________________________________________________________________________ (діни ұстанымы және атынан миссионерлік қызмет атқаратын діни бірлестіктің атауы)</w:t>
      </w:r>
      <w:r>
        <w:br/>
      </w:r>
      <w:r>
        <w:rPr>
          <w:rFonts w:ascii="Times New Roman"/>
          <w:b w:val="false"/>
          <w:i w:val="false"/>
          <w:color w:val="000000"/>
          <w:sz w:val="28"/>
        </w:rPr>
        <w:t xml:space="preserve">
      </w:t>
      </w:r>
      <w:r>
        <w:rPr>
          <w:rFonts w:ascii="Times New Roman"/>
          <w:b w:val="false"/>
          <w:i w:val="false"/>
          <w:color w:val="000000"/>
          <w:sz w:val="28"/>
        </w:rPr>
        <w:t>Миссионерлік қызмет мерзімі:__________________________________________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Визаның қолданылу мерзімі 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Қызметті жүзеге асыру аумағы:_________________________________________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(облыс, республикалық маңызы бар қала немесе астана)</w:t>
      </w:r>
      <w:r>
        <w:br/>
      </w:r>
      <w:r>
        <w:rPr>
          <w:rFonts w:ascii="Times New Roman"/>
          <w:b w:val="false"/>
          <w:i w:val="false"/>
          <w:color w:val="000000"/>
          <w:sz w:val="28"/>
        </w:rPr>
        <w:t xml:space="preserve">
      </w:t>
      </w:r>
      <w:r>
        <w:rPr>
          <w:rFonts w:ascii="Times New Roman"/>
          <w:b w:val="false"/>
          <w:i w:val="false"/>
          <w:color w:val="000000"/>
          <w:sz w:val="28"/>
        </w:rPr>
        <w:t xml:space="preserve">Мен, ___________________________________________________миссионерлер </w:t>
      </w:r>
      <w:r>
        <w:br/>
      </w:r>
      <w:r>
        <w:rPr>
          <w:rFonts w:ascii="Times New Roman"/>
          <w:b w:val="false"/>
          <w:i w:val="false"/>
          <w:color w:val="000000"/>
          <w:sz w:val="28"/>
        </w:rPr>
        <w:t xml:space="preserve">
      </w:t>
      </w:r>
      <w:r>
        <w:rPr>
          <w:rFonts w:ascii="Times New Roman"/>
          <w:b w:val="false"/>
          <w:i w:val="false"/>
          <w:color w:val="000000"/>
          <w:sz w:val="28"/>
        </w:rPr>
        <w:t>(тегі, аты, әкесінің аты)</w:t>
      </w:r>
      <w:r>
        <w:br/>
      </w:r>
      <w:r>
        <w:rPr>
          <w:rFonts w:ascii="Times New Roman"/>
          <w:b w:val="false"/>
          <w:i w:val="false"/>
          <w:color w:val="000000"/>
          <w:sz w:val="28"/>
        </w:rPr>
        <w:t xml:space="preserve">
      </w:t>
      </w:r>
      <w:r>
        <w:rPr>
          <w:rFonts w:ascii="Times New Roman"/>
          <w:b w:val="false"/>
          <w:i w:val="false"/>
          <w:color w:val="000000"/>
          <w:sz w:val="28"/>
        </w:rPr>
        <w:t>қызметін реттеуге қатысты бөлігінде Қазақстан Республикасының заңнамасымен танысқанымды растаймын 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w:t>
      </w:r>
      <w:r>
        <w:br/>
      </w:r>
      <w:r>
        <w:rPr>
          <w:rFonts w:ascii="Times New Roman"/>
          <w:b w:val="false"/>
          <w:i w:val="false"/>
          <w:color w:val="000000"/>
          <w:sz w:val="28"/>
        </w:rPr>
        <w:t xml:space="preserve">
      </w:t>
      </w:r>
      <w:r>
        <w:rPr>
          <w:rFonts w:ascii="Times New Roman"/>
          <w:b w:val="false"/>
          <w:i w:val="false"/>
          <w:color w:val="000000"/>
          <w:sz w:val="28"/>
        </w:rPr>
        <w:t>Қосымша:</w:t>
      </w:r>
      <w:r>
        <w:br/>
      </w:r>
      <w:r>
        <w:rPr>
          <w:rFonts w:ascii="Times New Roman"/>
          <w:b w:val="false"/>
          <w:i w:val="false"/>
          <w:color w:val="000000"/>
          <w:sz w:val="28"/>
        </w:rPr>
        <w:t xml:space="preserve">
      </w:t>
      </w:r>
      <w:r>
        <w:rPr>
          <w:rFonts w:ascii="Times New Roman"/>
          <w:b w:val="false"/>
          <w:i w:val="false"/>
          <w:color w:val="000000"/>
          <w:sz w:val="28"/>
        </w:rPr>
        <w:t>Өтініш берушінің қолы_____________Өтініш берілген күн ______________</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91" w:id="46"/>
    <w:p>
      <w:pPr>
        <w:spacing w:after="0"/>
        <w:ind w:left="0"/>
        <w:jc w:val="both"/>
      </w:pPr>
      <w:r>
        <w:rPr>
          <w:rFonts w:ascii="Times New Roman"/>
          <w:b w:val="false"/>
          <w:i w:val="false"/>
          <w:color w:val="000000"/>
          <w:sz w:val="28"/>
        </w:rPr>
        <w:t>
      Мемлекеттік қызмет көрсетудің бизнес-үдерісінің анықтамалығы</w:t>
      </w:r>
    </w:p>
    <w:bookmarkEnd w:id="46"/>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47"/>
    <w:p>
      <w:pPr>
        <w:spacing w:after="0"/>
        <w:ind w:left="0"/>
        <w:jc w:val="both"/>
      </w:pPr>
      <w:r>
        <w:rPr>
          <w:rFonts w:ascii="Times New Roman"/>
          <w:b w:val="false"/>
          <w:i w:val="false"/>
          <w:color w:val="000000"/>
          <w:sz w:val="28"/>
        </w:rPr>
        <w:t>
      ҚФБ – құрылымдық – функционалдық бірлік: көрсетілетін қызмет берушінің құрылымдық бөлімшелерінің (қызметкерлерінің) өзара әрекеттері</w:t>
      </w:r>
    </w:p>
    <w:bookmarkEnd w:id="47"/>
    <w:bookmarkStart w:name="z9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2771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771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"15" тамыздағы</w:t>
            </w:r>
            <w:r>
              <w:br/>
            </w:r>
            <w:r>
              <w:rPr>
                <w:rFonts w:ascii="Times New Roman"/>
                <w:b w:val="false"/>
                <w:i w:val="false"/>
                <w:color w:val="000000"/>
                <w:sz w:val="20"/>
              </w:rPr>
              <w:t>№ 390-1465 қаулысына</w:t>
            </w:r>
            <w:r>
              <w:br/>
            </w:r>
            <w:r>
              <w:rPr>
                <w:rFonts w:ascii="Times New Roman"/>
                <w:b w:val="false"/>
                <w:i w:val="false"/>
                <w:color w:val="000000"/>
                <w:sz w:val="20"/>
              </w:rPr>
              <w:t>2-қосымша</w:t>
            </w:r>
          </w:p>
        </w:tc>
      </w:tr>
    </w:tbl>
    <w:bookmarkStart w:name="z96" w:id="49"/>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w:t>
      </w:r>
      <w:r>
        <w:br/>
      </w:r>
      <w:r>
        <w:rPr>
          <w:rFonts w:ascii="Times New Roman"/>
          <w:b/>
          <w:i w:val="false"/>
          <w:color w:val="000000"/>
        </w:rPr>
        <w:t>мақсаттағы заттарды тарату үшін арнайы тұрақты үй-жайлардың орналасатын жерін</w:t>
      </w:r>
      <w:r>
        <w:br/>
      </w:r>
      <w:r>
        <w:rPr>
          <w:rFonts w:ascii="Times New Roman"/>
          <w:b/>
          <w:i w:val="false"/>
          <w:color w:val="000000"/>
        </w:rPr>
        <w:t>бекіту туралы шешім беру" мемлекеттік көрсетілетін қызмет регламенті</w:t>
      </w:r>
    </w:p>
    <w:bookmarkEnd w:id="49"/>
    <w:bookmarkStart w:name="z97" w:id="50"/>
    <w:p>
      <w:pPr>
        <w:spacing w:after="0"/>
        <w:ind w:left="0"/>
        <w:jc w:val="left"/>
      </w:pPr>
      <w:r>
        <w:rPr>
          <w:rFonts w:ascii="Times New Roman"/>
          <w:b/>
          <w:i w:val="false"/>
          <w:color w:val="000000"/>
        </w:rPr>
        <w:t xml:space="preserve"> 1. Жалпы ережелер</w:t>
      </w:r>
    </w:p>
    <w:bookmarkEnd w:id="50"/>
    <w:bookmarkStart w:name="z98" w:id="51"/>
    <w:p>
      <w:pPr>
        <w:spacing w:after="0"/>
        <w:ind w:left="0"/>
        <w:jc w:val="both"/>
      </w:pPr>
      <w:r>
        <w:rPr>
          <w:rFonts w:ascii="Times New Roman"/>
          <w:b w:val="false"/>
          <w:i w:val="false"/>
          <w:color w:val="000000"/>
          <w:sz w:val="28"/>
        </w:rPr>
        <w:t xml:space="preserve">
      1. Осы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 (бұдан әрі – Регламент)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p>
    <w:bookmarkEnd w:id="51"/>
    <w:bookmarkStart w:name="z99" w:id="52"/>
    <w:p>
      <w:pPr>
        <w:spacing w:after="0"/>
        <w:ind w:left="0"/>
        <w:jc w:val="both"/>
      </w:pPr>
      <w:r>
        <w:rPr>
          <w:rFonts w:ascii="Times New Roman"/>
          <w:b w:val="false"/>
          <w:i w:val="false"/>
          <w:color w:val="000000"/>
          <w:sz w:val="28"/>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қызметті (бұдан әрі – мемлекеттік көрсетілетін қызмет) "Астана қаласының Дін істері жөніндегі басқармасы" мемлекеттік мекемесі (бұдан әрі – көрсетілетін қызмет беруші) көрсетеді, байланыс телефоны: 8 (7172) 55-74-53, 55-69-65. </w:t>
      </w:r>
    </w:p>
    <w:bookmarkEnd w:id="52"/>
    <w:bookmarkStart w:name="z100" w:id="53"/>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беруді мемлекеттік көрсетілетін қызметті берушінің кеңсесі Қазақстан Республикасының еңбек заңнамасына сәйкес демалыс және мереке күндерінен басқа, дүйсенбіден жұмаға дейінгі аралықта сағат 13.00-ден 14.30-ға дейін түскі үзіліспен сағат 08.30-ден 18.00-ге дейін жүзеге асырады.</w:t>
      </w:r>
    </w:p>
    <w:bookmarkEnd w:id="53"/>
    <w:bookmarkStart w:name="z101" w:id="54"/>
    <w:p>
      <w:pPr>
        <w:spacing w:after="0"/>
        <w:ind w:left="0"/>
        <w:jc w:val="both"/>
      </w:pPr>
      <w:r>
        <w:rPr>
          <w:rFonts w:ascii="Times New Roman"/>
          <w:b w:val="false"/>
          <w:i w:val="false"/>
          <w:color w:val="000000"/>
          <w:sz w:val="28"/>
        </w:rPr>
        <w:t>
      Ұсынылған құжаттардың толық еместігі туралы факті анықталған жағдайда, көрсетілетін қызметті беруші құжаттарды қабылдаудан бас тарту туралы жазбаша дәлелді жауап ұсынады.</w:t>
      </w:r>
    </w:p>
    <w:bookmarkEnd w:id="54"/>
    <w:bookmarkStart w:name="z102" w:id="55"/>
    <w:p>
      <w:pPr>
        <w:spacing w:after="0"/>
        <w:ind w:left="0"/>
        <w:jc w:val="both"/>
      </w:pPr>
      <w:r>
        <w:rPr>
          <w:rFonts w:ascii="Times New Roman"/>
          <w:b w:val="false"/>
          <w:i w:val="false"/>
          <w:color w:val="000000"/>
          <w:sz w:val="28"/>
        </w:rPr>
        <w:t>
      2. Мемлекеттік қызметті көрсету нысаны – қағаз түрінде.</w:t>
      </w:r>
    </w:p>
    <w:bookmarkEnd w:id="55"/>
    <w:bookmarkStart w:name="z103" w:id="56"/>
    <w:p>
      <w:pPr>
        <w:spacing w:after="0"/>
        <w:ind w:left="0"/>
        <w:jc w:val="both"/>
      </w:pPr>
      <w:r>
        <w:rPr>
          <w:rFonts w:ascii="Times New Roman"/>
          <w:b w:val="false"/>
          <w:i w:val="false"/>
          <w:color w:val="000000"/>
          <w:sz w:val="28"/>
        </w:rPr>
        <w:t>
      3.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шешім).</w:t>
      </w:r>
    </w:p>
    <w:bookmarkEnd w:id="56"/>
    <w:bookmarkStart w:name="z104" w:id="57"/>
    <w:p>
      <w:pPr>
        <w:spacing w:after="0"/>
        <w:ind w:left="0"/>
        <w:jc w:val="both"/>
      </w:pPr>
      <w:r>
        <w:rPr>
          <w:rFonts w:ascii="Times New Roman"/>
          <w:b w:val="false"/>
          <w:i w:val="false"/>
          <w:color w:val="000000"/>
          <w:sz w:val="28"/>
        </w:rPr>
        <w:t>
      Мемлекеттiк қызмет жеке және заңды тұлғаларға (бұдан әрі – көрсетiлетiн қызмет алушы) тегiн көрсетiледi.</w:t>
      </w:r>
    </w:p>
    <w:bookmarkEnd w:id="57"/>
    <w:bookmarkStart w:name="z105" w:id="58"/>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58"/>
    <w:bookmarkStart w:name="z106" w:id="59"/>
    <w:p>
      <w:pPr>
        <w:spacing w:after="0"/>
        <w:ind w:left="0"/>
        <w:jc w:val="left"/>
      </w:pPr>
      <w:r>
        <w:rPr>
          <w:rFonts w:ascii="Times New Roman"/>
          <w:b/>
          <w:i w:val="false"/>
          <w:color w:val="000000"/>
        </w:rPr>
        <w:t xml:space="preserve"> 2. Мемлекеттік қызметті көрсету үдерісіндегі көрсетілетін қызметті берушінің құрылымдық бөлімшелерінің (қызметкерлерінің) іс-қимылдар тәртібінің сипаттамасы</w:t>
      </w:r>
    </w:p>
    <w:bookmarkEnd w:id="59"/>
    <w:bookmarkStart w:name="z107" w:id="60"/>
    <w:p>
      <w:pPr>
        <w:spacing w:after="0"/>
        <w:ind w:left="0"/>
        <w:jc w:val="both"/>
      </w:pPr>
      <w:r>
        <w:rPr>
          <w:rFonts w:ascii="Times New Roman"/>
          <w:b w:val="false"/>
          <w:i w:val="false"/>
          <w:color w:val="000000"/>
          <w:sz w:val="28"/>
        </w:rPr>
        <w:t xml:space="preserve">
      4.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өтініші мемлекеттік қызмет көрсету бойынша рәсімді (іс-қимылды) бастауға негіз болып табылады. </w:t>
      </w:r>
    </w:p>
    <w:bookmarkEnd w:id="60"/>
    <w:bookmarkStart w:name="z108" w:id="61"/>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 орындау ұзақтығы:</w:t>
      </w:r>
    </w:p>
    <w:bookmarkEnd w:id="61"/>
    <w:bookmarkStart w:name="z109" w:id="62"/>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алушының құжаттарын қабылдайды, оларды тіркеуді жүзеге асырады және көрсетілетін қызметті берушінің басшысына қарау үшін жолдайды – 30 (отыз) минут;</w:t>
      </w:r>
    </w:p>
    <w:bookmarkEnd w:id="62"/>
    <w:bookmarkStart w:name="z110" w:id="63"/>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жауапты орындаушысын анықтайды – 2 (екі) күнтізбелік күн;</w:t>
      </w:r>
    </w:p>
    <w:bookmarkEnd w:id="63"/>
    <w:bookmarkStart w:name="z111" w:id="64"/>
    <w:p>
      <w:pPr>
        <w:spacing w:after="0"/>
        <w:ind w:left="0"/>
        <w:jc w:val="both"/>
      </w:pPr>
      <w:r>
        <w:rPr>
          <w:rFonts w:ascii="Times New Roman"/>
          <w:b w:val="false"/>
          <w:i w:val="false"/>
          <w:color w:val="000000"/>
          <w:sz w:val="28"/>
        </w:rPr>
        <w:t>
      3) үшінші рәсім (іс-қимыл) – көрсетілетін қызметті берушінің жауапты орындаушысы көрсетілетін қызметті алушының құжаттарын зерделейді, шешім немесе мемлекеттік қызметті көрсетуден бас тарту туралы дәлелденген жауап дайындайды және көрсетілетін қызметті берушінің басшысына тексеруге ұсынады – 20 (жиырма) күнтізбелік күн;</w:t>
      </w:r>
    </w:p>
    <w:bookmarkEnd w:id="64"/>
    <w:bookmarkStart w:name="z112" w:id="65"/>
    <w:p>
      <w:pPr>
        <w:spacing w:after="0"/>
        <w:ind w:left="0"/>
        <w:jc w:val="both"/>
      </w:pPr>
      <w:r>
        <w:rPr>
          <w:rFonts w:ascii="Times New Roman"/>
          <w:b w:val="false"/>
          <w:i w:val="false"/>
          <w:color w:val="000000"/>
          <w:sz w:val="28"/>
        </w:rPr>
        <w:t>
      4) төртінші рәсім (іс-қимыл) – көрсетілетін қызметті берушінің басшысы шешім жобасын қарап Астана қаласының әкіміне (бұдан әрі – Әкім) жолдайды немесе мемлекеттік қызметті көрсетуден бас тарту туралы дәлелденген жауапқа қол қояды – 2 (екі) күнтізбелік күн;</w:t>
      </w:r>
    </w:p>
    <w:bookmarkEnd w:id="65"/>
    <w:bookmarkStart w:name="z113" w:id="66"/>
    <w:p>
      <w:pPr>
        <w:spacing w:after="0"/>
        <w:ind w:left="0"/>
        <w:jc w:val="both"/>
      </w:pPr>
      <w:r>
        <w:rPr>
          <w:rFonts w:ascii="Times New Roman"/>
          <w:b w:val="false"/>
          <w:i w:val="false"/>
          <w:color w:val="000000"/>
          <w:sz w:val="28"/>
        </w:rPr>
        <w:t>
      5) бесінші рәсім (іс-қимыл) – әкім шешімге қол қояды – 5 (бес) күнтізбелік күн;</w:t>
      </w:r>
    </w:p>
    <w:bookmarkEnd w:id="66"/>
    <w:bookmarkStart w:name="z114" w:id="67"/>
    <w:p>
      <w:pPr>
        <w:spacing w:after="0"/>
        <w:ind w:left="0"/>
        <w:jc w:val="both"/>
      </w:pPr>
      <w:r>
        <w:rPr>
          <w:rFonts w:ascii="Times New Roman"/>
          <w:b w:val="false"/>
          <w:i w:val="false"/>
          <w:color w:val="000000"/>
          <w:sz w:val="28"/>
        </w:rPr>
        <w:t>
      6) алтыншы рәсім (іс-қимыл) – көрсетілетін қызметті берушінің кеңсе қызметкері шешімді немесе мемлекеттік қызметті көрсетуден бас тарту туралы дәлелденген жауапты көрсетілетін қызметті алушыға (не сенімхат бойынша оның өкіліне) жеке өзi келгенде береді немесе мемлекеттік көрсетілетін қызметті алушы көрсеткен мекенжайға поштамен жолдайды – 1 (бір) күнтізбелік күн.</w:t>
      </w:r>
    </w:p>
    <w:bookmarkEnd w:id="67"/>
    <w:bookmarkStart w:name="z115" w:id="6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68"/>
    <w:bookmarkStart w:name="z116" w:id="69"/>
    <w:p>
      <w:pPr>
        <w:spacing w:after="0"/>
        <w:ind w:left="0"/>
        <w:jc w:val="both"/>
      </w:pPr>
      <w:r>
        <w:rPr>
          <w:rFonts w:ascii="Times New Roman"/>
          <w:b w:val="false"/>
          <w:i w:val="false"/>
          <w:color w:val="000000"/>
          <w:sz w:val="28"/>
        </w:rPr>
        <w:t xml:space="preserve">
      1) бірінші рәсімнің (іс-қимылдың) нәтижесі – құжаттар топтамасын қабылдап алған тұлғаның тегі, аты-жөні,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көрсетілетін қызметті алушы өтінішінің көшірмесі және көрсетілетін қызметті алушының тіркелген құжаттарын көрсетілетін қызметті берушінің басшысына бұрыштама қоюға жіберу; </w:t>
      </w:r>
    </w:p>
    <w:bookmarkEnd w:id="69"/>
    <w:bookmarkStart w:name="z117" w:id="70"/>
    <w:p>
      <w:pPr>
        <w:spacing w:after="0"/>
        <w:ind w:left="0"/>
        <w:jc w:val="both"/>
      </w:pPr>
      <w:r>
        <w:rPr>
          <w:rFonts w:ascii="Times New Roman"/>
          <w:b w:val="false"/>
          <w:i w:val="false"/>
          <w:color w:val="000000"/>
          <w:sz w:val="28"/>
        </w:rPr>
        <w:t>
      2) екінші рәсімнің (іс-қимылдың) нәтижесі – көрсетілетін қызметті берушінің жауапты орындаушысын анықтау;</w:t>
      </w:r>
    </w:p>
    <w:bookmarkEnd w:id="70"/>
    <w:bookmarkStart w:name="z118" w:id="71"/>
    <w:p>
      <w:pPr>
        <w:spacing w:after="0"/>
        <w:ind w:left="0"/>
        <w:jc w:val="both"/>
      </w:pPr>
      <w:r>
        <w:rPr>
          <w:rFonts w:ascii="Times New Roman"/>
          <w:b w:val="false"/>
          <w:i w:val="false"/>
          <w:color w:val="000000"/>
          <w:sz w:val="28"/>
        </w:rPr>
        <w:t>
      3) үшінші рәсімнің (іс-қимылдың) нәтижесі – қаулы немесе мемлекеттік қызметті көрсетуден бас тарту туралы дәлелденген жауап жобасын дайындау;</w:t>
      </w:r>
    </w:p>
    <w:bookmarkEnd w:id="71"/>
    <w:bookmarkStart w:name="z119" w:id="72"/>
    <w:p>
      <w:pPr>
        <w:spacing w:after="0"/>
        <w:ind w:left="0"/>
        <w:jc w:val="both"/>
      </w:pPr>
      <w:r>
        <w:rPr>
          <w:rFonts w:ascii="Times New Roman"/>
          <w:b w:val="false"/>
          <w:i w:val="false"/>
          <w:color w:val="000000"/>
          <w:sz w:val="28"/>
        </w:rPr>
        <w:t>
      4) төртінші рәсімнің (іс-қимылдың) нәтижесі – келісілген қаулының жобасы немесе қол қойылған мемлекеттік қызметті көрсетуден бас тарту туралы дәлелденген жауап;</w:t>
      </w:r>
    </w:p>
    <w:bookmarkEnd w:id="72"/>
    <w:bookmarkStart w:name="z120" w:id="73"/>
    <w:p>
      <w:pPr>
        <w:spacing w:after="0"/>
        <w:ind w:left="0"/>
        <w:jc w:val="both"/>
      </w:pPr>
      <w:r>
        <w:rPr>
          <w:rFonts w:ascii="Times New Roman"/>
          <w:b w:val="false"/>
          <w:i w:val="false"/>
          <w:color w:val="000000"/>
          <w:sz w:val="28"/>
        </w:rPr>
        <w:t>
      5) бесінші рәсімнің (іс-қимылдың) нәтижесі – қаулыны тіркеу;</w:t>
      </w:r>
    </w:p>
    <w:bookmarkEnd w:id="73"/>
    <w:bookmarkStart w:name="z121" w:id="74"/>
    <w:p>
      <w:pPr>
        <w:spacing w:after="0"/>
        <w:ind w:left="0"/>
        <w:jc w:val="both"/>
      </w:pPr>
      <w:r>
        <w:rPr>
          <w:rFonts w:ascii="Times New Roman"/>
          <w:b w:val="false"/>
          <w:i w:val="false"/>
          <w:color w:val="000000"/>
          <w:sz w:val="28"/>
        </w:rPr>
        <w:t>
      6) алтыншы рәсімнің (іс-қимылдың) нәтижесі – қаулыны немесе мемлекеттік қызметті көрсетуден бас тарту туралы дәлелденген жауапты беру.</w:t>
      </w:r>
    </w:p>
    <w:bookmarkEnd w:id="74"/>
    <w:bookmarkStart w:name="z122" w:id="75"/>
    <w:p>
      <w:pPr>
        <w:spacing w:after="0"/>
        <w:ind w:left="0"/>
        <w:jc w:val="left"/>
      </w:pPr>
      <w:r>
        <w:rPr>
          <w:rFonts w:ascii="Times New Roman"/>
          <w:b/>
          <w:i w:val="false"/>
          <w:color w:val="000000"/>
        </w:rPr>
        <w:t xml:space="preserve"> 3. Көрсетілетін қызметті берушінің мемлекеттік қызмет көрсету үдерісіне қатысатын құрылымдық бөлімшелерінің (қызметкерлерінің) өзара іс-қимыл тәртібінің сипаттамасы</w:t>
      </w:r>
    </w:p>
    <w:bookmarkEnd w:id="75"/>
    <w:bookmarkStart w:name="z123" w:id="76"/>
    <w:p>
      <w:pPr>
        <w:spacing w:after="0"/>
        <w:ind w:left="0"/>
        <w:jc w:val="both"/>
      </w:pPr>
      <w:r>
        <w:rPr>
          <w:rFonts w:ascii="Times New Roman"/>
          <w:b w:val="false"/>
          <w:i w:val="false"/>
          <w:color w:val="000000"/>
          <w:sz w:val="28"/>
        </w:rPr>
        <w:t>
      7. Көрсетілетін қызметті берушінің мемлекеттік қызмет көрсету үдерісіне қатысатын құрылымдық бөлімшелерінің (қызметкерлерінің) тізбесі:</w:t>
      </w:r>
    </w:p>
    <w:bookmarkEnd w:id="76"/>
    <w:bookmarkStart w:name="z124" w:id="77"/>
    <w:p>
      <w:pPr>
        <w:spacing w:after="0"/>
        <w:ind w:left="0"/>
        <w:jc w:val="both"/>
      </w:pPr>
      <w:r>
        <w:rPr>
          <w:rFonts w:ascii="Times New Roman"/>
          <w:b w:val="false"/>
          <w:i w:val="false"/>
          <w:color w:val="000000"/>
          <w:sz w:val="28"/>
        </w:rPr>
        <w:t>
      1) көрсетілетін қызметті берушінің кеңсе қызметкері;</w:t>
      </w:r>
    </w:p>
    <w:bookmarkEnd w:id="77"/>
    <w:bookmarkStart w:name="z125" w:id="78"/>
    <w:p>
      <w:pPr>
        <w:spacing w:after="0"/>
        <w:ind w:left="0"/>
        <w:jc w:val="both"/>
      </w:pPr>
      <w:r>
        <w:rPr>
          <w:rFonts w:ascii="Times New Roman"/>
          <w:b w:val="false"/>
          <w:i w:val="false"/>
          <w:color w:val="000000"/>
          <w:sz w:val="28"/>
        </w:rPr>
        <w:t>
      2) көрсетілетін қызметті берушінің басшысы;</w:t>
      </w:r>
    </w:p>
    <w:bookmarkEnd w:id="78"/>
    <w:bookmarkStart w:name="z126" w:id="7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9"/>
    <w:bookmarkStart w:name="z127" w:id="80"/>
    <w:p>
      <w:pPr>
        <w:spacing w:after="0"/>
        <w:ind w:left="0"/>
        <w:jc w:val="both"/>
      </w:pPr>
      <w:r>
        <w:rPr>
          <w:rFonts w:ascii="Times New Roman"/>
          <w:b w:val="false"/>
          <w:i w:val="false"/>
          <w:color w:val="000000"/>
          <w:sz w:val="28"/>
        </w:rPr>
        <w:t>
      4) Астана қаласының әкімі.</w:t>
      </w:r>
    </w:p>
    <w:bookmarkEnd w:id="80"/>
    <w:bookmarkStart w:name="z128" w:id="81"/>
    <w:p>
      <w:pPr>
        <w:spacing w:after="0"/>
        <w:ind w:left="0"/>
        <w:jc w:val="both"/>
      </w:pPr>
      <w:r>
        <w:rPr>
          <w:rFonts w:ascii="Times New Roman"/>
          <w:b w:val="false"/>
          <w:i w:val="false"/>
          <w:color w:val="000000"/>
          <w:sz w:val="28"/>
        </w:rPr>
        <w:t xml:space="preserve">
      8. Әрбір рәсімнің (іс-қимылдың) ұзақтығы көрсетіле отырып, көрсетілетін қызметті берушінің құрылымдық бөлімшелері (қызметкерлері) арасындағы рәсімнің (іс-қимылдың) жүйелілігінің сипаттамасы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 әкімі</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xml:space="preserve">өтініш беруші </w:t>
            </w:r>
            <w:r>
              <w:rPr>
                <w:rFonts w:ascii="Times New Roman"/>
                <w:b/>
                <w:i w:val="false"/>
                <w:color w:val="000000"/>
                <w:sz w:val="20"/>
              </w:rPr>
              <w:t>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тұлғалар үшін тегі, аты, </w:t>
            </w:r>
            <w:r>
              <w:br/>
            </w:r>
            <w:r>
              <w:rPr>
                <w:rFonts w:ascii="Times New Roman"/>
                <w:b w:val="false"/>
                <w:i w:val="false"/>
                <w:color w:val="000000"/>
                <w:sz w:val="20"/>
              </w:rPr>
              <w:t>әкесінің аты (болған</w:t>
            </w:r>
            <w:r>
              <w:br/>
            </w:r>
            <w:r>
              <w:rPr>
                <w:rFonts w:ascii="Times New Roman"/>
                <w:b w:val="false"/>
                <w:i w:val="false"/>
                <w:color w:val="000000"/>
                <w:sz w:val="20"/>
              </w:rPr>
              <w:t>жағдайда), мекенжайы және</w:t>
            </w:r>
            <w:r>
              <w:br/>
            </w:r>
            <w:r>
              <w:rPr>
                <w:rFonts w:ascii="Times New Roman"/>
                <w:b w:val="false"/>
                <w:i w:val="false"/>
                <w:color w:val="000000"/>
                <w:sz w:val="20"/>
              </w:rPr>
              <w:t>телефоны, заңды</w:t>
            </w:r>
            <w:r>
              <w:br/>
            </w:r>
            <w:r>
              <w:rPr>
                <w:rFonts w:ascii="Times New Roman"/>
                <w:b w:val="false"/>
                <w:i w:val="false"/>
                <w:color w:val="000000"/>
                <w:sz w:val="20"/>
              </w:rPr>
              <w:t>тұлғалар үшін заңды тұлға</w:t>
            </w:r>
            <w:r>
              <w:br/>
            </w:r>
            <w:r>
              <w:rPr>
                <w:rFonts w:ascii="Times New Roman"/>
                <w:b w:val="false"/>
                <w:i w:val="false"/>
                <w:color w:val="000000"/>
                <w:sz w:val="20"/>
              </w:rPr>
              <w:t>басшысының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атауы, пошталық</w:t>
            </w:r>
            <w:r>
              <w:br/>
            </w:r>
            <w:r>
              <w:rPr>
                <w:rFonts w:ascii="Times New Roman"/>
                <w:b w:val="false"/>
                <w:i w:val="false"/>
                <w:color w:val="000000"/>
                <w:sz w:val="20"/>
              </w:rPr>
              <w:t>мекенжайы және телефоны)</w:t>
            </w:r>
          </w:p>
        </w:tc>
      </w:tr>
    </w:tbl>
    <w:bookmarkStart w:name="z137" w:id="82"/>
    <w:p>
      <w:pPr>
        <w:spacing w:after="0"/>
        <w:ind w:left="0"/>
        <w:jc w:val="both"/>
      </w:pPr>
      <w:r>
        <w:rPr>
          <w:rFonts w:ascii="Times New Roman"/>
          <w:b w:val="false"/>
          <w:i w:val="false"/>
          <w:color w:val="000000"/>
          <w:sz w:val="28"/>
        </w:rPr>
        <w:t>
      Өтініш</w:t>
      </w:r>
    </w:p>
    <w:bookmarkEnd w:id="82"/>
    <w:bookmarkStart w:name="z138" w:id="83"/>
    <w:p>
      <w:pPr>
        <w:spacing w:after="0"/>
        <w:ind w:left="0"/>
        <w:jc w:val="both"/>
      </w:pPr>
      <w:r>
        <w:rPr>
          <w:rFonts w:ascii="Times New Roman"/>
          <w:b w:val="false"/>
          <w:i w:val="false"/>
          <w:color w:val="000000"/>
          <w:sz w:val="28"/>
        </w:rPr>
        <w:t>
      Сізден ______________________________________________ мекенжайы бойынша орналасқан діни әдебиетті және діни мазмұндағы өзге де ақпараттық материалдарды, діни мақсаттағы заттарды тарату үшін арнайы тұрақты үй-жайдың орналастырылуын бекіту туралы шешім беруіңізді сұраймын.</w:t>
      </w:r>
    </w:p>
    <w:bookmarkEnd w:id="83"/>
    <w:bookmarkStart w:name="z139" w:id="84"/>
    <w:p>
      <w:pPr>
        <w:spacing w:after="0"/>
        <w:ind w:left="0"/>
        <w:jc w:val="both"/>
      </w:pPr>
      <w:r>
        <w:rPr>
          <w:rFonts w:ascii="Times New Roman"/>
          <w:b w:val="false"/>
          <w:i w:val="false"/>
          <w:color w:val="000000"/>
          <w:sz w:val="28"/>
        </w:rPr>
        <w:t xml:space="preserve">
      Өтініш берушінің ( жеке тұлғаның не заңды </w:t>
      </w:r>
    </w:p>
    <w:bookmarkEnd w:id="84"/>
    <w:bookmarkStart w:name="z140" w:id="85"/>
    <w:p>
      <w:pPr>
        <w:spacing w:after="0"/>
        <w:ind w:left="0"/>
        <w:jc w:val="both"/>
      </w:pPr>
      <w:r>
        <w:rPr>
          <w:rFonts w:ascii="Times New Roman"/>
          <w:b w:val="false"/>
          <w:i w:val="false"/>
          <w:color w:val="000000"/>
          <w:sz w:val="28"/>
        </w:rPr>
        <w:t>
      тұлға басшысының) қолы және өтініш берген күні</w:t>
      </w:r>
    </w:p>
    <w:bookmarkEnd w:id="85"/>
    <w:bookmarkStart w:name="z141" w:id="86"/>
    <w:p>
      <w:pPr>
        <w:spacing w:after="0"/>
        <w:ind w:left="0"/>
        <w:jc w:val="both"/>
      </w:pPr>
      <w:r>
        <w:rPr>
          <w:rFonts w:ascii="Times New Roman"/>
          <w:b w:val="false"/>
          <w:i w:val="false"/>
          <w:color w:val="000000"/>
          <w:sz w:val="28"/>
        </w:rPr>
        <w:t>
      Күні, мөр (заңды тұлғалар үшін)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w:t>
            </w:r>
            <w:r>
              <w:br/>
            </w:r>
            <w:r>
              <w:rPr>
                <w:rFonts w:ascii="Times New Roman"/>
                <w:b w:val="false"/>
                <w:i w:val="false"/>
                <w:color w:val="000000"/>
                <w:sz w:val="20"/>
              </w:rPr>
              <w:t>ақпараттық материалдарды, діни</w:t>
            </w:r>
            <w:r>
              <w:br/>
            </w:r>
            <w:r>
              <w:rPr>
                <w:rFonts w:ascii="Times New Roman"/>
                <w:b w:val="false"/>
                <w:i w:val="false"/>
                <w:color w:val="000000"/>
                <w:sz w:val="20"/>
              </w:rPr>
              <w:t>мақсаттағы заттарды тарату</w:t>
            </w:r>
            <w:r>
              <w:br/>
            </w:r>
            <w:r>
              <w:rPr>
                <w:rFonts w:ascii="Times New Roman"/>
                <w:b w:val="false"/>
                <w:i w:val="false"/>
                <w:color w:val="000000"/>
                <w:sz w:val="20"/>
              </w:rPr>
              <w:t>үшін арнайы тұрақты үй-</w:t>
            </w:r>
            <w:r>
              <w:br/>
            </w:r>
            <w:r>
              <w:rPr>
                <w:rFonts w:ascii="Times New Roman"/>
                <w:b w:val="false"/>
                <w:i w:val="false"/>
                <w:color w:val="000000"/>
                <w:sz w:val="20"/>
              </w:rPr>
              <w:t>жайлардың орналасатын жерін</w:t>
            </w:r>
            <w:r>
              <w:br/>
            </w:r>
            <w:r>
              <w:rPr>
                <w:rFonts w:ascii="Times New Roman"/>
                <w:b w:val="false"/>
                <w:i w:val="false"/>
                <w:color w:val="000000"/>
                <w:sz w:val="20"/>
              </w:rPr>
              <w:t xml:space="preserve">бекітутуралы шешім беру" </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2-қосымша</w:t>
            </w:r>
          </w:p>
        </w:tc>
      </w:tr>
    </w:tbl>
    <w:bookmarkStart w:name="z143" w:id="87"/>
    <w:p>
      <w:pPr>
        <w:spacing w:after="0"/>
        <w:ind w:left="0"/>
        <w:jc w:val="both"/>
      </w:pPr>
      <w:r>
        <w:rPr>
          <w:rFonts w:ascii="Times New Roman"/>
          <w:b w:val="false"/>
          <w:i w:val="false"/>
          <w:color w:val="000000"/>
          <w:sz w:val="28"/>
        </w:rPr>
        <w:t>
      Мемлекеттік қызмет көрсетудің бизнес-үдерісінің анықтамалығы</w:t>
      </w:r>
    </w:p>
    <w:bookmarkEnd w:id="87"/>
    <w:bookmarkStart w:name="z14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89"/>
    <w:p>
      <w:pPr>
        <w:spacing w:after="0"/>
        <w:ind w:left="0"/>
        <w:jc w:val="both"/>
      </w:pPr>
      <w:r>
        <w:rPr>
          <w:rFonts w:ascii="Times New Roman"/>
          <w:b w:val="false"/>
          <w:i w:val="false"/>
          <w:color w:val="000000"/>
          <w:sz w:val="28"/>
        </w:rPr>
        <w:t>
      ҚФБ – құрылымдық – функционалдық бірлік: көрсетілетін қызмет берушінің құрылымдық бөлімшелерінің (қызметкерлерінің) өзара әрекеттері</w:t>
      </w:r>
    </w:p>
    <w:bookmarkEnd w:id="89"/>
    <w:bookmarkStart w:name="z14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2771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771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"15" тамыздағы</w:t>
            </w:r>
            <w:r>
              <w:br/>
            </w:r>
            <w:r>
              <w:rPr>
                <w:rFonts w:ascii="Times New Roman"/>
                <w:b w:val="false"/>
                <w:i w:val="false"/>
                <w:color w:val="000000"/>
                <w:sz w:val="20"/>
              </w:rPr>
              <w:t>№ 390-1465 қаулысына</w:t>
            </w:r>
            <w:r>
              <w:br/>
            </w:r>
            <w:r>
              <w:rPr>
                <w:rFonts w:ascii="Times New Roman"/>
                <w:b w:val="false"/>
                <w:i w:val="false"/>
                <w:color w:val="000000"/>
                <w:sz w:val="20"/>
              </w:rPr>
              <w:t>3-қосымша</w:t>
            </w:r>
          </w:p>
        </w:tc>
      </w:tr>
    </w:tbl>
    <w:bookmarkStart w:name="z148" w:id="91"/>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w:t>
      </w:r>
    </w:p>
    <w:bookmarkEnd w:id="91"/>
    <w:bookmarkStart w:name="z149" w:id="92"/>
    <w:p>
      <w:pPr>
        <w:spacing w:after="0"/>
        <w:ind w:left="0"/>
        <w:jc w:val="left"/>
      </w:pPr>
      <w:r>
        <w:rPr>
          <w:rFonts w:ascii="Times New Roman"/>
          <w:b/>
          <w:i w:val="false"/>
          <w:color w:val="000000"/>
        </w:rPr>
        <w:t xml:space="preserve"> 1. Жалпы ережелер</w:t>
      </w:r>
    </w:p>
    <w:bookmarkEnd w:id="92"/>
    <w:bookmarkStart w:name="z150" w:id="93"/>
    <w:p>
      <w:pPr>
        <w:spacing w:after="0"/>
        <w:ind w:left="0"/>
        <w:jc w:val="both"/>
      </w:pPr>
      <w:r>
        <w:rPr>
          <w:rFonts w:ascii="Times New Roman"/>
          <w:b w:val="false"/>
          <w:i w:val="false"/>
          <w:color w:val="000000"/>
          <w:sz w:val="28"/>
        </w:rPr>
        <w:t xml:space="preserve">
      1. Осы "Діни іс-шараларды өткізуге арналған үй-жайларды ғибадат үйлерінен (ғимараттарынан) тыс жерлерде орналастыруға келісу туралы шешім беру" мемлекеттiк қызмет көрсету регламенті (бұдан әрі – Регламент)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"Діни іс-шараларды өткізуге арналғанүй-жайларды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p>
    <w:bookmarkEnd w:id="93"/>
    <w:bookmarkStart w:name="z151" w:id="94"/>
    <w:p>
      <w:pPr>
        <w:spacing w:after="0"/>
        <w:ind w:left="0"/>
        <w:jc w:val="both"/>
      </w:pPr>
      <w:r>
        <w:rPr>
          <w:rFonts w:ascii="Times New Roman"/>
          <w:b w:val="false"/>
          <w:i w:val="false"/>
          <w:color w:val="000000"/>
          <w:sz w:val="28"/>
        </w:rPr>
        <w:t>
      "Діни іс-шараларды өткізуге арналған үй-жайларды ғибадат үйлерінен (ғимараттарынан) тыс жерлерде орналастыруға келісу туралы шешім беру"мемлекеттік көрсетілетін қызметті (бұдан әрі – мемлекеттік көрсетілетін қызмет) "Астана қаласының Дін істері жөніндегі басқармасы" мемлекеттік мекемесі (бұдан әрі – көрсетілетін қызмет беруші) көрсетеді, байланыс телефоны: 8 (7172) 55-74-53.</w:t>
      </w:r>
    </w:p>
    <w:bookmarkEnd w:id="94"/>
    <w:bookmarkStart w:name="z152" w:id="95"/>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мемлекеттік көрсетілетін қызметті берушінің кеңсесімен жүзеге асырылады – Қазақстан Республикасының еңбек заңнамасына сәйкес демалыс және мереке күндерінен басқа, дүйсенбі жұма аралығында сағат 13.00-ден 14.30-ға дейін түскі үзіліспен сағат 09.00-ден 18.00-ге дейін.</w:t>
      </w:r>
    </w:p>
    <w:bookmarkEnd w:id="95"/>
    <w:bookmarkStart w:name="z153" w:id="96"/>
    <w:p>
      <w:pPr>
        <w:spacing w:after="0"/>
        <w:ind w:left="0"/>
        <w:jc w:val="both"/>
      </w:pPr>
      <w:r>
        <w:rPr>
          <w:rFonts w:ascii="Times New Roman"/>
          <w:b w:val="false"/>
          <w:i w:val="false"/>
          <w:color w:val="000000"/>
          <w:sz w:val="28"/>
        </w:rPr>
        <w:t>
      2. Мемлекеттік қызметті көрсету нысаны – қағаз түрінде.</w:t>
      </w:r>
    </w:p>
    <w:bookmarkEnd w:id="96"/>
    <w:bookmarkStart w:name="z154" w:id="97"/>
    <w:p>
      <w:pPr>
        <w:spacing w:after="0"/>
        <w:ind w:left="0"/>
        <w:jc w:val="both"/>
      </w:pPr>
      <w:r>
        <w:rPr>
          <w:rFonts w:ascii="Times New Roman"/>
          <w:b w:val="false"/>
          <w:i w:val="false"/>
          <w:color w:val="000000"/>
          <w:sz w:val="28"/>
        </w:rPr>
        <w:t xml:space="preserve">
      3. Мемлекеттік қызметті көрсету нәтижесі – діни іс-шараларды өткізуге арналған үй-жайларды ғибадат үйлерінен (ғимараттарынан) тыс жерлерде орналастыруға келісу туралы келісім-хат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p>
    <w:bookmarkEnd w:id="97"/>
    <w:bookmarkStart w:name="z155" w:id="98"/>
    <w:p>
      <w:pPr>
        <w:spacing w:after="0"/>
        <w:ind w:left="0"/>
        <w:jc w:val="both"/>
      </w:pPr>
      <w:r>
        <w:rPr>
          <w:rFonts w:ascii="Times New Roman"/>
          <w:b w:val="false"/>
          <w:i w:val="false"/>
          <w:color w:val="000000"/>
          <w:sz w:val="28"/>
        </w:rPr>
        <w:t>
      Мемлекеттiк қызмет заңды тұлғаларға (бұдан әрі – көрсетiлетiн қызмет алушы) тегiн көрсетiледi.</w:t>
      </w:r>
    </w:p>
    <w:bookmarkEnd w:id="98"/>
    <w:bookmarkStart w:name="z156" w:id="99"/>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99"/>
    <w:bookmarkStart w:name="z157" w:id="100"/>
    <w:p>
      <w:pPr>
        <w:spacing w:after="0"/>
        <w:ind w:left="0"/>
        <w:jc w:val="left"/>
      </w:pPr>
      <w:r>
        <w:rPr>
          <w:rFonts w:ascii="Times New Roman"/>
          <w:b/>
          <w:i w:val="false"/>
          <w:color w:val="000000"/>
        </w:rPr>
        <w:t xml:space="preserve"> 2. Мемлекеттік қызметті көрсету үдерісіндегі көрсетілетін қызметті берушінің құрылымдық бөлімшелерінің (қызметкерлерінің) іс-қимылдар тәртібінің сипаттамасы</w:t>
      </w:r>
    </w:p>
    <w:bookmarkEnd w:id="100"/>
    <w:bookmarkStart w:name="z158" w:id="101"/>
    <w:p>
      <w:pPr>
        <w:spacing w:after="0"/>
        <w:ind w:left="0"/>
        <w:jc w:val="both"/>
      </w:pPr>
      <w:r>
        <w:rPr>
          <w:rFonts w:ascii="Times New Roman"/>
          <w:b w:val="false"/>
          <w:i w:val="false"/>
          <w:color w:val="000000"/>
          <w:sz w:val="28"/>
        </w:rPr>
        <w:t xml:space="preserve">
      4.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көрсетілетін қызметті берушіге беретін өтiнiші мемлекеттік көрсетілетін қызмет бойынша рәсімді (іс-қимылды) бастауға негіз болып табылады.</w:t>
      </w:r>
    </w:p>
    <w:bookmarkEnd w:id="101"/>
    <w:bookmarkStart w:name="z159" w:id="102"/>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тәртіптеменің (іс-қимылдың) мазмұны, оны орындау ұзақтығы:</w:t>
      </w:r>
    </w:p>
    <w:bookmarkEnd w:id="102"/>
    <w:bookmarkStart w:name="z160" w:id="103"/>
    <w:p>
      <w:pPr>
        <w:spacing w:after="0"/>
        <w:ind w:left="0"/>
        <w:jc w:val="both"/>
      </w:pPr>
      <w:r>
        <w:rPr>
          <w:rFonts w:ascii="Times New Roman"/>
          <w:b w:val="false"/>
          <w:i w:val="false"/>
          <w:color w:val="000000"/>
          <w:sz w:val="28"/>
        </w:rPr>
        <w:t>
      1) бірінші рәсім (іс-қимыл) – көрсетілетін қызметті берушінің кеңсе қызметкері Стандарттың 9-тармағында көрсетілген көрсетілетін қызметті алушының құжаттарын қабылдайды, оларды тіркеуді жүзеге асырады және қарастыру үшін көрсетілетін қызметті берушінің басшысына жолдайды – 30 (отыз) минут;</w:t>
      </w:r>
    </w:p>
    <w:bookmarkEnd w:id="103"/>
    <w:bookmarkStart w:name="z161" w:id="104"/>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жәнекөрсетілетінқызметті берушінің жауапты орындаушысын анықтайды – 2 (екі) күнтізбелік күн;</w:t>
      </w:r>
    </w:p>
    <w:bookmarkEnd w:id="104"/>
    <w:bookmarkStart w:name="z162" w:id="105"/>
    <w:p>
      <w:pPr>
        <w:spacing w:after="0"/>
        <w:ind w:left="0"/>
        <w:jc w:val="both"/>
      </w:pPr>
      <w:r>
        <w:rPr>
          <w:rFonts w:ascii="Times New Roman"/>
          <w:b w:val="false"/>
          <w:i w:val="false"/>
          <w:color w:val="000000"/>
          <w:sz w:val="28"/>
        </w:rPr>
        <w:t>
      3) үшінші рәсім (іс-қимыл) – көрсетілетін қызметті берушінің жауапты орындаушысы көрсетілетін қызметті алушының құжаттарын зерделейді және келісім-хат немесе қағаз жеткізгіште мемлекеттік қызметті көрсетуден бас тарту туралы дәлелденген жауап дайындайды – 25 (жиырма бес) күнтізбелік күн;</w:t>
      </w:r>
    </w:p>
    <w:bookmarkEnd w:id="105"/>
    <w:bookmarkStart w:name="z163" w:id="106"/>
    <w:p>
      <w:pPr>
        <w:spacing w:after="0"/>
        <w:ind w:left="0"/>
        <w:jc w:val="both"/>
      </w:pPr>
      <w:r>
        <w:rPr>
          <w:rFonts w:ascii="Times New Roman"/>
          <w:b w:val="false"/>
          <w:i w:val="false"/>
          <w:color w:val="000000"/>
          <w:sz w:val="28"/>
        </w:rPr>
        <w:t>
      4) төртінші рәсім (іс-қимыл) – көрсетілетін қызметті берушінің басшысы келісім-хатқа немесе мемлекеттік қызметті көрсетуден бас тарту туралы дәлелденген жауапқа қол қояды – 2 (екі) күнтізбелік күн;</w:t>
      </w:r>
    </w:p>
    <w:bookmarkEnd w:id="106"/>
    <w:bookmarkStart w:name="z164" w:id="107"/>
    <w:p>
      <w:pPr>
        <w:spacing w:after="0"/>
        <w:ind w:left="0"/>
        <w:jc w:val="both"/>
      </w:pPr>
      <w:r>
        <w:rPr>
          <w:rFonts w:ascii="Times New Roman"/>
          <w:b w:val="false"/>
          <w:i w:val="false"/>
          <w:color w:val="000000"/>
          <w:sz w:val="28"/>
        </w:rPr>
        <w:t>
      5) бесінші рәсім (іс-қимыл) – көрсетілетін қызметті берушінің кеңсе қызметкері келісім-хатты беруді немесе көрсетілетін қызметті алушыға (не сенімхат бойынша оның өкіліне) мемлекеттік қызметті көрсетуден бас тарту туралы дәлелденген жауапты жеке өзi келгенде беруді жүзеге асырады немесе мемлекеттік көрсетілетін қызметті алушы көрсеткен мекенжайға поштамен жолдайды – 1 (бір) күнтізбелік күн.</w:t>
      </w:r>
    </w:p>
    <w:bookmarkEnd w:id="107"/>
    <w:bookmarkStart w:name="z165" w:id="10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108"/>
    <w:bookmarkStart w:name="z166" w:id="109"/>
    <w:p>
      <w:pPr>
        <w:spacing w:after="0"/>
        <w:ind w:left="0"/>
        <w:jc w:val="both"/>
      </w:pPr>
      <w:r>
        <w:rPr>
          <w:rFonts w:ascii="Times New Roman"/>
          <w:b w:val="false"/>
          <w:i w:val="false"/>
          <w:color w:val="000000"/>
          <w:sz w:val="28"/>
        </w:rPr>
        <w:t>
      1) бірінші рәсімнің (іс-қимылдың) нәтижесі – құжаттар топтамасын қабылдап алған тұлғаның тегі, аты-жөні, әкесінің аты (болған жағдайда), құжаттардың қабылданған күні, уақыты және кіріс құжаттардың нөмірі көрсетіліп, көрсетілетін қызметті берушінің мөртаңбасы қойылған көрсетілетін қызметті алушы өтінішінің көшірмесі және көрсетілетін қызметті алушының тіркелген құжаттарын көрсетілетін қызметті берушінің басшысына бұрыштама қоюға жіберу;</w:t>
      </w:r>
    </w:p>
    <w:bookmarkEnd w:id="109"/>
    <w:bookmarkStart w:name="z167" w:id="110"/>
    <w:p>
      <w:pPr>
        <w:spacing w:after="0"/>
        <w:ind w:left="0"/>
        <w:jc w:val="both"/>
      </w:pPr>
      <w:r>
        <w:rPr>
          <w:rFonts w:ascii="Times New Roman"/>
          <w:b w:val="false"/>
          <w:i w:val="false"/>
          <w:color w:val="000000"/>
          <w:sz w:val="28"/>
        </w:rPr>
        <w:t>
      2) екінші рәсімнің (іс-қимылдың) нәтижесі – көрсетілетін қызметті берушінің жауапты орындаушысын анықтау;</w:t>
      </w:r>
    </w:p>
    <w:bookmarkEnd w:id="110"/>
    <w:bookmarkStart w:name="z168" w:id="111"/>
    <w:p>
      <w:pPr>
        <w:spacing w:after="0"/>
        <w:ind w:left="0"/>
        <w:jc w:val="both"/>
      </w:pPr>
      <w:r>
        <w:rPr>
          <w:rFonts w:ascii="Times New Roman"/>
          <w:b w:val="false"/>
          <w:i w:val="false"/>
          <w:color w:val="000000"/>
          <w:sz w:val="28"/>
        </w:rPr>
        <w:t>
      3) үшінші рәсімнің (іс-қимылдың) нәтижесі – келісу хатын немесе мемлекеттік қызмет көрсетуден бас тарту туралы дәлелді жауап дайындау;</w:t>
      </w:r>
    </w:p>
    <w:bookmarkEnd w:id="111"/>
    <w:bookmarkStart w:name="z169" w:id="112"/>
    <w:p>
      <w:pPr>
        <w:spacing w:after="0"/>
        <w:ind w:left="0"/>
        <w:jc w:val="both"/>
      </w:pPr>
      <w:r>
        <w:rPr>
          <w:rFonts w:ascii="Times New Roman"/>
          <w:b w:val="false"/>
          <w:i w:val="false"/>
          <w:color w:val="000000"/>
          <w:sz w:val="28"/>
        </w:rPr>
        <w:t>
      4) төртінші рәсімнің (іс-қимылдың) нәтижесі – келісу хатына немесе мемлекеттік қызмет көрсетуден бас тарту туралы дәлелді жауапқа қол қою;</w:t>
      </w:r>
    </w:p>
    <w:bookmarkEnd w:id="112"/>
    <w:bookmarkStart w:name="z170" w:id="113"/>
    <w:p>
      <w:pPr>
        <w:spacing w:after="0"/>
        <w:ind w:left="0"/>
        <w:jc w:val="both"/>
      </w:pPr>
      <w:r>
        <w:rPr>
          <w:rFonts w:ascii="Times New Roman"/>
          <w:b w:val="false"/>
          <w:i w:val="false"/>
          <w:color w:val="000000"/>
          <w:sz w:val="28"/>
        </w:rPr>
        <w:t>
      5) бесінші рәсімнің (іс-қимылдың) нәтижесі – келісу хатын немесе мемлекеттік қызмет көрсетуден бас тарту туралы дәлелді жауап беру.</w:t>
      </w:r>
    </w:p>
    <w:bookmarkEnd w:id="113"/>
    <w:bookmarkStart w:name="z171" w:id="114"/>
    <w:p>
      <w:pPr>
        <w:spacing w:after="0"/>
        <w:ind w:left="0"/>
        <w:jc w:val="left"/>
      </w:pPr>
      <w:r>
        <w:rPr>
          <w:rFonts w:ascii="Times New Roman"/>
          <w:b/>
          <w:i w:val="false"/>
          <w:color w:val="000000"/>
        </w:rPr>
        <w:t xml:space="preserve"> 3. Мемлекеттік көрсетілетін қызмет үдерісіне көрсетілетін қызметті берушінің құрылымдық бөлімшелерінің (қызметкерлерінің) өзара іс-қимыл тәртібінің сипаттамасы</w:t>
      </w:r>
    </w:p>
    <w:bookmarkEnd w:id="114"/>
    <w:bookmarkStart w:name="z172" w:id="115"/>
    <w:p>
      <w:pPr>
        <w:spacing w:after="0"/>
        <w:ind w:left="0"/>
        <w:jc w:val="both"/>
      </w:pPr>
      <w:r>
        <w:rPr>
          <w:rFonts w:ascii="Times New Roman"/>
          <w:b w:val="false"/>
          <w:i w:val="false"/>
          <w:color w:val="000000"/>
          <w:sz w:val="28"/>
        </w:rPr>
        <w:t>
      7. Көрсетілетін қызметті берушінің мемлекеттік қызмет көрсету үдерісіне қатысатын құрылымдық бөлімшелерінің (қызметкерлерінің) тізбесі:</w:t>
      </w:r>
    </w:p>
    <w:bookmarkEnd w:id="115"/>
    <w:bookmarkStart w:name="z173" w:id="116"/>
    <w:p>
      <w:pPr>
        <w:spacing w:after="0"/>
        <w:ind w:left="0"/>
        <w:jc w:val="both"/>
      </w:pPr>
      <w:r>
        <w:rPr>
          <w:rFonts w:ascii="Times New Roman"/>
          <w:b w:val="false"/>
          <w:i w:val="false"/>
          <w:color w:val="000000"/>
          <w:sz w:val="28"/>
        </w:rPr>
        <w:t>
      1) көрсетілетін қызметті берушінің кеңсе қызметкері;</w:t>
      </w:r>
    </w:p>
    <w:bookmarkEnd w:id="116"/>
    <w:bookmarkStart w:name="z174" w:id="117"/>
    <w:p>
      <w:pPr>
        <w:spacing w:after="0"/>
        <w:ind w:left="0"/>
        <w:jc w:val="both"/>
      </w:pPr>
      <w:r>
        <w:rPr>
          <w:rFonts w:ascii="Times New Roman"/>
          <w:b w:val="false"/>
          <w:i w:val="false"/>
          <w:color w:val="000000"/>
          <w:sz w:val="28"/>
        </w:rPr>
        <w:t>
      2) көрсетілетін қызметті берушінің басшысы;</w:t>
      </w:r>
    </w:p>
    <w:bookmarkEnd w:id="117"/>
    <w:bookmarkStart w:name="z175" w:id="11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8"/>
    <w:bookmarkStart w:name="z176" w:id="119"/>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сипаттамасы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 Дін істері</w:t>
            </w:r>
            <w:r>
              <w:br/>
            </w:r>
            <w:r>
              <w:rPr>
                <w:rFonts w:ascii="Times New Roman"/>
                <w:b w:val="false"/>
                <w:i w:val="false"/>
                <w:color w:val="000000"/>
                <w:sz w:val="20"/>
              </w:rPr>
              <w:t>жөніндегі басқармасы"</w:t>
            </w:r>
            <w:r>
              <w:br/>
            </w:r>
            <w:r>
              <w:rPr>
                <w:rFonts w:ascii="Times New Roman"/>
                <w:b w:val="false"/>
                <w:i w:val="false"/>
                <w:color w:val="000000"/>
                <w:sz w:val="20"/>
              </w:rPr>
              <w:t>мемлекеттік мекемесі басшысы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 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атауы, </w:t>
            </w:r>
            <w:r>
              <w:br/>
            </w:r>
            <w:r>
              <w:rPr>
                <w:rFonts w:ascii="Times New Roman"/>
                <w:b w:val="false"/>
                <w:i w:val="false"/>
                <w:color w:val="000000"/>
                <w:sz w:val="20"/>
              </w:rPr>
              <w:t>мекенжайы, телефоны және БСН)</w:t>
            </w:r>
          </w:p>
        </w:tc>
      </w:tr>
    </w:tbl>
    <w:bookmarkStart w:name="z180" w:id="120"/>
    <w:p>
      <w:pPr>
        <w:spacing w:after="0"/>
        <w:ind w:left="0"/>
        <w:jc w:val="both"/>
      </w:pPr>
      <w:r>
        <w:rPr>
          <w:rFonts w:ascii="Times New Roman"/>
          <w:b w:val="false"/>
          <w:i w:val="false"/>
          <w:color w:val="000000"/>
          <w:sz w:val="28"/>
        </w:rPr>
        <w:t>
      Өтініш</w:t>
      </w:r>
    </w:p>
    <w:bookmarkEnd w:id="120"/>
    <w:bookmarkStart w:name="z181" w:id="121"/>
    <w:p>
      <w:pPr>
        <w:spacing w:after="0"/>
        <w:ind w:left="0"/>
        <w:jc w:val="both"/>
      </w:pPr>
      <w:r>
        <w:rPr>
          <w:rFonts w:ascii="Times New Roman"/>
          <w:b w:val="false"/>
          <w:i w:val="false"/>
          <w:color w:val="000000"/>
          <w:sz w:val="28"/>
        </w:rPr>
        <w:t>
      Сізден ________________________________________ мекенжайы бойынша орналасқан діни іс-шараларды өткізуге арналған үй-жайларды ғибадат үйлерінен (ғимараттарынан) тыс жерлерде орналастыруға келісуді сұраймын.</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 қолы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берген күні________</w:t>
            </w:r>
          </w:p>
        </w:tc>
      </w:tr>
    </w:tbl>
    <w:bookmarkStart w:name="z184" w:id="122"/>
    <w:p>
      <w:pPr>
        <w:spacing w:after="0"/>
        <w:ind w:left="0"/>
        <w:jc w:val="both"/>
      </w:pPr>
      <w:r>
        <w:rPr>
          <w:rFonts w:ascii="Times New Roman"/>
          <w:b w:val="false"/>
          <w:i w:val="false"/>
          <w:color w:val="000000"/>
          <w:sz w:val="28"/>
        </w:rPr>
        <w:t>
      (заңды тұлғалар үшін күні,мөрі)___________________________________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 мемлекеттiк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86" w:id="123"/>
    <w:p>
      <w:pPr>
        <w:spacing w:after="0"/>
        <w:ind w:left="0"/>
        <w:jc w:val="both"/>
      </w:pPr>
      <w:r>
        <w:rPr>
          <w:rFonts w:ascii="Times New Roman"/>
          <w:b w:val="false"/>
          <w:i w:val="false"/>
          <w:color w:val="000000"/>
          <w:sz w:val="28"/>
        </w:rPr>
        <w:t>
      Мемлекеттік қызмет көрсетудің бизнес-үдерісінің анықтамалығы</w:t>
      </w:r>
    </w:p>
    <w:bookmarkEnd w:id="123"/>
    <w:bookmarkStart w:name="z187"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25"/>
    <w:p>
      <w:pPr>
        <w:spacing w:after="0"/>
        <w:ind w:left="0"/>
        <w:jc w:val="both"/>
      </w:pPr>
      <w:r>
        <w:rPr>
          <w:rFonts w:ascii="Times New Roman"/>
          <w:b w:val="false"/>
          <w:i w:val="false"/>
          <w:color w:val="000000"/>
          <w:sz w:val="28"/>
        </w:rPr>
        <w:t>
      ҚФБ – құрылымдық – функционалдық бірлік: көрсетілетін қызмет берушінің құрылымдық бөлімшелерінің (қызметкерлерінің) өзара әрекеттері</w:t>
      </w:r>
    </w:p>
    <w:bookmarkEnd w:id="125"/>
    <w:bookmarkStart w:name="z189"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2771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771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