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6c8a" w14:textId="1d76c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мектепке дейінгі ұйымдарындағы 2016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Астана қаласы әкімдігінің 2016 жылғы 3 мамырдағы № 107-862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17 қазандағы № 107-1922 қаулысы. Астана қаласының Әділет департаментінде 2016 жылғы 19 қазанда № 1070 болып тіркелді. Күші жойылды - Астана қаласы әкімдігінің 2017 жылғы 09 қаңтардағы № 107-1 қаулысымен</w:t>
      </w:r>
    </w:p>
    <w:p>
      <w:pPr>
        <w:spacing w:after="0"/>
        <w:ind w:left="0"/>
        <w:jc w:val="left"/>
      </w:pPr>
      <w:r>
        <w:rPr>
          <w:rFonts w:ascii="Times New Roman"/>
          <w:b w:val="false"/>
          <w:i w:val="false"/>
          <w:color w:val="ff0000"/>
          <w:sz w:val="28"/>
        </w:rPr>
        <w:t xml:space="preserve">      Ескерту. Қаулының күші жойылды - Астана қаласы әкімдігінің 2017 жылғы 09 қаңтардағы </w:t>
      </w:r>
      <w:r>
        <w:rPr>
          <w:rFonts w:ascii="Times New Roman"/>
          <w:b w:val="false"/>
          <w:i w:val="false"/>
          <w:color w:val="ff0000"/>
          <w:sz w:val="28"/>
        </w:rPr>
        <w:t>№ 107-1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"Білім туралы" 2007 жылғы 27 шілдедегі Қазақстан Республикасы Заңы 6-бабы 3-тармағының </w:t>
      </w:r>
      <w:r>
        <w:rPr>
          <w:rFonts w:ascii="Times New Roman"/>
          <w:b w:val="false"/>
          <w:i w:val="false"/>
          <w:color w:val="000000"/>
          <w:sz w:val="28"/>
        </w:rPr>
        <w:t>7-1) тармақшасына</w:t>
      </w:r>
      <w:r>
        <w:rPr>
          <w:rFonts w:ascii="Times New Roman"/>
          <w:b w:val="false"/>
          <w:i w:val="false"/>
          <w:color w:val="000000"/>
          <w:sz w:val="28"/>
        </w:rPr>
        <w:t xml:space="preserve">, "Қазақстан Республикасында білім беруді және ғылымды дамытудың 2016-2019 жылдарға арналған мемлекеттік бағдарламасын бекіту туралы" Қазақстан Республикасы Президентінің 2016 жылғы 1 наурыздағы № 205 </w:t>
      </w:r>
      <w:r>
        <w:rPr>
          <w:rFonts w:ascii="Times New Roman"/>
          <w:b w:val="false"/>
          <w:i w:val="false"/>
          <w:color w:val="000000"/>
          <w:sz w:val="28"/>
        </w:rPr>
        <w:t>Жарлығына</w:t>
      </w:r>
      <w:r>
        <w:rPr>
          <w:rFonts w:ascii="Times New Roman"/>
          <w:b w:val="false"/>
          <w:i w:val="false"/>
          <w:color w:val="000000"/>
          <w:sz w:val="28"/>
        </w:rPr>
        <w:t xml:space="preserve">,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(Нормативтік құқықтық актілерді мемлекеттік тіркеу тізілімінде № 13418 болып тіркелген)сәйкес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"Астана қаласының мектепке дейінгі ұйымдарындағы 2016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Астана қаласы әкiмдiгiнің 2016 жылғы 3 мамырдағы № 107–862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 мемлекеттік тіркеу тізілімінде № 1022 болып тіркелген, 2016 жылғы 26 мамырдағы № 59 (3411) "Астана ақшамы", 2016 жылғы 26 мамырдағы № 59(3429) "Вечерняя Астана" газеттерінде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"Астана қаласы "Алматы" ауданы әкімінің аппараты", "Астана қаласы "Есіл" ауданы әкімінің аппараты", "Астана қаласы "Сарыарқа" ауданы әкімінің аппараты" мемлекеттік мекемелері бекітілген қаржыландыру жоспарлары шегінде тәрбиелеу мен оқыту бойынша мектепке дейінгі ұйымдардың ағымдағы шығындарын қаулының күшіне енгеннен бастап жүргізсін.</w:t>
      </w:r>
      <w:r>
        <w:br/>
      </w:r>
      <w:r>
        <w:rPr>
          <w:rFonts w:ascii="Times New Roman"/>
          <w:b w:val="false"/>
          <w:i w:val="false"/>
          <w:color w:val="000000"/>
          <w:sz w:val="28"/>
        </w:rPr>
        <w:t>
      </w:t>
      </w:r>
      <w:r>
        <w:rPr>
          <w:rFonts w:ascii="Times New Roman"/>
          <w:b w:val="false"/>
          <w:i w:val="false"/>
          <w:color w:val="000000"/>
          <w:sz w:val="28"/>
        </w:rPr>
        <w:t>3."Астана қаласының Білім басқармасы" мемлекеттік мекемесінің басшысы осы қаулыны әділет органдарында мемлекеттік тіркегеннен кейін ресми және мерзімді баспа басылымдарында жариялау, сондай-ақ Қазақстан Республикасының Үкіметі айқындаған интернет-ресурста және Астана қаласы әкімдігінің интернет-ресурсында орналастыру жүктелсін.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Астана қаласы әкімінің орынбасары Е.Ә. Аманшаевқа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Исекешев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17 қазандағы</w:t>
            </w:r>
            <w:r>
              <w:br/>
            </w:r>
            <w:r>
              <w:rPr>
                <w:rFonts w:ascii="Times New Roman"/>
                <w:b w:val="false"/>
                <w:i w:val="false"/>
                <w:color w:val="000000"/>
                <w:sz w:val="20"/>
              </w:rPr>
              <w:t>№ 107-1922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3 мамырда</w:t>
            </w:r>
            <w:r>
              <w:br/>
            </w:r>
            <w:r>
              <w:rPr>
                <w:rFonts w:ascii="Times New Roman"/>
                <w:b w:val="false"/>
                <w:i w:val="false"/>
                <w:color w:val="000000"/>
                <w:sz w:val="20"/>
              </w:rPr>
              <w:t>№ 107-862 қаулысына</w:t>
            </w:r>
            <w:r>
              <w:br/>
            </w:r>
            <w:r>
              <w:rPr>
                <w:rFonts w:ascii="Times New Roman"/>
                <w:b w:val="false"/>
                <w:i w:val="false"/>
                <w:color w:val="000000"/>
                <w:sz w:val="20"/>
              </w:rPr>
              <w:t>1-қосымша</w:t>
            </w:r>
          </w:p>
        </w:tc>
      </w:tr>
    </w:tbl>
    <w:bookmarkStart w:name="z9" w:id="0"/>
    <w:p>
      <w:pPr>
        <w:spacing w:after="0"/>
        <w:ind w:left="0"/>
        <w:jc w:val="left"/>
      </w:pPr>
      <w:r>
        <w:rPr>
          <w:rFonts w:ascii="Times New Roman"/>
          <w:b/>
          <w:i w:val="false"/>
          <w:color w:val="000000"/>
        </w:rPr>
        <w:t xml:space="preserve"> Астана қаласының мектепке дейінгі ұйымдарындағы 2016 жылға</w:t>
      </w:r>
      <w:r>
        <w:br/>
      </w:r>
      <w:r>
        <w:rPr>
          <w:rFonts w:ascii="Times New Roman"/>
          <w:b/>
          <w:i w:val="false"/>
          <w:color w:val="000000"/>
        </w:rPr>
        <w:t>бір тәрбиеленушіге мектепке дейінгі тәрбиелеу мен оқытуға</w:t>
      </w:r>
      <w:r>
        <w:br/>
      </w:r>
      <w:r>
        <w:rPr>
          <w:rFonts w:ascii="Times New Roman"/>
          <w:b/>
          <w:i w:val="false"/>
          <w:color w:val="000000"/>
        </w:rPr>
        <w:t>мемлекеттік білім беру тапсырысы, жан басына шаққандағы</w:t>
      </w:r>
      <w:r>
        <w:br/>
      </w:r>
      <w:r>
        <w:rPr>
          <w:rFonts w:ascii="Times New Roman"/>
          <w:b/>
          <w:i w:val="false"/>
          <w:color w:val="000000"/>
        </w:rPr>
        <w:t>қаржыландыруды және ата-ананың ақы төлеу көлемі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5103"/>
        <w:gridCol w:w="932"/>
        <w:gridCol w:w="1615"/>
        <w:gridCol w:w="3583"/>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 </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білім беру ұйымының атауы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w:t>
            </w:r>
            <w:r>
              <w:br/>
            </w:r>
            <w:r>
              <w:rPr>
                <w:rFonts w:ascii="Times New Roman"/>
                <w:b w:val="false"/>
                <w:i w:val="false"/>
                <w:color w:val="000000"/>
                <w:sz w:val="20"/>
              </w:rPr>
              <w:t xml:space="preserve">
тік білім беру тапсырысы, орындар саны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бір тәрбиеленушіге шаққандағы жан басына қаржыландыру көлемі (теңге)</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Ата-ананың бір тәрбиеленушіге айына ақы төлеу көлемі (теңге)</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 "Астана қаласы "Алматы" ауданы әкімінің аппараты" мемлекеттік мекемесі</w:t>
            </w:r>
            <w:r>
              <w:br/>
            </w:r>
            <w:r>
              <w:rPr>
                <w:rFonts w:ascii="Times New Roman"/>
                <w:b w:val="false"/>
                <w:i w:val="false"/>
                <w:color w:val="000000"/>
                <w:sz w:val="20"/>
              </w:rPr>
              <w:t>
</w:t>
            </w:r>
          </w:p>
        </w:tc>
      </w:tr>
      <w:tr>
        <w:trPr>
          <w:trHeight w:val="30" w:hRule="atLeast"/>
        </w:trPr>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 "Бәйтерек" балабақшасы" мемелекеттік коммуналдық қазыналық кәсіпорыны</w:t>
            </w: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23 912</w:t>
            </w:r>
            <w:r>
              <w:br/>
            </w:r>
            <w:r>
              <w:rPr>
                <w:rFonts w:ascii="Times New Roman"/>
                <w:b w:val="false"/>
                <w:i w:val="false"/>
                <w:color w:val="000000"/>
                <w:sz w:val="20"/>
              </w:rPr>
              <w:t>
</w:t>
            </w:r>
          </w:p>
        </w:tc>
        <w:tc>
          <w:tcPr>
            <w:tcW w:w="3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40 712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 "Аққу"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26 899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 "Думан"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24 979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9 "Нұршашу"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26 354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12 "Қарлығаш"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22 780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16 "Шағала"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26 787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17 "Ер Төстік" балабақшасы" мемлекеттік коммуналдық қазыналық кәсіпорыны</w:t>
            </w: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29 659</w:t>
            </w:r>
            <w:r>
              <w:br/>
            </w:r>
            <w:r>
              <w:rPr>
                <w:rFonts w:ascii="Times New Roman"/>
                <w:b w:val="false"/>
                <w:i w:val="false"/>
                <w:color w:val="000000"/>
                <w:sz w:val="20"/>
              </w:rPr>
              <w:t>
</w:t>
            </w:r>
          </w:p>
        </w:tc>
        <w:tc>
          <w:tcPr>
            <w:tcW w:w="3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46 459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18 "Аяжан"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23 423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21 "Гүлдер"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көз көру қабілеті бұзылған балаларға арналған "№ 23 "Алтын бесік" балабақшасы" коммуналдық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24 "Айналайын"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25 580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26 "Үміт"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25 193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28 "Жұлдыз" </w:t>
            </w:r>
            <w:r>
              <w:br/>
            </w:r>
            <w:r>
              <w:rPr>
                <w:rFonts w:ascii="Times New Roman"/>
                <w:b w:val="false"/>
                <w:i w:val="false"/>
                <w:color w:val="000000"/>
                <w:sz w:val="20"/>
              </w:rPr>
              <w:t xml:space="preserve">
санаториялық балабақшасы" коммуналдық мемлекеттік мекемесі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32 "Балдәурен" балабақшасы" мемлекеттік коммуналдық қазыналық кәсіпорыны</w:t>
            </w:r>
            <w:r>
              <w:br/>
            </w:r>
            <w:r>
              <w:rPr>
                <w:rFonts w:ascii="Times New Roman"/>
                <w:b w:val="false"/>
                <w:i w:val="false"/>
                <w:color w:val="000000"/>
                <w:sz w:val="20"/>
              </w:rPr>
              <w:t>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29 011</w:t>
            </w:r>
            <w:r>
              <w:br/>
            </w:r>
            <w:r>
              <w:rPr>
                <w:rFonts w:ascii="Times New Roman"/>
                <w:b w:val="false"/>
                <w:i w:val="false"/>
                <w:color w:val="000000"/>
                <w:sz w:val="20"/>
              </w:rPr>
              <w:t>
</w:t>
            </w:r>
          </w:p>
        </w:tc>
        <w:tc>
          <w:tcPr>
            <w:tcW w:w="3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45 811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33 "Алтын дән"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23 363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w:t>
            </w:r>
            <w:r>
              <w:br/>
            </w:r>
            <w:r>
              <w:rPr>
                <w:rFonts w:ascii="Times New Roman"/>
                <w:b w:val="false"/>
                <w:i w:val="false"/>
                <w:color w:val="000000"/>
                <w:sz w:val="20"/>
              </w:rPr>
              <w:t>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34 "Ақ бидай"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24 269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37 "Арман"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30 397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38 "Шаттық"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28 963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46 "Самал" санаториялық балабақшасы" коммуналдық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47 "Ақ желкен"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29 412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48 "Ақ көгершін"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21 985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49 "Алтынай"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29 318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50 "Жұлдыз"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27 575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59 "Аққанат"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30 010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60 "Арай"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32 776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66 "Толағай"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27 095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67 "Шұғыла"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27 078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69 "Еркем-ай"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28 059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xml:space="preserve">
3-6 жастан – 16 800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71 "Мөлдір"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28 795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73 "Аяулым"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28 439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74 "Дәурен"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32 324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79 "Шабыт"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26 225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"№80"Ботакан"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30 253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81 "Әсемгүл" балабақшасы" мемлекеттік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26 294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83 "Жансая" балабақшасы" мемлекеттік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28 804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 "Думан"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19 954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16 "Шағала"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13 210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26 "Үміт"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32 "Балдәурен"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16 793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33 "Алтын дән"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17 069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34 "Ақ бидай"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13 559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37 "Арман"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16 797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38 "Шаттық"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18 266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48 "Ақ көгершін"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12 888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50 "Жұлдыз"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18 441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9 "Нұршашу" балабақшасы" мемлекеттік коммуналдық қазыналық кәсіпорыны жанындағы мектепке дейінгі шағын орталық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15 022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24 "Айналайын"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 "Аққу"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10 473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79 "Шабыт"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12 781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83 "Жансая"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14 273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66 "Толағай" балабақшасы" мемлекеттік коммуналдық қазыналық кәсіпорыны жанындағы мектепке дейінгі шағын орталық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71 "Мөлдір"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14 511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32 "Балдәурен"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11 587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48 "Ақ көгершін"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13 138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80 "Ботақан"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19 489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67 "Шұғыла"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"Нүркен Әбдіров атындағы № 33 балабақша-бастауыш мектеп" кешені"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xml:space="preserve">
3-6 жастан –16 800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"Центр развития ребенка "Ақбулақ"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- 2 Астана"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"Голубой парус" гимназия - бала бақша кешені" білім беру мекемесі филиалының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"Мерцана-Астана"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"Мұрагер-Астана" білім кешені"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"Болашақ-БА-2007"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"Байтерек-Дәуір"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"Самал 2008"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"Ясли - сад Бақыт"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"Ясли - сад Бақыт"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"Ясли - сад Бақыт"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қаласындағы "Фавз"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"Ясли-сад Бақытты Шақ"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"ГиД НТ"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"Болашақ-БА-2007"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"Балабақша "Ельжас- АЖ"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"Еркетай" балабақшасы"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"Еркетай" балабақшасы"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"Балабақша "Әлнұра"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"Данеля"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"Данеля"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1-Астана"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Алақай"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"Таймаз"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 бақша "Нұр-Бақыт"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"ММК-95"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"Нұрлы" Балабақшасы"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"МедТорг-Астана"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"Исмар-К"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 тілек" Мектепке дейінгі тәрбиелеу орталығы"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"ГиД НТ"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"Ақтілек-2" Мектепке дейінгі тәрбиелеу орталығы"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"Ұлағат"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"Қазына менеджмент"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"Leader kids"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"Астана-Мегаполис LTD"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"НС Арай"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"Агайдар 7"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"Бобек Медина" ЖШС жеке меншік балабақшасы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"EMINA"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"Коркем 2011"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"Құлпынай Бақ"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"АЯЛА-БӨБЕК"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"Нұрлы алақан"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"Арай-Нұр"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"Детский сад Ақ ниет Шаркүл"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"АЯЛА И Д"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"Научно-методический образовательный центр "Асу"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"Бэби скул"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"BABY KZ" ЖШС жеке меншік балабақшасы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"Ясли-сад "Веснянка"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"Bastau-Nur" Детский сад Зерек бала"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"Болашақ-БА-2007"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"Лечебно-оздоровительный центр "Күнбағыс"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"Ұлағат-2"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"Жанұя"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 – "Астана қаласы "Есіл" ауданы әкімінің аппараты" мемлекеттік мекемесі</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15</w:t>
            </w:r>
            <w:r>
              <w:br/>
            </w:r>
            <w:r>
              <w:rPr>
                <w:rFonts w:ascii="Times New Roman"/>
                <w:b w:val="false"/>
                <w:i w:val="false"/>
                <w:color w:val="000000"/>
                <w:sz w:val="20"/>
              </w:rPr>
              <w:t>
"Дарын"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30 262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xml:space="preserve">
3-6жастан– 16 800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53 "Мерей"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36 483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w:t>
            </w:r>
            <w:r>
              <w:br/>
            </w:r>
            <w:r>
              <w:rPr>
                <w:rFonts w:ascii="Times New Roman"/>
                <w:b w:val="false"/>
                <w:i w:val="false"/>
                <w:color w:val="000000"/>
                <w:sz w:val="20"/>
              </w:rPr>
              <w:t>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54 "Нұр-Ай"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29 307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56 "Береке"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35 456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 57 "Салтанат"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27 307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62 "Нұрсәуле"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30 325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63 "Әсем-Ай"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33 553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64 "Асыл бөбек" тірек-қозғалыс аппараты бұзылған балаларға арналған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95 535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68 "Балбұлақ"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30 324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w:t>
            </w:r>
            <w:r>
              <w:br/>
            </w:r>
            <w:r>
              <w:rPr>
                <w:rFonts w:ascii="Times New Roman"/>
                <w:b w:val="false"/>
                <w:i w:val="false"/>
                <w:color w:val="000000"/>
                <w:sz w:val="20"/>
              </w:rPr>
              <w:t>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70 "Құлыншақ"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32 176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75 "Балалық шақ"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27 131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76 "Әдемі"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25 231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77 "Қошақан"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27 262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78 "Асыл"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26 259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82 "Айару"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25 981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84 "Кәусар"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36 306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86 "Зияткер" балабақшасы" мемлекеттік коммуналдық қазыналық кәсіпорны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33341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 жастан - 6 – жасқа дейін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87 "Қадыр" балабақшасы" мемлекеттік коммуналдық қазыналық кәсіпорны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27113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 жастан - 6 – жасқа дейін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88 "Баян сұлу" балабақшасы" мемлекеттік коммуналдық қазыналық кәсіпорны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25192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 жастан - 6 – жасқа дейін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89 "Қыз Жібек" балабақшасы" мемлекеттік коммуналдық қазыналық кәсіпорны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25543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 жастан - 6 – жасқа дейін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Астана қаласы әкімдігінің "№ 90 "Еркежан" балабақшасы" мемлекеттік коммуналдық қазыналық кәсіпорны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36175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 жастан - 6 – жасқа дейін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91 "Еңлік" балабақшасы" мемлекеттік коммуналдық қазыналық кәсіпорны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33250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 жастан - 6 – жасқа дейін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63 "Әсем-Ай"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15 385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54 "Нұр-Ай"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28 698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76 "Әдемі"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11 035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77 "Қошақан"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54 "Нұр-Ай"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63 "Әсемай"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12 303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62 "Нұрсәуле" балабақшасы" мемлекеттік коммуналдық қазыналық кәсіпорыны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8 494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 бақша "Алтын бесік-Астана"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"Арманжолдар" Қазақстан жол-құрылыс компаниясы"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"Еркетай" балабақшасы"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"Ақниет и Ко"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"Чудо детство"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"ALTIN HASIR"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"Сері-Али"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Саранда"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"Казына менеджмент"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"Чудо детство"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"Еркетай Кенжебек"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"Астана-Мегаполис LTD"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"Акнур-16"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"Beby Village"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 – "Астана қаласы "Сарыарқа" ауданы әкімінің аппараты" мемлекеттік мекемесі</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 "Батыр"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30267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xml:space="preserve">
3-6 жастан– </w:t>
            </w:r>
            <w:r>
              <w:br/>
            </w:r>
            <w:r>
              <w:rPr>
                <w:rFonts w:ascii="Times New Roman"/>
                <w:b w:val="false"/>
                <w:i w:val="false"/>
                <w:color w:val="000000"/>
                <w:sz w:val="20"/>
              </w:rPr>
              <w:t xml:space="preserve">
16 800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 "Күншуақ"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 "Аружан"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31470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 "Ақбота"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w:t>
            </w:r>
            <w:r>
              <w:br/>
            </w:r>
            <w:r>
              <w:rPr>
                <w:rFonts w:ascii="Times New Roman"/>
                <w:b w:val="false"/>
                <w:i w:val="false"/>
                <w:color w:val="000000"/>
                <w:sz w:val="20"/>
              </w:rPr>
              <w:t>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 "Көктем"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26369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10 "Бөбек"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24731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11 "Гауhар"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26224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13"Тұлпар",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38988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3-6 жастан – 16 800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14 "Ақбөпе"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24422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19 "Балбөбек"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20 "Арайлым"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25758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22 "Әлем"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45078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25 "Таңшолпан"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27 "Балауса"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24560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w:t>
            </w:r>
            <w:r>
              <w:br/>
            </w:r>
            <w:r>
              <w:rPr>
                <w:rFonts w:ascii="Times New Roman"/>
                <w:b w:val="false"/>
                <w:i w:val="false"/>
                <w:color w:val="000000"/>
                <w:sz w:val="20"/>
              </w:rPr>
              <w:t>
–дейін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29 "Ақ қайың"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30 "Қайнар"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25019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w:t>
            </w:r>
            <w:r>
              <w:br/>
            </w:r>
            <w:r>
              <w:rPr>
                <w:rFonts w:ascii="Times New Roman"/>
                <w:b w:val="false"/>
                <w:i w:val="false"/>
                <w:color w:val="000000"/>
                <w:sz w:val="20"/>
              </w:rPr>
              <w:t xml:space="preserve">
дейін – </w:t>
            </w:r>
            <w:r>
              <w:br/>
            </w:r>
            <w:r>
              <w:rPr>
                <w:rFonts w:ascii="Times New Roman"/>
                <w:b w:val="false"/>
                <w:i w:val="false"/>
                <w:color w:val="000000"/>
                <w:sz w:val="20"/>
              </w:rPr>
              <w:t>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31 "Ақ сұңқар"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27539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35 "Ертегі"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27177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 36 "Балапан" балабақшасы" мемелекеттік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26245</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39 "Меруерт"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29282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14 "Ақбөпе"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24422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40 "Құлпынай"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34407</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3-7 жастан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41 "Балдырған"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28710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xml:space="preserve">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42 "Бәйшешек"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43 "Қызғалдақ"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27848</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44 "Үркер"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26370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45 "Самұрық"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39016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51 "Алтын сандық"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22274</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52 "Еркетай"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55 "Қарақат"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30640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14 700; </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 58 "Өркен"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61 "Шолпан"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32096</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65 "Бал бала" Астана қаласы әкімдігінің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28149</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жасқа дейін – </w:t>
            </w:r>
            <w:r>
              <w:br/>
            </w:r>
            <w:r>
              <w:rPr>
                <w:rFonts w:ascii="Times New Roman"/>
                <w:b w:val="false"/>
                <w:i w:val="false"/>
                <w:color w:val="000000"/>
                <w:sz w:val="20"/>
              </w:rPr>
              <w:t>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72 "Жанарым" балабақшасы" мемлекеттік коммуналдық қазыналық кәсіпорыны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27063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11 "Гауhар"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30 "Қайнар"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52 "Еркетай"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 "Ақбота"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58 "Өркен"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65 "Балбала"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35 "Ертегі"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45 "Самұрық"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27 "Балауса"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41 "Балдырған" балабақшасы" мемлекеттік коммуналдық қазыналық кәсіпорынның жанындағы мектепке дейінгі шағын орталық</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 12 балабақша - бастауыш мектеп" кешені"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 46 балабақша – мектеп – гимназия" кешені"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Білім басқармасының "№ 47 балабақша – мектеп – гимназия" кешені"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 – 14 700;</w:t>
            </w:r>
            <w:r>
              <w:br/>
            </w:r>
            <w:r>
              <w:rPr>
                <w:rFonts w:ascii="Times New Roman"/>
                <w:b w:val="false"/>
                <w:i w:val="false"/>
                <w:color w:val="000000"/>
                <w:sz w:val="20"/>
              </w:rPr>
              <w:t>
3-6 жастан – 16 800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 әкімдігінің "№ 85 "Мейіржан" санаториялық балабақшасы" коммуналдық мемлекеттік мекемесі</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 көгершін ДОК"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"Детский сад Ақ ниет Шаркүл"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"Сәби Әлемі"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"Аруана" емдеу-диагностикалық орталығы"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"Нұр-Бөбек"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"Балжан Нұр" балабақшасы"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"Бүлдіршін-2012"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"Керемет-2012"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"ММК-95"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"Исмар-К"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"Теремок"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"Кусаинова Ж. С"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"Нур-Айлана"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"ДУВС Мерей"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"Limon 3"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"Бала-жан"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"Алуа 2015"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 босаға - KZ"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 босаға - KZ"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КайсарҒҒҒҒ_С"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"Балдаурен – Бэмби"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Солнце"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"Балдаурен – Бэмби"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Солнце"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"Арай-Нұр"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"ECO-GROUP.KZ" ЖШС жеке меншік балабақшасы</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