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87c3" w14:textId="dc98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мекендердің көшелерін күтіп 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Ақмола облысы әкімдігінің 2016 жылғы 31 мамырдағы № А-7/254 қаулысы. Ақмола облысының Әділет департаментінде 2016 жылғы 8 шілдеде № 5440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"Автомобиль жолдары туралы" Қазақстан Республикасының 2001 жылғы 17 маусымдағы Заңының 13-бабы, 1-1 тармақтағы </w:t>
      </w:r>
      <w:r>
        <w:rPr>
          <w:rFonts w:ascii="Times New Roman"/>
          <w:b w:val="false"/>
          <w:i w:val="false"/>
          <w:color w:val="000000"/>
          <w:sz w:val="28"/>
        </w:rPr>
        <w:t>6-8) тармақшасына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ұсынылып отырған елді мекендердің көшелерін күтіп ұстау, ағымдағы, орташа және күрделі жөндеу кезінде орындалатын жұмыстар түрлерінің </w:t>
      </w:r>
      <w:r>
        <w:rPr>
          <w:rFonts w:ascii="Times New Roman"/>
          <w:b w:val="false"/>
          <w:i w:val="false"/>
          <w:color w:val="000000"/>
          <w:sz w:val="28"/>
        </w:rPr>
        <w:t>сыныптамасы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Ақмола облысы әкімінің орынбасары В.Н.Балахонцевқа жүктелсін.</w:t>
      </w:r>
      <w:r>
        <w:br/>
      </w:r>
      <w:r>
        <w:rPr>
          <w:rFonts w:ascii="Times New Roman"/>
          <w:b w:val="false"/>
          <w:i w:val="false"/>
          <w:color w:val="000000"/>
          <w:sz w:val="28"/>
        </w:rPr>
        <w:t>
      </w:t>
      </w:r>
      <w:r>
        <w:rPr>
          <w:rFonts w:ascii="Times New Roman"/>
          <w:b w:val="false"/>
          <w:i w:val="false"/>
          <w:color w:val="000000"/>
          <w:sz w:val="28"/>
        </w:rPr>
        <w:t>3. Ақмола облысы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31 мамырдағы</w:t>
            </w:r>
            <w:r>
              <w:br/>
            </w:r>
            <w:r>
              <w:rPr>
                <w:rFonts w:ascii="Times New Roman"/>
                <w:b w:val="false"/>
                <w:i w:val="false"/>
                <w:color w:val="000000"/>
                <w:sz w:val="20"/>
              </w:rPr>
              <w:t>№ А-7/254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Елді мекендердің көшелерін күтіп ұстау, ағымдағы, орташа және күрделі жөндеу кезінде орындалатын жұмыс түрлерінің сыныптамасы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Елді мекендердің көшелерін күтіп ұстау, ағымдағы, орташа және күрделі жөндеу кезінде орындалатын жұмыс түрлерінің осы сыныптамасы (бұдан әрі – сыныптама) Ақмола облысы елді мекендерінің көшелерін күтіп ұстау, ағымдағы, орташа және күрделі жөндеу кезінде орындалатын жұмыс түрлерін анықтайды (бұдан әрі – көшелер).</w:t>
      </w:r>
      <w:r>
        <w:br/>
      </w:r>
      <w:r>
        <w:rPr>
          <w:rFonts w:ascii="Times New Roman"/>
          <w:b w:val="false"/>
          <w:i w:val="false"/>
          <w:color w:val="000000"/>
          <w:sz w:val="28"/>
        </w:rPr>
        <w:t>
      </w:t>
      </w:r>
      <w:r>
        <w:rPr>
          <w:rFonts w:ascii="Times New Roman"/>
          <w:b w:val="false"/>
          <w:i w:val="false"/>
          <w:color w:val="000000"/>
          <w:sz w:val="28"/>
        </w:rPr>
        <w:t>2. Осы сыныптамада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1) жол шаруашылығының объектісі (бұдан әрі – ЖШО) –табиғи-ауа райы жағдайларына қарамастан жылдың кез келген уақытында көліктің және жаяу жүргіншілердің қауіпсіз қозғалысына арналған жол имараты;</w:t>
      </w:r>
      <w:r>
        <w:br/>
      </w:r>
      <w:r>
        <w:rPr>
          <w:rFonts w:ascii="Times New Roman"/>
          <w:b w:val="false"/>
          <w:i w:val="false"/>
          <w:color w:val="000000"/>
          <w:sz w:val="28"/>
        </w:rPr>
        <w:t>
      </w:t>
      </w:r>
      <w:r>
        <w:rPr>
          <w:rFonts w:ascii="Times New Roman"/>
          <w:b w:val="false"/>
          <w:i w:val="false"/>
          <w:color w:val="000000"/>
          <w:sz w:val="28"/>
        </w:rPr>
        <w:t>2) жол төсемесі –қала көшелерінің жүру бөлігінің шегіндегі көп қабатты құрылым, оның құрамына жол жамылғысының үстіңгі және төменгі қабаттары, жол негізі және оның құрылымдық қабаты, сондай-ақ өтетін автокөлік құралынан жүктемені алатын және оны топыраққа беретін жол төсемесінің жамылғы бөлігі жатады;</w:t>
      </w:r>
      <w:r>
        <w:br/>
      </w:r>
      <w:r>
        <w:rPr>
          <w:rFonts w:ascii="Times New Roman"/>
          <w:b w:val="false"/>
          <w:i w:val="false"/>
          <w:color w:val="000000"/>
          <w:sz w:val="28"/>
        </w:rPr>
        <w:t>
      </w:t>
      </w:r>
      <w:r>
        <w:rPr>
          <w:rFonts w:ascii="Times New Roman"/>
          <w:b w:val="false"/>
          <w:i w:val="false"/>
          <w:color w:val="000000"/>
          <w:sz w:val="28"/>
        </w:rPr>
        <w:t>3) қала көшелерін және жол имараттарын пайдалануды басқару – қала көшелерінің және жол имараттарының талап етілетін техникалық деңгейін және көліктік-пайдалану ахуалын қамтамасыз ету үшін ЖШО инструменталды диагностикалау және техникалық есепке алу, жағдайын мониторингілеу негізінде жол-жөндеу жұмыстарының экономикалық негізделген стратегиясын әзірлеу арқылы қалалық жол шаруашылығын басқарудың жол-пайдалану органдары мен әкімшілік-шаруашылық органдарының ұйымдастырушылық және регламенттік іс-шараларының кешені;</w:t>
      </w:r>
      <w:r>
        <w:br/>
      </w:r>
      <w:r>
        <w:rPr>
          <w:rFonts w:ascii="Times New Roman"/>
          <w:b w:val="false"/>
          <w:i w:val="false"/>
          <w:color w:val="000000"/>
          <w:sz w:val="28"/>
        </w:rPr>
        <w:t>
      </w:t>
      </w:r>
      <w:r>
        <w:rPr>
          <w:rFonts w:ascii="Times New Roman"/>
          <w:b w:val="false"/>
          <w:i w:val="false"/>
          <w:color w:val="000000"/>
          <w:sz w:val="28"/>
        </w:rPr>
        <w:t>4) жол-көлік оқиғалары (бұдан әрі – ЖКО) – ЖШО құрылымдық және конструктивті элементтерін және жол имараттарының зақымдануына, сондай-ақ оның қатысушыларына, ЖШО меншік иелері мен жол имараттарына және мемлекетке материалдық, физикалық және өзге де шығын әкелген автомобиль жолдарында (осы іргеде қала жолдарында) орын алған көлік құралдарымен және жол қозғалысының басқа да қатысушыларымен жол қозғалысы ережелерін бұзумен байланысты болатын оқиғалар.</w:t>
      </w:r>
      <w:r>
        <w:br/>
      </w:r>
      <w:r>
        <w:rPr>
          <w:rFonts w:ascii="Times New Roman"/>
          <w:b w:val="false"/>
          <w:i w:val="false"/>
          <w:color w:val="000000"/>
          <w:sz w:val="28"/>
        </w:rPr>
        <w:t>
      </w:t>
      </w:r>
      <w:r>
        <w:rPr>
          <w:rFonts w:ascii="Times New Roman"/>
          <w:b w:val="false"/>
          <w:i w:val="false"/>
          <w:color w:val="000000"/>
          <w:sz w:val="28"/>
        </w:rPr>
        <w:t>3. Көшелердің күтіп ұстау, ағымдағы, орташа және күрделі жөндеу жол жұмыстары келесі топтарға жіктеледі:</w:t>
      </w:r>
      <w:r>
        <w:br/>
      </w:r>
      <w:r>
        <w:rPr>
          <w:rFonts w:ascii="Times New Roman"/>
          <w:b w:val="false"/>
          <w:i w:val="false"/>
          <w:color w:val="000000"/>
          <w:sz w:val="28"/>
        </w:rPr>
        <w:t>
      </w:t>
      </w:r>
      <w:r>
        <w:rPr>
          <w:rFonts w:ascii="Times New Roman"/>
          <w:b w:val="false"/>
          <w:i w:val="false"/>
          <w:color w:val="000000"/>
          <w:sz w:val="28"/>
        </w:rPr>
        <w:t>1) көшелер мен жол имараттарын пайдалануды басқару;</w:t>
      </w:r>
      <w:r>
        <w:br/>
      </w:r>
      <w:r>
        <w:rPr>
          <w:rFonts w:ascii="Times New Roman"/>
          <w:b w:val="false"/>
          <w:i w:val="false"/>
          <w:color w:val="000000"/>
          <w:sz w:val="28"/>
        </w:rPr>
        <w:t>
      </w:t>
      </w:r>
      <w:r>
        <w:rPr>
          <w:rFonts w:ascii="Times New Roman"/>
          <w:b w:val="false"/>
          <w:i w:val="false"/>
          <w:color w:val="000000"/>
          <w:sz w:val="28"/>
        </w:rPr>
        <w:t>2) көшелерді, оларды қысқы күтіп ұстауды қоса алғанда, күтіп ұстау және жасыл желектерді баптау;</w:t>
      </w:r>
      <w:r>
        <w:br/>
      </w:r>
      <w:r>
        <w:rPr>
          <w:rFonts w:ascii="Times New Roman"/>
          <w:b w:val="false"/>
          <w:i w:val="false"/>
          <w:color w:val="000000"/>
          <w:sz w:val="28"/>
        </w:rPr>
        <w:t>
      </w:t>
      </w:r>
      <w:r>
        <w:rPr>
          <w:rFonts w:ascii="Times New Roman"/>
          <w:b w:val="false"/>
          <w:i w:val="false"/>
          <w:color w:val="000000"/>
          <w:sz w:val="28"/>
        </w:rPr>
        <w:t>3) ЖШО жол таңбаларын қоса алғанда көше-жол торабының ЖШО ағымдағы жөндеу және авариялы жөндеу;</w:t>
      </w:r>
      <w:r>
        <w:br/>
      </w:r>
      <w:r>
        <w:rPr>
          <w:rFonts w:ascii="Times New Roman"/>
          <w:b w:val="false"/>
          <w:i w:val="false"/>
          <w:color w:val="000000"/>
          <w:sz w:val="28"/>
        </w:rPr>
        <w:t>
      </w:t>
      </w:r>
      <w:r>
        <w:rPr>
          <w:rFonts w:ascii="Times New Roman"/>
          <w:b w:val="false"/>
          <w:i w:val="false"/>
          <w:color w:val="000000"/>
          <w:sz w:val="28"/>
        </w:rPr>
        <w:t>4) орташа және күрделі жөндеу.</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Көшелерді және жол ғимараттарын пайдалануды басқару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Көшелерді және жол имараттарын пайдалануды басқару келесі жұмыс түрлерін қамтиды:</w:t>
      </w:r>
      <w:r>
        <w:br/>
      </w:r>
      <w:r>
        <w:rPr>
          <w:rFonts w:ascii="Times New Roman"/>
          <w:b w:val="false"/>
          <w:i w:val="false"/>
          <w:color w:val="000000"/>
          <w:sz w:val="28"/>
        </w:rPr>
        <w:t>
      </w:t>
      </w:r>
      <w:r>
        <w:rPr>
          <w:rFonts w:ascii="Times New Roman"/>
          <w:b w:val="false"/>
          <w:i w:val="false"/>
          <w:color w:val="000000"/>
          <w:sz w:val="28"/>
        </w:rPr>
        <w:t>1) көшелер мен жол имараттарының ЖШО жағдайына мониторинг жүргізу және ЖШО техникалық есепке алу;</w:t>
      </w:r>
      <w:r>
        <w:br/>
      </w:r>
      <w:r>
        <w:rPr>
          <w:rFonts w:ascii="Times New Roman"/>
          <w:b w:val="false"/>
          <w:i w:val="false"/>
          <w:color w:val="000000"/>
          <w:sz w:val="28"/>
        </w:rPr>
        <w:t>
      </w:t>
      </w:r>
      <w:r>
        <w:rPr>
          <w:rFonts w:ascii="Times New Roman"/>
          <w:b w:val="false"/>
          <w:i w:val="false"/>
          <w:color w:val="000000"/>
          <w:sz w:val="28"/>
        </w:rPr>
        <w:t>2) көше-жол торабының көліктік-пайдалану ахуалына құралды диагностикалау және алынған нәтижелерді талдау;</w:t>
      </w:r>
      <w:r>
        <w:br/>
      </w:r>
      <w:r>
        <w:rPr>
          <w:rFonts w:ascii="Times New Roman"/>
          <w:b w:val="false"/>
          <w:i w:val="false"/>
          <w:color w:val="000000"/>
          <w:sz w:val="28"/>
        </w:rPr>
        <w:t>
      </w:t>
      </w:r>
      <w:r>
        <w:rPr>
          <w:rFonts w:ascii="Times New Roman"/>
          <w:b w:val="false"/>
          <w:i w:val="false"/>
          <w:color w:val="000000"/>
          <w:sz w:val="28"/>
        </w:rPr>
        <w:t>3) жол-жөндеу жұмыстарының стратегиясын негіздеу, жол-жөндеу жұмыстарын, оларды орындаудың мерзімдерін жоспарлау, қажетті қаржы ресурстарын жоспарлау;</w:t>
      </w:r>
      <w:r>
        <w:br/>
      </w:r>
      <w:r>
        <w:rPr>
          <w:rFonts w:ascii="Times New Roman"/>
          <w:b w:val="false"/>
          <w:i w:val="false"/>
          <w:color w:val="000000"/>
          <w:sz w:val="28"/>
        </w:rPr>
        <w:t>
      </w:t>
      </w:r>
      <w:r>
        <w:rPr>
          <w:rFonts w:ascii="Times New Roman"/>
          <w:b w:val="false"/>
          <w:i w:val="false"/>
          <w:color w:val="000000"/>
          <w:sz w:val="28"/>
        </w:rPr>
        <w:t>4) көлік қозғалысының қауіпсіздігі мен жайлылығын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көшелер мен жол имараттарының сақталуын қамтамасыз ету және оларды мерзімінен бұрын ескіруінен сақтау;</w:t>
      </w:r>
      <w:r>
        <w:br/>
      </w:r>
      <w:r>
        <w:rPr>
          <w:rFonts w:ascii="Times New Roman"/>
          <w:b w:val="false"/>
          <w:i w:val="false"/>
          <w:color w:val="000000"/>
          <w:sz w:val="28"/>
        </w:rPr>
        <w:t>
      </w:t>
      </w:r>
      <w:r>
        <w:rPr>
          <w:rFonts w:ascii="Times New Roman"/>
          <w:b w:val="false"/>
          <w:i w:val="false"/>
          <w:color w:val="000000"/>
          <w:sz w:val="28"/>
        </w:rPr>
        <w:t>6) көшелерді жөндеу мен күтіп ұстауда нормативтік базаны жетілдіру және өзектендіру;</w:t>
      </w:r>
      <w:r>
        <w:br/>
      </w:r>
      <w:r>
        <w:rPr>
          <w:rFonts w:ascii="Times New Roman"/>
          <w:b w:val="false"/>
          <w:i w:val="false"/>
          <w:color w:val="000000"/>
          <w:sz w:val="28"/>
        </w:rPr>
        <w:t>
      </w:t>
      </w:r>
      <w:r>
        <w:rPr>
          <w:rFonts w:ascii="Times New Roman"/>
          <w:b w:val="false"/>
          <w:i w:val="false"/>
          <w:color w:val="000000"/>
          <w:sz w:val="28"/>
        </w:rPr>
        <w:t>7) көшелерді және жол имараттарын пайдалануды басқару жөніндегі жұмысты орындауды ұйымдастыру, үйлестіру, реттеу және бақылау.</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Көшелерді, оларды қысқы күтіп ұстауды қоса алғанда күтіп ұстау және жасыл желектерді баптау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Көктемгі, жазғы, күзгі маусымдарда көшелерді ЖШО құрылымдық және конструктивті элементтерін күтіп ұстау кезінде келесі жұмыстар жүргізіледі:</w:t>
      </w:r>
      <w:r>
        <w:br/>
      </w:r>
      <w:r>
        <w:rPr>
          <w:rFonts w:ascii="Times New Roman"/>
          <w:b w:val="false"/>
          <w:i w:val="false"/>
          <w:color w:val="000000"/>
          <w:sz w:val="28"/>
        </w:rPr>
        <w:t>
      </w:t>
      </w:r>
      <w:r>
        <w:rPr>
          <w:rFonts w:ascii="Times New Roman"/>
          <w:b w:val="false"/>
          <w:i w:val="false"/>
          <w:color w:val="000000"/>
          <w:sz w:val="28"/>
        </w:rPr>
        <w:t>1) жер қабаты және су бұру жүйесі бойынша:</w:t>
      </w:r>
      <w:r>
        <w:br/>
      </w:r>
      <w:r>
        <w:rPr>
          <w:rFonts w:ascii="Times New Roman"/>
          <w:b w:val="false"/>
          <w:i w:val="false"/>
          <w:color w:val="000000"/>
          <w:sz w:val="28"/>
        </w:rPr>
        <w:t xml:space="preserve">
      жол жамылғысын шұңқырлы жөндеу, сырғуға төзімді және ескіруге төзімді асфальбетонды төсеу арқылы жамылғының барша еніне немесе қозғалыстың бір немесе бірнеше жолағының еніне міндетті фрезерлеу жолымен жол жамылғысының тұрақсыз қабатын ауыстыру арқылы жүру бөлігінде жолтабандарды және тегіс емес жерлерді жою; </w:t>
      </w:r>
      <w:r>
        <w:br/>
      </w:r>
      <w:r>
        <w:rPr>
          <w:rFonts w:ascii="Times New Roman"/>
          <w:b w:val="false"/>
          <w:i w:val="false"/>
          <w:color w:val="000000"/>
          <w:sz w:val="28"/>
        </w:rPr>
        <w:t>
      су бұру арналарын, жол бойғы-арық тораптарын және көктемде қар суын, ал жазда қоқысты шығару арқылы қоқыс пен лайдан тазалау;</w:t>
      </w:r>
      <w:r>
        <w:br/>
      </w:r>
      <w:r>
        <w:rPr>
          <w:rFonts w:ascii="Times New Roman"/>
          <w:b w:val="false"/>
          <w:i w:val="false"/>
          <w:color w:val="000000"/>
          <w:sz w:val="28"/>
        </w:rPr>
        <w:t>
      жол жағасында, иірімді учаскелердегі кептіргіш науаларды қазу және жабу;</w:t>
      </w:r>
      <w:r>
        <w:br/>
      </w:r>
      <w:r>
        <w:rPr>
          <w:rFonts w:ascii="Times New Roman"/>
          <w:b w:val="false"/>
          <w:i w:val="false"/>
          <w:color w:val="000000"/>
          <w:sz w:val="28"/>
        </w:rPr>
        <w:t xml:space="preserve">
      жиектерді, бөлгіш жолақтарды, шөп егуді жоспарлау; </w:t>
      </w:r>
      <w:r>
        <w:br/>
      </w:r>
      <w:r>
        <w:rPr>
          <w:rFonts w:ascii="Times New Roman"/>
          <w:b w:val="false"/>
          <w:i w:val="false"/>
          <w:color w:val="000000"/>
          <w:sz w:val="28"/>
        </w:rPr>
        <w:t>
      шабу және шабылған шөптерді жинау;</w:t>
      </w:r>
      <w:r>
        <w:br/>
      </w:r>
      <w:r>
        <w:rPr>
          <w:rFonts w:ascii="Times New Roman"/>
          <w:b w:val="false"/>
          <w:i w:val="false"/>
          <w:color w:val="000000"/>
          <w:sz w:val="28"/>
        </w:rPr>
        <w:t>
      шабылған материалдарды жер жамылғысының жиектері мен шеттеріндегі бұталарды қазып алу, ағаштарды, жабайы өсетін бұталарды тамырымен жұлу;</w:t>
      </w:r>
      <w:r>
        <w:br/>
      </w:r>
      <w:r>
        <w:rPr>
          <w:rFonts w:ascii="Times New Roman"/>
          <w:b w:val="false"/>
          <w:i w:val="false"/>
          <w:color w:val="000000"/>
          <w:sz w:val="28"/>
        </w:rPr>
        <w:t xml:space="preserve">
      материалдар қоспасымен жиектер мен бөлгіш жолақтарды, себу бермдерін жоспарлау; </w:t>
      </w:r>
      <w:r>
        <w:br/>
      </w:r>
      <w:r>
        <w:rPr>
          <w:rFonts w:ascii="Times New Roman"/>
          <w:b w:val="false"/>
          <w:i w:val="false"/>
          <w:color w:val="000000"/>
          <w:sz w:val="28"/>
        </w:rPr>
        <w:t>
      </w:t>
      </w:r>
      <w:r>
        <w:rPr>
          <w:rFonts w:ascii="Times New Roman"/>
          <w:b w:val="false"/>
          <w:i w:val="false"/>
          <w:color w:val="000000"/>
          <w:sz w:val="28"/>
        </w:rPr>
        <w:t>2) жол жиектері, резервтер мен бөлу жолағы бойынша:</w:t>
      </w:r>
      <w:r>
        <w:br/>
      </w:r>
      <w:r>
        <w:rPr>
          <w:rFonts w:ascii="Times New Roman"/>
          <w:b w:val="false"/>
          <w:i w:val="false"/>
          <w:color w:val="000000"/>
          <w:sz w:val="28"/>
        </w:rPr>
        <w:t>
      су ағуын қамтамасыз ету үшін жоспарлау;</w:t>
      </w:r>
      <w:r>
        <w:br/>
      </w:r>
      <w:r>
        <w:rPr>
          <w:rFonts w:ascii="Times New Roman"/>
          <w:b w:val="false"/>
          <w:i w:val="false"/>
          <w:color w:val="000000"/>
          <w:sz w:val="28"/>
        </w:rPr>
        <w:t>
      жол жиегін саздан тазалау;</w:t>
      </w:r>
      <w:r>
        <w:br/>
      </w:r>
      <w:r>
        <w:rPr>
          <w:rFonts w:ascii="Times New Roman"/>
          <w:b w:val="false"/>
          <w:i w:val="false"/>
          <w:color w:val="000000"/>
          <w:sz w:val="28"/>
        </w:rPr>
        <w:t>
      бөлу жолақтарын, құламаларды және көгалдарды тұрақты түрде тазалықта және бірқалыпта ұстау; қоқыстан және бөгде заттардан тазалау, оларды тиеу және қоқыс орнына шығару;</w:t>
      </w:r>
      <w:r>
        <w:br/>
      </w:r>
      <w:r>
        <w:rPr>
          <w:rFonts w:ascii="Times New Roman"/>
          <w:b w:val="false"/>
          <w:i w:val="false"/>
          <w:color w:val="000000"/>
          <w:sz w:val="28"/>
        </w:rPr>
        <w:t>
      жасыл желектерді баптау, кесілген материалдарды жинау арқылы ауру және құрғап қалған жасыл желектерді жоспарлы кесу және отау;</w:t>
      </w:r>
      <w:r>
        <w:br/>
      </w:r>
      <w:r>
        <w:rPr>
          <w:rFonts w:ascii="Times New Roman"/>
          <w:b w:val="false"/>
          <w:i w:val="false"/>
          <w:color w:val="000000"/>
          <w:sz w:val="28"/>
        </w:rPr>
        <w:t>
      оталған материалдарды шығару арқылы жол қозғалысының қауіпсіздігіне ықпал ететін ағаш-талды өсімдіктермен, жабайы өсінділермен күресу;</w:t>
      </w:r>
      <w:r>
        <w:br/>
      </w:r>
      <w:r>
        <w:rPr>
          <w:rFonts w:ascii="Times New Roman"/>
          <w:b w:val="false"/>
          <w:i w:val="false"/>
          <w:color w:val="000000"/>
          <w:sz w:val="28"/>
        </w:rPr>
        <w:t>
      қорларда, бөлу жолақтарында шөптерді шабу, шабылған шөптерді қоқыс орнына шығару;</w:t>
      </w:r>
      <w:r>
        <w:br/>
      </w:r>
      <w:r>
        <w:rPr>
          <w:rFonts w:ascii="Times New Roman"/>
          <w:b w:val="false"/>
          <w:i w:val="false"/>
          <w:color w:val="000000"/>
          <w:sz w:val="28"/>
        </w:rPr>
        <w:t>
      </w:t>
      </w:r>
      <w:r>
        <w:rPr>
          <w:rFonts w:ascii="Times New Roman"/>
          <w:b w:val="false"/>
          <w:i w:val="false"/>
          <w:color w:val="000000"/>
          <w:sz w:val="28"/>
        </w:rPr>
        <w:t>3) күрделі жамылғыларымен жүру бөлігі бойынша:</w:t>
      </w:r>
      <w:r>
        <w:br/>
      </w:r>
      <w:r>
        <w:rPr>
          <w:rFonts w:ascii="Times New Roman"/>
          <w:b w:val="false"/>
          <w:i w:val="false"/>
          <w:color w:val="000000"/>
          <w:sz w:val="28"/>
        </w:rPr>
        <w:t>
      топырақты-құм үйіндісін шығару арқылы жүру бөлігінің науасын тазалау және жамылғысын сыпыру;</w:t>
      </w:r>
      <w:r>
        <w:br/>
      </w:r>
      <w:r>
        <w:rPr>
          <w:rFonts w:ascii="Times New Roman"/>
          <w:b w:val="false"/>
          <w:i w:val="false"/>
          <w:color w:val="000000"/>
          <w:sz w:val="28"/>
        </w:rPr>
        <w:t>
      жол жамылғысын қоқыстан тазалау, лайдан жуу, сонымен қатар үстіңгі-белсенді заттары бар концентрациялы жуу құралдарын қолдану арқылы ЖШО жүру бөлігін жуу;</w:t>
      </w:r>
      <w:r>
        <w:br/>
      </w:r>
      <w:r>
        <w:rPr>
          <w:rFonts w:ascii="Times New Roman"/>
          <w:b w:val="false"/>
          <w:i w:val="false"/>
          <w:color w:val="000000"/>
          <w:sz w:val="28"/>
        </w:rPr>
        <w:t>
      сумен жүру бөлігін шаңсыздандыру;</w:t>
      </w:r>
      <w:r>
        <w:br/>
      </w: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r>
        <w:br/>
      </w:r>
      <w:r>
        <w:rPr>
          <w:rFonts w:ascii="Times New Roman"/>
          <w:b w:val="false"/>
          <w:i w:val="false"/>
          <w:color w:val="000000"/>
          <w:sz w:val="28"/>
        </w:rPr>
        <w:t>
      </w:t>
      </w:r>
      <w:r>
        <w:rPr>
          <w:rFonts w:ascii="Times New Roman"/>
          <w:b w:val="false"/>
          <w:i w:val="false"/>
          <w:color w:val="000000"/>
          <w:sz w:val="28"/>
        </w:rPr>
        <w:t>4) жетілдірілген жамылғыларымен жүру бөлігі бойынша:</w:t>
      </w:r>
      <w:r>
        <w:br/>
      </w:r>
      <w:r>
        <w:rPr>
          <w:rFonts w:ascii="Times New Roman"/>
          <w:b w:val="false"/>
          <w:i w:val="false"/>
          <w:color w:val="000000"/>
          <w:sz w:val="28"/>
        </w:rPr>
        <w:t>
      тұтқыр материалдары көп учаскелерді күтіп ұстау;</w:t>
      </w:r>
      <w:r>
        <w:br/>
      </w:r>
      <w:r>
        <w:rPr>
          <w:rFonts w:ascii="Times New Roman"/>
          <w:b w:val="false"/>
          <w:i w:val="false"/>
          <w:color w:val="000000"/>
          <w:sz w:val="28"/>
        </w:rPr>
        <w:t>
      топырақты-құм үйінділерін шығару арқылы көшелердің жүру бөлігіндегі науаларды тазалау және жамылғысын сыпыру;</w:t>
      </w:r>
      <w:r>
        <w:br/>
      </w:r>
      <w:r>
        <w:rPr>
          <w:rFonts w:ascii="Times New Roman"/>
          <w:b w:val="false"/>
          <w:i w:val="false"/>
          <w:color w:val="000000"/>
          <w:sz w:val="28"/>
        </w:rPr>
        <w:t>
      осьтік және қор жолақтарын сыпыру;</w:t>
      </w:r>
      <w:r>
        <w:br/>
      </w:r>
      <w:r>
        <w:rPr>
          <w:rFonts w:ascii="Times New Roman"/>
          <w:b w:val="false"/>
          <w:i w:val="false"/>
          <w:color w:val="000000"/>
          <w:sz w:val="28"/>
        </w:rPr>
        <w:t>
      жол жамылғыларын қоқыстан тазалау, лайдан жуу;</w:t>
      </w:r>
      <w:r>
        <w:br/>
      </w:r>
      <w:r>
        <w:rPr>
          <w:rFonts w:ascii="Times New Roman"/>
          <w:b w:val="false"/>
          <w:i w:val="false"/>
          <w:color w:val="000000"/>
          <w:sz w:val="28"/>
        </w:rPr>
        <w:t>
      сумен жүру бөлігін шаңсыздандыру;</w:t>
      </w:r>
      <w:r>
        <w:br/>
      </w: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r>
        <w:br/>
      </w:r>
      <w:r>
        <w:rPr>
          <w:rFonts w:ascii="Times New Roman"/>
          <w:b w:val="false"/>
          <w:i w:val="false"/>
          <w:color w:val="000000"/>
          <w:sz w:val="28"/>
        </w:rPr>
        <w:t>
      </w:t>
      </w:r>
      <w:r>
        <w:rPr>
          <w:rFonts w:ascii="Times New Roman"/>
          <w:b w:val="false"/>
          <w:i w:val="false"/>
          <w:color w:val="000000"/>
          <w:sz w:val="28"/>
        </w:rPr>
        <w:t>5) ауыспалы жамылғыларымен жүру бөлігі бойынша:</w:t>
      </w:r>
      <w:r>
        <w:br/>
      </w:r>
      <w:r>
        <w:rPr>
          <w:rFonts w:ascii="Times New Roman"/>
          <w:b w:val="false"/>
          <w:i w:val="false"/>
          <w:color w:val="000000"/>
          <w:sz w:val="28"/>
        </w:rPr>
        <w:t>
      жамылғыны лайдан тазалау;</w:t>
      </w:r>
      <w:r>
        <w:br/>
      </w:r>
      <w:r>
        <w:rPr>
          <w:rFonts w:ascii="Times New Roman"/>
          <w:b w:val="false"/>
          <w:i w:val="false"/>
          <w:color w:val="000000"/>
          <w:sz w:val="28"/>
        </w:rPr>
        <w:t>
      өңделген жамылғыларды сыпыру және сумен жүру бөлігін шаңсыздандыру;</w:t>
      </w:r>
      <w:r>
        <w:br/>
      </w:r>
      <w:r>
        <w:rPr>
          <w:rFonts w:ascii="Times New Roman"/>
          <w:b w:val="false"/>
          <w:i w:val="false"/>
          <w:color w:val="000000"/>
          <w:sz w:val="28"/>
        </w:rPr>
        <w:t>
      жамылғыны пішіндеу және тығыздау;</w:t>
      </w:r>
      <w:r>
        <w:br/>
      </w:r>
      <w:r>
        <w:rPr>
          <w:rFonts w:ascii="Times New Roman"/>
          <w:b w:val="false"/>
          <w:i w:val="false"/>
          <w:color w:val="000000"/>
          <w:sz w:val="28"/>
        </w:rPr>
        <w:t>
      жамылғыға ұсақ тастарды және таскебектерді сыпыру, катунды тазалау;</w:t>
      </w:r>
      <w:r>
        <w:br/>
      </w: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r>
        <w:br/>
      </w:r>
      <w:r>
        <w:rPr>
          <w:rFonts w:ascii="Times New Roman"/>
          <w:b w:val="false"/>
          <w:i w:val="false"/>
          <w:color w:val="000000"/>
          <w:sz w:val="28"/>
        </w:rPr>
        <w:t>
      </w:t>
      </w:r>
      <w:r>
        <w:rPr>
          <w:rFonts w:ascii="Times New Roman"/>
          <w:b w:val="false"/>
          <w:i w:val="false"/>
          <w:color w:val="000000"/>
          <w:sz w:val="28"/>
        </w:rPr>
        <w:t>6) топырақты және топырақты жақсартылған жамылғысымен жүру бөлігі бойынша:</w:t>
      </w:r>
      <w:r>
        <w:br/>
      </w:r>
      <w:r>
        <w:rPr>
          <w:rFonts w:ascii="Times New Roman"/>
          <w:b w:val="false"/>
          <w:i w:val="false"/>
          <w:color w:val="000000"/>
          <w:sz w:val="28"/>
        </w:rPr>
        <w:t>
      сумен жүру бөлігін шаңсыздандыру;</w:t>
      </w:r>
      <w:r>
        <w:br/>
      </w:r>
      <w:r>
        <w:rPr>
          <w:rFonts w:ascii="Times New Roman"/>
          <w:b w:val="false"/>
          <w:i w:val="false"/>
          <w:color w:val="000000"/>
          <w:sz w:val="28"/>
        </w:rPr>
        <w:t>
      орын алған шұңқырларды, жолтабандарды, басқа да тегіс емес жерлерді жою үшін жамылғыны пішіндеу;</w:t>
      </w:r>
      <w:r>
        <w:br/>
      </w:r>
      <w:r>
        <w:rPr>
          <w:rFonts w:ascii="Times New Roman"/>
          <w:b w:val="false"/>
          <w:i w:val="false"/>
          <w:color w:val="000000"/>
          <w:sz w:val="28"/>
        </w:rPr>
        <w:t>
      жүру бөлігі мен жол жиектерін жол қозғалысының қауіпсіздігіне қауіп төндіретін бөгде заттардан тазалау;</w:t>
      </w:r>
      <w:r>
        <w:br/>
      </w:r>
      <w:r>
        <w:rPr>
          <w:rFonts w:ascii="Times New Roman"/>
          <w:b w:val="false"/>
          <w:i w:val="false"/>
          <w:color w:val="000000"/>
          <w:sz w:val="28"/>
        </w:rPr>
        <w:t>
      </w:t>
      </w:r>
      <w:r>
        <w:rPr>
          <w:rFonts w:ascii="Times New Roman"/>
          <w:b w:val="false"/>
          <w:i w:val="false"/>
          <w:color w:val="000000"/>
          <w:sz w:val="28"/>
        </w:rPr>
        <w:t>7) жаяу жолдар, алаңдар бойынша бөгде қоқыстардан тазалау, сыпыру, жуу және сумен шаңсыздандыру;</w:t>
      </w:r>
      <w:r>
        <w:br/>
      </w:r>
      <w:r>
        <w:rPr>
          <w:rFonts w:ascii="Times New Roman"/>
          <w:b w:val="false"/>
          <w:i w:val="false"/>
          <w:color w:val="000000"/>
          <w:sz w:val="28"/>
        </w:rPr>
        <w:t>
      </w:t>
      </w:r>
      <w:r>
        <w:rPr>
          <w:rFonts w:ascii="Times New Roman"/>
          <w:b w:val="false"/>
          <w:i w:val="false"/>
          <w:color w:val="000000"/>
          <w:sz w:val="28"/>
        </w:rPr>
        <w:t>8) көлік құралдарының уақытша тұрақтары, ауыспалы, топырақты жамылғыларымен кіреберіс жолдар бойынша:</w:t>
      </w:r>
      <w:r>
        <w:br/>
      </w:r>
      <w:r>
        <w:rPr>
          <w:rFonts w:ascii="Times New Roman"/>
          <w:b w:val="false"/>
          <w:i w:val="false"/>
          <w:color w:val="000000"/>
          <w:sz w:val="28"/>
        </w:rPr>
        <w:t>
      сумен шаңсыздандыру, бөгде заттардан тазалау;</w:t>
      </w:r>
      <w:r>
        <w:br/>
      </w:r>
      <w:r>
        <w:rPr>
          <w:rFonts w:ascii="Times New Roman"/>
          <w:b w:val="false"/>
          <w:i w:val="false"/>
          <w:color w:val="000000"/>
          <w:sz w:val="28"/>
        </w:rPr>
        <w:t>
      жаңа материалдарды қосусыз пішіндеу;</w:t>
      </w:r>
      <w:r>
        <w:br/>
      </w:r>
      <w:r>
        <w:rPr>
          <w:rFonts w:ascii="Times New Roman"/>
          <w:b w:val="false"/>
          <w:i w:val="false"/>
          <w:color w:val="000000"/>
          <w:sz w:val="28"/>
        </w:rPr>
        <w:t>
      </w:t>
      </w:r>
      <w:r>
        <w:rPr>
          <w:rFonts w:ascii="Times New Roman"/>
          <w:b w:val="false"/>
          <w:i w:val="false"/>
          <w:color w:val="000000"/>
          <w:sz w:val="28"/>
        </w:rPr>
        <w:t>9) жоғарғы қабат су бұру жүйелері, жол бойы-арық жүйесі және жауын-шашын кәрізі бойынша:</w:t>
      </w:r>
      <w:r>
        <w:br/>
      </w:r>
      <w:r>
        <w:rPr>
          <w:rFonts w:ascii="Times New Roman"/>
          <w:b w:val="false"/>
          <w:i w:val="false"/>
          <w:color w:val="000000"/>
          <w:sz w:val="28"/>
        </w:rPr>
        <w:t>
      топырақты-құм үйінділерінен және үйінді қоқыстан тазалау;</w:t>
      </w:r>
      <w:r>
        <w:br/>
      </w:r>
      <w:r>
        <w:rPr>
          <w:rFonts w:ascii="Times New Roman"/>
          <w:b w:val="false"/>
          <w:i w:val="false"/>
          <w:color w:val="000000"/>
          <w:sz w:val="28"/>
        </w:rPr>
        <w:t>
      су бұру жүйесінің жұмысқа жарамды күйінде тұрақты түрде қолдау, кюветтер мен су бұру арналарын тазалау және пішіндеу, олардың нығайтылуындағы шағын ақауларды жою; жауын-шашын кәріздерінің, дренаждық құрылғылардың шағын ақауларын жою және тазалау;</w:t>
      </w:r>
      <w:r>
        <w:br/>
      </w:r>
      <w:r>
        <w:rPr>
          <w:rFonts w:ascii="Times New Roman"/>
          <w:b w:val="false"/>
          <w:i w:val="false"/>
          <w:color w:val="000000"/>
          <w:sz w:val="28"/>
        </w:rPr>
        <w:t>
      жабайы өсінділерді отау;</w:t>
      </w:r>
      <w:r>
        <w:br/>
      </w:r>
      <w:r>
        <w:rPr>
          <w:rFonts w:ascii="Times New Roman"/>
          <w:b w:val="false"/>
          <w:i w:val="false"/>
          <w:color w:val="000000"/>
          <w:sz w:val="28"/>
        </w:rPr>
        <w:t>
      </w:t>
      </w:r>
      <w:r>
        <w:rPr>
          <w:rFonts w:ascii="Times New Roman"/>
          <w:b w:val="false"/>
          <w:i w:val="false"/>
          <w:color w:val="000000"/>
          <w:sz w:val="28"/>
        </w:rPr>
        <w:t>10) жаяужолдар, саябақ, бақша, гүлзарлардың, жағалау бойы мен аула ішілік көшелердің алаңдары мен жолдары бойынша:</w:t>
      </w:r>
      <w:r>
        <w:br/>
      </w:r>
      <w:r>
        <w:rPr>
          <w:rFonts w:ascii="Times New Roman"/>
          <w:b w:val="false"/>
          <w:i w:val="false"/>
          <w:color w:val="000000"/>
          <w:sz w:val="28"/>
        </w:rPr>
        <w:t>
      жаяужолдарды, алаңдарды және басқа да объектілерді қоқыстан тазалау;</w:t>
      </w:r>
      <w:r>
        <w:br/>
      </w:r>
      <w:r>
        <w:rPr>
          <w:rFonts w:ascii="Times New Roman"/>
          <w:b w:val="false"/>
          <w:i w:val="false"/>
          <w:color w:val="000000"/>
          <w:sz w:val="28"/>
        </w:rPr>
        <w:t>
      өтпежолдарды, жаяужолдарды және алаңдарды ылғалдандыру;</w:t>
      </w:r>
      <w:r>
        <w:br/>
      </w:r>
      <w:r>
        <w:rPr>
          <w:rFonts w:ascii="Times New Roman"/>
          <w:b w:val="false"/>
          <w:i w:val="false"/>
          <w:color w:val="000000"/>
          <w:sz w:val="28"/>
        </w:rPr>
        <w:t>
      шағын сәулет нысанындағы құралдарды жуу құралдарын қолдану арқылы тазалау және жуу (қоршаулар, жол жайғастыру объектілері);</w:t>
      </w:r>
      <w:r>
        <w:br/>
      </w:r>
      <w:r>
        <w:rPr>
          <w:rFonts w:ascii="Times New Roman"/>
          <w:b w:val="false"/>
          <w:i w:val="false"/>
          <w:color w:val="000000"/>
          <w:sz w:val="28"/>
        </w:rPr>
        <w:t>
      </w:t>
      </w:r>
      <w:r>
        <w:rPr>
          <w:rFonts w:ascii="Times New Roman"/>
          <w:b w:val="false"/>
          <w:i w:val="false"/>
          <w:color w:val="000000"/>
          <w:sz w:val="28"/>
        </w:rPr>
        <w:t>11) жол қозғалысы қауіпсіздігінің, ұйымдастыру және реттеудің техникалық құралдары мен объектілері (бұдан әрі – ЖҚ ТҚО) және көшелерді жайғастыру бойынша:</w:t>
      </w:r>
      <w:r>
        <w:br/>
      </w:r>
      <w:r>
        <w:rPr>
          <w:rFonts w:ascii="Times New Roman"/>
          <w:b w:val="false"/>
          <w:i w:val="false"/>
          <w:color w:val="000000"/>
          <w:sz w:val="28"/>
        </w:rPr>
        <w:t>
      жаяу жүргінші жолдарын және оны жайғастырудың элементтерін тазалықта және тиісті қалыпта ұстау;</w:t>
      </w:r>
      <w:r>
        <w:br/>
      </w:r>
      <w:r>
        <w:rPr>
          <w:rFonts w:ascii="Times New Roman"/>
          <w:b w:val="false"/>
          <w:i w:val="false"/>
          <w:color w:val="000000"/>
          <w:sz w:val="28"/>
        </w:rPr>
        <w:t>
      қоршауларды және дабыл бағандарын, жол белгілерін, ақпараттық жол сілтегіштерді, қалқандарды, билбордтарды тексеру, олардың бекітпелерін тарту, қалқандарды түзету, лай мен шаңнан тазалау, жуу;</w:t>
      </w:r>
      <w:r>
        <w:br/>
      </w:r>
      <w:r>
        <w:rPr>
          <w:rFonts w:ascii="Times New Roman"/>
          <w:b w:val="false"/>
          <w:i w:val="false"/>
          <w:color w:val="000000"/>
          <w:sz w:val="28"/>
        </w:rPr>
        <w:t>
      шудан қорғайтын экрандарды лайдан және қоқыстан тазалау, жуу;</w:t>
      </w:r>
      <w:r>
        <w:br/>
      </w:r>
      <w:r>
        <w:rPr>
          <w:rFonts w:ascii="Times New Roman"/>
          <w:b w:val="false"/>
          <w:i w:val="false"/>
          <w:color w:val="000000"/>
          <w:sz w:val="28"/>
        </w:rPr>
        <w:t>
      автобус аялдамаларын, демалу аалңдарын, автопавильондарды тексеру, лай мен қоқыстан тазалау.</w:t>
      </w:r>
      <w:r>
        <w:br/>
      </w:r>
      <w:r>
        <w:rPr>
          <w:rFonts w:ascii="Times New Roman"/>
          <w:b w:val="false"/>
          <w:i w:val="false"/>
          <w:color w:val="000000"/>
          <w:sz w:val="28"/>
        </w:rPr>
        <w:t>
      </w:t>
      </w:r>
      <w:r>
        <w:rPr>
          <w:rFonts w:ascii="Times New Roman"/>
          <w:b w:val="false"/>
          <w:i w:val="false"/>
          <w:color w:val="000000"/>
          <w:sz w:val="28"/>
        </w:rPr>
        <w:t>6. Қыс маусымында күтіп ұстау жұмысына жатады:</w:t>
      </w:r>
      <w:r>
        <w:br/>
      </w:r>
      <w:r>
        <w:rPr>
          <w:rFonts w:ascii="Times New Roman"/>
          <w:b w:val="false"/>
          <w:i w:val="false"/>
          <w:color w:val="000000"/>
          <w:sz w:val="28"/>
        </w:rPr>
        <w:t>
      </w:t>
      </w:r>
      <w:r>
        <w:rPr>
          <w:rFonts w:ascii="Times New Roman"/>
          <w:b w:val="false"/>
          <w:i w:val="false"/>
          <w:color w:val="000000"/>
          <w:sz w:val="28"/>
        </w:rPr>
        <w:t>1) көшелерді қысқы тазалау, оның ішінде:</w:t>
      </w:r>
      <w:r>
        <w:br/>
      </w:r>
      <w:r>
        <w:rPr>
          <w:rFonts w:ascii="Times New Roman"/>
          <w:b w:val="false"/>
          <w:i w:val="false"/>
          <w:color w:val="000000"/>
          <w:sz w:val="28"/>
        </w:rPr>
        <w:t>
      алғашқы кезектегі операция:</w:t>
      </w:r>
      <w:r>
        <w:br/>
      </w:r>
      <w:r>
        <w:rPr>
          <w:rFonts w:ascii="Times New Roman"/>
          <w:b w:val="false"/>
          <w:i w:val="false"/>
          <w:color w:val="000000"/>
          <w:sz w:val="28"/>
        </w:rPr>
        <w:t>
      көктайғаққа қарсы материалдармен көшенің жүру бөлігін жаппай өңдеу (төсеу);</w:t>
      </w:r>
      <w:r>
        <w:br/>
      </w:r>
      <w:r>
        <w:rPr>
          <w:rFonts w:ascii="Times New Roman"/>
          <w:b w:val="false"/>
          <w:i w:val="false"/>
          <w:color w:val="000000"/>
          <w:sz w:val="28"/>
        </w:rPr>
        <w:t>
      көшелердің жүру бөлігінен және ЖШО құрылымдық элеметтерінен қарды механикалық сыру және жүру бөлігінде қарды "төсеу-сыпыру" режимінде науаларда қарды үйінділерге жинастыру;</w:t>
      </w:r>
      <w:r>
        <w:br/>
      </w:r>
      <w:r>
        <w:rPr>
          <w:rFonts w:ascii="Times New Roman"/>
          <w:b w:val="false"/>
          <w:i w:val="false"/>
          <w:color w:val="000000"/>
          <w:sz w:val="28"/>
        </w:rPr>
        <w:t>
      көшелердің жүру бөлігінің және өтпежолдар науаларының бойында қар үйінділерін құрастыру, жүру бөлігінен және жаяу жолдардан тазаланатын қарды науа бөлігіне, уақытша жинастыру және одан кейін шығару үшін көшелердің жүру бөлігінен, өтпе жолдардан, жаяу жолдардан және ЖШО басқа да құрылымдық элементтерінен тазаланатын қар массасынан қарды жылжыту;</w:t>
      </w:r>
      <w:r>
        <w:br/>
      </w:r>
      <w:r>
        <w:rPr>
          <w:rFonts w:ascii="Times New Roman"/>
          <w:b w:val="false"/>
          <w:i w:val="false"/>
          <w:color w:val="000000"/>
          <w:sz w:val="28"/>
        </w:rPr>
        <w:t>
      қарды жол жиектеріне, құламаларға және бөлу жиектеріне алдағы уақытта шығару арқылы жылжыту;</w:t>
      </w:r>
      <w:r>
        <w:br/>
      </w:r>
      <w:r>
        <w:rPr>
          <w:rFonts w:ascii="Times New Roman"/>
          <w:b w:val="false"/>
          <w:i w:val="false"/>
          <w:color w:val="000000"/>
          <w:sz w:val="28"/>
        </w:rPr>
        <w:t>
      жүру бөлігінде және жаяу жолдарда мұзды жинастыру және қар-мұзды құрылымдарын шығару;</w:t>
      </w:r>
      <w:r>
        <w:br/>
      </w:r>
      <w:r>
        <w:rPr>
          <w:rFonts w:ascii="Times New Roman"/>
          <w:b w:val="false"/>
          <w:i w:val="false"/>
          <w:color w:val="000000"/>
          <w:sz w:val="28"/>
        </w:rPr>
        <w:t>
      қауіпсіз көлік қозғалысын қамтамасыз ету үшін ЖШО және ЖҚ ТҚО құрылымдық элеметтерін орын алған қар жамылғылары мен мұздан тазалау;</w:t>
      </w:r>
      <w:r>
        <w:br/>
      </w:r>
      <w:r>
        <w:rPr>
          <w:rFonts w:ascii="Times New Roman"/>
          <w:b w:val="false"/>
          <w:i w:val="false"/>
          <w:color w:val="000000"/>
          <w:sz w:val="28"/>
        </w:rPr>
        <w:t>
      бір деңгейдегі (қиылыстарда) және тоғысқан көше, темір жол қиылыстарында, қалалық жолаушылар көлігінің аялдамаларында, әкімшілік және қоғамдық ғимараттарға кіреберістерде, аулаларға және квартал ішілік кіреберістердің алдында, жаяу жүргіншілердің жолдарында, жаяу жолдарда қар үйінділерін бөлшектеу (қар үйінділерін жылжыту) құрылғысы;</w:t>
      </w:r>
      <w:r>
        <w:br/>
      </w:r>
      <w:r>
        <w:rPr>
          <w:rFonts w:ascii="Times New Roman"/>
          <w:b w:val="false"/>
          <w:i w:val="false"/>
          <w:color w:val="000000"/>
          <w:sz w:val="28"/>
        </w:rPr>
        <w:t>
      алдағы уақытта шығару үшін бөлу жолағында жүру бөлігінен жиналған қарды жинастыру;</w:t>
      </w:r>
      <w:r>
        <w:br/>
      </w:r>
      <w:r>
        <w:rPr>
          <w:rFonts w:ascii="Times New Roman"/>
          <w:b w:val="false"/>
          <w:i w:val="false"/>
          <w:color w:val="000000"/>
          <w:sz w:val="28"/>
        </w:rPr>
        <w:t>
      жасыл желектердің сақталуы және ерінді сулардың ағуы қамтамасыз етілу жағдайында алдын ала дайындалған алаңдарда, жаяу жүргіншілер жолдарынан жинау барысында жинақталған химиялық реагенттері жоқ қарды саябақтарда, орман бақтарында, бақшаларда, гүлзарларда және басқа да жасыл аймақтарда жинастыру;</w:t>
      </w:r>
      <w:r>
        <w:br/>
      </w:r>
      <w:r>
        <w:rPr>
          <w:rFonts w:ascii="Times New Roman"/>
          <w:b w:val="false"/>
          <w:i w:val="false"/>
          <w:color w:val="000000"/>
          <w:sz w:val="28"/>
        </w:rPr>
        <w:t>
      қалалық жолаушылар көлігінің аялдамаларынан, жер үсті жолаушылар өтпежолдарынан, көпірлерден және жол өтулерден қарды алғашқы кезектегі (таңдаулы) шығару;</w:t>
      </w:r>
      <w:r>
        <w:br/>
      </w:r>
      <w:r>
        <w:rPr>
          <w:rFonts w:ascii="Times New Roman"/>
          <w:b w:val="false"/>
          <w:i w:val="false"/>
          <w:color w:val="000000"/>
          <w:sz w:val="28"/>
        </w:rPr>
        <w:t>
      екінші кезектегі операция:</w:t>
      </w:r>
      <w:r>
        <w:br/>
      </w:r>
      <w:r>
        <w:rPr>
          <w:rFonts w:ascii="Times New Roman"/>
          <w:b w:val="false"/>
          <w:i w:val="false"/>
          <w:color w:val="000000"/>
          <w:sz w:val="28"/>
        </w:rPr>
        <w:t>
      қар массасын тиеу және шығару арқылы ЖШО құрылымдық элементтерінен қар үйінділерін шығару;</w:t>
      </w:r>
      <w:r>
        <w:br/>
      </w:r>
      <w:r>
        <w:rPr>
          <w:rFonts w:ascii="Times New Roman"/>
          <w:b w:val="false"/>
          <w:i w:val="false"/>
          <w:color w:val="000000"/>
          <w:sz w:val="28"/>
        </w:rPr>
        <w:t>
      өздігінен аударатын көлікке тиеу немесе бос аумаққа ауыстыру алдында жаяу жол жиегінен автогрейдермен қар үйіндісін өңдеу;</w:t>
      </w:r>
      <w:r>
        <w:br/>
      </w:r>
      <w:r>
        <w:rPr>
          <w:rFonts w:ascii="Times New Roman"/>
          <w:b w:val="false"/>
          <w:i w:val="false"/>
          <w:color w:val="000000"/>
          <w:sz w:val="28"/>
        </w:rPr>
        <w:t>
      қар шығарылған соң жүру бөлігінде жол науаларын тазалау;</w:t>
      </w:r>
      <w:r>
        <w:br/>
      </w:r>
      <w:r>
        <w:rPr>
          <w:rFonts w:ascii="Times New Roman"/>
          <w:b w:val="false"/>
          <w:i w:val="false"/>
          <w:color w:val="000000"/>
          <w:sz w:val="28"/>
        </w:rPr>
        <w:t>
      қарды түпкілікті (жаппай) шығару кезектілікке сәйкес алғашқы кезектегі шығару аяқталуы бойынша және тапсырыс берушімен арнайы дайындалған алаңға жүргізіледі;</w:t>
      </w:r>
      <w:r>
        <w:br/>
      </w:r>
      <w:r>
        <w:rPr>
          <w:rFonts w:ascii="Times New Roman"/>
          <w:b w:val="false"/>
          <w:i w:val="false"/>
          <w:color w:val="000000"/>
          <w:sz w:val="28"/>
        </w:rPr>
        <w:t>
      ЖШО қарды шығару (қоғамдық көлік аялдамаларынан, жаяу жүргінші жолдарында, көпірлерден, өтпежолдардан, эстакададан, тоннелдерден; халық көп баратын және жаяу жүргіншілер қарқынды қозғалысы жерлерінде және әлеуметтік маңызды объектілерде);</w:t>
      </w:r>
      <w:r>
        <w:br/>
      </w:r>
      <w:r>
        <w:rPr>
          <w:rFonts w:ascii="Times New Roman"/>
          <w:b w:val="false"/>
          <w:i w:val="false"/>
          <w:color w:val="000000"/>
          <w:sz w:val="28"/>
        </w:rPr>
        <w:t>
      қар массасын жаппай шығару:</w:t>
      </w:r>
      <w:r>
        <w:br/>
      </w:r>
      <w:r>
        <w:rPr>
          <w:rFonts w:ascii="Times New Roman"/>
          <w:b w:val="false"/>
          <w:i w:val="false"/>
          <w:color w:val="000000"/>
          <w:sz w:val="28"/>
        </w:rPr>
        <w:t>
      қосындыларды жеткізу, дайындау, сұйық және қатты реагенттерді дайындау, көктайғаққа қарсы материалдарды жинау және олармен алдағы уақытта жол жамылғыларын өңдеу;</w:t>
      </w:r>
      <w:r>
        <w:br/>
      </w:r>
      <w:r>
        <w:rPr>
          <w:rFonts w:ascii="Times New Roman"/>
          <w:b w:val="false"/>
          <w:i w:val="false"/>
          <w:color w:val="000000"/>
          <w:sz w:val="28"/>
        </w:rPr>
        <w:t>
      жүру бөлігінен талап етілетін уақытта тазалау арқылы фрикционды, химиялық көктайғаққа қарсы материалдармен жүру бөлігін өңдеу;</w:t>
      </w:r>
      <w:r>
        <w:br/>
      </w:r>
      <w:r>
        <w:rPr>
          <w:rFonts w:ascii="Times New Roman"/>
          <w:b w:val="false"/>
          <w:i w:val="false"/>
          <w:color w:val="000000"/>
          <w:sz w:val="28"/>
        </w:rPr>
        <w:t>
      жүру бөлігін сыпыру басталатын жағынан бөлу жолағымен қоса магистральдарда екі метрлі науа аймақтарын жақтау тасына дейін қардан және сүрлемелерден тұрақты түрде тазалау;</w:t>
      </w:r>
      <w:r>
        <w:br/>
      </w:r>
      <w:r>
        <w:rPr>
          <w:rFonts w:ascii="Times New Roman"/>
          <w:b w:val="false"/>
          <w:i w:val="false"/>
          <w:color w:val="000000"/>
          <w:sz w:val="28"/>
        </w:rPr>
        <w:t>
      трасса маңы қорларынан қала көшелерінің жүру бөлігінің науа маңы аймағынан жақтау тасына дейін қардан және қатқан судан тұрақты түрде тазалау;</w:t>
      </w:r>
      <w:r>
        <w:br/>
      </w:r>
      <w:r>
        <w:rPr>
          <w:rFonts w:ascii="Times New Roman"/>
          <w:b w:val="false"/>
          <w:i w:val="false"/>
          <w:color w:val="000000"/>
          <w:sz w:val="28"/>
        </w:rPr>
        <w:t>
      бөлу жолақтарында, жаяужолдарда, аялдама қалталарында, аялдама павильондарында және жерүсті жолаушылар көлігінің отырғызу алаңдарында, жаяу жүргінші жолдарында, қар көшкіні мен көктайғақ кезінде болсын, сонымен қатар одан кейін де қардан және мұздан тұрақты түрде тазалау;</w:t>
      </w:r>
      <w:r>
        <w:br/>
      </w:r>
      <w:r>
        <w:rPr>
          <w:rFonts w:ascii="Times New Roman"/>
          <w:b w:val="false"/>
          <w:i w:val="false"/>
          <w:color w:val="000000"/>
          <w:sz w:val="28"/>
        </w:rPr>
        <w:t>
      бөлгіш бетон қабырғаларды, металл қисықжолақты брустарды, кедергілік қоршауларды, жол белгілерін және жол сілтегіштерді қауіпсіз көлік қозғалысын қамтамасыз ету үшін қардан және қатқан судан тұрақты негізде тазалау;</w:t>
      </w:r>
      <w:r>
        <w:br/>
      </w:r>
      <w:r>
        <w:rPr>
          <w:rFonts w:ascii="Times New Roman"/>
          <w:b w:val="false"/>
          <w:i w:val="false"/>
          <w:color w:val="000000"/>
          <w:sz w:val="28"/>
        </w:rPr>
        <w:t>
      көпір имараттарында, жерүсті және жерасты жаяу жүргіншілердің жолдарында баспалдақ жолдарды қардан және мұздан тазалау;</w:t>
      </w:r>
      <w:r>
        <w:br/>
      </w:r>
      <w:r>
        <w:rPr>
          <w:rFonts w:ascii="Times New Roman"/>
          <w:b w:val="false"/>
          <w:i w:val="false"/>
          <w:color w:val="000000"/>
          <w:sz w:val="28"/>
        </w:rPr>
        <w:t>
      жаяу жүргіншілердің жолдарын, бақша дивандарын, урналарды және ЖШО элементтерін, сондай-ақ олардың алдындағы кеңістікті, жақтауларын және кіреберістерін қардан және қатқан судан тазалау;</w:t>
      </w:r>
      <w:r>
        <w:br/>
      </w:r>
      <w:r>
        <w:rPr>
          <w:rFonts w:ascii="Times New Roman"/>
          <w:b w:val="false"/>
          <w:i w:val="false"/>
          <w:color w:val="000000"/>
          <w:sz w:val="28"/>
        </w:rPr>
        <w:t>
      қар көшкініне қарсы іс-шаралар өткізу;</w:t>
      </w:r>
      <w:r>
        <w:br/>
      </w:r>
      <w:r>
        <w:rPr>
          <w:rFonts w:ascii="Times New Roman"/>
          <w:b w:val="false"/>
          <w:i w:val="false"/>
          <w:color w:val="000000"/>
          <w:sz w:val="28"/>
        </w:rPr>
        <w:t xml:space="preserve">
      табиғи су көздерінде қатқан сумен күресу; </w:t>
      </w:r>
      <w:r>
        <w:br/>
      </w:r>
      <w:r>
        <w:rPr>
          <w:rFonts w:ascii="Times New Roman"/>
          <w:b w:val="false"/>
          <w:i w:val="false"/>
          <w:color w:val="000000"/>
          <w:sz w:val="28"/>
        </w:rPr>
        <w:t>
      бөлшектелген мұздарды және қоқысты белгіленген жерге шығару арқылы инженерлік тораптардағы аварияның салдарынан орын алған жолдардың жүру бөліктерінде және жаяу жолдарда қатқан суларды жою;</w:t>
      </w:r>
      <w:r>
        <w:br/>
      </w:r>
      <w:r>
        <w:rPr>
          <w:rFonts w:ascii="Times New Roman"/>
          <w:b w:val="false"/>
          <w:i w:val="false"/>
          <w:color w:val="000000"/>
          <w:sz w:val="28"/>
        </w:rPr>
        <w:t>
      жол техникасы тұрақтарын және жылытылатын пункттерді жылумен қамтамасыз ету;</w:t>
      </w:r>
      <w:r>
        <w:br/>
      </w:r>
      <w:r>
        <w:rPr>
          <w:rFonts w:ascii="Times New Roman"/>
          <w:b w:val="false"/>
          <w:i w:val="false"/>
          <w:color w:val="000000"/>
          <w:sz w:val="28"/>
        </w:rPr>
        <w:t>
      көктайғақ жамылғысымен учаскелерде қысқа мерзімді қолданыстағы жол белгілерін орнату;</w:t>
      </w:r>
      <w:r>
        <w:br/>
      </w:r>
      <w:r>
        <w:rPr>
          <w:rFonts w:ascii="Times New Roman"/>
          <w:b w:val="false"/>
          <w:i w:val="false"/>
          <w:color w:val="000000"/>
          <w:sz w:val="28"/>
        </w:rPr>
        <w:t>
      жол техникасы мен механизаторлардың тәулік бойғы кезекшілігін ұйымдастыру;</w:t>
      </w:r>
      <w:r>
        <w:br/>
      </w:r>
      <w:r>
        <w:rPr>
          <w:rFonts w:ascii="Times New Roman"/>
          <w:b w:val="false"/>
          <w:i w:val="false"/>
          <w:color w:val="000000"/>
          <w:sz w:val="28"/>
        </w:rPr>
        <w:t>
      жетіспейтін белгілерді және қоршауларды орнату;</w:t>
      </w:r>
      <w:r>
        <w:br/>
      </w:r>
      <w:r>
        <w:rPr>
          <w:rFonts w:ascii="Times New Roman"/>
          <w:b w:val="false"/>
          <w:i w:val="false"/>
          <w:color w:val="000000"/>
          <w:sz w:val="28"/>
        </w:rPr>
        <w:t>
      зақымдауларды жою, жол қозғалысының қауіпсіздігін қамтамасыз ету үшін жол белгілерінің қалқандарын және қоршауларды толық ауыстыру;</w:t>
      </w:r>
      <w:r>
        <w:br/>
      </w:r>
      <w:r>
        <w:rPr>
          <w:rFonts w:ascii="Times New Roman"/>
          <w:b w:val="false"/>
          <w:i w:val="false"/>
          <w:color w:val="000000"/>
          <w:sz w:val="28"/>
        </w:rPr>
        <w:t>
      Көлік пен жаяу жүргіншілердің еркін қозғалысына кедергі келтірмейтін жерлерде жинастыру арқылы жаяу жолдарды, ауладағы жаяу жүргінші жолдарын және аумақты қардан және асфальтты қатқансудан қыс маусымындағы тазалау және жинастыру, көктайғаққа қарсы материалдарды шашу;</w:t>
      </w:r>
      <w:r>
        <w:br/>
      </w:r>
      <w:r>
        <w:rPr>
          <w:rFonts w:ascii="Times New Roman"/>
          <w:b w:val="false"/>
          <w:i w:val="false"/>
          <w:color w:val="000000"/>
          <w:sz w:val="28"/>
        </w:rPr>
        <w:t>
      аула ішілік көшелерді қысқы тазалау (қысқы күтіп ұстау), оның ішінде:</w:t>
      </w:r>
      <w:r>
        <w:br/>
      </w:r>
      <w:r>
        <w:rPr>
          <w:rFonts w:ascii="Times New Roman"/>
          <w:b w:val="false"/>
          <w:i w:val="false"/>
          <w:color w:val="000000"/>
          <w:sz w:val="28"/>
        </w:rPr>
        <w:t>
      жаңадан түскен қарды сыпыру;</w:t>
      </w:r>
      <w:r>
        <w:br/>
      </w:r>
      <w:r>
        <w:rPr>
          <w:rFonts w:ascii="Times New Roman"/>
          <w:b w:val="false"/>
          <w:i w:val="false"/>
          <w:color w:val="000000"/>
          <w:sz w:val="28"/>
        </w:rPr>
        <w:t>
      2 сантиметрден астам қалыңдығымен жаңа түскен қарды жылжыту;</w:t>
      </w:r>
      <w:r>
        <w:br/>
      </w:r>
      <w:r>
        <w:rPr>
          <w:rFonts w:ascii="Times New Roman"/>
          <w:b w:val="false"/>
          <w:i w:val="false"/>
          <w:color w:val="000000"/>
          <w:sz w:val="28"/>
        </w:rPr>
        <w:t>
      көктайғаққа қарсы материалдармен өңдеу;</w:t>
      </w:r>
      <w:r>
        <w:br/>
      </w:r>
      <w:r>
        <w:rPr>
          <w:rFonts w:ascii="Times New Roman"/>
          <w:b w:val="false"/>
          <w:i w:val="false"/>
          <w:color w:val="000000"/>
          <w:sz w:val="28"/>
        </w:rPr>
        <w:t>
      қатқан судан және мұздан тазалау;</w:t>
      </w:r>
      <w:r>
        <w:br/>
      </w:r>
      <w:r>
        <w:rPr>
          <w:rFonts w:ascii="Times New Roman"/>
          <w:b w:val="false"/>
          <w:i w:val="false"/>
          <w:color w:val="000000"/>
          <w:sz w:val="28"/>
        </w:rPr>
        <w:t>
      қар жиналатын жерлерге қар мен мұзды шығару;</w:t>
      </w:r>
      <w:r>
        <w:br/>
      </w:r>
      <w:r>
        <w:rPr>
          <w:rFonts w:ascii="Times New Roman"/>
          <w:b w:val="false"/>
          <w:i w:val="false"/>
          <w:color w:val="000000"/>
          <w:sz w:val="28"/>
        </w:rPr>
        <w:t>
      қар жаумаған күндері сыпыру;</w:t>
      </w:r>
      <w:r>
        <w:br/>
      </w:r>
      <w:r>
        <w:rPr>
          <w:rFonts w:ascii="Times New Roman"/>
          <w:b w:val="false"/>
          <w:i w:val="false"/>
          <w:color w:val="000000"/>
          <w:sz w:val="28"/>
        </w:rPr>
        <w:t>
      контейнерлік алаңдарды тазалау;</w:t>
      </w:r>
      <w:r>
        <w:br/>
      </w:r>
      <w:r>
        <w:rPr>
          <w:rFonts w:ascii="Times New Roman"/>
          <w:b w:val="false"/>
          <w:i w:val="false"/>
          <w:color w:val="000000"/>
          <w:sz w:val="28"/>
        </w:rPr>
        <w:t>
      урналарды қоқыстан тазалау және оларды залалсыздандыру.</w:t>
      </w:r>
      <w:r>
        <w:br/>
      </w:r>
      <w:r>
        <w:rPr>
          <w:rFonts w:ascii="Times New Roman"/>
          <w:b w:val="false"/>
          <w:i w:val="false"/>
          <w:color w:val="000000"/>
          <w:sz w:val="28"/>
        </w:rPr>
        <w:t>
      </w:t>
      </w:r>
      <w:r>
        <w:rPr>
          <w:rFonts w:ascii="Times New Roman"/>
          <w:b w:val="false"/>
          <w:i w:val="false"/>
          <w:color w:val="000000"/>
          <w:sz w:val="28"/>
        </w:rPr>
        <w:t>7. Жасыл желектерді баптауға келесі жұмыс түрлері жатады:</w:t>
      </w:r>
      <w:r>
        <w:br/>
      </w:r>
      <w:r>
        <w:rPr>
          <w:rFonts w:ascii="Times New Roman"/>
          <w:b w:val="false"/>
          <w:i w:val="false"/>
          <w:color w:val="000000"/>
          <w:sz w:val="28"/>
        </w:rPr>
        <w:t>
      </w:t>
      </w:r>
      <w:r>
        <w:rPr>
          <w:rFonts w:ascii="Times New Roman"/>
          <w:b w:val="false"/>
          <w:i w:val="false"/>
          <w:color w:val="000000"/>
          <w:sz w:val="28"/>
        </w:rPr>
        <w:t>1) топырақты баптау (трактормен культивациялау, топырақты қатармен қопсылау, арамшөптермен химиялық күресу);</w:t>
      </w:r>
      <w:r>
        <w:br/>
      </w:r>
      <w:r>
        <w:rPr>
          <w:rFonts w:ascii="Times New Roman"/>
          <w:b w:val="false"/>
          <w:i w:val="false"/>
          <w:color w:val="000000"/>
          <w:sz w:val="28"/>
        </w:rPr>
        <w:t>
      </w:t>
      </w:r>
      <w:r>
        <w:rPr>
          <w:rFonts w:ascii="Times New Roman"/>
          <w:b w:val="false"/>
          <w:i w:val="false"/>
          <w:color w:val="000000"/>
          <w:sz w:val="28"/>
        </w:rPr>
        <w:t>2) өртке қарсы жырту;</w:t>
      </w:r>
      <w:r>
        <w:br/>
      </w:r>
      <w:r>
        <w:rPr>
          <w:rFonts w:ascii="Times New Roman"/>
          <w:b w:val="false"/>
          <w:i w:val="false"/>
          <w:color w:val="000000"/>
          <w:sz w:val="28"/>
        </w:rPr>
        <w:t>
      </w:t>
      </w:r>
      <w:r>
        <w:rPr>
          <w:rFonts w:ascii="Times New Roman"/>
          <w:b w:val="false"/>
          <w:i w:val="false"/>
          <w:color w:val="000000"/>
          <w:sz w:val="28"/>
        </w:rPr>
        <w:t>3) құрғақ орман алқаптарын санитарлық және алдын алу отауларын және түптеу жүргізу, аумақты тазалау арқылы құлаған ағаштарды кесу, қорғалатын аймақта талдар мен бұтақтарды (1 метр радиусында), электр сымдарын, сондай-ақ көше атауларын және үйлердің нөмірлік белгілерін жабатын талдарды кесу, ұйымдастырылған қоқыс орындарына кесілген дөңбектерді шығару;</w:t>
      </w:r>
      <w:r>
        <w:br/>
      </w:r>
      <w:r>
        <w:rPr>
          <w:rFonts w:ascii="Times New Roman"/>
          <w:b w:val="false"/>
          <w:i w:val="false"/>
          <w:color w:val="000000"/>
          <w:sz w:val="28"/>
        </w:rPr>
        <w:t>
      </w:t>
      </w:r>
      <w:r>
        <w:rPr>
          <w:rFonts w:ascii="Times New Roman"/>
          <w:b w:val="false"/>
          <w:i w:val="false"/>
          <w:color w:val="000000"/>
          <w:sz w:val="28"/>
        </w:rPr>
        <w:t>4) су құю және баптау.</w:t>
      </w:r>
      <w:r>
        <w:br/>
      </w:r>
      <w:r>
        <w:rPr>
          <w:rFonts w:ascii="Times New Roman"/>
          <w:b w:val="false"/>
          <w:i w:val="false"/>
          <w:color w:val="000000"/>
          <w:sz w:val="28"/>
        </w:rPr>
        <w:t>
      </w:t>
      </w:r>
      <w:r>
        <w:rPr>
          <w:rFonts w:ascii="Times New Roman"/>
          <w:b w:val="false"/>
          <w:i w:val="false"/>
          <w:color w:val="000000"/>
          <w:sz w:val="28"/>
        </w:rPr>
        <w:t>8. Жол бойғы гүлзарларды, бақшаларды және сәнді гүлді желектерді баптау жұмысына жатады:</w:t>
      </w:r>
      <w:r>
        <w:br/>
      </w:r>
      <w:r>
        <w:rPr>
          <w:rFonts w:ascii="Times New Roman"/>
          <w:b w:val="false"/>
          <w:i w:val="false"/>
          <w:color w:val="000000"/>
          <w:sz w:val="28"/>
        </w:rPr>
        <w:t>
      </w:t>
      </w:r>
      <w:r>
        <w:rPr>
          <w:rFonts w:ascii="Times New Roman"/>
          <w:b w:val="false"/>
          <w:i w:val="false"/>
          <w:color w:val="000000"/>
          <w:sz w:val="28"/>
        </w:rPr>
        <w:t>1) топырақты отырғызуға, сонымен қатар гүлзарларды құрастыруға даярлау;</w:t>
      </w:r>
      <w:r>
        <w:br/>
      </w:r>
      <w:r>
        <w:rPr>
          <w:rFonts w:ascii="Times New Roman"/>
          <w:b w:val="false"/>
          <w:i w:val="false"/>
          <w:color w:val="000000"/>
          <w:sz w:val="28"/>
        </w:rPr>
        <w:t>
      </w:t>
      </w:r>
      <w:r>
        <w:rPr>
          <w:rFonts w:ascii="Times New Roman"/>
          <w:b w:val="false"/>
          <w:i w:val="false"/>
          <w:color w:val="000000"/>
          <w:sz w:val="28"/>
        </w:rPr>
        <w:t>2) тұқым дайындау және өсінділерді өсіру;</w:t>
      </w:r>
      <w:r>
        <w:br/>
      </w:r>
      <w:r>
        <w:rPr>
          <w:rFonts w:ascii="Times New Roman"/>
          <w:b w:val="false"/>
          <w:i w:val="false"/>
          <w:color w:val="000000"/>
          <w:sz w:val="28"/>
        </w:rPr>
        <w:t>
      </w:t>
      </w:r>
      <w:r>
        <w:rPr>
          <w:rFonts w:ascii="Times New Roman"/>
          <w:b w:val="false"/>
          <w:i w:val="false"/>
          <w:color w:val="000000"/>
          <w:sz w:val="28"/>
        </w:rPr>
        <w:t>3) отырғызу, су құю және топырақты тыңайтқыштандыру;</w:t>
      </w:r>
      <w:r>
        <w:br/>
      </w:r>
      <w:r>
        <w:rPr>
          <w:rFonts w:ascii="Times New Roman"/>
          <w:b w:val="false"/>
          <w:i w:val="false"/>
          <w:color w:val="000000"/>
          <w:sz w:val="28"/>
        </w:rPr>
        <w:t>
      </w:t>
      </w:r>
      <w:r>
        <w:rPr>
          <w:rFonts w:ascii="Times New Roman"/>
          <w:b w:val="false"/>
          <w:i w:val="false"/>
          <w:color w:val="000000"/>
          <w:sz w:val="28"/>
        </w:rPr>
        <w:t>4) арамшөптерді түптеу, жинастыру және шығару;</w:t>
      </w:r>
      <w:r>
        <w:br/>
      </w:r>
      <w:r>
        <w:rPr>
          <w:rFonts w:ascii="Times New Roman"/>
          <w:b w:val="false"/>
          <w:i w:val="false"/>
          <w:color w:val="000000"/>
          <w:sz w:val="28"/>
        </w:rPr>
        <w:t>
      </w:t>
      </w:r>
      <w:r>
        <w:rPr>
          <w:rFonts w:ascii="Times New Roman"/>
          <w:b w:val="false"/>
          <w:i w:val="false"/>
          <w:color w:val="000000"/>
          <w:sz w:val="28"/>
        </w:rPr>
        <w:t>5) вегетациялану мерзімі аяқталған бір жылдық өсімдіктерді жинастыру және ұйымдастырылған қоқыс орындарына шығару;</w:t>
      </w:r>
      <w:r>
        <w:br/>
      </w:r>
      <w:r>
        <w:rPr>
          <w:rFonts w:ascii="Times New Roman"/>
          <w:b w:val="false"/>
          <w:i w:val="false"/>
          <w:color w:val="000000"/>
          <w:sz w:val="28"/>
        </w:rPr>
        <w:t>
      </w:t>
      </w:r>
      <w:r>
        <w:rPr>
          <w:rFonts w:ascii="Times New Roman"/>
          <w:b w:val="false"/>
          <w:i w:val="false"/>
          <w:color w:val="000000"/>
          <w:sz w:val="28"/>
        </w:rPr>
        <w:t>6) жол бойғы гүлзарларға құнарлы топырақ әкелу және төсеу, оны жаңасына ауыстыру;</w:t>
      </w:r>
      <w:r>
        <w:br/>
      </w:r>
      <w:r>
        <w:rPr>
          <w:rFonts w:ascii="Times New Roman"/>
          <w:b w:val="false"/>
          <w:i w:val="false"/>
          <w:color w:val="000000"/>
          <w:sz w:val="28"/>
        </w:rPr>
        <w:t>
      </w:t>
      </w:r>
      <w:r>
        <w:rPr>
          <w:rFonts w:ascii="Times New Roman"/>
          <w:b w:val="false"/>
          <w:i w:val="false"/>
          <w:color w:val="000000"/>
          <w:sz w:val="28"/>
        </w:rPr>
        <w:t>7) топыраққа су құю, тыңайтқыштандыру, гүлзарларды кесу, шабылған шөптерді жинау және қоқыс орнына шығару.</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4. Көше-жол трабының ЖШО, ЖШО жол таңбалануын қоса алғандағы ағымдағы жөндеу және авариялы жөндеу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Көшелердің көше-жол тораптарын және жол имараттарын ағымдағы жөндеу барысында келесі жұмыс түрлері орындалады:</w:t>
      </w:r>
      <w:r>
        <w:br/>
      </w:r>
      <w:r>
        <w:rPr>
          <w:rFonts w:ascii="Times New Roman"/>
          <w:b w:val="false"/>
          <w:i w:val="false"/>
          <w:color w:val="000000"/>
          <w:sz w:val="28"/>
        </w:rPr>
        <w:t>
      </w:t>
      </w:r>
      <w:r>
        <w:rPr>
          <w:rFonts w:ascii="Times New Roman"/>
          <w:b w:val="false"/>
          <w:i w:val="false"/>
          <w:color w:val="000000"/>
          <w:sz w:val="28"/>
        </w:rPr>
        <w:t>1) жер жамылғысы және су бұру бойынша:</w:t>
      </w:r>
      <w:r>
        <w:br/>
      </w:r>
      <w:r>
        <w:rPr>
          <w:rFonts w:ascii="Times New Roman"/>
          <w:b w:val="false"/>
          <w:i w:val="false"/>
          <w:color w:val="000000"/>
          <w:sz w:val="28"/>
        </w:rPr>
        <w:t>
      жер жамылғысының, су бұрулардың, қорлардың, қорғау, нығайту және реттегіш имараттарының жекелеген шағын зақымдануларын түзету;</w:t>
      </w:r>
      <w:r>
        <w:br/>
      </w:r>
      <w:r>
        <w:rPr>
          <w:rFonts w:ascii="Times New Roman"/>
          <w:b w:val="false"/>
          <w:i w:val="false"/>
          <w:color w:val="000000"/>
          <w:sz w:val="28"/>
        </w:rPr>
        <w:t>
      жекелеген учаскелерде 100 текше метрге дейін көлемімен көлік құралының қауіпсіз қозғалысын қамтамасыз ететін төселуімен жол жиектеріне төсеу, отау және жоспарлау;</w:t>
      </w:r>
      <w:r>
        <w:br/>
      </w:r>
      <w:r>
        <w:rPr>
          <w:rFonts w:ascii="Times New Roman"/>
          <w:b w:val="false"/>
          <w:i w:val="false"/>
          <w:color w:val="000000"/>
          <w:sz w:val="28"/>
        </w:rPr>
        <w:t>
      материалды қосу арқылы себілетін бермді жоспарлау;</w:t>
      </w:r>
      <w:r>
        <w:br/>
      </w:r>
      <w:r>
        <w:rPr>
          <w:rFonts w:ascii="Times New Roman"/>
          <w:b w:val="false"/>
          <w:i w:val="false"/>
          <w:color w:val="000000"/>
          <w:sz w:val="28"/>
        </w:rPr>
        <w:t>
      </w:t>
      </w:r>
      <w:r>
        <w:rPr>
          <w:rFonts w:ascii="Times New Roman"/>
          <w:b w:val="false"/>
          <w:i w:val="false"/>
          <w:color w:val="000000"/>
          <w:sz w:val="28"/>
        </w:rPr>
        <w:t>2) жол төсемесі бойынша, сонымен қатар:</w:t>
      </w:r>
      <w:r>
        <w:br/>
      </w:r>
      <w:r>
        <w:rPr>
          <w:rFonts w:ascii="Times New Roman"/>
          <w:b w:val="false"/>
          <w:i w:val="false"/>
          <w:color w:val="000000"/>
          <w:sz w:val="28"/>
        </w:rPr>
        <w:t>
      асфальбетонды жамылғысымен:</w:t>
      </w:r>
      <w:r>
        <w:br/>
      </w:r>
      <w:r>
        <w:rPr>
          <w:rFonts w:ascii="Times New Roman"/>
          <w:b w:val="false"/>
          <w:i w:val="false"/>
          <w:color w:val="000000"/>
          <w:sz w:val="28"/>
        </w:rPr>
        <w:t>
      шағын деформациялануларды және зақымдануларды (отырған, жарылған жерлерді бітеу), 1 шаршы метрге дейін ауданымен шағын дара ісінулерді, ұсақтануларды жою, жамылғыларды жарықшаларды бітеу, жол жамылғысын шұңқырлы жөндеу, жолтабандарды жою;</w:t>
      </w:r>
      <w:r>
        <w:br/>
      </w:r>
      <w:r>
        <w:rPr>
          <w:rFonts w:ascii="Times New Roman"/>
          <w:b w:val="false"/>
          <w:i w:val="false"/>
          <w:color w:val="000000"/>
          <w:sz w:val="28"/>
        </w:rPr>
        <w:t>
      асфальтбетонды және цементбетонды жамылғыларды қабыршықтану және сырлау учаскелерінде эмульсиялы-минералды қоспалардан қорғаныс қабатын құрастыру;</w:t>
      </w:r>
      <w:r>
        <w:br/>
      </w:r>
      <w:r>
        <w:rPr>
          <w:rFonts w:ascii="Times New Roman"/>
          <w:b w:val="false"/>
          <w:i w:val="false"/>
          <w:color w:val="000000"/>
          <w:sz w:val="28"/>
        </w:rPr>
        <w:t>
      эмульсиялы-минералды қоспалардың екі қабатын төсеу немесе 0,8 метрге дейін енін төсеу жолақтары бойынша үстіңгі қабатты өңдеу жолымен 300 миллиметрге дейін тереңдігімен жолтабандарды жою;</w:t>
      </w:r>
      <w:r>
        <w:br/>
      </w:r>
      <w:r>
        <w:rPr>
          <w:rFonts w:ascii="Times New Roman"/>
          <w:b w:val="false"/>
          <w:i w:val="false"/>
          <w:color w:val="000000"/>
          <w:sz w:val="28"/>
        </w:rPr>
        <w:t>
      жолтаңбаларды қара шағылтаспен немесе асфальтбетонмен толтыру арқылы жолтабандар бойынша дөңестену мен тегіс емес жерлерді ішінара фрезерлеу немесе жалдарды кесу және жамылғының барша еніне эмульсиялы-минералды қоспадан қорғаныш қабатын төсеу;</w:t>
      </w:r>
      <w:r>
        <w:br/>
      </w:r>
      <w:r>
        <w:rPr>
          <w:rFonts w:ascii="Times New Roman"/>
          <w:b w:val="false"/>
          <w:i w:val="false"/>
          <w:color w:val="000000"/>
          <w:sz w:val="28"/>
        </w:rPr>
        <w:t>
      оқшаулағыш карталармен ұсақ тұқымды үстіңгі өңдеудің оқшаулағыш қабатын орнату арқылы жарықшалардың дамуын және жарықша торларын тоқтату және оның алдын алу;</w:t>
      </w:r>
      <w:r>
        <w:br/>
      </w:r>
      <w:r>
        <w:rPr>
          <w:rFonts w:ascii="Times New Roman"/>
          <w:b w:val="false"/>
          <w:i w:val="false"/>
          <w:color w:val="000000"/>
          <w:sz w:val="28"/>
        </w:rPr>
        <w:t>
      асфальтбетонды жамылғылардың ескірген жоғарғы қабаттарын қалпына келтіру және жекелеген шағын жол учаскелерінің ұзындығы бойынша (20 метр дейін) оларды қайта төсеу;</w:t>
      </w:r>
      <w:r>
        <w:br/>
      </w:r>
      <w:r>
        <w:rPr>
          <w:rFonts w:ascii="Times New Roman"/>
          <w:b w:val="false"/>
          <w:i w:val="false"/>
          <w:color w:val="000000"/>
          <w:sz w:val="28"/>
        </w:rPr>
        <w:t>
      шағылтас пен қиыршықтас қосу арқылы шағылтас пен қиыршықтас жамылғыларының пішінін түзету;</w:t>
      </w:r>
      <w:r>
        <w:br/>
      </w:r>
      <w:r>
        <w:rPr>
          <w:rFonts w:ascii="Times New Roman"/>
          <w:b w:val="false"/>
          <w:i w:val="false"/>
          <w:color w:val="000000"/>
          <w:sz w:val="28"/>
        </w:rPr>
        <w:t>
      топырақты және топырақты жақсартылған жолдарды пішіндеу, пішінін қалпына келтіру және олардың жүру бөліктерін шағылтаспен, қиыршықтаспен, қожбен және басқа да материалдармен 1000 шаршы метрден 15 текше метрге дейінгі шығынымен жақсарту;</w:t>
      </w:r>
      <w:r>
        <w:br/>
      </w:r>
      <w:r>
        <w:rPr>
          <w:rFonts w:ascii="Times New Roman"/>
          <w:b w:val="false"/>
          <w:i w:val="false"/>
          <w:color w:val="000000"/>
          <w:sz w:val="28"/>
        </w:rPr>
        <w:t>
      ісінген және осал топырақты жол учаскелерін күтіп ұстау, оларды уақытша қоршау, ауалы шұңқырларды жабу, жол жамылғысынан және жер қабатынан су бұруды қамтамасыз ету;</w:t>
      </w:r>
      <w:r>
        <w:br/>
      </w:r>
      <w:r>
        <w:rPr>
          <w:rFonts w:ascii="Times New Roman"/>
          <w:b w:val="false"/>
          <w:i w:val="false"/>
          <w:color w:val="000000"/>
          <w:sz w:val="28"/>
        </w:rPr>
        <w:t>
      алдын ала жону арқылы жаяужолдарда жамылғыны шұңқырлы жөндеу немесе жаңа қабатын төсеу арқылы ескірген бөлігін алу.</w:t>
      </w:r>
      <w:r>
        <w:br/>
      </w:r>
      <w:r>
        <w:rPr>
          <w:rFonts w:ascii="Times New Roman"/>
          <w:b w:val="false"/>
          <w:i w:val="false"/>
          <w:color w:val="000000"/>
          <w:sz w:val="28"/>
        </w:rPr>
        <w:t>
      Асфальтбетонды жамылғыны шұңқырлы жөндеу құрамына көшенің 1 өн бойымен өлшенетін километр 100 шаршы метрге дейінгі көлемде "картамен" жөндеу жатады, оның ішінде:</w:t>
      </w:r>
      <w:r>
        <w:br/>
      </w:r>
      <w:r>
        <w:rPr>
          <w:rFonts w:ascii="Times New Roman"/>
          <w:b w:val="false"/>
          <w:i w:val="false"/>
          <w:color w:val="000000"/>
          <w:sz w:val="28"/>
        </w:rPr>
        <w:t>
      талап етілетін тегістікті және кедір-бұдырлықты қамтамасыз ету арқылы жол төсемесінің ескірген жоғарғы қабатын қалпына келтіру.</w:t>
      </w:r>
      <w:r>
        <w:br/>
      </w:r>
      <w:r>
        <w:rPr>
          <w:rFonts w:ascii="Times New Roman"/>
          <w:b w:val="false"/>
          <w:i w:val="false"/>
          <w:color w:val="000000"/>
          <w:sz w:val="28"/>
        </w:rPr>
        <w:t>
      монолитті цементбетонды жамылғылар бойынша:</w:t>
      </w:r>
      <w:r>
        <w:br/>
      </w:r>
      <w:r>
        <w:rPr>
          <w:rFonts w:ascii="Times New Roman"/>
          <w:b w:val="false"/>
          <w:i w:val="false"/>
          <w:color w:val="000000"/>
          <w:sz w:val="28"/>
        </w:rPr>
        <w:t>
      цементбетонды жамылғылардағы жіктерді жөндеу және толтыру;</w:t>
      </w:r>
      <w:r>
        <w:br/>
      </w:r>
      <w:r>
        <w:rPr>
          <w:rFonts w:ascii="Times New Roman"/>
          <w:b w:val="false"/>
          <w:i w:val="false"/>
          <w:color w:val="000000"/>
          <w:sz w:val="28"/>
        </w:rPr>
        <w:t>
      сегменттердің ескірген үстерін қалпына келтіру, цементбетонды жамылғылар сегменттерінің сырғуларын және сынған жерлерін жөндеу, бұзылып қалпына келтіруге келмейтін сегменттерді ауыстыру, цементбетонды жамылғыларды үстіңгі қабатты зақымданулардан қорғау;</w:t>
      </w:r>
      <w:r>
        <w:br/>
      </w:r>
      <w:r>
        <w:rPr>
          <w:rFonts w:ascii="Times New Roman"/>
          <w:b w:val="false"/>
          <w:i w:val="false"/>
          <w:color w:val="000000"/>
          <w:sz w:val="28"/>
        </w:rPr>
        <w:t>
      жинақтаулы темірбетонды жамылғылар бойынша:</w:t>
      </w:r>
      <w:r>
        <w:br/>
      </w:r>
      <w:r>
        <w:rPr>
          <w:rFonts w:ascii="Times New Roman"/>
          <w:b w:val="false"/>
          <w:i w:val="false"/>
          <w:color w:val="000000"/>
          <w:sz w:val="28"/>
        </w:rPr>
        <w:t>
      темірбетонды жамылғылардағы жіктерді жөндеу және толтыру;</w:t>
      </w:r>
      <w:r>
        <w:br/>
      </w:r>
      <w:r>
        <w:rPr>
          <w:rFonts w:ascii="Times New Roman"/>
          <w:b w:val="false"/>
          <w:i w:val="false"/>
          <w:color w:val="000000"/>
          <w:sz w:val="28"/>
        </w:rPr>
        <w:t>
      жекелеген плиталарды көтеру және тегістеу, темірбетон плиталарының сырғуларын және сынған жерлерін жөндеу,жамылғыны үстіңгі қабатты зақымданулардан қорғау;</w:t>
      </w:r>
      <w:r>
        <w:br/>
      </w:r>
      <w:r>
        <w:rPr>
          <w:rFonts w:ascii="Times New Roman"/>
          <w:b w:val="false"/>
          <w:i w:val="false"/>
          <w:color w:val="000000"/>
          <w:sz w:val="28"/>
        </w:rPr>
        <w:t>
      көпір жамылғылары бойынша:</w:t>
      </w:r>
      <w:r>
        <w:br/>
      </w:r>
      <w:r>
        <w:rPr>
          <w:rFonts w:ascii="Times New Roman"/>
          <w:b w:val="false"/>
          <w:i w:val="false"/>
          <w:color w:val="000000"/>
          <w:sz w:val="28"/>
        </w:rPr>
        <w:t>
      қажеттілігіне қарай бұзылған плиталар мен кеспелтектерді таспен ауыстыру арқылы плиталар мен кеспелтектерден көпір жамылғысын жөндеу;</w:t>
      </w:r>
      <w:r>
        <w:br/>
      </w:r>
      <w:r>
        <w:rPr>
          <w:rFonts w:ascii="Times New Roman"/>
          <w:b w:val="false"/>
          <w:i w:val="false"/>
          <w:color w:val="000000"/>
          <w:sz w:val="28"/>
        </w:rPr>
        <w:t>
      шағылтас пен қиыршықтас жамылғылары бойынша: битуммен өңделген жамылғыны қоса таскебек және ұсақ қиыршықтас төсеу;</w:t>
      </w:r>
      <w:r>
        <w:br/>
      </w:r>
      <w:r>
        <w:rPr>
          <w:rFonts w:ascii="Times New Roman"/>
          <w:b w:val="false"/>
          <w:i w:val="false"/>
          <w:color w:val="000000"/>
          <w:sz w:val="28"/>
        </w:rPr>
        <w:t>
      қиыршықтасты және топырақты көшелер бойынша:</w:t>
      </w:r>
      <w:r>
        <w:br/>
      </w:r>
      <w:r>
        <w:rPr>
          <w:rFonts w:ascii="Times New Roman"/>
          <w:b w:val="false"/>
          <w:i w:val="false"/>
          <w:color w:val="000000"/>
          <w:sz w:val="28"/>
        </w:rPr>
        <w:t>
      1 шақырымға 100 текше метрге дейін жаңа материалдарды қосу арқылы жекелеген учаскелерде қиыршықтасты және топырақты көшелердің пішінін түзету;</w:t>
      </w:r>
      <w:r>
        <w:br/>
      </w:r>
      <w:r>
        <w:rPr>
          <w:rFonts w:ascii="Times New Roman"/>
          <w:b w:val="false"/>
          <w:i w:val="false"/>
          <w:color w:val="000000"/>
          <w:sz w:val="28"/>
        </w:rPr>
        <w:t xml:space="preserve">
      көшелерді хлорлы кальциймен, битуммен және материалдармен шаңсыздандыру; </w:t>
      </w:r>
      <w:r>
        <w:br/>
      </w:r>
      <w:r>
        <w:rPr>
          <w:rFonts w:ascii="Times New Roman"/>
          <w:b w:val="false"/>
          <w:i w:val="false"/>
          <w:color w:val="000000"/>
          <w:sz w:val="28"/>
        </w:rPr>
        <w:t>
      көшелердің ісінген учаскелерін күтіп ұстау;</w:t>
      </w:r>
      <w:r>
        <w:br/>
      </w:r>
      <w:r>
        <w:rPr>
          <w:rFonts w:ascii="Times New Roman"/>
          <w:b w:val="false"/>
          <w:i w:val="false"/>
          <w:color w:val="000000"/>
          <w:sz w:val="28"/>
        </w:rPr>
        <w:t>
      </w:t>
      </w:r>
      <w:r>
        <w:rPr>
          <w:rFonts w:ascii="Times New Roman"/>
          <w:b w:val="false"/>
          <w:i w:val="false"/>
          <w:color w:val="000000"/>
          <w:sz w:val="28"/>
        </w:rPr>
        <w:t>3) бөлу жолағы бойынша:</w:t>
      </w:r>
      <w:r>
        <w:br/>
      </w:r>
      <w:r>
        <w:rPr>
          <w:rFonts w:ascii="Times New Roman"/>
          <w:b w:val="false"/>
          <w:i w:val="false"/>
          <w:color w:val="000000"/>
          <w:sz w:val="28"/>
        </w:rPr>
        <w:t>
      зақымдануларды түзету және үйінділер мен ойықтардың құламаларын жоспарлау (қажеттілігіне қарай топырақ қосу арқылы);</w:t>
      </w:r>
      <w:r>
        <w:br/>
      </w:r>
      <w:r>
        <w:rPr>
          <w:rFonts w:ascii="Times New Roman"/>
          <w:b w:val="false"/>
          <w:i w:val="false"/>
          <w:color w:val="000000"/>
          <w:sz w:val="28"/>
        </w:rPr>
        <w:t>
      нығайтылмаған жиектерді төсеу, кесу, жоспарлау және тығыздау;</w:t>
      </w:r>
      <w:r>
        <w:br/>
      </w:r>
      <w:r>
        <w:rPr>
          <w:rFonts w:ascii="Times New Roman"/>
          <w:b w:val="false"/>
          <w:i w:val="false"/>
          <w:color w:val="000000"/>
          <w:sz w:val="28"/>
        </w:rPr>
        <w:t>
      </w:t>
      </w:r>
      <w:r>
        <w:rPr>
          <w:rFonts w:ascii="Times New Roman"/>
          <w:b w:val="false"/>
          <w:i w:val="false"/>
          <w:color w:val="000000"/>
          <w:sz w:val="28"/>
        </w:rPr>
        <w:t>4) жасанды инженерлік жол имараттары бойынша:</w:t>
      </w:r>
      <w:r>
        <w:br/>
      </w:r>
      <w:r>
        <w:rPr>
          <w:rFonts w:ascii="Times New Roman"/>
          <w:b w:val="false"/>
          <w:i w:val="false"/>
          <w:color w:val="000000"/>
          <w:sz w:val="28"/>
        </w:rPr>
        <w:t>
      шағын зақымдануларды, имараттардың жекелеген элементтерін (тіреу бөлшектері, перилалар, кедергі қоршаулары, төсемдер, бағандар, дуал қабырғалар, дренажды құрылғылар) түзету;</w:t>
      </w:r>
      <w:r>
        <w:br/>
      </w:r>
      <w:r>
        <w:rPr>
          <w:rFonts w:ascii="Times New Roman"/>
          <w:b w:val="false"/>
          <w:i w:val="false"/>
          <w:color w:val="000000"/>
          <w:sz w:val="28"/>
        </w:rPr>
        <w:t>
      көпірлердің металл элементтерін оқшаулаулы сырлау;</w:t>
      </w:r>
      <w:r>
        <w:br/>
      </w:r>
      <w:r>
        <w:rPr>
          <w:rFonts w:ascii="Times New Roman"/>
          <w:b w:val="false"/>
          <w:i w:val="false"/>
          <w:color w:val="000000"/>
          <w:sz w:val="28"/>
        </w:rPr>
        <w:t>
      құрылымдардағы жарықшаларды торкретирлеу, қалауларды, сылақтарды жөндеу, тойтармаларды ішінара ауыстыру;</w:t>
      </w:r>
      <w:r>
        <w:br/>
      </w:r>
      <w:r>
        <w:rPr>
          <w:rFonts w:ascii="Times New Roman"/>
          <w:b w:val="false"/>
          <w:i w:val="false"/>
          <w:color w:val="000000"/>
          <w:sz w:val="28"/>
        </w:rPr>
        <w:t>
      арналар арқылы өту және өтпелі көпіршелерді ауыстыру және түзету;</w:t>
      </w:r>
      <w:r>
        <w:br/>
      </w:r>
      <w:r>
        <w:rPr>
          <w:rFonts w:ascii="Times New Roman"/>
          <w:b w:val="false"/>
          <w:i w:val="false"/>
          <w:color w:val="000000"/>
          <w:sz w:val="28"/>
        </w:rPr>
        <w:t>
      су үсті көпірлердің, паромды өткелдерді және жағалау құрылғыларының шағын зақымдануларын түзету (конопатка,қаптауларын жөндеу, такелажды түзету);</w:t>
      </w:r>
      <w:r>
        <w:br/>
      </w:r>
      <w:r>
        <w:rPr>
          <w:rFonts w:ascii="Times New Roman"/>
          <w:b w:val="false"/>
          <w:i w:val="false"/>
          <w:color w:val="000000"/>
          <w:sz w:val="28"/>
        </w:rPr>
        <w:t>
      көпірлерде, жол құбырларында жүру бөлігінің жамылғысын шұңқырлы жөндеу, жамылғыда жарықшаларды жөндеу;</w:t>
      </w:r>
      <w:r>
        <w:br/>
      </w:r>
      <w:r>
        <w:rPr>
          <w:rFonts w:ascii="Times New Roman"/>
          <w:b w:val="false"/>
          <w:i w:val="false"/>
          <w:color w:val="000000"/>
          <w:sz w:val="28"/>
        </w:rPr>
        <w:t>
      өтпежолдар плиталарының ажыратуға тоғысу бөлшектерін герметизациялау;</w:t>
      </w:r>
      <w:r>
        <w:br/>
      </w:r>
      <w:r>
        <w:rPr>
          <w:rFonts w:ascii="Times New Roman"/>
          <w:b w:val="false"/>
          <w:i w:val="false"/>
          <w:color w:val="000000"/>
          <w:sz w:val="28"/>
        </w:rPr>
        <w:t>
      деформациялы жіктерді шағын жөндеу;</w:t>
      </w:r>
      <w:r>
        <w:br/>
      </w:r>
      <w:r>
        <w:rPr>
          <w:rFonts w:ascii="Times New Roman"/>
          <w:b w:val="false"/>
          <w:i w:val="false"/>
          <w:color w:val="000000"/>
          <w:sz w:val="28"/>
        </w:rPr>
        <w:t>
      бекітпе бұрамалардағы деформациялы жіктерді жою;</w:t>
      </w:r>
      <w:r>
        <w:br/>
      </w:r>
      <w:r>
        <w:rPr>
          <w:rFonts w:ascii="Times New Roman"/>
          <w:b w:val="false"/>
          <w:i w:val="false"/>
          <w:color w:val="000000"/>
          <w:sz w:val="28"/>
        </w:rPr>
        <w:t>
      ескі мастикадан алдын ала тазалау арқылы деформацияланған жіктерге мастика құю;</w:t>
      </w:r>
      <w:r>
        <w:br/>
      </w:r>
      <w:r>
        <w:rPr>
          <w:rFonts w:ascii="Times New Roman"/>
          <w:b w:val="false"/>
          <w:i w:val="false"/>
          <w:color w:val="000000"/>
          <w:sz w:val="28"/>
        </w:rPr>
        <w:t>
      деформациялық сырғымалы парақтарда дәнекерлеу (олар үзілген жағдайда), жетіспейтін серіппелерді орнату;</w:t>
      </w:r>
      <w:r>
        <w:br/>
      </w:r>
      <w:r>
        <w:rPr>
          <w:rFonts w:ascii="Times New Roman"/>
          <w:b w:val="false"/>
          <w:i w:val="false"/>
          <w:color w:val="000000"/>
          <w:sz w:val="28"/>
        </w:rPr>
        <w:t>
      деформацияланған жіктердің тетіктерін және құрылымдарын шағын жөндеу;</w:t>
      </w:r>
      <w:r>
        <w:br/>
      </w:r>
      <w:r>
        <w:rPr>
          <w:rFonts w:ascii="Times New Roman"/>
          <w:b w:val="false"/>
          <w:i w:val="false"/>
          <w:color w:val="000000"/>
          <w:sz w:val="28"/>
        </w:rPr>
        <w:t>
      деформацияланған жіктердің аймағында немесе жіктердің үстінде жамылғыны ауыстыру;</w:t>
      </w:r>
      <w:r>
        <w:br/>
      </w:r>
      <w:r>
        <w:rPr>
          <w:rFonts w:ascii="Times New Roman"/>
          <w:b w:val="false"/>
          <w:i w:val="false"/>
          <w:color w:val="000000"/>
          <w:sz w:val="28"/>
        </w:rPr>
        <w:t>
      жаяужолдарда асфальтбетонды жамылғының жарықшалары мен ойықтарын жөндеу;</w:t>
      </w:r>
      <w:r>
        <w:br/>
      </w:r>
      <w:r>
        <w:rPr>
          <w:rFonts w:ascii="Times New Roman"/>
          <w:b w:val="false"/>
          <w:i w:val="false"/>
          <w:color w:val="000000"/>
          <w:sz w:val="28"/>
        </w:rPr>
        <w:t>
      жаяужолдарда цементбетонды жамылғының жарықшалары мен ойықтарын жөндеу;</w:t>
      </w:r>
      <w:r>
        <w:br/>
      </w:r>
      <w:r>
        <w:rPr>
          <w:rFonts w:ascii="Times New Roman"/>
          <w:b w:val="false"/>
          <w:i w:val="false"/>
          <w:color w:val="000000"/>
          <w:sz w:val="28"/>
        </w:rPr>
        <w:t>
      перилалы қоршаулардың сырланатын қабатын оқшаулы қалпына келтіру (сырлау);</w:t>
      </w:r>
      <w:r>
        <w:br/>
      </w:r>
      <w:r>
        <w:rPr>
          <w:rFonts w:ascii="Times New Roman"/>
          <w:b w:val="false"/>
          <w:i w:val="false"/>
          <w:color w:val="000000"/>
          <w:sz w:val="28"/>
        </w:rPr>
        <w:t>
      жүру бөлігінде жиектемелі қоршауларда таңбалау енгізу;</w:t>
      </w:r>
      <w:r>
        <w:br/>
      </w:r>
      <w:r>
        <w:rPr>
          <w:rFonts w:ascii="Times New Roman"/>
          <w:b w:val="false"/>
          <w:i w:val="false"/>
          <w:color w:val="000000"/>
          <w:sz w:val="28"/>
        </w:rPr>
        <w:t>
      автожолдардың үстіндегі жол құбырларының қасбеттік бағандарының астынан тік таңбалау енгізу;</w:t>
      </w:r>
      <w:r>
        <w:br/>
      </w:r>
      <w:r>
        <w:rPr>
          <w:rFonts w:ascii="Times New Roman"/>
          <w:b w:val="false"/>
          <w:i w:val="false"/>
          <w:color w:val="000000"/>
          <w:sz w:val="28"/>
        </w:rPr>
        <w:t>
      автожолардың үстінен жол құбырларының тіреулерінде тік таңбалауын енгізу;</w:t>
      </w:r>
      <w:r>
        <w:br/>
      </w:r>
      <w:r>
        <w:rPr>
          <w:rFonts w:ascii="Times New Roman"/>
          <w:b w:val="false"/>
          <w:i w:val="false"/>
          <w:color w:val="000000"/>
          <w:sz w:val="28"/>
        </w:rPr>
        <w:t>
      нығайтудың бетонды плиталарының арасындағы жіктерді цемент қоспасымен ажырату;</w:t>
      </w:r>
      <w:r>
        <w:br/>
      </w:r>
      <w:r>
        <w:rPr>
          <w:rFonts w:ascii="Times New Roman"/>
          <w:b w:val="false"/>
          <w:i w:val="false"/>
          <w:color w:val="000000"/>
          <w:sz w:val="28"/>
        </w:rPr>
        <w:t>
      құбырлардың, баулықтардың, құламалы қанаттардың, арналардың кірме және шығыс нығайтпаларының жекелеген зақымданған буындарын ауыстыру және жөндеу, құбыр науаларын тегістеу және тас сұлбасын қалпына келтіру;</w:t>
      </w:r>
      <w:r>
        <w:br/>
      </w:r>
      <w:r>
        <w:rPr>
          <w:rFonts w:ascii="Times New Roman"/>
          <w:b w:val="false"/>
          <w:i w:val="false"/>
          <w:color w:val="000000"/>
          <w:sz w:val="28"/>
        </w:rPr>
        <w:t>
      гидрооқшаулағыш құбырларды олардың арасындағы буындары мен секцияларының жіктерін бітеу арқылы конопаткамен жөндеу;</w:t>
      </w:r>
      <w:r>
        <w:br/>
      </w:r>
      <w:r>
        <w:rPr>
          <w:rFonts w:ascii="Times New Roman"/>
          <w:b w:val="false"/>
          <w:i w:val="false"/>
          <w:color w:val="000000"/>
          <w:sz w:val="28"/>
        </w:rPr>
        <w:t>
      оқшаулағыш және реттегіш имараттардың шайылған үйінділерініңорындарын жою;</w:t>
      </w:r>
      <w:r>
        <w:br/>
      </w:r>
      <w:r>
        <w:rPr>
          <w:rFonts w:ascii="Times New Roman"/>
          <w:b w:val="false"/>
          <w:i w:val="false"/>
          <w:color w:val="000000"/>
          <w:sz w:val="28"/>
        </w:rPr>
        <w:t>
      бірмезетте орындарындағы суларды кетіру арқылы көпірдің топырақпен түйіскен жерінде төсеу;</w:t>
      </w:r>
      <w:r>
        <w:br/>
      </w:r>
      <w:r>
        <w:rPr>
          <w:rFonts w:ascii="Times New Roman"/>
          <w:b w:val="false"/>
          <w:i w:val="false"/>
          <w:color w:val="000000"/>
          <w:sz w:val="28"/>
        </w:rPr>
        <w:t>
      тірегіштерде шаю шұңқырын бітеу;</w:t>
      </w:r>
      <w:r>
        <w:br/>
      </w:r>
      <w:r>
        <w:rPr>
          <w:rFonts w:ascii="Times New Roman"/>
          <w:b w:val="false"/>
          <w:i w:val="false"/>
          <w:color w:val="000000"/>
          <w:sz w:val="28"/>
        </w:rPr>
        <w:t>
      элементтерді балшықтан тазалау, тақтайларды, ағаш көпірлердегі едендерді ауыстыру;</w:t>
      </w:r>
      <w:r>
        <w:br/>
      </w:r>
      <w:r>
        <w:rPr>
          <w:rFonts w:ascii="Times New Roman"/>
          <w:b w:val="false"/>
          <w:i w:val="false"/>
          <w:color w:val="000000"/>
          <w:sz w:val="28"/>
        </w:rPr>
        <w:t>
      жекелеген тойтармаларды ауыстыру, металды төсеме құрылыстары элементтерінің шамалы деформациялануын түзету;</w:t>
      </w:r>
      <w:r>
        <w:br/>
      </w:r>
      <w:r>
        <w:rPr>
          <w:rFonts w:ascii="Times New Roman"/>
          <w:b w:val="false"/>
          <w:i w:val="false"/>
          <w:color w:val="000000"/>
          <w:sz w:val="28"/>
        </w:rPr>
        <w:t>
      </w:t>
      </w:r>
      <w:r>
        <w:rPr>
          <w:rFonts w:ascii="Times New Roman"/>
          <w:b w:val="false"/>
          <w:i w:val="false"/>
          <w:color w:val="000000"/>
          <w:sz w:val="28"/>
        </w:rPr>
        <w:t>5) көшелерді жайластыру және ахуалы, қозғалысты, байланыс пен жарықтандыруды ұйымдастыру объектілері бойынша:</w:t>
      </w:r>
      <w:r>
        <w:br/>
      </w:r>
      <w:r>
        <w:rPr>
          <w:rFonts w:ascii="Times New Roman"/>
          <w:b w:val="false"/>
          <w:i w:val="false"/>
          <w:color w:val="000000"/>
          <w:sz w:val="28"/>
        </w:rPr>
        <w:t>
      қызмет атқаруы аяқталғанды жою, ескіргенді қалпына келтіру, сонымен қатар жол жасанды инженерлік имараттарда тік және көлденең таңбалауларды енгізу;</w:t>
      </w:r>
      <w:r>
        <w:br/>
      </w:r>
      <w:r>
        <w:rPr>
          <w:rFonts w:ascii="Times New Roman"/>
          <w:b w:val="false"/>
          <w:i w:val="false"/>
          <w:color w:val="000000"/>
          <w:sz w:val="28"/>
        </w:rPr>
        <w:t>
      зақымданған және моральды ескіргендерді түзету және ауыстыру, сондай-ақ жетіспейтін жол қоршауларын, жол белгілерін қайтадан орнату;</w:t>
      </w:r>
      <w:r>
        <w:br/>
      </w:r>
      <w:r>
        <w:rPr>
          <w:rFonts w:ascii="Times New Roman"/>
          <w:b w:val="false"/>
          <w:i w:val="false"/>
          <w:color w:val="000000"/>
          <w:sz w:val="28"/>
        </w:rPr>
        <w:t>
      көшелерді жайғастыру элементтерін сырлау, оның ішінде: қалалық қоғамдық жолаушылар көлігін, қоршауларды және қала көшелерін жайғастырудың басқа да элементтерін сырлау және ағарту;</w:t>
      </w:r>
      <w:r>
        <w:br/>
      </w:r>
      <w:r>
        <w:rPr>
          <w:rFonts w:ascii="Times New Roman"/>
          <w:b w:val="false"/>
          <w:i w:val="false"/>
          <w:color w:val="000000"/>
          <w:sz w:val="28"/>
        </w:rPr>
        <w:t>
      зақымдануларды жою және металды бағыттағышщ жүргінші қоршауларын және жаяужол бағандарын сырлау; зақымданған бағандар ауыстыруға, ал жоғы орнатылуғажатады;</w:t>
      </w:r>
      <w:r>
        <w:br/>
      </w:r>
      <w:r>
        <w:rPr>
          <w:rFonts w:ascii="Times New Roman"/>
          <w:b w:val="false"/>
          <w:i w:val="false"/>
          <w:color w:val="000000"/>
          <w:sz w:val="28"/>
        </w:rPr>
        <w:t>
      бірегей жағдайларда жетіспейтін белгілерді, қоршауларды орнату, зақымдануларды түзету, жол белгілерінің қалқандарын және қоршауларды толығымен ауыстыру, панноны орнату және жөндеу, жол жайғастырулардың элементтерін реставрациялау;</w:t>
      </w:r>
      <w:r>
        <w:br/>
      </w:r>
      <w:r>
        <w:rPr>
          <w:rFonts w:ascii="Times New Roman"/>
          <w:b w:val="false"/>
          <w:i w:val="false"/>
          <w:color w:val="000000"/>
          <w:sz w:val="28"/>
        </w:rPr>
        <w:t>
      жөндеу, сонымен қатар ЖКО кейін: көше жарықтандыру металды тіреулерін, жарықтандырудың кабельді желілерін, ауалы желінің сымдары мен тартпаларын бірмезетте ауыстыру арқылы жарықтандыру арматурасын, төлқұжат мәліметтердің талаптарына сәйкес ағымдағы жөндеу көлемінде көше жарықтандыруын басқарудың автоматика және телемеханика құралдарын, сонымен қатар тораптар мен агрегаттарды түгендеу, зақымданғанын және жөндеуге келмейтіндерін ауыстыру және қалпына келтіру арқылы жөндеу;</w:t>
      </w:r>
      <w:r>
        <w:br/>
      </w:r>
      <w:r>
        <w:rPr>
          <w:rFonts w:ascii="Times New Roman"/>
          <w:b w:val="false"/>
          <w:i w:val="false"/>
          <w:color w:val="000000"/>
          <w:sz w:val="28"/>
        </w:rPr>
        <w:t>
      жөндеу аралық кезеңде көше жарықтандыруын сырлау;</w:t>
      </w:r>
      <w:r>
        <w:br/>
      </w:r>
      <w:r>
        <w:rPr>
          <w:rFonts w:ascii="Times New Roman"/>
          <w:b w:val="false"/>
          <w:i w:val="false"/>
          <w:color w:val="000000"/>
          <w:sz w:val="28"/>
        </w:rPr>
        <w:t>
      қызмет ету мерзіміне сәйкес ескірген көше жарықтандыруын ауыстыру;</w:t>
      </w:r>
      <w:r>
        <w:br/>
      </w:r>
      <w:r>
        <w:rPr>
          <w:rFonts w:ascii="Times New Roman"/>
          <w:b w:val="false"/>
          <w:i w:val="false"/>
          <w:color w:val="000000"/>
          <w:sz w:val="28"/>
        </w:rPr>
        <w:t>
      оның көлемінен кем дегенде 10% көшенің жүру бөлігі мен жаяу жол арасында гүлзарларды жөндеу;</w:t>
      </w:r>
      <w:r>
        <w:br/>
      </w:r>
      <w:r>
        <w:rPr>
          <w:rFonts w:ascii="Times New Roman"/>
          <w:b w:val="false"/>
          <w:i w:val="false"/>
          <w:color w:val="000000"/>
          <w:sz w:val="28"/>
        </w:rPr>
        <w:t>
      </w:t>
      </w:r>
      <w:r>
        <w:rPr>
          <w:rFonts w:ascii="Times New Roman"/>
          <w:b w:val="false"/>
          <w:i w:val="false"/>
          <w:color w:val="000000"/>
          <w:sz w:val="28"/>
        </w:rPr>
        <w:t>6) ЖШО жайғастыру элементтері мен құрылымдық элементтер бойынша:</w:t>
      </w:r>
      <w:r>
        <w:br/>
      </w:r>
      <w:r>
        <w:rPr>
          <w:rFonts w:ascii="Times New Roman"/>
          <w:b w:val="false"/>
          <w:i w:val="false"/>
          <w:color w:val="000000"/>
          <w:sz w:val="28"/>
        </w:rPr>
        <w:t>
      жаңа негізін немесе құрсаманы орнату арқылы отырған немесе сынған жиекті (жиектемелі) тасты жоспарлы және пішінді (кеңістіктегі орны) түзету, сондай-ақ оның жалпы ұзындығынан 5% дейін жамылғының барлық үлгілерінде, сонымен қатар ЖКО және шаюлардан соң жаңаларын (қажеттілігіне қарай) орнату арқылы жекелеген бұзылған жиекті (жиектемелі) тасты ауыстыру;</w:t>
      </w:r>
      <w:r>
        <w:br/>
      </w:r>
      <w:r>
        <w:rPr>
          <w:rFonts w:ascii="Times New Roman"/>
          <w:b w:val="false"/>
          <w:i w:val="false"/>
          <w:color w:val="000000"/>
          <w:sz w:val="28"/>
        </w:rPr>
        <w:t>
      жалпы ұзындығынан 5% дейін,сонымен қатар ЖКО және шаюлардан соңжекелегенжиекті (жиектемелі) тастың цементбетонды тіреулерін жөндеу;</w:t>
      </w:r>
      <w:r>
        <w:br/>
      </w:r>
      <w:r>
        <w:rPr>
          <w:rFonts w:ascii="Times New Roman"/>
          <w:b w:val="false"/>
          <w:i w:val="false"/>
          <w:color w:val="000000"/>
          <w:sz w:val="28"/>
        </w:rPr>
        <w:t>
      қоғамдық көлік аялдамаларының аймағында жасанды тас материалдарынан жиекті (жиектемелі) тасты маусымдық сырлау;</w:t>
      </w:r>
      <w:r>
        <w:br/>
      </w:r>
      <w:r>
        <w:rPr>
          <w:rFonts w:ascii="Times New Roman"/>
          <w:b w:val="false"/>
          <w:i w:val="false"/>
          <w:color w:val="000000"/>
          <w:sz w:val="28"/>
        </w:rPr>
        <w:t>
      қолданылмайтын құдықтарды қоса алғанда, жол жамылғысының деңгейінде құдықтардың қақпақтарын түзету;</w:t>
      </w:r>
      <w:r>
        <w:br/>
      </w:r>
      <w:r>
        <w:rPr>
          <w:rFonts w:ascii="Times New Roman"/>
          <w:b w:val="false"/>
          <w:i w:val="false"/>
          <w:color w:val="000000"/>
          <w:sz w:val="28"/>
        </w:rPr>
        <w:t>
      жол жамылғысының деңгейінде су қабылдағыш құдықтардың торларын түзету;</w:t>
      </w:r>
      <w:r>
        <w:br/>
      </w:r>
      <w:r>
        <w:rPr>
          <w:rFonts w:ascii="Times New Roman"/>
          <w:b w:val="false"/>
          <w:i w:val="false"/>
          <w:color w:val="000000"/>
          <w:sz w:val="28"/>
        </w:rPr>
        <w:t>
      трамвай жолдарымен, көпір имараттарының деформацияланған жіктерімен, құдықтардың қақпақтарымен және жауын-шашын суларының торларымен түйісетін жерлерде жол жамылғысын жөндеу;</w:t>
      </w:r>
      <w:r>
        <w:br/>
      </w:r>
      <w:r>
        <w:rPr>
          <w:rFonts w:ascii="Times New Roman"/>
          <w:b w:val="false"/>
          <w:i w:val="false"/>
          <w:color w:val="000000"/>
          <w:sz w:val="28"/>
        </w:rPr>
        <w:t>
      жол жамылғысында жарықшаларды битуммен және битумды мастикамен тегістеу (құю);</w:t>
      </w:r>
      <w:r>
        <w:br/>
      </w:r>
      <w:r>
        <w:rPr>
          <w:rFonts w:ascii="Times New Roman"/>
          <w:b w:val="false"/>
          <w:i w:val="false"/>
          <w:color w:val="000000"/>
          <w:sz w:val="28"/>
        </w:rPr>
        <w:t>
      жол жамылғысын сіңетін герметизациялайтын құрамдармен өңдеу;</w:t>
      </w:r>
      <w:r>
        <w:br/>
      </w:r>
      <w:r>
        <w:rPr>
          <w:rFonts w:ascii="Times New Roman"/>
          <w:b w:val="false"/>
          <w:i w:val="false"/>
          <w:color w:val="000000"/>
          <w:sz w:val="28"/>
        </w:rPr>
        <w:t>
      жол жиектерін төсеу және нығайту (100 шаршы метр учаскелерде);</w:t>
      </w:r>
      <w:r>
        <w:br/>
      </w:r>
      <w:r>
        <w:rPr>
          <w:rFonts w:ascii="Times New Roman"/>
          <w:b w:val="false"/>
          <w:i w:val="false"/>
          <w:color w:val="000000"/>
          <w:sz w:val="28"/>
        </w:rPr>
        <w:t>
      қоғамдық көлік аялдамаларының аумағында және жол жасанды имараттардың аймағында жиекті (жиектемелі) тасты маусымдық сырлау;</w:t>
      </w:r>
      <w:r>
        <w:br/>
      </w:r>
      <w:r>
        <w:rPr>
          <w:rFonts w:ascii="Times New Roman"/>
          <w:b w:val="false"/>
          <w:i w:val="false"/>
          <w:color w:val="000000"/>
          <w:sz w:val="28"/>
        </w:rPr>
        <w:t>
      қоғамдық көлік аялдамаларында урналарды жөндеу, сырлау немесе ауыстыру;</w:t>
      </w:r>
      <w:r>
        <w:br/>
      </w:r>
      <w:r>
        <w:rPr>
          <w:rFonts w:ascii="Times New Roman"/>
          <w:b w:val="false"/>
          <w:i w:val="false"/>
          <w:color w:val="000000"/>
          <w:sz w:val="28"/>
        </w:rPr>
        <w:t>
      2-5 миллиметр шағылтас-фракциясының авариялы құрамын сақтау үшін контейнерлерді жөндеу және сырлау;</w:t>
      </w:r>
      <w:r>
        <w:br/>
      </w:r>
      <w:r>
        <w:rPr>
          <w:rFonts w:ascii="Times New Roman"/>
          <w:b w:val="false"/>
          <w:i w:val="false"/>
          <w:color w:val="000000"/>
          <w:sz w:val="28"/>
        </w:rPr>
        <w:t>
      ескірген сигменттерді, сонымен қатар ЖКО кейін ауыстыру арқылы жасанды жол тегіс еместігін (бұдан әрі – ЖЖТЕ) қалпына келтіру немесе жөндеу;</w:t>
      </w:r>
      <w:r>
        <w:br/>
      </w:r>
      <w:r>
        <w:rPr>
          <w:rFonts w:ascii="Times New Roman"/>
          <w:b w:val="false"/>
          <w:i w:val="false"/>
          <w:color w:val="000000"/>
          <w:sz w:val="28"/>
        </w:rPr>
        <w:t>
      сырлау арқылы (сегменттердің ескірген бөлшектерін ауыстыру арқылы) металды кедергі қоршауларының, сонымен қатар ЖКО кейін зақымдануларын жою;</w:t>
      </w:r>
      <w:r>
        <w:br/>
      </w:r>
      <w:r>
        <w:rPr>
          <w:rFonts w:ascii="Times New Roman"/>
          <w:b w:val="false"/>
          <w:i w:val="false"/>
          <w:color w:val="000000"/>
          <w:sz w:val="28"/>
        </w:rPr>
        <w:t>
      бетонды кедергі қоршаулардың зақымдануларын жою;</w:t>
      </w:r>
      <w:r>
        <w:br/>
      </w:r>
      <w:r>
        <w:rPr>
          <w:rFonts w:ascii="Times New Roman"/>
          <w:b w:val="false"/>
          <w:i w:val="false"/>
          <w:color w:val="000000"/>
          <w:sz w:val="28"/>
        </w:rPr>
        <w:t>
      шудан қорғайтын экрандардың (ескірген элементтерін ауыстыру арқылы), сонымен қатар ЖКО кейін зақымдануларын жою;</w:t>
      </w:r>
      <w:r>
        <w:br/>
      </w:r>
      <w:r>
        <w:rPr>
          <w:rFonts w:ascii="Times New Roman"/>
          <w:b w:val="false"/>
          <w:i w:val="false"/>
          <w:color w:val="000000"/>
          <w:sz w:val="28"/>
        </w:rPr>
        <w:t>
      ЖКО кейін жол бойы шағын сәулет нысандарының және көгалдандыру элементтерінің, сонымен қатар орман желектерінің, гүлзарлардың, гүлбақтардың зақымдануларын жою;</w:t>
      </w:r>
      <w:r>
        <w:br/>
      </w:r>
      <w:r>
        <w:rPr>
          <w:rFonts w:ascii="Times New Roman"/>
          <w:b w:val="false"/>
          <w:i w:val="false"/>
          <w:color w:val="000000"/>
          <w:sz w:val="28"/>
        </w:rPr>
        <w:t>
      орман қорғау металды дуалдарды (ескірген сегменттерін ауыстыру арқылы), сонымен қатар ЖКО кейін жөндеу және сырлау;</w:t>
      </w:r>
      <w:r>
        <w:br/>
      </w:r>
      <w:r>
        <w:rPr>
          <w:rFonts w:ascii="Times New Roman"/>
          <w:b w:val="false"/>
          <w:i w:val="false"/>
          <w:color w:val="000000"/>
          <w:sz w:val="28"/>
        </w:rPr>
        <w:t>
      жол белгілері мен сілтегіштерді, ақпараттық қалқандарды тіреулерімен және бекітпелерімен қоса (ескірген элементтерін ауыстыру арқылы), сонымен қатар ЖКО кейін жөндеу;</w:t>
      </w:r>
      <w:r>
        <w:br/>
      </w:r>
      <w:r>
        <w:rPr>
          <w:rFonts w:ascii="Times New Roman"/>
          <w:b w:val="false"/>
          <w:i w:val="false"/>
          <w:color w:val="000000"/>
          <w:sz w:val="28"/>
        </w:rPr>
        <w:t>
      қауіпсіздік буферлерін, сонымен қатар ЖКО кейін ауыстыру;</w:t>
      </w:r>
      <w:r>
        <w:br/>
      </w:r>
      <w:r>
        <w:rPr>
          <w:rFonts w:ascii="Times New Roman"/>
          <w:b w:val="false"/>
          <w:i w:val="false"/>
          <w:color w:val="000000"/>
          <w:sz w:val="28"/>
        </w:rPr>
        <w:t>
      су өткізу құбырларын, ашық үлгідегі жол бойы-арық тораптарының үстеңгі жақтары мен түйіскен жерлерін жөндеу;</w:t>
      </w:r>
      <w:r>
        <w:br/>
      </w:r>
      <w:r>
        <w:rPr>
          <w:rFonts w:ascii="Times New Roman"/>
          <w:b w:val="false"/>
          <w:i w:val="false"/>
          <w:color w:val="000000"/>
          <w:sz w:val="28"/>
        </w:rPr>
        <w:t>
      төсем арқылы құламаларды жөндеу.</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5. Көшелерді және жол имараттарын орташа және күрделі жөндеу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10. Көшелерді және жол имараттарын орташа жөндеу барысында келесі жұмыстар орындалады:</w:t>
      </w:r>
      <w:r>
        <w:br/>
      </w:r>
      <w:r>
        <w:rPr>
          <w:rFonts w:ascii="Times New Roman"/>
          <w:b w:val="false"/>
          <w:i w:val="false"/>
          <w:color w:val="000000"/>
          <w:sz w:val="28"/>
        </w:rPr>
        <w:t>
      ылғалды және қар ұстайтын жерлерде жер жамылғысының шамалы ұзындығы бойынша учаскелері бойынша көтеру және кеңейту, ісінулі учаскелерді жою;</w:t>
      </w:r>
      <w:r>
        <w:br/>
      </w:r>
      <w:r>
        <w:rPr>
          <w:rFonts w:ascii="Times New Roman"/>
          <w:b w:val="false"/>
          <w:i w:val="false"/>
          <w:color w:val="000000"/>
          <w:sz w:val="28"/>
        </w:rPr>
        <w:t>
      орын алған су бұру арналарын тазалау, жаңа арналарды қазу, зақымдануларды түзету және үйемелер мен ойықтар құламаларының тіктігін азайту, дренажды, қорғаныс және нығайту құрылғыларын, су бұру имараттарын және көпірлер мен құбырларда су өткеру арналарын түзету, шөп отырғызу;</w:t>
      </w:r>
      <w:r>
        <w:br/>
      </w:r>
      <w:r>
        <w:rPr>
          <w:rFonts w:ascii="Times New Roman"/>
          <w:b w:val="false"/>
          <w:i w:val="false"/>
          <w:color w:val="000000"/>
          <w:sz w:val="28"/>
        </w:rPr>
        <w:t>
      жол жиектерін төсеу, шабу, жоспарлау және нығайту;</w:t>
      </w:r>
      <w:r>
        <w:br/>
      </w:r>
      <w:r>
        <w:rPr>
          <w:rFonts w:ascii="Times New Roman"/>
          <w:b w:val="false"/>
          <w:i w:val="false"/>
          <w:color w:val="000000"/>
          <w:sz w:val="28"/>
        </w:rPr>
        <w:t>
      </w:t>
      </w:r>
      <w:r>
        <w:rPr>
          <w:rFonts w:ascii="Times New Roman"/>
          <w:b w:val="false"/>
          <w:i w:val="false"/>
          <w:color w:val="000000"/>
          <w:sz w:val="28"/>
        </w:rPr>
        <w:t>2) жол төсемесі бойынша:</w:t>
      </w:r>
      <w:r>
        <w:br/>
      </w:r>
      <w:r>
        <w:rPr>
          <w:rFonts w:ascii="Times New Roman"/>
          <w:b w:val="false"/>
          <w:i w:val="false"/>
          <w:color w:val="000000"/>
          <w:sz w:val="28"/>
        </w:rPr>
        <w:t xml:space="preserve">
      жылжуға және ескіруге төзімді асфальбетонның жаңа қабатын төсеу арқылы жамылғының барша еніне немесе қозғалыстың бір немесе бірнеше жолағының еніне міндетті фрезерлеу жолымен жол жамылғысының тұрақсыз қабатын ауыстыру арқылы жүру бөлігінде жолтабандарды және тегіс емес жерлерді жою; </w:t>
      </w:r>
      <w:r>
        <w:br/>
      </w:r>
      <w:r>
        <w:rPr>
          <w:rFonts w:ascii="Times New Roman"/>
          <w:b w:val="false"/>
          <w:i w:val="false"/>
          <w:color w:val="000000"/>
          <w:sz w:val="28"/>
        </w:rPr>
        <w:t>
      талап етілетін тегістікті және кедір-бұдырлықты қамтамасыз ете отырып, қолда бар жол төсемесін алу және құрылығысымен топырақты тұрақтандыру арқылы жекелеген және ісінулі учаскелерде жол төсемесін орнату және жетілдірілген жамылғылардың ескірген жоғары қабатын қалпына келтіру;</w:t>
      </w:r>
      <w:r>
        <w:br/>
      </w:r>
      <w:r>
        <w:rPr>
          <w:rFonts w:ascii="Times New Roman"/>
          <w:b w:val="false"/>
          <w:i w:val="false"/>
          <w:color w:val="000000"/>
          <w:sz w:val="28"/>
        </w:rPr>
        <w:t>
      көше жамылғыларында кедір-бұдырлы үстерін орнату;</w:t>
      </w:r>
      <w:r>
        <w:br/>
      </w:r>
      <w:r>
        <w:rPr>
          <w:rFonts w:ascii="Times New Roman"/>
          <w:b w:val="false"/>
          <w:i w:val="false"/>
          <w:color w:val="000000"/>
          <w:sz w:val="28"/>
        </w:rPr>
        <w:t>
      жаңа материалды қосу арқылы орын алған көтерілуі, жолтабаны, жалдарды, жетілдірілген жамылғыны қайлау және регенерациялау;</w:t>
      </w:r>
      <w:r>
        <w:br/>
      </w:r>
      <w:r>
        <w:rPr>
          <w:rFonts w:ascii="Times New Roman"/>
          <w:b w:val="false"/>
          <w:i w:val="false"/>
          <w:color w:val="000000"/>
          <w:sz w:val="28"/>
        </w:rPr>
        <w:t>
      цементбетонды жамылғылардың қалпына келтіруге келмейтін ескірген сегменттерін ауыстыру;</w:t>
      </w:r>
      <w:r>
        <w:br/>
      </w:r>
      <w:r>
        <w:rPr>
          <w:rFonts w:ascii="Times New Roman"/>
          <w:b w:val="false"/>
          <w:i w:val="false"/>
          <w:color w:val="000000"/>
          <w:sz w:val="28"/>
        </w:rPr>
        <w:t>
      темірбетонды жамылғылардың ескірген плиталарын ауыстыру, темірбетонды жамылғылардың жекелеген плиталарын көтеру, тегістеу;</w:t>
      </w:r>
      <w:r>
        <w:br/>
      </w:r>
      <w:r>
        <w:rPr>
          <w:rFonts w:ascii="Times New Roman"/>
          <w:b w:val="false"/>
          <w:i w:val="false"/>
          <w:color w:val="000000"/>
          <w:sz w:val="28"/>
        </w:rPr>
        <w:t>
      қорғау қабатын төсеу, үлкен қашықтықта темірбетон плиталарының және цементбетонды жамылғылары сегменттерінің арасындағы түйісулерді жөндеу, жекелеген учаскелерде асфальтбетонды қабат төсеу;</w:t>
      </w:r>
      <w:r>
        <w:br/>
      </w:r>
      <w:r>
        <w:rPr>
          <w:rFonts w:ascii="Times New Roman"/>
          <w:b w:val="false"/>
          <w:i w:val="false"/>
          <w:color w:val="000000"/>
          <w:sz w:val="28"/>
        </w:rPr>
        <w:t>
      шағылтас және қиыршықтас жамылғылардың, сондай-ақ көшенің бір шақырымға 500 текше метрге дейін көлемімен материалдарды қосу арқылы топырақты жолдардың пішінін қалпына келтіру;</w:t>
      </w:r>
      <w:r>
        <w:br/>
      </w:r>
      <w:r>
        <w:rPr>
          <w:rFonts w:ascii="Times New Roman"/>
          <w:b w:val="false"/>
          <w:i w:val="false"/>
          <w:color w:val="000000"/>
          <w:sz w:val="28"/>
        </w:rPr>
        <w:t>
      сіңіретін және шаңсыздандыратын материалдармен қиыршықтасты және топырақты көшелердің өту бөліктерін жақсарту;</w:t>
      </w:r>
      <w:r>
        <w:br/>
      </w:r>
      <w:r>
        <w:rPr>
          <w:rFonts w:ascii="Times New Roman"/>
          <w:b w:val="false"/>
          <w:i w:val="false"/>
          <w:color w:val="000000"/>
          <w:sz w:val="28"/>
        </w:rPr>
        <w:t>
      вираждар орнату және қозғалыс үшін қауіпті қиылыстардың көрінуін қамтамасыз ету;</w:t>
      </w:r>
      <w:r>
        <w:br/>
      </w:r>
      <w:r>
        <w:rPr>
          <w:rFonts w:ascii="Times New Roman"/>
          <w:b w:val="false"/>
          <w:i w:val="false"/>
          <w:color w:val="000000"/>
          <w:sz w:val="28"/>
        </w:rPr>
        <w:t>
      жөнделетін учаскелерде жүру бөлігін таңбалау;</w:t>
      </w:r>
      <w:r>
        <w:br/>
      </w:r>
      <w:r>
        <w:rPr>
          <w:rFonts w:ascii="Times New Roman"/>
          <w:b w:val="false"/>
          <w:i w:val="false"/>
          <w:color w:val="000000"/>
          <w:sz w:val="28"/>
        </w:rPr>
        <w:t>
      </w:t>
      </w:r>
      <w:r>
        <w:rPr>
          <w:rFonts w:ascii="Times New Roman"/>
          <w:b w:val="false"/>
          <w:i w:val="false"/>
          <w:color w:val="000000"/>
          <w:sz w:val="28"/>
        </w:rPr>
        <w:t>3) жасанды инженерлік жол имараттары бойынша:</w:t>
      </w:r>
      <w:r>
        <w:br/>
      </w:r>
      <w:r>
        <w:rPr>
          <w:rFonts w:ascii="Times New Roman"/>
          <w:b w:val="false"/>
          <w:i w:val="false"/>
          <w:color w:val="000000"/>
          <w:sz w:val="28"/>
        </w:rPr>
        <w:t>
      деформацияланған жіктердің астынан су бұру науасын қалпына келтіру;</w:t>
      </w:r>
      <w:r>
        <w:br/>
      </w:r>
      <w:r>
        <w:rPr>
          <w:rFonts w:ascii="Times New Roman"/>
          <w:b w:val="false"/>
          <w:i w:val="false"/>
          <w:color w:val="000000"/>
          <w:sz w:val="28"/>
        </w:rPr>
        <w:t>
      су бұру құбырларын жөндеу (құбырларды ұзарту немесе қосымша құбырлар орнату);</w:t>
      </w:r>
      <w:r>
        <w:br/>
      </w:r>
      <w:r>
        <w:rPr>
          <w:rFonts w:ascii="Times New Roman"/>
          <w:b w:val="false"/>
          <w:i w:val="false"/>
          <w:color w:val="000000"/>
          <w:sz w:val="28"/>
        </w:rPr>
        <w:t>
      гидрооқшаулардың түйіскен жеріндегі жамылғыда жіктерді тегістеу және оларды мастикамен құю;</w:t>
      </w:r>
      <w:r>
        <w:br/>
      </w:r>
      <w:r>
        <w:rPr>
          <w:rFonts w:ascii="Times New Roman"/>
          <w:b w:val="false"/>
          <w:i w:val="false"/>
          <w:color w:val="000000"/>
          <w:sz w:val="28"/>
        </w:rPr>
        <w:t>
      су құбырында оқшауларды жөндеу;</w:t>
      </w:r>
      <w:r>
        <w:br/>
      </w:r>
      <w:r>
        <w:rPr>
          <w:rFonts w:ascii="Times New Roman"/>
          <w:b w:val="false"/>
          <w:i w:val="false"/>
          <w:color w:val="000000"/>
          <w:sz w:val="28"/>
        </w:rPr>
        <w:t>
      көпір топырақпен түйіскен жерінде 10 сантиметрден астам отырған жағдайда буындарын жөндеу (шағылтас төсеу арқылы қосымша жамылғы есебінен тегістеу);</w:t>
      </w:r>
      <w:r>
        <w:br/>
      </w:r>
      <w:r>
        <w:rPr>
          <w:rFonts w:ascii="Times New Roman"/>
          <w:b w:val="false"/>
          <w:i w:val="false"/>
          <w:color w:val="000000"/>
          <w:sz w:val="28"/>
        </w:rPr>
        <w:t>
      топырақпен түйіскен шеткі жаяу жол плитасын ауыстыру;</w:t>
      </w:r>
      <w:r>
        <w:br/>
      </w:r>
      <w:r>
        <w:rPr>
          <w:rFonts w:ascii="Times New Roman"/>
          <w:b w:val="false"/>
          <w:i w:val="false"/>
          <w:color w:val="000000"/>
          <w:sz w:val="28"/>
        </w:rPr>
        <w:t>
      жол төсемесін қалпына келтіру арқылы өтпелі плиталардың жекелеген ауытқуларын қалпына келтіру;</w:t>
      </w:r>
      <w:r>
        <w:br/>
      </w:r>
      <w:r>
        <w:rPr>
          <w:rFonts w:ascii="Times New Roman"/>
          <w:b w:val="false"/>
          <w:i w:val="false"/>
          <w:color w:val="000000"/>
          <w:sz w:val="28"/>
        </w:rPr>
        <w:t>
      плиталарды аршу арқылы шайылған жағдайда өтпелі плиталардың астына топырақ төсеу;</w:t>
      </w:r>
      <w:r>
        <w:br/>
      </w:r>
      <w:r>
        <w:rPr>
          <w:rFonts w:ascii="Times New Roman"/>
          <w:b w:val="false"/>
          <w:i w:val="false"/>
          <w:color w:val="000000"/>
          <w:sz w:val="28"/>
        </w:rPr>
        <w:t>
      болат элементтері бар деформацияланған жіктердің бөлшектерін ішінара ауыстыру;</w:t>
      </w:r>
      <w:r>
        <w:br/>
      </w:r>
      <w:r>
        <w:rPr>
          <w:rFonts w:ascii="Times New Roman"/>
          <w:b w:val="false"/>
          <w:i w:val="false"/>
          <w:color w:val="000000"/>
          <w:sz w:val="28"/>
        </w:rPr>
        <w:t>
      жол төсемесі деңгейінде жұмыс жүргізілген жағдайда мастикалы және резеңкелі толықтыруларымен жабық үлгідегі деформацияланған жіктерді ауыстыру;</w:t>
      </w:r>
      <w:r>
        <w:br/>
      </w:r>
      <w:r>
        <w:rPr>
          <w:rFonts w:ascii="Times New Roman"/>
          <w:b w:val="false"/>
          <w:i w:val="false"/>
          <w:color w:val="000000"/>
          <w:sz w:val="28"/>
        </w:rPr>
        <w:t>
      жаяужолдарда жіктерді ауыстыру;</w:t>
      </w:r>
      <w:r>
        <w:br/>
      </w:r>
      <w:r>
        <w:rPr>
          <w:rFonts w:ascii="Times New Roman"/>
          <w:b w:val="false"/>
          <w:i w:val="false"/>
          <w:color w:val="000000"/>
          <w:sz w:val="28"/>
        </w:rPr>
        <w:t>
      жаяужолдардың жамылғысын тегістеу, жаңа жамылғы төсеу;</w:t>
      </w:r>
      <w:r>
        <w:br/>
      </w:r>
      <w:r>
        <w:rPr>
          <w:rFonts w:ascii="Times New Roman"/>
          <w:b w:val="false"/>
          <w:i w:val="false"/>
          <w:color w:val="000000"/>
          <w:sz w:val="28"/>
        </w:rPr>
        <w:t>
      жаяужолды блоктарда кең жіктердегі ойықтарды түзеу, жаяужол қасбеттерін қорғаныс жамылғысымен өңдеу;</w:t>
      </w:r>
      <w:r>
        <w:br/>
      </w:r>
      <w:r>
        <w:rPr>
          <w:rFonts w:ascii="Times New Roman"/>
          <w:b w:val="false"/>
          <w:i w:val="false"/>
          <w:color w:val="000000"/>
          <w:sz w:val="28"/>
        </w:rPr>
        <w:t>
      жаяужол блоктарында жарықшалар менжекелеген дөңестерді жою;</w:t>
      </w:r>
      <w:r>
        <w:br/>
      </w:r>
      <w:r>
        <w:rPr>
          <w:rFonts w:ascii="Times New Roman"/>
          <w:b w:val="false"/>
          <w:i w:val="false"/>
          <w:color w:val="000000"/>
          <w:sz w:val="28"/>
        </w:rPr>
        <w:t>
      жаяужол блоктарының түйіскен жерлерін жылтырату және оқшаулау;</w:t>
      </w:r>
      <w:r>
        <w:br/>
      </w:r>
      <w:r>
        <w:rPr>
          <w:rFonts w:ascii="Times New Roman"/>
          <w:b w:val="false"/>
          <w:i w:val="false"/>
          <w:color w:val="000000"/>
          <w:sz w:val="28"/>
        </w:rPr>
        <w:t>
      жаяужолдарды қалпына келтіру, жекелеген зақымданған блоктарды нығайту немесе ауыстыру;</w:t>
      </w:r>
      <w:r>
        <w:br/>
      </w:r>
      <w:r>
        <w:rPr>
          <w:rFonts w:ascii="Times New Roman"/>
          <w:b w:val="false"/>
          <w:i w:val="false"/>
          <w:color w:val="000000"/>
          <w:sz w:val="28"/>
        </w:rPr>
        <w:t>
      жаяужол плиталарының бұзылған жерлерін жою;</w:t>
      </w:r>
      <w:r>
        <w:br/>
      </w:r>
      <w:r>
        <w:rPr>
          <w:rFonts w:ascii="Times New Roman"/>
          <w:b w:val="false"/>
          <w:i w:val="false"/>
          <w:color w:val="000000"/>
          <w:sz w:val="28"/>
        </w:rPr>
        <w:t>
      оқшауларды орнату немесе жаяужолдарды асфальтбетонмен жабу;</w:t>
      </w:r>
      <w:r>
        <w:br/>
      </w:r>
      <w:r>
        <w:rPr>
          <w:rFonts w:ascii="Times New Roman"/>
          <w:b w:val="false"/>
          <w:i w:val="false"/>
          <w:color w:val="000000"/>
          <w:sz w:val="28"/>
        </w:rPr>
        <w:t>
      жекелеген секцияларды жөндеу, перилалардың жекелеген тіреуіштерін нығайту;</w:t>
      </w:r>
      <w:r>
        <w:br/>
      </w:r>
      <w:r>
        <w:rPr>
          <w:rFonts w:ascii="Times New Roman"/>
          <w:b w:val="false"/>
          <w:i w:val="false"/>
          <w:color w:val="000000"/>
          <w:sz w:val="28"/>
        </w:rPr>
        <w:t>
      барша ұзындығы бойынша перилаларды немесе көпір имараты ұзындығының бір бөлігін ауыстыру;</w:t>
      </w:r>
      <w:r>
        <w:br/>
      </w:r>
      <w:r>
        <w:rPr>
          <w:rFonts w:ascii="Times New Roman"/>
          <w:b w:val="false"/>
          <w:i w:val="false"/>
          <w:color w:val="000000"/>
          <w:sz w:val="28"/>
        </w:rPr>
        <w:t>
      баршы ұзындығы бойынша перилаларды сырлау;</w:t>
      </w:r>
      <w:r>
        <w:br/>
      </w:r>
      <w:r>
        <w:rPr>
          <w:rFonts w:ascii="Times New Roman"/>
          <w:b w:val="false"/>
          <w:i w:val="false"/>
          <w:color w:val="000000"/>
          <w:sz w:val="28"/>
        </w:rPr>
        <w:t>
      жаңа анкеровкасымен периланың тіреуішін бекіту бөлшектерін ауыстыру;</w:t>
      </w:r>
      <w:r>
        <w:br/>
      </w:r>
      <w:r>
        <w:rPr>
          <w:rFonts w:ascii="Times New Roman"/>
          <w:b w:val="false"/>
          <w:i w:val="false"/>
          <w:color w:val="000000"/>
          <w:sz w:val="28"/>
        </w:rPr>
        <w:t>
      бетон құрылымдарының (плита, арқалық қабырғасы, аркасы және басқа элементтері) барша бетін гидрофобазиялау немесе сырлау;</w:t>
      </w:r>
      <w:r>
        <w:br/>
      </w:r>
      <w:r>
        <w:rPr>
          <w:rFonts w:ascii="Times New Roman"/>
          <w:b w:val="false"/>
          <w:i w:val="false"/>
          <w:color w:val="000000"/>
          <w:sz w:val="28"/>
        </w:rPr>
        <w:t>
      диафрагма түйіскен жерлерін жөндеу;</w:t>
      </w:r>
      <w:r>
        <w:br/>
      </w:r>
      <w:r>
        <w:rPr>
          <w:rFonts w:ascii="Times New Roman"/>
          <w:b w:val="false"/>
          <w:i w:val="false"/>
          <w:color w:val="000000"/>
          <w:sz w:val="28"/>
        </w:rPr>
        <w:t>
      көпірлер мен жол құбырларын ішінара қайта салу немесе жөндеу, сондай-ақ технкиалық құжаттамамен бекітілген жөнделетін жол үшін белгіленген техникалық санаттарға сәйкес келетін нормаға дейін ауқымдылығын және есептік жүктемесін жеткізу арқылы су өткізу құбырларын толықтай немесе ішінара қайта салу;</w:t>
      </w:r>
      <w:r>
        <w:br/>
      </w:r>
      <w:r>
        <w:rPr>
          <w:rFonts w:ascii="Times New Roman"/>
          <w:b w:val="false"/>
          <w:i w:val="false"/>
          <w:color w:val="000000"/>
          <w:sz w:val="28"/>
        </w:rPr>
        <w:t>
      көпірлерде күрделі емес жұмыстарды атқару (төсемдерді, арқалық торларды, жекелеген бөлшектер мен элементтерді ауыстыру, қалауды түзету, жер жамылғысымен түйісуі);</w:t>
      </w:r>
      <w:r>
        <w:br/>
      </w:r>
      <w:r>
        <w:rPr>
          <w:rFonts w:ascii="Times New Roman"/>
          <w:b w:val="false"/>
          <w:i w:val="false"/>
          <w:color w:val="000000"/>
          <w:sz w:val="28"/>
        </w:rPr>
        <w:t>
      алдын ала-қауырт темірбетонды және металды аралық құрылыстарды бақылау;</w:t>
      </w:r>
      <w:r>
        <w:br/>
      </w:r>
      <w:r>
        <w:rPr>
          <w:rFonts w:ascii="Times New Roman"/>
          <w:b w:val="false"/>
          <w:i w:val="false"/>
          <w:color w:val="000000"/>
          <w:sz w:val="28"/>
        </w:rPr>
        <w:t>
      көпір имаратының жүру бөлігінде жамылғыны қалпына келтіру немесе ауыстыру;</w:t>
      </w:r>
      <w:r>
        <w:br/>
      </w:r>
      <w:r>
        <w:rPr>
          <w:rFonts w:ascii="Times New Roman"/>
          <w:b w:val="false"/>
          <w:i w:val="false"/>
          <w:color w:val="000000"/>
          <w:sz w:val="28"/>
        </w:rPr>
        <w:t>
      жаяужол блоктарында жіктерді нақыштау, жаяужолдарда жамылғы төсеу;</w:t>
      </w:r>
      <w:r>
        <w:br/>
      </w:r>
      <w:r>
        <w:rPr>
          <w:rFonts w:ascii="Times New Roman"/>
          <w:b w:val="false"/>
          <w:i w:val="false"/>
          <w:color w:val="000000"/>
          <w:sz w:val="28"/>
        </w:rPr>
        <w:t>
      қоршауларды жөндеу немесе реконструкциялау;</w:t>
      </w:r>
      <w:r>
        <w:br/>
      </w:r>
      <w:r>
        <w:rPr>
          <w:rFonts w:ascii="Times New Roman"/>
          <w:b w:val="false"/>
          <w:i w:val="false"/>
          <w:color w:val="000000"/>
          <w:sz w:val="28"/>
        </w:rPr>
        <w:t>
      материалдар мен құрылғыларды ауыстыру арқылы деформацияланған жіктерді жөндеу;</w:t>
      </w:r>
      <w:r>
        <w:br/>
      </w:r>
      <w:r>
        <w:rPr>
          <w:rFonts w:ascii="Times New Roman"/>
          <w:b w:val="false"/>
          <w:i w:val="false"/>
          <w:color w:val="000000"/>
          <w:sz w:val="28"/>
        </w:rPr>
        <w:t>
      гидрооқшауларды жөндеу;</w:t>
      </w:r>
      <w:r>
        <w:br/>
      </w:r>
      <w:r>
        <w:rPr>
          <w:rFonts w:ascii="Times New Roman"/>
          <w:b w:val="false"/>
          <w:i w:val="false"/>
          <w:color w:val="000000"/>
          <w:sz w:val="28"/>
        </w:rPr>
        <w:t>
      жаяужолдарды, перилаларды,жиектемелерді жөндеу және ауыстыру;</w:t>
      </w:r>
      <w:r>
        <w:br/>
      </w:r>
      <w:r>
        <w:rPr>
          <w:rFonts w:ascii="Times New Roman"/>
          <w:b w:val="false"/>
          <w:i w:val="false"/>
          <w:color w:val="000000"/>
          <w:sz w:val="28"/>
        </w:rPr>
        <w:t>
      көпірдің өту бөлігінде су құбырын жақсарту, су бұру құбырларын және терезелерін ауыстыру;</w:t>
      </w:r>
      <w:r>
        <w:br/>
      </w:r>
      <w:r>
        <w:rPr>
          <w:rFonts w:ascii="Times New Roman"/>
          <w:b w:val="false"/>
          <w:i w:val="false"/>
          <w:color w:val="000000"/>
          <w:sz w:val="28"/>
        </w:rPr>
        <w:t>
      темірбетонды құрылғылардың қасбеті жағын гидрооқшаулау, негізгі арқалықтардың үстін сырлау;</w:t>
      </w:r>
      <w:r>
        <w:br/>
      </w:r>
      <w:r>
        <w:rPr>
          <w:rFonts w:ascii="Times New Roman"/>
          <w:b w:val="false"/>
          <w:i w:val="false"/>
          <w:color w:val="000000"/>
          <w:sz w:val="28"/>
        </w:rPr>
        <w:t>
      жарықшаларды герметизациялау, ойықтарды, сколдарды тегістеу, көпірдің темірбетон элементтерінің қорғаныс қабатын қалпына келтіру;</w:t>
      </w:r>
      <w:r>
        <w:br/>
      </w:r>
      <w:r>
        <w:rPr>
          <w:rFonts w:ascii="Times New Roman"/>
          <w:b w:val="false"/>
          <w:i w:val="false"/>
          <w:color w:val="000000"/>
          <w:sz w:val="28"/>
        </w:rPr>
        <w:t>
      металды аралық құрылыстарды тұтастай сырлау;</w:t>
      </w:r>
      <w:r>
        <w:br/>
      </w:r>
      <w:r>
        <w:rPr>
          <w:rFonts w:ascii="Times New Roman"/>
          <w:b w:val="false"/>
          <w:i w:val="false"/>
          <w:color w:val="000000"/>
          <w:sz w:val="28"/>
        </w:rPr>
        <w:t>
      арқалықтардың өзара қосылуын қалпына келтіру;</w:t>
      </w:r>
      <w:r>
        <w:br/>
      </w:r>
      <w:r>
        <w:rPr>
          <w:rFonts w:ascii="Times New Roman"/>
          <w:b w:val="false"/>
          <w:i w:val="false"/>
          <w:color w:val="000000"/>
          <w:sz w:val="28"/>
        </w:rPr>
        <w:t>
      дренажды және су құбырын, өтпелі плиталарды ауыстыру арқылы үйіндісімен көпірдің түйісуін жөндеу;</w:t>
      </w:r>
      <w:r>
        <w:br/>
      </w:r>
      <w:r>
        <w:rPr>
          <w:rFonts w:ascii="Times New Roman"/>
          <w:b w:val="false"/>
          <w:i w:val="false"/>
          <w:color w:val="000000"/>
          <w:sz w:val="28"/>
        </w:rPr>
        <w:t>
      жер жамылғысы мен реттегіш имараттар құламаларының нығайтуларын жөндеу;</w:t>
      </w:r>
      <w:r>
        <w:br/>
      </w:r>
      <w:r>
        <w:rPr>
          <w:rFonts w:ascii="Times New Roman"/>
          <w:b w:val="false"/>
          <w:i w:val="false"/>
          <w:color w:val="000000"/>
          <w:sz w:val="28"/>
        </w:rPr>
        <w:t>
      тірегішлер мен реттегіш имараттарды майысуларды жою;</w:t>
      </w:r>
      <w:r>
        <w:br/>
      </w:r>
      <w:r>
        <w:rPr>
          <w:rFonts w:ascii="Times New Roman"/>
          <w:b w:val="false"/>
          <w:i w:val="false"/>
          <w:color w:val="000000"/>
          <w:sz w:val="28"/>
        </w:rPr>
        <w:t>
      металды аралық имараттарында жекелеген элементтерді нығайту, өтпелі фермаларымен көпірлерде тор элементтерін түзету;</w:t>
      </w:r>
      <w:r>
        <w:br/>
      </w:r>
      <w:r>
        <w:rPr>
          <w:rFonts w:ascii="Times New Roman"/>
          <w:b w:val="false"/>
          <w:i w:val="false"/>
          <w:color w:val="000000"/>
          <w:sz w:val="28"/>
        </w:rPr>
        <w:t>
      жоғары қуатты бұрамалардағы тойтармаларды ауыстыру;</w:t>
      </w:r>
      <w:r>
        <w:br/>
      </w:r>
      <w:r>
        <w:rPr>
          <w:rFonts w:ascii="Times New Roman"/>
          <w:b w:val="false"/>
          <w:i w:val="false"/>
          <w:color w:val="000000"/>
          <w:sz w:val="28"/>
        </w:rPr>
        <w:t>
      тіректі бөлшектерінің жобалық орнын жөндеу және қалпына келтіру;</w:t>
      </w:r>
      <w:r>
        <w:br/>
      </w:r>
      <w:r>
        <w:rPr>
          <w:rFonts w:ascii="Times New Roman"/>
          <w:b w:val="false"/>
          <w:i w:val="false"/>
          <w:color w:val="000000"/>
          <w:sz w:val="28"/>
        </w:rPr>
        <w:t>
      тіректі алаңдарда ағызуларды жөндеу және қалпына келтіру;</w:t>
      </w:r>
      <w:r>
        <w:br/>
      </w:r>
      <w:r>
        <w:rPr>
          <w:rFonts w:ascii="Times New Roman"/>
          <w:b w:val="false"/>
          <w:i w:val="false"/>
          <w:color w:val="000000"/>
          <w:sz w:val="28"/>
        </w:rPr>
        <w:t>
      қаптамалардың жіктерін жөндеу, ерітінділерді жарықшаларға инъекциялау;</w:t>
      </w:r>
      <w:r>
        <w:br/>
      </w:r>
      <w:r>
        <w:rPr>
          <w:rFonts w:ascii="Times New Roman"/>
          <w:b w:val="false"/>
          <w:i w:val="false"/>
          <w:color w:val="000000"/>
          <w:sz w:val="28"/>
        </w:rPr>
        <w:t>
      аралық құрылыстар мен тіректердің қарау құрылғысын жөндеу және қалпына келтіру;</w:t>
      </w:r>
      <w:r>
        <w:br/>
      </w:r>
      <w:r>
        <w:rPr>
          <w:rFonts w:ascii="Times New Roman"/>
          <w:b w:val="false"/>
          <w:i w:val="false"/>
          <w:color w:val="000000"/>
          <w:sz w:val="28"/>
        </w:rPr>
        <w:t>
      тірек денесін жөндеу;</w:t>
      </w:r>
      <w:r>
        <w:br/>
      </w:r>
      <w:r>
        <w:rPr>
          <w:rFonts w:ascii="Times New Roman"/>
          <w:b w:val="false"/>
          <w:i w:val="false"/>
          <w:color w:val="000000"/>
          <w:sz w:val="28"/>
        </w:rPr>
        <w:t>
      темірбетонды аралық имараттардың шығатын жерлерінде тірек бөлшектерін күшейту;</w:t>
      </w:r>
      <w:r>
        <w:br/>
      </w:r>
      <w:r>
        <w:rPr>
          <w:rFonts w:ascii="Times New Roman"/>
          <w:b w:val="false"/>
          <w:i w:val="false"/>
          <w:color w:val="000000"/>
          <w:sz w:val="28"/>
        </w:rPr>
        <w:t>
      құбырлардың жекелеген буындары менұштарын ауыстыру немесе жөндеу, оқшаулауын және түйіскен жерлерін түзету;</w:t>
      </w:r>
      <w:r>
        <w:br/>
      </w:r>
      <w:r>
        <w:rPr>
          <w:rFonts w:ascii="Times New Roman"/>
          <w:b w:val="false"/>
          <w:i w:val="false"/>
          <w:color w:val="000000"/>
          <w:sz w:val="28"/>
        </w:rPr>
        <w:t>
      тірегіш қабырғаларды, күшейткіш және реттегіш имараттарды жөндеу;</w:t>
      </w:r>
      <w:r>
        <w:br/>
      </w:r>
      <w:r>
        <w:rPr>
          <w:rFonts w:ascii="Times New Roman"/>
          <w:b w:val="false"/>
          <w:i w:val="false"/>
          <w:color w:val="000000"/>
          <w:sz w:val="28"/>
        </w:rPr>
        <w:t>
      галереялар мен ілмелер, сондай-ақ олардың жекелеген элементтерін ауыстыру;</w:t>
      </w:r>
      <w:r>
        <w:br/>
      </w:r>
      <w:r>
        <w:rPr>
          <w:rFonts w:ascii="Times New Roman"/>
          <w:b w:val="false"/>
          <w:i w:val="false"/>
          <w:color w:val="000000"/>
          <w:sz w:val="28"/>
        </w:rPr>
        <w:t>
      </w:t>
      </w:r>
      <w:r>
        <w:rPr>
          <w:rFonts w:ascii="Times New Roman"/>
          <w:b w:val="false"/>
          <w:i w:val="false"/>
          <w:color w:val="000000"/>
          <w:sz w:val="28"/>
        </w:rPr>
        <w:t>4) көшелердің ахуалы, қозғалыс, байланыс, жарықтандыру объектілері бойынша:</w:t>
      </w:r>
      <w:r>
        <w:br/>
      </w:r>
      <w:r>
        <w:rPr>
          <w:rFonts w:ascii="Times New Roman"/>
          <w:b w:val="false"/>
          <w:i w:val="false"/>
          <w:color w:val="000000"/>
          <w:sz w:val="28"/>
        </w:rPr>
        <w:t>
      елді мекендер арқылы өтетін көше учаскелерінде жаңа жаяужолдар, жүргінші жолдарын салу;</w:t>
      </w:r>
      <w:r>
        <w:br/>
      </w:r>
      <w:r>
        <w:rPr>
          <w:rFonts w:ascii="Times New Roman"/>
          <w:b w:val="false"/>
          <w:i w:val="false"/>
          <w:color w:val="000000"/>
          <w:sz w:val="28"/>
        </w:rPr>
        <w:t>
      көшенің жүру бөлігінен жеке орналасқан жаңа велосипед соқпақтарын салу;</w:t>
      </w:r>
      <w:r>
        <w:br/>
      </w:r>
      <w:r>
        <w:rPr>
          <w:rFonts w:ascii="Times New Roman"/>
          <w:b w:val="false"/>
          <w:i w:val="false"/>
          <w:color w:val="000000"/>
          <w:sz w:val="28"/>
        </w:rPr>
        <w:t>
      жаңғырту құрылғысын өзгертусіз жамылғыны алдын ала тегістеу (бөлшектеу) арқылы асфальтбетонды қосындыдан жамылғы төсеу жолымен жаяужолдарды және жүргінші жолдарын жөндеу;</w:t>
      </w:r>
      <w:r>
        <w:br/>
      </w:r>
      <w:r>
        <w:rPr>
          <w:rFonts w:ascii="Times New Roman"/>
          <w:b w:val="false"/>
          <w:i w:val="false"/>
          <w:color w:val="000000"/>
          <w:sz w:val="28"/>
        </w:rPr>
        <w:t>
      көшелердің ұзындығы бойынша шағын учаскелерін кеңейту кезінде кеңейтуге жататын инженерлік желілерді (қозғалыс, байланыс, жарықтандыруды ұйымдастыру объектілері) жаңа орындарға ауыстыру;</w:t>
      </w:r>
      <w:r>
        <w:br/>
      </w:r>
      <w:r>
        <w:rPr>
          <w:rFonts w:ascii="Times New Roman"/>
          <w:b w:val="false"/>
          <w:i w:val="false"/>
          <w:color w:val="000000"/>
          <w:sz w:val="28"/>
        </w:rPr>
        <w:t>
      жаңа жеке қоршаулар орнату, жөнделетін учаскелерде жол белгілерінің және жол сілтегіш құрылғылардың жаңасын орнату немесе ауыстыру (қалпына келтіру), жекелеген түйісу жерлерінде, демалу алаңдарында, автомобиль тұрақтарында, қонақжайлылық жерлерде сәулет рәсімдеу және абаттандыруды қоса алғанда қоршауларды жөндеу;</w:t>
      </w:r>
      <w:r>
        <w:br/>
      </w:r>
      <w:r>
        <w:rPr>
          <w:rFonts w:ascii="Times New Roman"/>
          <w:b w:val="false"/>
          <w:i w:val="false"/>
          <w:color w:val="000000"/>
          <w:sz w:val="28"/>
        </w:rPr>
        <w:t>
      түйісу жерлерін жөндеу (кіру және өту, жазғы және тракторлы жолдар);</w:t>
      </w:r>
      <w:r>
        <w:br/>
      </w:r>
      <w:r>
        <w:rPr>
          <w:rFonts w:ascii="Times New Roman"/>
          <w:b w:val="false"/>
          <w:i w:val="false"/>
          <w:color w:val="000000"/>
          <w:sz w:val="28"/>
        </w:rPr>
        <w:t>
      дабыл құрылғыларын, жол қозғалысын, байланыс құралдарын және жарықтандыруды ұйымдастыру объектілерін жөндеу;</w:t>
      </w:r>
      <w:r>
        <w:br/>
      </w:r>
      <w:r>
        <w:rPr>
          <w:rFonts w:ascii="Times New Roman"/>
          <w:b w:val="false"/>
          <w:i w:val="false"/>
          <w:color w:val="000000"/>
          <w:sz w:val="28"/>
        </w:rPr>
        <w:t>
      жол ақпараттық жүйелерді және кешендерді, жеке жобалаудың белгілері мен таблосын, жол қозғалысын диспечерлік және автоматты басқару элементтері мен жүйелерін; автономды және қашықты басқару белгілерін жәнеауыспалы ақпаратты таблоны, бағдаршамды объектілерді қалпына келтіру;</w:t>
      </w:r>
      <w:r>
        <w:br/>
      </w:r>
      <w:r>
        <w:rPr>
          <w:rFonts w:ascii="Times New Roman"/>
          <w:b w:val="false"/>
          <w:i w:val="false"/>
          <w:color w:val="000000"/>
          <w:sz w:val="28"/>
        </w:rPr>
        <w:t>
      жол желілік телеграфты немесе радио байланысты және басқа да технологиялық және дабылды-шақырылым байланыс құралдарын қалпына келтіру; кабельді желіні, жабдықтарды жөндеудің төлқұжаттық талаптарына сәйкес басқарудың техникалық кешендерін қалпына келтіру;</w:t>
      </w:r>
      <w:r>
        <w:br/>
      </w:r>
      <w:r>
        <w:rPr>
          <w:rFonts w:ascii="Times New Roman"/>
          <w:b w:val="false"/>
          <w:i w:val="false"/>
          <w:color w:val="000000"/>
          <w:sz w:val="28"/>
        </w:rPr>
        <w:t>
      көшелерді жайғастыру элементтерін жөндеу (автопавильондар, тірегіш қабырғалар, ақпараттық пано).</w:t>
      </w:r>
      <w:r>
        <w:br/>
      </w:r>
      <w:r>
        <w:rPr>
          <w:rFonts w:ascii="Times New Roman"/>
          <w:b w:val="false"/>
          <w:i w:val="false"/>
          <w:color w:val="000000"/>
          <w:sz w:val="28"/>
        </w:rPr>
        <w:t>
      Көшелердің пайдалану жағдайын және көлік құралдарының қауіпсіз қозғалысын қалпына келтіруді қамтамасыз ететін жұмыс түрлері, оның ішінде:</w:t>
      </w:r>
      <w:r>
        <w:br/>
      </w:r>
      <w:r>
        <w:rPr>
          <w:rFonts w:ascii="Times New Roman"/>
          <w:b w:val="false"/>
          <w:i w:val="false"/>
          <w:color w:val="000000"/>
          <w:sz w:val="28"/>
        </w:rPr>
        <w:t>
      қатардан шыққан науалардың барша ұзындығынан 10% дейін ішінара ауыстыру арқылы жол бойы-арықты ашық жүйелерді жөндеу;</w:t>
      </w:r>
      <w:r>
        <w:br/>
      </w:r>
      <w:r>
        <w:rPr>
          <w:rFonts w:ascii="Times New Roman"/>
          <w:b w:val="false"/>
          <w:i w:val="false"/>
          <w:color w:val="000000"/>
          <w:sz w:val="28"/>
        </w:rPr>
        <w:t>
      барша ұзындығынан 10% дейін қатардан шыққан жиекті (жиектемелі) тасты ішінара қалпына келтіру, қайта орнату немесе ауыстыру;</w:t>
      </w:r>
      <w:r>
        <w:br/>
      </w:r>
      <w:r>
        <w:rPr>
          <w:rFonts w:ascii="Times New Roman"/>
          <w:b w:val="false"/>
          <w:i w:val="false"/>
          <w:color w:val="000000"/>
          <w:sz w:val="28"/>
        </w:rPr>
        <w:t>
      жөндеу кезектілігінің кестесі өтіп кеткен жағдайда, ауыстырылатын жиекті (жиектемелі) тасты және жол бойы-арықты жүйесінің бұзылған және пайдалануға келмейтін науаларының үлесі ақаулар ведомосын құрастыру арқылы көзкөрімді бағалау негізінде анықталады;</w:t>
      </w:r>
      <w:r>
        <w:br/>
      </w:r>
      <w:r>
        <w:rPr>
          <w:rFonts w:ascii="Times New Roman"/>
          <w:b w:val="false"/>
          <w:i w:val="false"/>
          <w:color w:val="000000"/>
          <w:sz w:val="28"/>
        </w:rPr>
        <w:t>
      жол жамылғысының деңгейіне құдық қақпақшаларын бірдейлендіру;</w:t>
      </w:r>
      <w:r>
        <w:br/>
      </w:r>
      <w:r>
        <w:rPr>
          <w:rFonts w:ascii="Times New Roman"/>
          <w:b w:val="false"/>
          <w:i w:val="false"/>
          <w:color w:val="000000"/>
          <w:sz w:val="28"/>
        </w:rPr>
        <w:t>
      жол жамылғысының деңгейіне су қабылдау құдықтарының торларын бірдейлендіру;</w:t>
      </w:r>
      <w:r>
        <w:br/>
      </w:r>
      <w:r>
        <w:rPr>
          <w:rFonts w:ascii="Times New Roman"/>
          <w:b w:val="false"/>
          <w:i w:val="false"/>
          <w:color w:val="000000"/>
          <w:sz w:val="28"/>
        </w:rPr>
        <w:t>
      металды кедергілі қоршауларды, шудан қорғағыш экрандардың зақымданған учаскелерін (сегменттерін) жөндеу, сонымен қатар жаңасына ауыстыру;</w:t>
      </w:r>
      <w:r>
        <w:br/>
      </w:r>
      <w:r>
        <w:rPr>
          <w:rFonts w:ascii="Times New Roman"/>
          <w:b w:val="false"/>
          <w:i w:val="false"/>
          <w:color w:val="000000"/>
          <w:sz w:val="28"/>
        </w:rPr>
        <w:t>
      бұзылған жерінде плиталардан және кеспелтектен көпір жамылғысын жөндеу;</w:t>
      </w:r>
      <w:r>
        <w:br/>
      </w:r>
      <w:r>
        <w:rPr>
          <w:rFonts w:ascii="Times New Roman"/>
          <w:b w:val="false"/>
          <w:i w:val="false"/>
          <w:color w:val="000000"/>
          <w:sz w:val="28"/>
        </w:rPr>
        <w:t>
      жол жиектерін жөндеу және нығайту (картамен 100 шаршы метрден астам).</w:t>
      </w:r>
      <w:r>
        <w:br/>
      </w:r>
      <w:r>
        <w:rPr>
          <w:rFonts w:ascii="Times New Roman"/>
          <w:b w:val="false"/>
          <w:i w:val="false"/>
          <w:color w:val="000000"/>
          <w:sz w:val="28"/>
        </w:rPr>
        <w:t>
      </w:t>
      </w:r>
      <w:r>
        <w:rPr>
          <w:rFonts w:ascii="Times New Roman"/>
          <w:b w:val="false"/>
          <w:i w:val="false"/>
          <w:color w:val="000000"/>
          <w:sz w:val="28"/>
        </w:rPr>
        <w:t>11. Көшелердің және жол имараттарының ЖШО күрделі жөндеу құрамына келесі жұмыс түрлері жатады:</w:t>
      </w:r>
      <w:r>
        <w:br/>
      </w:r>
      <w:r>
        <w:rPr>
          <w:rFonts w:ascii="Times New Roman"/>
          <w:b w:val="false"/>
          <w:i w:val="false"/>
          <w:color w:val="000000"/>
          <w:sz w:val="28"/>
        </w:rPr>
        <w:t>
      жоба алды пысықтау;</w:t>
      </w:r>
      <w:r>
        <w:br/>
      </w:r>
      <w:r>
        <w:rPr>
          <w:rFonts w:ascii="Times New Roman"/>
          <w:b w:val="false"/>
          <w:i w:val="false"/>
          <w:color w:val="000000"/>
          <w:sz w:val="28"/>
        </w:rPr>
        <w:t>
      жобалау-сметалық құжаттаманы әзірлеу (бұдан әрі – ЖСҚ);</w:t>
      </w:r>
      <w:r>
        <w:br/>
      </w:r>
      <w:r>
        <w:rPr>
          <w:rFonts w:ascii="Times New Roman"/>
          <w:b w:val="false"/>
          <w:i w:val="false"/>
          <w:color w:val="000000"/>
          <w:sz w:val="28"/>
        </w:rPr>
        <w:t>
      ЖШО жайғастыру, қауіпсіз қозғалысты ұйымдастыру және қамтамасыз ету арқылы жол-жөндеу жұмыстарын жүргізу;</w:t>
      </w:r>
      <w:r>
        <w:br/>
      </w:r>
      <w:r>
        <w:rPr>
          <w:rFonts w:ascii="Times New Roman"/>
          <w:b w:val="false"/>
          <w:i w:val="false"/>
          <w:color w:val="000000"/>
          <w:sz w:val="28"/>
        </w:rPr>
        <w:t>
      жол-жөндеу жұмыстарының сапасын бақылау және қабылдау.</w:t>
      </w:r>
      <w:r>
        <w:br/>
      </w:r>
      <w:r>
        <w:rPr>
          <w:rFonts w:ascii="Times New Roman"/>
          <w:b w:val="false"/>
          <w:i w:val="false"/>
          <w:color w:val="000000"/>
          <w:sz w:val="28"/>
        </w:rPr>
        <w:t>
      </w:t>
      </w:r>
      <w:r>
        <w:rPr>
          <w:rFonts w:ascii="Times New Roman"/>
          <w:b w:val="false"/>
          <w:i w:val="false"/>
          <w:color w:val="000000"/>
          <w:sz w:val="28"/>
        </w:rPr>
        <w:t>12. Күрделі жөндеу барысында қала көшелерінде жоспардағыдай, сонымен қатар аралық пішінде, көшенің жалпы ұзындығынан 25%-ға дейін ұзындығымен жекелеген түзетулер және қайта орнатулар жүргізуге рұқсат беріледі.</w:t>
      </w:r>
      <w:r>
        <w:br/>
      </w:r>
      <w:r>
        <w:rPr>
          <w:rFonts w:ascii="Times New Roman"/>
          <w:b w:val="false"/>
          <w:i w:val="false"/>
          <w:color w:val="000000"/>
          <w:sz w:val="28"/>
        </w:rPr>
        <w:t>
      </w:t>
      </w:r>
      <w:r>
        <w:rPr>
          <w:rFonts w:ascii="Times New Roman"/>
          <w:b w:val="false"/>
          <w:i w:val="false"/>
          <w:color w:val="000000"/>
          <w:sz w:val="28"/>
        </w:rPr>
        <w:t>13. Жол-жөндеу жұмыстарының өндірісі (құрылғылы элементтерді және ЖШО жайғастыру элементтерін күрделі жөндеу), қосады:</w:t>
      </w:r>
      <w:r>
        <w:br/>
      </w:r>
      <w:r>
        <w:rPr>
          <w:rFonts w:ascii="Times New Roman"/>
          <w:b w:val="false"/>
          <w:i w:val="false"/>
          <w:color w:val="000000"/>
          <w:sz w:val="28"/>
        </w:rPr>
        <w:t>
      </w:t>
      </w:r>
      <w:r>
        <w:rPr>
          <w:rFonts w:ascii="Times New Roman"/>
          <w:b w:val="false"/>
          <w:i w:val="false"/>
          <w:color w:val="000000"/>
          <w:sz w:val="28"/>
        </w:rPr>
        <w:t>1) жер жамылғысы және су бұру бойынша:</w:t>
      </w:r>
      <w:r>
        <w:br/>
      </w:r>
      <w:r>
        <w:rPr>
          <w:rFonts w:ascii="Times New Roman"/>
          <w:b w:val="false"/>
          <w:i w:val="false"/>
          <w:color w:val="000000"/>
          <w:sz w:val="28"/>
        </w:rPr>
        <w:t>
      техникалық құжаттамамен бекітілген жөнделетін жол үшін белгіленген техникалық санаттарға сәйкес келетін нормаларға дейін жер жамылғысының геометриялық өлшемдерін жеткізу арқылы түзету (топырақты кеңейту, көтеру, ауыстыру, көзкөрімділігін қамтамасыз ету, дөңгеленуінің радиусын ұлғайту, аралық ауытқуларды жеңілдету, тік көлбеу мен вираждарды орнату), көшенің жекелеген учаскелерін түзету;</w:t>
      </w:r>
      <w:r>
        <w:br/>
      </w:r>
      <w:r>
        <w:rPr>
          <w:rFonts w:ascii="Times New Roman"/>
          <w:b w:val="false"/>
          <w:i w:val="false"/>
          <w:color w:val="000000"/>
          <w:sz w:val="28"/>
        </w:rPr>
        <w:t>
      дөңесті, сырғыған және бұзылған учаскелерді жою, шөгуді оқшаулайтын дренаждарды орнату және жер жамылғысының орнықтылығын қамтамасыз ететін басқа да жұмыстар;</w:t>
      </w:r>
      <w:r>
        <w:br/>
      </w:r>
      <w:r>
        <w:rPr>
          <w:rFonts w:ascii="Times New Roman"/>
          <w:b w:val="false"/>
          <w:i w:val="false"/>
          <w:color w:val="000000"/>
          <w:sz w:val="28"/>
        </w:rPr>
        <w:t>
      қиылысатын және жанасатын көшелерде жер жамылғысын және су бұру жүйелерін орнату;</w:t>
      </w:r>
      <w:r>
        <w:br/>
      </w:r>
      <w:r>
        <w:rPr>
          <w:rFonts w:ascii="Times New Roman"/>
          <w:b w:val="false"/>
          <w:i w:val="false"/>
          <w:color w:val="000000"/>
          <w:sz w:val="28"/>
        </w:rPr>
        <w:t>
      көшенің жүрмейтін бөлігінде автомобильдердің аялдамасы, тұрағы үшін алаңдар орнату;</w:t>
      </w:r>
      <w:r>
        <w:br/>
      </w:r>
      <w:r>
        <w:rPr>
          <w:rFonts w:ascii="Times New Roman"/>
          <w:b w:val="false"/>
          <w:i w:val="false"/>
          <w:color w:val="000000"/>
          <w:sz w:val="28"/>
        </w:rPr>
        <w:t>
      көшелерді күрделі жөндеу бойынша жұмыс аймағында орналасқан көшелердің жойылатын учаскелерінде жол бойы резервтерін рекультивациялау (жобалау сметалық құжаттамаға сәйкес);</w:t>
      </w:r>
      <w:r>
        <w:br/>
      </w:r>
      <w:r>
        <w:rPr>
          <w:rFonts w:ascii="Times New Roman"/>
          <w:b w:val="false"/>
          <w:i w:val="false"/>
          <w:color w:val="000000"/>
          <w:sz w:val="28"/>
        </w:rPr>
        <w:t>
      тасқын суы, көшкін, сырғыма, жауын-шашын, сейсмикалық және стихиялы бұзушылықтардың салдарын жою;</w:t>
      </w:r>
      <w:r>
        <w:br/>
      </w:r>
      <w:r>
        <w:rPr>
          <w:rFonts w:ascii="Times New Roman"/>
          <w:b w:val="false"/>
          <w:i w:val="false"/>
          <w:color w:val="000000"/>
          <w:sz w:val="28"/>
        </w:rPr>
        <w:t>
      </w:t>
      </w:r>
      <w:r>
        <w:rPr>
          <w:rFonts w:ascii="Times New Roman"/>
          <w:b w:val="false"/>
          <w:i w:val="false"/>
          <w:color w:val="000000"/>
          <w:sz w:val="28"/>
        </w:rPr>
        <w:t>2) жол төсемесі бойынша, оның ішінде:</w:t>
      </w:r>
      <w:r>
        <w:br/>
      </w:r>
      <w:r>
        <w:rPr>
          <w:rFonts w:ascii="Times New Roman"/>
          <w:b w:val="false"/>
          <w:i w:val="false"/>
          <w:color w:val="000000"/>
          <w:sz w:val="28"/>
        </w:rPr>
        <w:t>
      асфальтбетонды жамылғысымен:</w:t>
      </w:r>
      <w:r>
        <w:br/>
      </w:r>
      <w:r>
        <w:rPr>
          <w:rFonts w:ascii="Times New Roman"/>
          <w:b w:val="false"/>
          <w:i w:val="false"/>
          <w:color w:val="000000"/>
          <w:sz w:val="28"/>
        </w:rPr>
        <w:t>
      кем дегенде қозғалыстың бір жолағына жол төсемесін нығайту (қалыңдату), кеңейту және сапалы негізінде қолда бар жол төсемесін пайдалану және регенерациялау арқылы барынша жетілдірілген жол төсемесінің үлгілерін орнату;</w:t>
      </w:r>
      <w:r>
        <w:br/>
      </w:r>
      <w:r>
        <w:rPr>
          <w:rFonts w:ascii="Times New Roman"/>
          <w:b w:val="false"/>
          <w:i w:val="false"/>
          <w:color w:val="000000"/>
          <w:sz w:val="28"/>
        </w:rPr>
        <w:t>
      көшелерге ЖШО ведомстволық тиістілігіне сәйкес, қайтадан орнатылатын (түзетілетін) көше учаскелерінде, сонымен қатар елді мекен айналасында және оларға кіреберістерде жол төсемесін орнату;</w:t>
      </w:r>
      <w:r>
        <w:br/>
      </w:r>
      <w:r>
        <w:rPr>
          <w:rFonts w:ascii="Times New Roman"/>
          <w:b w:val="false"/>
          <w:i w:val="false"/>
          <w:color w:val="000000"/>
          <w:sz w:val="28"/>
        </w:rPr>
        <w:t>
      көліктік айырымдарда, инженерлік құрылғыларда, жаяужолдарда, жүргінші және велосидеп соқпақтарында, автобус аялдамаларында, демалу алаңдарында және автокөлік тұрақтарында жол төсемесін орнату;</w:t>
      </w:r>
      <w:r>
        <w:br/>
      </w:r>
      <w:r>
        <w:rPr>
          <w:rFonts w:ascii="Times New Roman"/>
          <w:b w:val="false"/>
          <w:i w:val="false"/>
          <w:color w:val="000000"/>
          <w:sz w:val="28"/>
        </w:rPr>
        <w:t>
      қажеттілігін жаңартқан жағдайда, велосипед соқпағын орналастыру үшін негізгі көшенің жүру бөлігін кеңейту;</w:t>
      </w:r>
      <w:r>
        <w:br/>
      </w:r>
      <w:r>
        <w:rPr>
          <w:rFonts w:ascii="Times New Roman"/>
          <w:b w:val="false"/>
          <w:i w:val="false"/>
          <w:color w:val="000000"/>
          <w:sz w:val="28"/>
        </w:rPr>
        <w:t>
      алдын ала тегістеу және жоғарғы қабатын төсеу, ал қажет болған жағдайда төменгі және тегістейтін қабатын төсеу арқылы жол төсемесі жамылғысының ескірген қабаттарын ауыстыру;</w:t>
      </w:r>
      <w:r>
        <w:br/>
      </w:r>
      <w:r>
        <w:rPr>
          <w:rFonts w:ascii="Times New Roman"/>
          <w:b w:val="false"/>
          <w:i w:val="false"/>
          <w:color w:val="000000"/>
          <w:sz w:val="28"/>
        </w:rPr>
        <w:t>
      тік пішінін алдын ала түзету және деформациялануын және бұзушылығын жою арқылы негіз ретінде қолда барды қолдану жолымен жол төсемесінің жамылғысын орнату;</w:t>
      </w:r>
      <w:r>
        <w:br/>
      </w:r>
      <w:r>
        <w:rPr>
          <w:rFonts w:ascii="Times New Roman"/>
          <w:b w:val="false"/>
          <w:i w:val="false"/>
          <w:color w:val="000000"/>
          <w:sz w:val="28"/>
        </w:rPr>
        <w:t>
      жол жамылғысының қабаттарын төсеу алдында жарықшалардың орын алуын болдырмау жөніндегі іс-шаралар өткізу.</w:t>
      </w:r>
      <w:r>
        <w:br/>
      </w:r>
      <w:r>
        <w:rPr>
          <w:rFonts w:ascii="Times New Roman"/>
          <w:b w:val="false"/>
          <w:i w:val="false"/>
          <w:color w:val="000000"/>
          <w:sz w:val="28"/>
        </w:rPr>
        <w:t>
      Цементбетонды жамылғысымен:</w:t>
      </w:r>
      <w:r>
        <w:br/>
      </w:r>
      <w:r>
        <w:rPr>
          <w:rFonts w:ascii="Times New Roman"/>
          <w:b w:val="false"/>
          <w:i w:val="false"/>
          <w:color w:val="000000"/>
          <w:sz w:val="28"/>
        </w:rPr>
        <w:t>
      алдын ала ескі цементбетонды жамылғыны ұсақтау және осылайша алынған негізгі материалын мұқият тығыздау;</w:t>
      </w:r>
      <w:r>
        <w:br/>
      </w:r>
      <w:r>
        <w:rPr>
          <w:rFonts w:ascii="Times New Roman"/>
          <w:b w:val="false"/>
          <w:i w:val="false"/>
          <w:color w:val="000000"/>
          <w:sz w:val="28"/>
        </w:rPr>
        <w:t>
      цементбетоннан, армобетоннан, фибробетоннан қабатын төсеу;</w:t>
      </w:r>
      <w:r>
        <w:br/>
      </w:r>
      <w:r>
        <w:rPr>
          <w:rFonts w:ascii="Times New Roman"/>
          <w:b w:val="false"/>
          <w:i w:val="false"/>
          <w:color w:val="000000"/>
          <w:sz w:val="28"/>
        </w:rPr>
        <w:t>
      цементбетонды жамылғы бойынша жөндеу жобалау-сметалық құжаттамаға сәйкес жүргізіледі.</w:t>
      </w:r>
      <w:r>
        <w:br/>
      </w:r>
      <w:r>
        <w:rPr>
          <w:rFonts w:ascii="Times New Roman"/>
          <w:b w:val="false"/>
          <w:i w:val="false"/>
          <w:color w:val="000000"/>
          <w:sz w:val="28"/>
        </w:rPr>
        <w:t>
      Жамылғының басқа үлгілері бойынша:</w:t>
      </w:r>
      <w:r>
        <w:br/>
      </w:r>
      <w:r>
        <w:rPr>
          <w:rFonts w:ascii="Times New Roman"/>
          <w:b w:val="false"/>
          <w:i w:val="false"/>
          <w:color w:val="000000"/>
          <w:sz w:val="28"/>
        </w:rPr>
        <w:t>
      шағылтасты және қиыршықтасты жамылғылардың пішінін түзету, сондай-ақ жаңа материалдарды қосу арқылы топырақ жолдарды түзету,сіңіру материалдарымен жүру бөлігін жақсарту;</w:t>
      </w:r>
      <w:r>
        <w:br/>
      </w:r>
      <w:r>
        <w:rPr>
          <w:rFonts w:ascii="Times New Roman"/>
          <w:b w:val="false"/>
          <w:i w:val="false"/>
          <w:color w:val="000000"/>
          <w:sz w:val="28"/>
        </w:rPr>
        <w:t>
      жасанды және табиғи материалдардан жиектемелердің және жетілдірілген жамылғылардың шеттері бойынша нығайту жолақтарының, сонымен қатар негізгі жол төсемесінің үлгісі бойынша жаңасын орнату және ескіргенін ауыстыру;</w:t>
      </w:r>
      <w:r>
        <w:br/>
      </w:r>
      <w:r>
        <w:rPr>
          <w:rFonts w:ascii="Times New Roman"/>
          <w:b w:val="false"/>
          <w:i w:val="false"/>
          <w:color w:val="000000"/>
          <w:sz w:val="28"/>
        </w:rPr>
        <w:t>
      </w:t>
      </w:r>
      <w:r>
        <w:rPr>
          <w:rFonts w:ascii="Times New Roman"/>
          <w:b w:val="false"/>
          <w:i w:val="false"/>
          <w:color w:val="000000"/>
          <w:sz w:val="28"/>
        </w:rPr>
        <w:t>3) ЖШО құрылғылы элементтері бойынша:</w:t>
      </w:r>
      <w:r>
        <w:br/>
      </w:r>
      <w:r>
        <w:rPr>
          <w:rFonts w:ascii="Times New Roman"/>
          <w:b w:val="false"/>
          <w:i w:val="false"/>
          <w:color w:val="000000"/>
          <w:sz w:val="28"/>
        </w:rPr>
        <w:t>
      жаңадан жиекті (жиектемелі) тасты қайта орнату, ауыстыру немесе орнату;</w:t>
      </w:r>
      <w:r>
        <w:br/>
      </w:r>
      <w:r>
        <w:rPr>
          <w:rFonts w:ascii="Times New Roman"/>
          <w:b w:val="false"/>
          <w:i w:val="false"/>
          <w:color w:val="000000"/>
          <w:sz w:val="28"/>
        </w:rPr>
        <w:t>
      тірек плиталарға және қаңқаларға орнату немесе басқа қазіргі заманғы технологияларды қолдану арқылы су қабылдау құдықтарының торларын және қарау құдықтары қақпақтарының құлтасын нығайту;</w:t>
      </w:r>
      <w:r>
        <w:br/>
      </w:r>
      <w:r>
        <w:rPr>
          <w:rFonts w:ascii="Times New Roman"/>
          <w:b w:val="false"/>
          <w:i w:val="false"/>
          <w:color w:val="000000"/>
          <w:sz w:val="28"/>
        </w:rPr>
        <w:t>
      құмды негіздерін толық немесе ішінара ауыстыру арқылы көпір жамылғысынның тұтастай төсеніші;</w:t>
      </w:r>
      <w:r>
        <w:br/>
      </w:r>
      <w:r>
        <w:rPr>
          <w:rFonts w:ascii="Times New Roman"/>
          <w:b w:val="false"/>
          <w:i w:val="false"/>
          <w:color w:val="000000"/>
          <w:sz w:val="28"/>
        </w:rPr>
        <w:t>
      жол бойын, велосипед соқпақтарын, жаяу жолдарды, автомобиль тұрақтарын жол төсемесін ауыстыру арқылы орнату және жөндеу;</w:t>
      </w:r>
      <w:r>
        <w:br/>
      </w:r>
      <w:r>
        <w:rPr>
          <w:rFonts w:ascii="Times New Roman"/>
          <w:b w:val="false"/>
          <w:i w:val="false"/>
          <w:color w:val="000000"/>
          <w:sz w:val="28"/>
        </w:rPr>
        <w:t>
      жағалауды нығайту және күрделі жөндеу;</w:t>
      </w:r>
      <w:r>
        <w:br/>
      </w:r>
      <w:r>
        <w:rPr>
          <w:rFonts w:ascii="Times New Roman"/>
          <w:b w:val="false"/>
          <w:i w:val="false"/>
          <w:color w:val="000000"/>
          <w:sz w:val="28"/>
        </w:rPr>
        <w:t>
      </w:t>
      </w:r>
      <w:r>
        <w:rPr>
          <w:rFonts w:ascii="Times New Roman"/>
          <w:b w:val="false"/>
          <w:i w:val="false"/>
          <w:color w:val="000000"/>
          <w:sz w:val="28"/>
        </w:rPr>
        <w:t>4) су бұру бойынша:</w:t>
      </w:r>
      <w:r>
        <w:br/>
      </w:r>
      <w:r>
        <w:rPr>
          <w:rFonts w:ascii="Times New Roman"/>
          <w:b w:val="false"/>
          <w:i w:val="false"/>
          <w:color w:val="000000"/>
          <w:sz w:val="28"/>
        </w:rPr>
        <w:t>
      жаңа дренаждарды орнату, қолданыстағы жер үсті су бұрудың ашық үлгідегі жүйелерін қалпына келтіру;</w:t>
      </w:r>
      <w:r>
        <w:br/>
      </w:r>
      <w:r>
        <w:rPr>
          <w:rFonts w:ascii="Times New Roman"/>
          <w:b w:val="false"/>
          <w:i w:val="false"/>
          <w:color w:val="000000"/>
          <w:sz w:val="28"/>
        </w:rPr>
        <w:t>
      науаларды толық ауыстыру арқылы жол бойы-арық ашық жүйесін күрделі жөндеу;</w:t>
      </w:r>
      <w:r>
        <w:br/>
      </w:r>
      <w:r>
        <w:rPr>
          <w:rFonts w:ascii="Times New Roman"/>
          <w:b w:val="false"/>
          <w:i w:val="false"/>
          <w:color w:val="000000"/>
          <w:sz w:val="28"/>
        </w:rPr>
        <w:t>
      </w:t>
      </w:r>
      <w:r>
        <w:rPr>
          <w:rFonts w:ascii="Times New Roman"/>
          <w:b w:val="false"/>
          <w:i w:val="false"/>
          <w:color w:val="000000"/>
          <w:sz w:val="28"/>
        </w:rPr>
        <w:t>5) жасанды инженерлік жол имараттары бойынша:</w:t>
      </w:r>
      <w:r>
        <w:br/>
      </w:r>
      <w:r>
        <w:rPr>
          <w:rFonts w:ascii="Times New Roman"/>
          <w:b w:val="false"/>
          <w:i w:val="false"/>
          <w:color w:val="000000"/>
          <w:sz w:val="28"/>
        </w:rPr>
        <w:t>
      көпірлерді, сонымен қатар жүргінші, жол құбырын кеңейту және нығайту арқылы, олардың ауқымдылығын және көтеру қабілеттілігін есептік жүктемеге аталған жөндеуге бекітілген техникалық құжаттамаға сәйкес жеткізу жолымен толығымен немесе ішінара салу, қайта тұрғызу (жаңа арқалықты қосусыз ауқымдылығын кеңейту арқылы; ауқымдылығын кеңейту және ригелдерді арттыру мен нығайту үшін жаңа арқалықтарды қосу арқылы; ауқымдылығын кеңейту, бір жақтан немесе екі жақтан тіректі арттыру үшін жаңа арқалықтарды қосу арқылы көпірді жөндеу);</w:t>
      </w:r>
      <w:r>
        <w:br/>
      </w:r>
      <w:r>
        <w:rPr>
          <w:rFonts w:ascii="Times New Roman"/>
          <w:b w:val="false"/>
          <w:i w:val="false"/>
          <w:color w:val="000000"/>
          <w:sz w:val="28"/>
        </w:rPr>
        <w:t>
      негізгі арқалықтарды және металды көпір фермасының элементтерін түзету және нығайту;</w:t>
      </w:r>
      <w:r>
        <w:br/>
      </w:r>
      <w:r>
        <w:rPr>
          <w:rFonts w:ascii="Times New Roman"/>
          <w:b w:val="false"/>
          <w:i w:val="false"/>
          <w:color w:val="000000"/>
          <w:sz w:val="28"/>
        </w:rPr>
        <w:t>
      металды аралық құрылыстарды ауыстыру;</w:t>
      </w:r>
      <w:r>
        <w:br/>
      </w:r>
      <w:r>
        <w:rPr>
          <w:rFonts w:ascii="Times New Roman"/>
          <w:b w:val="false"/>
          <w:i w:val="false"/>
          <w:color w:val="000000"/>
          <w:sz w:val="28"/>
        </w:rPr>
        <w:t>
      көпір имараттарының жүру бөлігін ауыстыру;</w:t>
      </w:r>
      <w:r>
        <w:br/>
      </w:r>
      <w:r>
        <w:rPr>
          <w:rFonts w:ascii="Times New Roman"/>
          <w:b w:val="false"/>
          <w:i w:val="false"/>
          <w:color w:val="000000"/>
          <w:sz w:val="28"/>
        </w:rPr>
        <w:t>
      су өткізу құбырларын қайта орнату, орнату;</w:t>
      </w:r>
      <w:r>
        <w:br/>
      </w:r>
      <w:r>
        <w:rPr>
          <w:rFonts w:ascii="Times New Roman"/>
          <w:b w:val="false"/>
          <w:i w:val="false"/>
          <w:color w:val="000000"/>
          <w:sz w:val="28"/>
        </w:rPr>
        <w:t>
      құбырлардың буындарын, ұштарын ауыстыру және нығайту;</w:t>
      </w:r>
      <w:r>
        <w:br/>
      </w:r>
      <w:r>
        <w:rPr>
          <w:rFonts w:ascii="Times New Roman"/>
          <w:b w:val="false"/>
          <w:i w:val="false"/>
          <w:color w:val="000000"/>
          <w:sz w:val="28"/>
        </w:rPr>
        <w:t>
      құбырлардың зақымданған сақиналарын ауыстыру;</w:t>
      </w:r>
      <w:r>
        <w:br/>
      </w:r>
      <w:r>
        <w:rPr>
          <w:rFonts w:ascii="Times New Roman"/>
          <w:b w:val="false"/>
          <w:i w:val="false"/>
          <w:color w:val="000000"/>
          <w:sz w:val="28"/>
        </w:rPr>
        <w:t>
      жаңа сақиналар мен бөлшектерінің есебінен құбырдың ұзындығын ұзарту;</w:t>
      </w:r>
      <w:r>
        <w:br/>
      </w:r>
      <w:r>
        <w:rPr>
          <w:rFonts w:ascii="Times New Roman"/>
          <w:b w:val="false"/>
          <w:i w:val="false"/>
          <w:color w:val="000000"/>
          <w:sz w:val="28"/>
        </w:rPr>
        <w:t>
      суүсті көпірлерін, паром өткелдерін, темір жол өткелдерін тұрақты көпірлермен және жол құбырларымен ауыстыру;</w:t>
      </w:r>
      <w:r>
        <w:br/>
      </w:r>
      <w:r>
        <w:rPr>
          <w:rFonts w:ascii="Times New Roman"/>
          <w:b w:val="false"/>
          <w:i w:val="false"/>
          <w:color w:val="000000"/>
          <w:sz w:val="28"/>
        </w:rPr>
        <w:t>
      тірек қабырғаларын, қорғанысын нығайту және реттеу имараттарын орнату;</w:t>
      </w:r>
      <w:r>
        <w:br/>
      </w:r>
      <w:r>
        <w:rPr>
          <w:rFonts w:ascii="Times New Roman"/>
          <w:b w:val="false"/>
          <w:i w:val="false"/>
          <w:color w:val="000000"/>
          <w:sz w:val="28"/>
        </w:rPr>
        <w:t>
      қайтадан және жаңадан салынған көпірлерді сынау;</w:t>
      </w:r>
      <w:r>
        <w:br/>
      </w:r>
      <w:r>
        <w:rPr>
          <w:rFonts w:ascii="Times New Roman"/>
          <w:b w:val="false"/>
          <w:i w:val="false"/>
          <w:color w:val="000000"/>
          <w:sz w:val="28"/>
        </w:rPr>
        <w:t>
      тоннелдердің, қорғаныс галереялары мен тартпалардың құрылғылы элементтерін жөндеу және ауыстыру, сондай-ақ уақытша галереяларды және тартпаларды тұрақтыға ауыстыру;</w:t>
      </w:r>
      <w:r>
        <w:br/>
      </w:r>
      <w:r>
        <w:rPr>
          <w:rFonts w:ascii="Times New Roman"/>
          <w:b w:val="false"/>
          <w:i w:val="false"/>
          <w:color w:val="000000"/>
          <w:sz w:val="28"/>
        </w:rPr>
        <w:t>
      баспалдақтарды, тірек қабарғаларын жөндеу, сонымен қатар олардың құрылғыларын барынша жетілдірілген түріне өзгерту арқылы жөндеу;</w:t>
      </w:r>
      <w:r>
        <w:br/>
      </w:r>
      <w:r>
        <w:rPr>
          <w:rFonts w:ascii="Times New Roman"/>
          <w:b w:val="false"/>
          <w:i w:val="false"/>
          <w:color w:val="000000"/>
          <w:sz w:val="28"/>
        </w:rPr>
        <w:t>
      </w:t>
      </w:r>
      <w:r>
        <w:rPr>
          <w:rFonts w:ascii="Times New Roman"/>
          <w:b w:val="false"/>
          <w:i w:val="false"/>
          <w:color w:val="000000"/>
          <w:sz w:val="28"/>
        </w:rPr>
        <w:t>6) көшелерді жайғастыру және ахуалы, ЖШО жайғастыру, қауіпсіз қозғалысты ұйымдастыру және қамтамасыз ету бойынша:</w:t>
      </w:r>
      <w:r>
        <w:br/>
      </w:r>
      <w:r>
        <w:rPr>
          <w:rFonts w:ascii="Times New Roman"/>
          <w:b w:val="false"/>
          <w:i w:val="false"/>
          <w:color w:val="000000"/>
          <w:sz w:val="28"/>
        </w:rPr>
        <w:t>
      бір және түрлі деңгейлерде қолданыстағы қиылыстарды және жанасуларды, сондай-ақ жекелеген өткелдерді, барлық жолдарға өтулер мен вираждарды немесе оның учаскелерін, қалалық жолдарға қызмет көрсететін жол қызметінің ғимараттарына кіреберістерді қайта орнату және жаңасын орнату;</w:t>
      </w:r>
      <w:r>
        <w:br/>
      </w:r>
      <w:r>
        <w:rPr>
          <w:rFonts w:ascii="Times New Roman"/>
          <w:b w:val="false"/>
          <w:i w:val="false"/>
          <w:color w:val="000000"/>
          <w:sz w:val="28"/>
        </w:rPr>
        <w:t>
      жетіспейтін жаяужолдарды орнату, аялдамалы, отырғызу алаңдарын және қоғамдық көліктің автопавильондарын, қауіпсіздік аралшаларын, автомобильдердің тоқтауы және тұрағы үшін алаңдарды, жүргінші өткелдерін (түрлі деңгейдегі), сонымен қатар елді мекендердің шегінде өтетін жаяужолдарды, жүргінші соқпақтарын орнату;</w:t>
      </w:r>
      <w:r>
        <w:br/>
      </w:r>
      <w:r>
        <w:rPr>
          <w:rFonts w:ascii="Times New Roman"/>
          <w:b w:val="false"/>
          <w:i w:val="false"/>
          <w:color w:val="000000"/>
          <w:sz w:val="28"/>
        </w:rPr>
        <w:t>
      стихиялы апаттардың салдарынан бұзылған көше учаскелерін жөндеу немесе қалпына келтіру кезінде уақытша өту жолдарының имараттарын, қолданыстағы уақытша айналып өту жолдарын қайтадан немесе жаңасын орнату;</w:t>
      </w:r>
      <w:r>
        <w:br/>
      </w:r>
      <w:r>
        <w:rPr>
          <w:rFonts w:ascii="Times New Roman"/>
          <w:b w:val="false"/>
          <w:i w:val="false"/>
          <w:color w:val="000000"/>
          <w:sz w:val="28"/>
        </w:rPr>
        <w:t>
      өзара қиылысатын және темір жолмен қиылысатын көшелердің қиылысында қозғалысты ұйымдастырудың және реттеудің жаңа техникалық құралын орнату;</w:t>
      </w:r>
      <w:r>
        <w:br/>
      </w:r>
      <w:r>
        <w:rPr>
          <w:rFonts w:ascii="Times New Roman"/>
          <w:b w:val="false"/>
          <w:i w:val="false"/>
          <w:color w:val="000000"/>
          <w:sz w:val="28"/>
        </w:rPr>
        <w:t>
      мемлекеттік меншіктегі және елді мекендерде және ЖШО су құюға арналған су құбыры тораптары мен ұңғымаларды жөндеу;</w:t>
      </w:r>
      <w:r>
        <w:br/>
      </w:r>
      <w:r>
        <w:rPr>
          <w:rFonts w:ascii="Times New Roman"/>
          <w:b w:val="false"/>
          <w:i w:val="false"/>
          <w:color w:val="000000"/>
          <w:sz w:val="28"/>
        </w:rPr>
        <w:t>
      электр жабдықтарын, сыртқы жарықтандыруды, олардың төлқұжаттың мәліметтеріне сәйкес жөндеу;</w:t>
      </w:r>
      <w:r>
        <w:br/>
      </w:r>
      <w:r>
        <w:rPr>
          <w:rFonts w:ascii="Times New Roman"/>
          <w:b w:val="false"/>
          <w:i w:val="false"/>
          <w:color w:val="000000"/>
          <w:sz w:val="28"/>
        </w:rPr>
        <w:t>
      инженерліктехникалық құрамының жабдықтарын, оның төлқұжаттық мәліметтеріне сәйкес жөндеу және жоспарлы ауыстыру;</w:t>
      </w:r>
      <w:r>
        <w:br/>
      </w:r>
      <w:r>
        <w:rPr>
          <w:rFonts w:ascii="Times New Roman"/>
          <w:b w:val="false"/>
          <w:i w:val="false"/>
          <w:color w:val="000000"/>
          <w:sz w:val="28"/>
        </w:rPr>
        <w:t>
      көпірлерде және паром өткелдерінде, жол желілік байланыс имараттарында электр жарықтандыруларды орнату және жөндеу;</w:t>
      </w:r>
      <w:r>
        <w:br/>
      </w:r>
      <w:r>
        <w:rPr>
          <w:rFonts w:ascii="Times New Roman"/>
          <w:b w:val="false"/>
          <w:i w:val="false"/>
          <w:color w:val="000000"/>
          <w:sz w:val="28"/>
        </w:rPr>
        <w:t>
      қозғалысты есепке алу пункттерін, қар және су өлшеу постыларын және көшелердің жұмысын, оның жекелеген элементтерін, имараттарды және олар бойынша өтетін көлік легін зерделеу үшін қажетті басқа да құрылғыларды орнату және жөндеу;</w:t>
      </w:r>
      <w:r>
        <w:br/>
      </w:r>
      <w:r>
        <w:rPr>
          <w:rFonts w:ascii="Times New Roman"/>
          <w:b w:val="false"/>
          <w:i w:val="false"/>
          <w:color w:val="000000"/>
          <w:sz w:val="28"/>
        </w:rPr>
        <w:t>
      маталды кедергілі қоршауларды күрделі жөндеу, бетонды кедергілі қоршаулардың блоктарын, плиталарын ауыстыру және қорғаныс-сәнді жамылғысын қалпына келтіру арқылы күрделі жөндеу.</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