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5b63" w14:textId="5685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және ғибадат үйлерінен (ғимараттарынан) тыс жерлерде діни іс-шаралар өткізуге арналған үй-жайлардың орналастырылуын келісу туралы"Ақмола облысы әкімдігінің 2012 жылғы 28 желтоқсандағы № А-1/668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 желтоқсандағы № А-13/560 қаулысы. Ақмола облысының Әділет департаментінде 2016 жылғы 28 желтоқсанда № 5649 болып тіркелді. Күші жойылды - Ақмола облысы әкімдігінің 2020 жылғы 2 сәуірдегі № а-4/172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02.04.2020 </w:t>
      </w:r>
      <w:r>
        <w:rPr>
          <w:rFonts w:ascii="Times New Roman"/>
          <w:b w:val="false"/>
          <w:i w:val="false"/>
          <w:color w:val="000000"/>
          <w:sz w:val="28"/>
        </w:rPr>
        <w:t>№ а-4/172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 xml:space="preserve">Діни қызмет және діни 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бірлестіктер туралы" 2011 жылғы 11 қазандағы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және ғибадат үйлерінен (ғимараттарынан) тыс жерлерде діни іс-шаралар өткізуге арналған үй-жайлардың орналастырылуын келісу туралы" Ақмола облысы әкімдігінің 2012 жылғы 28 желтоқсандағы № А-1/668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3632 болып тіркелген және 2013 жылғы 29 қаңтарда "Арқа ажары" және "Акмолинская правда"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1, 2, 17 және 20-жолдары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