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4a66" w14:textId="92d4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2015 жылғы 28 желтоқсандағы № 5С-48/2 "2016-2018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29 шілдедегі № 6С-7/2 шешімі. Ақмола облысының Әділет департаментінде 2016 жылғы 4 тамызда № 5488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 бюджеті туралы" Степногорск қалалық мәслихатының 2015 жылғы 28 желтоқсандағы № 5С-48/2 (Нормативтік құқықтық актілерді мемлекеттік тіркеу тізілімінде № 5192 болып тіркелген, 2016 жылғы 21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1, 2, 3-қосымшаларына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5 149 291,5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2 833 013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39 315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2 214 963,5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5 174 120,4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1 854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1 328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сатудан түсетін түсімдер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- 26 682,9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26 682,9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"Степногорск қаласының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экономикажәне қаржы бөлімі" мемлекеттік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Ш.Төлегенова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6С-7/2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5 149 291,5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2 214 963,5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2"/>
        <w:gridCol w:w="1092"/>
        <w:gridCol w:w="6030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3 049 501,5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2 098 903,2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 бюджетін дамытудың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422"/>
        <w:gridCol w:w="1599"/>
        <w:gridCol w:w="1599"/>
        <w:gridCol w:w="3410"/>
        <w:gridCol w:w="414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шілдедегі № 6С-7/2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округті ұстау бойынша шығыстар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021"/>
        <w:gridCol w:w="3118"/>
        <w:gridCol w:w="3858"/>
        <w:gridCol w:w="3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76"/>
        <w:gridCol w:w="2025"/>
        <w:gridCol w:w="2322"/>
        <w:gridCol w:w="1580"/>
        <w:gridCol w:w="2621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