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d807" w14:textId="b9fd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 әкімдігінің 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2016 жылғы 26 қаңтардағы № А-1/16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әкімдігінің 2016 жылғы 22 қыркүйектегі № А-9/265 қаулысы. Ақмола облысының Әділет департаментінде 2016 жылғы 11 қазанда № 5562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Ақкөл ауданы әкімдігінің "2016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мөлшерін бекіту туралы" 2016 жылғы 26 қаңтардағы № А-1/16 (Нормативтік құқықтық актілерді мемлекеттік тіркеу тізілімінде № 5251 болып тіркелген, 2016 жылғы 26 ақпанда "Ақкөл өмірі" және "Знамя Родины KZ"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аталған қаулымен бекітілген 2016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Ақкөл ауданы әкімінің орынбасары Г.Е.Әбілқайыроваға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А-9/265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"26"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А-1/16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1610"/>
        <w:gridCol w:w="1798"/>
        <w:gridCol w:w="1324"/>
        <w:gridCol w:w="3453"/>
        <w:gridCol w:w="3453"/>
      </w:tblGrid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ұйымының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жан басына шаққандағы бір айға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2"/>
        <w:gridCol w:w="3563"/>
        <w:gridCol w:w="2342"/>
        <w:gridCol w:w="28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бір айға ата-ананың төлем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