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eb67" w14:textId="688e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Аршалы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Ақмола облысы Аршалы аудандық мәслихатының 2016 жылғы 29 қаңтардағы № 49/3 шешімі. Ақмола облысының Әділет департаментінде 2016 жылғы 22 ақпанда № 5262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Аршалы аудандық мәслихаты </w:t>
      </w:r>
      <w:r>
        <w:rPr>
          <w:rFonts w:ascii="Times New Roman"/>
          <w:b/>
          <w:i w:val="false"/>
          <w:color w:val="000000"/>
          <w:sz w:val="28"/>
        </w:rPr>
        <w:t>ШЕШ</w:t>
      </w:r>
      <w:r>
        <w:rPr>
          <w:rFonts w:ascii="Times New Roman"/>
          <w:b/>
          <w:i w:val="false"/>
          <w:color w:val="000000"/>
          <w:sz w:val="28"/>
        </w:rPr>
        <w:t>ІМ ЕТТ</w:t>
      </w:r>
      <w:r>
        <w:rPr>
          <w:rFonts w:ascii="Times New Roman"/>
          <w:b/>
          <w:i w:val="false"/>
          <w:color w:val="000000"/>
          <w:sz w:val="28"/>
        </w:rPr>
        <w:t>І:</w:t>
      </w:r>
      <w:r>
        <w:br/>
      </w:r>
      <w:r>
        <w:rPr>
          <w:rFonts w:ascii="Times New Roman"/>
          <w:b w:val="false"/>
          <w:i w:val="false"/>
          <w:color w:val="000000"/>
          <w:sz w:val="28"/>
        </w:rPr>
        <w:t>
      </w:t>
      </w:r>
      <w:r>
        <w:rPr>
          <w:rFonts w:ascii="Times New Roman"/>
          <w:b w:val="false"/>
          <w:i w:val="false"/>
          <w:color w:val="000000"/>
          <w:sz w:val="28"/>
        </w:rPr>
        <w:t>1. 2016 жылға арналған Аршалы ауданының ауылдық елді мекендерге жұмыс істеу және тұру үшін келген денсаулық сақтау, білім беру, әлеуметтік қамсыздандыру,мәдениет, спорт және агроөнеркәсіптік кешен саласындағы мамандарға әлеуметтік қолдау шараларын ұсыну мөлшері:</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Е.Қазбеков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Ю.Сериков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w:t>
            </w:r>
            <w:r>
              <w:rPr>
                <w:rFonts w:ascii="Times New Roman"/>
                <w:b w:val="false"/>
                <w:i/>
                <w:color w:val="000000"/>
                <w:sz w:val="20"/>
              </w:rPr>
              <w:t>6 жылғы 29 қаң</w:t>
            </w:r>
            <w:r>
              <w:rPr>
                <w:rFonts w:ascii="Times New Roman"/>
                <w:b w:val="false"/>
                <w:i/>
                <w:color w:val="000000"/>
                <w:sz w:val="20"/>
              </w:rPr>
              <w:t>тар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