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6e769" w14:textId="046e7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аудандық мәслихатының 2015 жылғы 9 ақпандағы № 5С 31/5 "Атбасар ауданында тұратын аз қамтылған отбасыларға (азаматтарға) тұрғын үй көмегін көрсетудің тәртібі мен мөлшерін белгілеу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2016 жылғы 27 сәуірдегі № 6С 2/5 шешімі. Ақмола облысының Әділет департаментінде 2016 жылғы 5 мамырда № 5341 болып тіркелді. Күші жойылды - Ақмола облысы Атбасар ауданы мәслихатының 2018 жылғы 28 қарашадағы № 6С 25/5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Ескерту. Күші жойылды – Ақмола облысы Атбасар аудандық мәслихатының 28.11.2018 </w:t>
      </w:r>
      <w:r>
        <w:rPr>
          <w:rFonts w:ascii="Times New Roman"/>
          <w:b w:val="false"/>
          <w:i w:val="false"/>
          <w:color w:val="000000"/>
          <w:sz w:val="28"/>
        </w:rPr>
        <w:t>№ 6С 25/5</w:t>
      </w:r>
      <w:r>
        <w:rPr>
          <w:rFonts w:ascii="Times New Roman"/>
          <w:b w:val="false"/>
          <w:i/>
          <w:color w:val="000000"/>
          <w:sz w:val="28"/>
        </w:rPr>
        <w:t xml:space="preserve"> (арнайы жарияланған күннен қолданысқа енгізіледі) шешімімен.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"Тұрғын үй қатынастары туралы" Қазақстан Республикасының 1997 жылғы 16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97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Атбасар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Атбасар аудандық мәслихатының "Атбасар ауданында тұратын аз қамтылған отбасыларға (азаматтарға) тұрғын үй көмегін көрсетудің тәртібі мен мөлшерін белгілеу туралы" 2015 жылғы 9 ақпандағы № 5С 31/5 (Нормативтік құқықтық актелірді мемлекеттік тіркеу тізілімінде № 4679 тіркелген, 2015 жылғы 27 наурыздағы "Атбасар", "Простор"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1997 жылғы 16 сәуірдегі "Тұрғын үй қатынастары туралы" Заңына, Қазақстан Республикасы Үкіметінің 2009 жылғы 14 сәуірдегі № 512 "Әлеуметтік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туралы" қаулысына, Қазақстан Республикасы Үкіметінің 2009 жылғы 30 желтоқсандағы № 2314 "Тұрғын үй көмегін көрсету ережесін бекіту туралы" (Нормативтік құқықтық актілерді мемлекеттік тіркеу тізілімінде № 50071 тіркелген) қаулысына сәйкес, Атбасар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 қосымшасының </w:t>
      </w:r>
      <w:r>
        <w:rPr>
          <w:rFonts w:ascii="Times New Roman"/>
          <w:b w:val="false"/>
          <w:i w:val="false"/>
          <w:color w:val="000000"/>
          <w:sz w:val="28"/>
        </w:rPr>
        <w:t>3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"3. Өтініштерді қабылдау және мемлекеттік қызмет көрсету нәтижелері "Тұрғын үй-коммуналдық шаруашылық саласындағы мемлекеттік көрсетілетін қызметтер стандарттарын бекіту туралы" Қазақстан Республикасы Ұлттық экономика министрінің 2015 жылғы 9 сәуірдегі № 319 бұйрығымен бекітілген "Тұрғын үй көмегін тағайындау" мемлекеттік қызмет стандартына (Нормативтік құқықтық актілерді мемлекеттік тіркеу тізілімінде № 11015 тіркелген) сәйкес жүзеге асырылады.".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Атбасар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Борұмбаев Б.А.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Атбасар аудан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А.В.Чириков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27 сәуір 2016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