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73f3" w14:textId="a917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мәслихаттың 2015 жылғы 10 сәуірдегі № 5С-37/3 "Бұланды ауданында тұратын аз қамтылған отбасыларға (азаматтарға) тұрғын үй көмегін көрсетудің тәртібі мен мөлшерін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19 сәуірдегі № 6С-2/5 шешімі. Ақмола облысының Әділет департаментінде 2016 жылғы 22 сәуірде № 5303 болып тіркелді. Күші жойылды - Ақмола облысы Бұланды аудандық мәслихатының 2019 жылғы 11 қаңтардағы № 6С-35/3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Бұланды аудандық мәслихатының 11.01.2019 </w:t>
      </w:r>
      <w:r>
        <w:rPr>
          <w:rFonts w:ascii="Times New Roman"/>
          <w:b w:val="false"/>
          <w:i w:val="false"/>
          <w:color w:val="000000"/>
          <w:sz w:val="28"/>
        </w:rPr>
        <w:t>№ 6С-35/3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5 наурыздағы № 185 "Тұрғын үй-коммуналдық шаруашылық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мәслихаттың "Бұланды ауданында тұратын аз қамтылған отбасыларға (азаматтарға) тұрғын үй көмегін көрсетудің тәртібі мен мөлшерін айқындау туралы" 2015 жылғы 10 сәуірдегі № 5С-37/3 (Нормативтік құқықтық актілерді мемлекеттік тіркеу тізілімінде № 4781 тіркелген, 2015 жылғы 15 мамырында "Бұланды таңы" газетінде және 2015 жылғы 15 мамырында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қантардағы Заңының 6 бабына, "Тұрғын үй қатынастары туралы" Қазақстан Республикасының 1997 жылғы 16 сәуірдегі Заңына,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қаулысына, Қазақстан Республикасы Үкіметінің 2009 жылғы 30 желтоқсандағы № 2314 "Тұрғын үй көмегін көрсету ережесін бекіту туралы", Қазақстан Республикасы Ұлттық экономика Министрінің 2015 жылғы 9 сәуірдегі № 319 бұйрығымен бекітілген "Тұрғын үй-коммуналдық шаруашылық саласындағы мемлекеттік көрсетілетін қызметтер стандарттарын бекіту туралы" қаулысына сәйкес, Бұланды аудандық мәслихаты ШЕШІМ ЕТТІ: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/>
          <w:i w:val="false"/>
          <w:color w:val="000000"/>
          <w:sz w:val="28"/>
        </w:rPr>
        <w:t xml:space="preserve"> шешімінің қосымшасы мынадай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Мемлекеттік қызмет көрсетуге өтініштерді қабылдау және нәтижелерін беру "Тұрғын үй-коммуналдық шаруашылығы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бұйрығымен бекітілген, Тұрғын үй көмегін тағайындау үшін отбасы (азамат) Бұланды аудандық бөлімінің филиалы "Азаматтарға арналған үкімет" Мемлекеттік корпорациясы коммерциялық емес акционерлік қоғамы немесе "электрондық үкіметтің www.еgov.кz веб-порталы арқылы жүзеге асырады, "Тұрғын үй көмегін көрсету ережесін бекіту туралы" Қазақстан Республикасы Үкіметінің 2009 жылғы 30 желтоқсандағы № 2314 қаулысына сәйкес, тұрғын үй көмегін тағайындау мен төлеуді іске асыратын уәкілетті органға жүгінеді".".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2-сессияның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19 сәуір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