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69ced" w14:textId="f869c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ауданы әкімдігінің 2013 жылғы 29 тамыздағы № А-9/443 "Ерейментау ауданында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2016 жылғы 13 қыркүйектегі № а-9/388 қаулысы. Ақмола облысының Әділет департаментінде 2016 жылғы 12 қазанда № 5564 болып тіркелді. Күші жойылды - Ақмола облысы Ерейментау ауданы әкімдігінің 2017 жылғы 12 қазандағы № а-10/335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Ерейментау ауданы әкімдігінің 12.10.2017 </w:t>
      </w:r>
      <w:r>
        <w:rPr>
          <w:rFonts w:ascii="Times New Roman"/>
          <w:b w:val="false"/>
          <w:i w:val="false"/>
          <w:color w:val="ff0000"/>
          <w:sz w:val="28"/>
        </w:rPr>
        <w:t>№ а-10/335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6-бабындағы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Ерейментау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"Ерейментау ауданында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актілердің мемлекеттік тіркеуінің № 3831 Тізімінде тіркелген, 2013 жылғы 19 қазанда "Ереймен", "Ерейментау" газеттерінде жарияланған) Ерейментау ауданы әкімдігінің 2013 жылғы 29 тамыздағы № А-9/443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Ерейментау ауданында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жан басына шаққандағы қаржыландыру және ата-ананың ақы төлеу мөлшеріне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А.Е.Әлжановқа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Е.Нұғыманов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13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а-9/388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29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а-9/443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Ерейментау ауданында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1350"/>
        <w:gridCol w:w="1531"/>
        <w:gridCol w:w="1531"/>
        <w:gridCol w:w="2593"/>
        <w:gridCol w:w="2593"/>
        <w:gridCol w:w="2240"/>
      </w:tblGrid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оқыту мен тәрбие беру ұйымы тәрбиеленушілердің 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мекемелерде айына (теңге) жан басына шаққандағы қаржыландыру мөлшері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бақша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күні толық емес келумен шағын орталық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күні толық емес келумен шағын орталық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бақша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кезінде толық емес келумен шағын орталық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кезінде толық емес келумен шағын орталық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23869,7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23869,7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2452"/>
        <w:gridCol w:w="2452"/>
        <w:gridCol w:w="2117"/>
        <w:gridCol w:w="1949"/>
        <w:gridCol w:w="1612"/>
        <w:gridCol w:w="1281"/>
      </w:tblGrid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(теңге) шығындардың орташа құны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мекемелерде айына (теңге) ата-аналар төлемінің мөлшері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бақша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күні толық емес келумен шағын орталық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күні толық емес келумен шағын орталық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бақша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кезінде толық емес келумен шағын орталық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кезінде толық емес келумен шағын орталық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23869,7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8460,8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23869,7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