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9af6a" w14:textId="399af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арналған Ерейментау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Ерейментау аудандық мәслихатының 2016 жылғы 26 желтоқсандағы № 6С-10/3-16 шешімі. Ақмола облысының Әділет департаментінде 2017 жылғы 13 қаңтарда № 5701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Ерейментау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2017 жылға арналған Ерейментау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көрсетілсін:</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 сессия</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А.Айтпаев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Е.Нұғыманов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26 желтоқсан 2016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