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7e13" w14:textId="3477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2015 жылғы 24 желтоқсандағы № С-46/3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2016 жылғы 28 сәуірдегі № С-2/4 шешімі. Ақмола облысының Әділет департаментінде 2016 жылғы 17 мамырда № 5354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1.Еңбекшілдер аудандық мәслихатының "2016-2018 жылдарға арналған аудандық бюджет туралы" 2015 жылғы 24 желтоқсандағы № С-46/3 (Нормативтік құқықтық актілерді мемлекеттік тіркеу тізілімінде № 5196 тіркелген, 2016 жылдың 22 қаңтарында "Жаңа дәуір" аудандық газетінде, 2016 жылдың 22 қаңтарында "Сельская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2 607 675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787 974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10 533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– 1 808 138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– 2 626 814,3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таза бюджеттік кредит беру – 6 965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(профицит) – - 26 104,3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(профицитті пайдалану) – 26 104,3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2016 жылға арналған аудандық бюджетте 2016 жылдың 1қаңтарына жинақталған 19139,3 мың теңге сомасындағы бюджеттік қаражаттардың бос қалдықтары пайдаланылатынын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Г.Күртәбиева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"28" сәуір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4"/>
        <w:gridCol w:w="1054"/>
        <w:gridCol w:w="613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0"/>
        <w:gridCol w:w="3290"/>
      </w:tblGrid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 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міндетті гигиеналық құралдармен қамтамасыз ету нормаларын көбейтуге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тұрықтылықты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аппараты бағдарламалары бойынша шығындар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040"/>
        <w:gridCol w:w="1476"/>
        <w:gridCol w:w="1476"/>
        <w:gridCol w:w="4313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1571"/>
        <w:gridCol w:w="1571"/>
        <w:gridCol w:w="1571"/>
        <w:gridCol w:w="1571"/>
        <w:gridCol w:w="1572"/>
        <w:gridCol w:w="1572"/>
        <w:gridCol w:w="130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1848"/>
        <w:gridCol w:w="1529"/>
        <w:gridCol w:w="1529"/>
        <w:gridCol w:w="1848"/>
        <w:gridCol w:w="1849"/>
        <w:gridCol w:w="18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