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54c9" w14:textId="fa45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Жақсы ауданының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2016 жылғы 17 тамыздағы № 6С-6-8 шешімі. Ақмола облысының Әділет департаментінде 2016 жылғы 20 қыркүйекте № 5537 болып тіркелді. Күші жойылды - Ақмола облысы Жақсы аудандық мәслихатының 2018 жылғы 16 наурыздағы № 6С-21-2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Жақсы аудандық мәслихатының 16.03.2018 </w:t>
      </w:r>
      <w:r>
        <w:rPr>
          <w:rFonts w:ascii="Times New Roman"/>
          <w:b w:val="false"/>
          <w:i w:val="false"/>
          <w:color w:val="000000"/>
          <w:sz w:val="28"/>
        </w:rPr>
        <w:t>№ 6С-21-2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Құжаттың мәтінінде түпнұсқаның пунктуациясы мен орфографиясы сақталған. "Салық және бюджетке төленетін басқа да міндетті төлемдер туралы (Салық кодексі)" Қазақстан Республикасының 2008 жылғы 10 желтоқсандағы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Жақсы ауданының пайдаланылмайтын ауыл шаруашылығы мақсатындағы жерлерге жер салығының базалық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"17" 08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Т.Коваленко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"17" 08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