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a815e" w14:textId="40a81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2015 жылғы 25 желтоқсандағы № 1/43 "2016-2018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Қорғалжын аудандық мәслихатының 2016 жылғы 28 қарашадағы № 1/11 шешімі. Ақмола облысының Әділет департаментінде 2016 жылғы 7 желтоқсанда № 5613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Республикасының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Қорғалжын аудандық мәслихатының "2016-2018 жылдарға арналған аудандық бюджет туралы" 2015 жылғы 25 желтоқсандағы № 1/43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5213 болып тіркелген, 2016 жылғы 25 қаңтарында аудандық "Нұр-Қорғалжын"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2016-2018 жылдарға арналған аудандық бюджет тиісінше 1, 2 және 3 қосымшаларға сәйкес, оның ішінде 2016 жылға келесі көлемдерде бекітілсін:</w:t>
      </w:r>
      <w:r>
        <w:br/>
      </w:r>
      <w:r>
        <w:rPr>
          <w:rFonts w:ascii="Times New Roman"/>
          <w:b w:val="false"/>
          <w:i w:val="false"/>
          <w:color w:val="000000"/>
          <w:sz w:val="28"/>
        </w:rPr>
        <w:t>
      1) кірістер - 1 939 728,3 мың теңге, оның ішінде:</w:t>
      </w:r>
      <w:r>
        <w:br/>
      </w:r>
      <w:r>
        <w:rPr>
          <w:rFonts w:ascii="Times New Roman"/>
          <w:b w:val="false"/>
          <w:i w:val="false"/>
          <w:color w:val="000000"/>
          <w:sz w:val="28"/>
        </w:rPr>
        <w:t>
      салықтық түсімдер – 184 578,0 мың теңге;</w:t>
      </w:r>
      <w:r>
        <w:br/>
      </w:r>
      <w:r>
        <w:rPr>
          <w:rFonts w:ascii="Times New Roman"/>
          <w:b w:val="false"/>
          <w:i w:val="false"/>
          <w:color w:val="000000"/>
          <w:sz w:val="28"/>
        </w:rPr>
        <w:t>
      салықтық емес түсімдер – 9 021,8 мың теңге;</w:t>
      </w:r>
      <w:r>
        <w:br/>
      </w:r>
      <w:r>
        <w:rPr>
          <w:rFonts w:ascii="Times New Roman"/>
          <w:b w:val="false"/>
          <w:i w:val="false"/>
          <w:color w:val="000000"/>
          <w:sz w:val="28"/>
        </w:rPr>
        <w:t>
      негізгі капиталды сатудан түсетін түсімдер – 15 600,0 мың теңге;</w:t>
      </w:r>
      <w:r>
        <w:br/>
      </w:r>
      <w:r>
        <w:rPr>
          <w:rFonts w:ascii="Times New Roman"/>
          <w:b w:val="false"/>
          <w:i w:val="false"/>
          <w:color w:val="000000"/>
          <w:sz w:val="28"/>
        </w:rPr>
        <w:t>
      трансферттер түсімі – 1 730 528,5 мың теңге;</w:t>
      </w:r>
      <w:r>
        <w:br/>
      </w:r>
      <w:r>
        <w:rPr>
          <w:rFonts w:ascii="Times New Roman"/>
          <w:b w:val="false"/>
          <w:i w:val="false"/>
          <w:color w:val="000000"/>
          <w:sz w:val="28"/>
        </w:rPr>
        <w:t>
      2) шығындар – 1 959 975,9 мың теңге;</w:t>
      </w:r>
      <w:r>
        <w:br/>
      </w:r>
      <w:r>
        <w:rPr>
          <w:rFonts w:ascii="Times New Roman"/>
          <w:b w:val="false"/>
          <w:i w:val="false"/>
          <w:color w:val="000000"/>
          <w:sz w:val="28"/>
        </w:rPr>
        <w:t>
      3) таза бюджеттік кредиттеу – 9 104,2 мың теңге, оның ішінде:</w:t>
      </w:r>
      <w:r>
        <w:br/>
      </w:r>
      <w:r>
        <w:rPr>
          <w:rFonts w:ascii="Times New Roman"/>
          <w:b w:val="false"/>
          <w:i w:val="false"/>
          <w:color w:val="000000"/>
          <w:sz w:val="28"/>
        </w:rPr>
        <w:t>
      бюджеттік кредиттер – 22 271,2 мың теңге;</w:t>
      </w:r>
      <w:r>
        <w:br/>
      </w:r>
      <w:r>
        <w:rPr>
          <w:rFonts w:ascii="Times New Roman"/>
          <w:b w:val="false"/>
          <w:i w:val="false"/>
          <w:color w:val="000000"/>
          <w:sz w:val="28"/>
        </w:rPr>
        <w:t>
      бюджеттік кредиттерді өтеу – 13 167,0 мың теңге;</w:t>
      </w:r>
      <w:r>
        <w:br/>
      </w:r>
      <w:r>
        <w:rPr>
          <w:rFonts w:ascii="Times New Roman"/>
          <w:b w:val="false"/>
          <w:i w:val="false"/>
          <w:color w:val="000000"/>
          <w:sz w:val="28"/>
        </w:rPr>
        <w:t>
      4) қаржы активтерімен операциялар бойынша сальдо – (-100,0)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мемлекеттің қаржы активтерін сатудан түсетін түсімдер – 100,0 мың теңге;</w:t>
      </w:r>
      <w:r>
        <w:br/>
      </w:r>
      <w:r>
        <w:rPr>
          <w:rFonts w:ascii="Times New Roman"/>
          <w:b w:val="false"/>
          <w:i w:val="false"/>
          <w:color w:val="000000"/>
          <w:sz w:val="28"/>
        </w:rPr>
        <w:t>
      5) бюджет тапшылығы (профициті) – (-29 251,8) мың теңге;</w:t>
      </w:r>
      <w:r>
        <w:br/>
      </w:r>
      <w:r>
        <w:rPr>
          <w:rFonts w:ascii="Times New Roman"/>
          <w:b w:val="false"/>
          <w:i w:val="false"/>
          <w:color w:val="000000"/>
          <w:sz w:val="28"/>
        </w:rPr>
        <w:t>
      6) бюджет тапшылығын қаржыландыру (профицитін пайдалану) – 29 251,8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6-1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 Ақмола облысы Әділет департаментінде мемлекеттік тіркелген күнінен бастап күшіне енеді және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Н.Тәжин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Қ.Рыскелдінов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28.11.2016</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2016 жылғы 28 қарашадағы</w:t>
            </w:r>
            <w:r>
              <w:br/>
            </w:r>
            <w:r>
              <w:rPr>
                <w:rFonts w:ascii="Times New Roman"/>
                <w:b w:val="false"/>
                <w:i w:val="false"/>
                <w:color w:val="000000"/>
                <w:sz w:val="20"/>
              </w:rPr>
              <w:t>№ 1/11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1/43 шешіміне</w:t>
            </w:r>
            <w:r>
              <w:br/>
            </w:r>
            <w:r>
              <w:rPr>
                <w:rFonts w:ascii="Times New Roman"/>
                <w:b w:val="false"/>
                <w:i w:val="false"/>
                <w:color w:val="000000"/>
                <w:sz w:val="20"/>
              </w:rPr>
              <w:t>1 қосымша</w:t>
            </w:r>
          </w:p>
        </w:tc>
      </w:tr>
    </w:tbl>
    <w:bookmarkStart w:name="z7"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558"/>
        <w:gridCol w:w="1051"/>
        <w:gridCol w:w="1051"/>
        <w:gridCol w:w="5708"/>
        <w:gridCol w:w="31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1 939 728,3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184 578,0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122 422,0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39 401,0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25 948,0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9 021,8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1 730 528,5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1 730 528,5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1 730 528,5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597 384,5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1 132 944,0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1 959 975,9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219 010,9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182 805,5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18 294,2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18 294,2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80 686,1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80 386,1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83 825,2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83 825,2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35 739,1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6 711,8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6 711,8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20 052,3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20 052,3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1 307 857,8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109 541,3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109 541,3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54 948,0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54 593,3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1 152 624,0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1 133 651,0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1 075 437,5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58 213,5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45 692,5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45 692,5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әдiстемелiк кешендерді сатып алу және жеткізу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13 388,5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 - шараларды өткiзу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65 616,2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7 523,2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3 055,1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21 384,2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21 384,2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20 650,2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92 696,2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76 456,2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74 956,2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74 956,2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 мекендерді абаттандыру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6 142,6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129 225,8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16 947,4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16 947,4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11 708,4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21 160,2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26 247,2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10 407,5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5 790,5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15 839,7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10 732,2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4 959,5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78 431,5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41 287,5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7 368,4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7 368,4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17 905,1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11 448,6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 - шараларды өткізу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 - шаралар жүргізу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8 964,2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8 964,2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8 964,2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8 964,2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31 728,0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31 728,0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11 595,1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11 348,1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12 733,4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12 733,4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12 733,4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7 435,1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4 498,3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9 104,2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кредиттердi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операциялар бойынша сальдо</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-29 251,8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29 251,8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 шарттары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14 892,1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14 892,1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14 892,1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14 892,1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21 872,9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21 872,9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21 872,9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21 872,9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2016 жылғы 28 қарашадағы</w:t>
            </w:r>
            <w:r>
              <w:br/>
            </w:r>
            <w:r>
              <w:rPr>
                <w:rFonts w:ascii="Times New Roman"/>
                <w:b w:val="false"/>
                <w:i w:val="false"/>
                <w:color w:val="000000"/>
                <w:sz w:val="20"/>
              </w:rPr>
              <w:t>№ 1/11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1/43 шешіміне</w:t>
            </w:r>
            <w:r>
              <w:br/>
            </w:r>
            <w:r>
              <w:rPr>
                <w:rFonts w:ascii="Times New Roman"/>
                <w:b w:val="false"/>
                <w:i w:val="false"/>
                <w:color w:val="000000"/>
                <w:sz w:val="20"/>
              </w:rPr>
              <w:t>5 қосымша</w:t>
            </w:r>
          </w:p>
        </w:tc>
      </w:tr>
    </w:tbl>
    <w:bookmarkStart w:name="z9" w:id="1"/>
    <w:p>
      <w:pPr>
        <w:spacing w:after="0"/>
        <w:ind w:left="0"/>
        <w:jc w:val="left"/>
      </w:pPr>
      <w:r>
        <w:rPr>
          <w:rFonts w:ascii="Times New Roman"/>
          <w:b/>
          <w:i w:val="false"/>
          <w:color w:val="000000"/>
        </w:rPr>
        <w:t xml:space="preserve"> 2016 жылға арналған ауылдық округі әкімдерінің бюджет бағдарламаларының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170"/>
        <w:gridCol w:w="1170"/>
        <w:gridCol w:w="3418"/>
        <w:gridCol w:w="3031"/>
        <w:gridCol w:w="2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 әкімінің аппараты</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116 439,3</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10 393,0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83 825,2</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83 825,2</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83 825,2</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шаруашылығы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16 240,0</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16 240,0</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7 613,0</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6 142,6</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 - ұстау және туысы жоқ адамдарды жерлеу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2 325,4</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7 905,0</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7 905,0</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7 905,0</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8 469,1</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8 469,1</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8 469,1</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Арықты ауылдық округі әкімінің аппараты</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Қарашалғын ауылдық округі әкімінің аппараты</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Кеңбидайық ауылдық округі әкімінің аппараты</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 ауылдық округі әкімінің аппараты</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Кызылсай ауылдық округі әкімінің аппараты</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ауылдық округі әкімінің аппараты</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Сабынды ауылдық округі әкімінің аппараты</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10 357,0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11 275,8</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13 203,4</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11 493,6</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11 280,6</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36 261,3</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12 174,6</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9 122,0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10 095,0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8 353,0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10 570,6</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10 445,4</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15 781,6</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9 692,6</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9 122,0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10 095,0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8 353,0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10 570,6</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10 445,4</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15 781,6</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9 692,6</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9 122,0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10 095,0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8 353,0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10 570,6</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10 445,4</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15 781,6</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9 692,6</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11 769,0</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1 932,0</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11 769,0</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1 932,0</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5 511,0</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1 678,0</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4 136,0</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1 995,0</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4 255,0</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4 255,0</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4 255,0</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4 013,4</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4 455,7</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4 013,4</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4 455,7</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4 013,4</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4 455,7</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2016 жылғы 28 қарашадағы</w:t>
            </w:r>
            <w:r>
              <w:br/>
            </w:r>
            <w:r>
              <w:rPr>
                <w:rFonts w:ascii="Times New Roman"/>
                <w:b w:val="false"/>
                <w:i w:val="false"/>
                <w:color w:val="000000"/>
                <w:sz w:val="20"/>
              </w:rPr>
              <w:t>№ 1/11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1/43 шешіміне</w:t>
            </w:r>
            <w:r>
              <w:br/>
            </w:r>
            <w:r>
              <w:rPr>
                <w:rFonts w:ascii="Times New Roman"/>
                <w:b w:val="false"/>
                <w:i w:val="false"/>
                <w:color w:val="000000"/>
                <w:sz w:val="20"/>
              </w:rPr>
              <w:t>6 қосымша</w:t>
            </w:r>
          </w:p>
        </w:tc>
      </w:tr>
    </w:tbl>
    <w:bookmarkStart w:name="z11" w:id="2"/>
    <w:p>
      <w:pPr>
        <w:spacing w:after="0"/>
        <w:ind w:left="0"/>
        <w:jc w:val="left"/>
      </w:pPr>
      <w:r>
        <w:rPr>
          <w:rFonts w:ascii="Times New Roman"/>
          <w:b/>
          <w:i w:val="false"/>
          <w:color w:val="000000"/>
        </w:rPr>
        <w:t xml:space="preserve"> 2016 жылға арналған білім беру мекемелерінің бюджет бағдарламаларының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188"/>
        <w:gridCol w:w="1188"/>
        <w:gridCol w:w="5687"/>
        <w:gridCol w:w="36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1 288 884,8</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54 948,0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54 593,3</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1 075 437,5</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12 795,0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3 496,0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 - әдiстемелiк кешендерді сатып алу және жеткізу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13 388,5</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58 213,5</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 - шараларды өткiзу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2016 жылғы 28 қарашадағы</w:t>
            </w:r>
            <w:r>
              <w:br/>
            </w:r>
            <w:r>
              <w:rPr>
                <w:rFonts w:ascii="Times New Roman"/>
                <w:b w:val="false"/>
                <w:i w:val="false"/>
                <w:color w:val="000000"/>
                <w:sz w:val="20"/>
              </w:rPr>
              <w:t>№ 1/11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1/43 шешіміне</w:t>
            </w:r>
            <w:r>
              <w:br/>
            </w:r>
            <w:r>
              <w:rPr>
                <w:rFonts w:ascii="Times New Roman"/>
                <w:b w:val="false"/>
                <w:i w:val="false"/>
                <w:color w:val="000000"/>
                <w:sz w:val="20"/>
              </w:rPr>
              <w:t>6-1 қосымша</w:t>
            </w:r>
          </w:p>
        </w:tc>
      </w:tr>
    </w:tbl>
    <w:bookmarkStart w:name="z13" w:id="3"/>
    <w:p>
      <w:pPr>
        <w:spacing w:after="0"/>
        <w:ind w:left="0"/>
        <w:jc w:val="left"/>
      </w:pPr>
      <w:r>
        <w:rPr>
          <w:rFonts w:ascii="Times New Roman"/>
          <w:b/>
          <w:i w:val="false"/>
          <w:color w:val="000000"/>
        </w:rPr>
        <w:t xml:space="preserve"> 2016-2018 жылдарға арналған бюджеттік инвестициялық жобалардың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916"/>
        <w:gridCol w:w="916"/>
        <w:gridCol w:w="916"/>
        <w:gridCol w:w="3431"/>
        <w:gridCol w:w="1428"/>
        <w:gridCol w:w="2103"/>
        <w:gridCol w:w="21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br/>
            </w:r>
            <w:r>
              <w:rPr>
                <w:rFonts w:ascii="Times New Roman"/>
                <w:b w:val="false"/>
                <w:i w:val="false"/>
                <w:color w:val="000000"/>
                <w:sz w:val="20"/>
              </w:rPr>
              <w:t>
</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Инвестициялық жобалар</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ауданының Арықты ауылындағы жұмыс істемейтін мектеп-интернат ғимаратын қайта жаңарту мемлекеттік сараптама өткізумен жобалау-сметалық құжаттарын әзірлеу</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ауданының Арықты ауылындағы мектеп-интернат ғимаратын қайта жаңарту</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Сабынды ауылындағы жас мамандарға арналған 2 -пәтерлі тұрғын үйдің құрылысы" мемлекеттік сараптама өткізумен типтік жобасын қайта байланыстыруға</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Сабынды ауылындағы жас мамандарға арналған 2 -пәтерлі тұрғын үйдің құрылысы</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