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5f1a" w14:textId="5185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2016 жылғы 1 сәуірдегі № А-4/67 қаулысы. Ақмола облысының Әділет департаментінде 2016 жылғы 3 мамырда № 5331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Әдiлет департаментiнде мемлекеттiк тiркелген күнінен бастап күшiне енедi, ресми жарияланған күнінен бастап қолданысқа енгiзiледi және 2016 жылдың 1 қантарынан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53"/>
        <w:gridCol w:w="642"/>
        <w:gridCol w:w="2348"/>
        <w:gridCol w:w="733"/>
        <w:gridCol w:w="2066"/>
        <w:gridCol w:w="642"/>
        <w:gridCol w:w="2394"/>
        <w:gridCol w:w="747"/>
      </w:tblGrid>
      <w:tr>
        <w:trPr>
          <w:trHeight w:val="30" w:hRule="atLeast"/>
        </w:trPr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бір айға арналған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"Ер-Төстік" бөбекжай-балабақшасы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бала бақшасы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