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5691" w14:textId="7665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2015 жылғы 31 наурыздағы № 283/41-5 "Целиноград ауданында тұратын аз қамтылған отбасыларға (азаматтарға) тұрғын үй көмегін көрсету мөлшері мен тәртібін анықтау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17 тамыздағы № 54/6-6 шешімі. Ақмола облысының Әділет департаментінде 2016 жылғы 13 қыркүйекте № 5522 болып тіркелді. Күші жойылды - Ақмола облысы Целиноград аудандық мәслихатының 2020 жылғы 20 ақпандағы № 385/57-6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Ақмола облысы Целиноград аудандық мәслихатының 20.02.2020 </w:t>
      </w:r>
      <w:r>
        <w:rPr>
          <w:rFonts w:ascii="Times New Roman"/>
          <w:b w:val="false"/>
          <w:i w:val="false"/>
          <w:color w:val="000000"/>
          <w:sz w:val="28"/>
        </w:rPr>
        <w:t>№ 385/57-6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№ 2314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аудандық мәслихатының "Целиноград ауданында тұратын аз қамтылған отбасыларға (азаматтарға) тұрғын үй көмегін көрсету мөлшері мен тәртібін анықтау туралы" 2015 жылғы 31 наурыздағы № 283/41-5 (Нормативтік құқықтық актілерді мемлекеттік тіркеу тізілімінде № 4760 болып тіркелген, 2015 жылғы 24 сәуірде "Вести Акмола", "Ақмол ақпараты"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"Өтініш беруші құжаттардың толық емес топтамасын және (немесе) қолданылу мерзімі өтіп кеткен құжаттарды ұсынған жағдайда қоғам қызметкері белгіленген нысан бойынша құжаттарды қабылдаудан бас тарту туралы қолхат береді.".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17.08.2016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