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2e70" w14:textId="d0e2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2016 жылғы 5 сәуірдегі № А-3/76 қаулысы. Ақмола облысының Әділет департаментінде 2016 жылғы 12 мамырда № 5345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2016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Е.Қ.Мұхамединге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А-3/76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069"/>
        <w:gridCol w:w="1523"/>
        <w:gridCol w:w="3971"/>
        <w:gridCol w:w="3157"/>
      </w:tblGrid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7"/>
        <w:gridCol w:w="3011"/>
        <w:gridCol w:w="2490"/>
        <w:gridCol w:w="30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