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ce7b" w14:textId="303ce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2015 жылғы 24 желтоқсандағы № С-44/2 "2016-2018 жылдарға арналған аудан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2016 жылғы 14 маусымдағы № С-5/2 шешімі. Ақмола облысының Әділет департаментінде 2016 жылғы 30 маусымда № 5433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Шортанды аудандық мәслихатының "2016-2018 жылдарға арналған аудан бюджеті туралы" 2015 жылғы 24 желтоқсандағы № С-44/2 (Нормативтік құқықтық актілерді мемлекеттік тіркеу тізілімінде № 5183 тіркелген, 2016 жылдың 23 қаңтарында аудандық "Вести" газетінде және 2016 жылдың 23 қаңтарында аудандық "Өрлеу"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 бюджеті 1, 2 және 3 қосымшаларға сәйкес, оның ішінде 2016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– 2 883 005,3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745 610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12 213,3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41 200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2 083 982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2 890 062,2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86 947,9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104 984,9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18 037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-94 004,8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94 004,8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8), 9)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"8) Шортанды кентінде жүзу хауызының құрылысына 102 000,0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Шортанды кентінде жүзу хауызының инженерлік желілер құрылысына 30 405,0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11), 12)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"11) аудан мектептерінің 1 сыныптары үшін оқулықтар сатып алуға 6 625,0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Ұлы Отан соғысындағы Жеңістің 71-жылдығына орай біржолғы материалдық көмек төлеуге 1 069,9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13-2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"13-2. Республикалық бюджетке 3 000,3 мың теңге сомасындағы пайдаланылмаған (толық пайдаланылмаған) мақсатты трансферттерді кері қайтару есепке алынсын.";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А.Қожамсейітов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Е.Мұхамедин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"14" маусым 2016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маусымдағы № С-5/2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С-44/2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5"/>
        <w:gridCol w:w="1028"/>
        <w:gridCol w:w="1028"/>
        <w:gridCol w:w="5980"/>
        <w:gridCol w:w="28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2883005,3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1620404,4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мекемелерінде білім беру жүйесін ақпараттандыру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каланың)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кауіп төндіретін алып қоймай залалсыздандырылған (зарарсыздандырылған) және қайта өңделген жануарлардың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бюджетіне 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Қаржы активтерiмен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-94004,8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маусымдағы № С-5/2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С-44/2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3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бюджетінің қаладағы ауданның, аудандық маңызы бар қаланың, кенттің, ауылдың, ауылдық округтің бюджеттік бағдарламалары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752"/>
        <w:gridCol w:w="1417"/>
        <w:gridCol w:w="1417"/>
        <w:gridCol w:w="4419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өкiл-дi,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қамтама-сыз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азамат-тарға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дамы-ту" бағдарламасы шеңберінде өңір-лерді экономика-лық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899"/>
        <w:gridCol w:w="899"/>
        <w:gridCol w:w="899"/>
        <w:gridCol w:w="900"/>
        <w:gridCol w:w="900"/>
        <w:gridCol w:w="1369"/>
        <w:gridCol w:w="1088"/>
        <w:gridCol w:w="1088"/>
        <w:gridCol w:w="1088"/>
        <w:gridCol w:w="1088"/>
        <w:gridCol w:w="1183"/>
      </w:tblGrid>
      <w:tr>
        <w:trPr/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Жолымбет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Новокубанка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7"/>
        <w:gridCol w:w="1157"/>
        <w:gridCol w:w="1157"/>
        <w:gridCol w:w="917"/>
        <w:gridCol w:w="1157"/>
        <w:gridCol w:w="1399"/>
        <w:gridCol w:w="1399"/>
        <w:gridCol w:w="1399"/>
        <w:gridCol w:w="1157"/>
        <w:gridCol w:w="1401"/>
      </w:tblGrid>
      <w:tr>
        <w:trPr/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Раевка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Дамса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Бозайғыр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